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e63d" w14:textId="06ee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Санитарлық-эпидемиологиялық ереже мен нормаларды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2004 жылғы 18 тамыздағы N 632 бұйрығы. Қазақстан Республикасының Әділет министрлігінде 2004 жылғы 18 қыркүйекте тіркелді. Тіркеу N 3074. Күші жойылды - Қазақстан Республикасы Денсаулық сақтау министрінің 2010 жылғы 28 шілдедегі № 553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2010.07.28 </w:t>
      </w:r>
      <w:r>
        <w:rPr>
          <w:rFonts w:ascii="Times New Roman"/>
          <w:b w:val="false"/>
          <w:i w:val="false"/>
          <w:color w:val="ff0000"/>
          <w:sz w:val="28"/>
        </w:rPr>
        <w:t>№ 553</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10) тармақшасына сәйкес 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"Жүзу бассейндерін ұстап-күтуге, пайдалануға және суының сапасына қойылатын санитарлық-эпидемиологиялық талаптар"; </w:t>
      </w:r>
      <w:r>
        <w:br/>
      </w:r>
      <w:r>
        <w:rPr>
          <w:rFonts w:ascii="Times New Roman"/>
          <w:b w:val="false"/>
          <w:i w:val="false"/>
          <w:color w:val="000000"/>
          <w:sz w:val="28"/>
        </w:rPr>
        <w:t xml:space="preserve">
      2) "Әйелдердің еңбек ету жағдайына қойылатын санитарлық-эпидемиологиялық талаптар"; </w:t>
      </w:r>
      <w:r>
        <w:br/>
      </w:r>
      <w:r>
        <w:rPr>
          <w:rFonts w:ascii="Times New Roman"/>
          <w:b w:val="false"/>
          <w:i w:val="false"/>
          <w:color w:val="000000"/>
          <w:sz w:val="28"/>
        </w:rPr>
        <w:t xml:space="preserve">
      3) "Шаштараздарды, косметикалық кабинеттерді, сұлулық салондары мен орталықтарын ұстап-күтуге және пайдалануға қойылатын санитарлық-эпидемиологиялық талаптар" бекітілсін. </w:t>
      </w:r>
      <w:r>
        <w:br/>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(Байсеркин Б.С.) осы бұйрықты Қазақстан Республикасының Әділет министрлігінде мемлекеттік тіркеуге жіберсін. </w:t>
      </w:r>
      <w:r>
        <w:br/>
      </w:r>
      <w:r>
        <w:rPr>
          <w:rFonts w:ascii="Times New Roman"/>
          <w:b w:val="false"/>
          <w:i w:val="false"/>
          <w:color w:val="000000"/>
          <w:sz w:val="28"/>
        </w:rPr>
        <w:t xml:space="preserve">
      3. Қазақстан Республикасының Денсаулық сақтау министрлігі Әкімшілік департаментінің директоры (Акрачкова Д.В.) осы бұйрықты Қазақстан Республикасының Әділет министрлігінде мемлекеттік тіркеуден өткеннен кейін ресми жариялауға жіберсін. </w:t>
      </w:r>
      <w:r>
        <w:br/>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Бас мемлекеттік санитарлық дәрігері А.А. Белоногқа жүктелсін. </w:t>
      </w:r>
      <w:r>
        <w:br/>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Министрдің міндетін атқарушы </w:t>
      </w:r>
    </w:p>
    <w:p>
      <w:pPr>
        <w:spacing w:after="0"/>
        <w:ind w:left="0"/>
        <w:jc w:val="both"/>
      </w:pPr>
      <w:r>
        <w:rPr>
          <w:rFonts w:ascii="Times New Roman"/>
          <w:b w:val="false"/>
          <w:i w:val="false"/>
          <w:color w:val="000000"/>
          <w:sz w:val="28"/>
        </w:rPr>
        <w:t xml:space="preserve">"Санитарлық-эпидемиологиялық ереже  </w:t>
      </w:r>
      <w:r>
        <w:br/>
      </w:r>
      <w:r>
        <w:rPr>
          <w:rFonts w:ascii="Times New Roman"/>
          <w:b w:val="false"/>
          <w:i w:val="false"/>
          <w:color w:val="000000"/>
          <w:sz w:val="28"/>
        </w:rPr>
        <w:t xml:space="preserve">
мен нормаларды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министрдің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N 632 бұйрығымен бекітілген     </w:t>
      </w:r>
    </w:p>
    <w:bookmarkStart w:name="z2" w:id="1"/>
    <w:p>
      <w:pPr>
        <w:spacing w:after="0"/>
        <w:ind w:left="0"/>
        <w:jc w:val="left"/>
      </w:pPr>
      <w:r>
        <w:rPr>
          <w:rFonts w:ascii="Times New Roman"/>
          <w:b/>
          <w:i w:val="false"/>
          <w:color w:val="000000"/>
        </w:rPr>
        <w:t xml:space="preserve"> 
  "Жүзу бассейндерін ұстап-күтуге, пайдалануға және суының сапасына қойылатын санитарлық-эпидемиологиялық талаптар" санитарлық-эпидемиологиялық ереже мен нормалар         1. Жалпы ережелер </w:t>
      </w:r>
    </w:p>
    <w:bookmarkEnd w:id="1"/>
    <w:p>
      <w:pPr>
        <w:spacing w:after="0"/>
        <w:ind w:left="0"/>
        <w:jc w:val="both"/>
      </w:pPr>
      <w:r>
        <w:rPr>
          <w:rFonts w:ascii="Times New Roman"/>
          <w:b w:val="false"/>
          <w:i w:val="false"/>
          <w:color w:val="000000"/>
          <w:sz w:val="28"/>
        </w:rPr>
        <w:t xml:space="preserve">      1. Осы санитарлық-эпидемиологиялық ереже мен нормалар (бұдан әрі - санитарлық ереже) салынып, құрылысы қайтадан жаңғыртылып жатқан және жұмыс істеп тұрған спорттық-сауықтыру жүзу бассейндеріне меншік түріне қарамастан қызмет атқаратын жеке және заңды тұлғаларға арналған; бұлардың санатына мектептегі, мектеп жасына дейінгі ұйымдарға және моншаға қарасты бассейндер де жатады; 1 жасқа дейінгі балаларға арналған ("Малютка") және теңіз суы бар бассейндер. </w:t>
      </w:r>
    </w:p>
    <w:bookmarkStart w:name="z3" w:id="2"/>
    <w:p>
      <w:pPr>
        <w:spacing w:after="0"/>
        <w:ind w:left="0"/>
        <w:jc w:val="both"/>
      </w:pPr>
      <w:r>
        <w:rPr>
          <w:rFonts w:ascii="Times New Roman"/>
          <w:b w:val="false"/>
          <w:i w:val="false"/>
          <w:color w:val="000000"/>
          <w:sz w:val="28"/>
        </w:rPr>
        <w:t xml:space="preserve">
      2. Осы санитарлық ереже талаптарының сақталуын ұйымдардың басшылары және жеке тұлғалар қамтамасыз етеді. </w:t>
      </w:r>
    </w:p>
    <w:bookmarkEnd w:id="2"/>
    <w:bookmarkStart w:name="z4" w:id="3"/>
    <w:p>
      <w:pPr>
        <w:spacing w:after="0"/>
        <w:ind w:left="0"/>
        <w:jc w:val="both"/>
      </w:pPr>
      <w:r>
        <w:rPr>
          <w:rFonts w:ascii="Times New Roman"/>
          <w:b w:val="false"/>
          <w:i w:val="false"/>
          <w:color w:val="000000"/>
          <w:sz w:val="28"/>
        </w:rPr>
        <w:t xml:space="preserve">
      3. Осы санитарлық ережелер емдеу шараларын жүргізетін және кеме жүзетін бассейндерге таралмайды. </w:t>
      </w:r>
    </w:p>
    <w:bookmarkEnd w:id="3"/>
    <w:bookmarkStart w:name="z5" w:id="4"/>
    <w:p>
      <w:pPr>
        <w:spacing w:after="0"/>
        <w:ind w:left="0"/>
        <w:jc w:val="both"/>
      </w:pPr>
      <w:r>
        <w:rPr>
          <w:rFonts w:ascii="Times New Roman"/>
          <w:b w:val="false"/>
          <w:i w:val="false"/>
          <w:color w:val="000000"/>
          <w:sz w:val="28"/>
        </w:rPr>
        <w:t xml:space="preserve">
      4. Осы санитарлық ережені әзірлеу кезінде мынандай терминдер мен анықтамалар қолданылды: </w:t>
      </w:r>
      <w:r>
        <w:br/>
      </w:r>
      <w:r>
        <w:rPr>
          <w:rFonts w:ascii="Times New Roman"/>
          <w:b w:val="false"/>
          <w:i w:val="false"/>
          <w:color w:val="000000"/>
          <w:sz w:val="28"/>
        </w:rPr>
        <w:t>
 </w:t>
      </w:r>
    </w:p>
    <w:bookmarkEnd w:id="4"/>
    <w:bookmarkStart w:name="z157" w:id="5"/>
    <w:p>
      <w:pPr>
        <w:spacing w:after="0"/>
        <w:ind w:left="0"/>
        <w:jc w:val="both"/>
      </w:pPr>
      <w:r>
        <w:rPr>
          <w:rFonts w:ascii="Times New Roman"/>
          <w:b w:val="false"/>
          <w:i w:val="false"/>
          <w:color w:val="000000"/>
          <w:sz w:val="28"/>
        </w:rPr>
        <w:t xml:space="preserve">
      1) бассейн - жүзуге арналған жасанды су айдыны; </w:t>
      </w:r>
      <w:r>
        <w:br/>
      </w:r>
      <w:r>
        <w:rPr>
          <w:rFonts w:ascii="Times New Roman"/>
          <w:b w:val="false"/>
          <w:i w:val="false"/>
          <w:color w:val="000000"/>
          <w:sz w:val="28"/>
        </w:rPr>
        <w:t>
 </w:t>
      </w:r>
    </w:p>
    <w:bookmarkEnd w:id="5"/>
    <w:bookmarkStart w:name="z158" w:id="6"/>
    <w:p>
      <w:pPr>
        <w:spacing w:after="0"/>
        <w:ind w:left="0"/>
        <w:jc w:val="both"/>
      </w:pPr>
      <w:r>
        <w:rPr>
          <w:rFonts w:ascii="Times New Roman"/>
          <w:b w:val="false"/>
          <w:i w:val="false"/>
          <w:color w:val="000000"/>
          <w:sz w:val="28"/>
        </w:rPr>
        <w:t xml:space="preserve">
      2) жүзіп шығу орны - себезгі бөлмесінен бассейн ваннасына дейін жүзіп баратын су толтырылған канал; </w:t>
      </w:r>
      <w:r>
        <w:br/>
      </w:r>
      <w:r>
        <w:rPr>
          <w:rFonts w:ascii="Times New Roman"/>
          <w:b w:val="false"/>
          <w:i w:val="false"/>
          <w:color w:val="000000"/>
          <w:sz w:val="28"/>
        </w:rPr>
        <w:t>
 </w:t>
      </w:r>
    </w:p>
    <w:bookmarkEnd w:id="6"/>
    <w:bookmarkStart w:name="z159" w:id="7"/>
    <w:p>
      <w:pPr>
        <w:spacing w:after="0"/>
        <w:ind w:left="0"/>
        <w:jc w:val="both"/>
      </w:pPr>
      <w:r>
        <w:rPr>
          <w:rFonts w:ascii="Times New Roman"/>
          <w:b w:val="false"/>
          <w:i w:val="false"/>
          <w:color w:val="000000"/>
          <w:sz w:val="28"/>
        </w:rPr>
        <w:t xml:space="preserve">
      3) қызыл сызық - құрылыс аумағын магистралдық, өтпелі жолдардан, көшелерден бөліп тұратын шартты белгі; </w:t>
      </w:r>
      <w:r>
        <w:br/>
      </w:r>
      <w:r>
        <w:rPr>
          <w:rFonts w:ascii="Times New Roman"/>
          <w:b w:val="false"/>
          <w:i w:val="false"/>
          <w:color w:val="000000"/>
          <w:sz w:val="28"/>
        </w:rPr>
        <w:t>
 </w:t>
      </w:r>
    </w:p>
    <w:bookmarkEnd w:id="7"/>
    <w:bookmarkStart w:name="z160" w:id="8"/>
    <w:p>
      <w:pPr>
        <w:spacing w:after="0"/>
        <w:ind w:left="0"/>
        <w:jc w:val="both"/>
      </w:pPr>
      <w:r>
        <w:rPr>
          <w:rFonts w:ascii="Times New Roman"/>
          <w:b w:val="false"/>
          <w:i w:val="false"/>
          <w:color w:val="000000"/>
          <w:sz w:val="28"/>
        </w:rPr>
        <w:t xml:space="preserve">
      4) айналма жолдар - бассейн ваннасының жағалауындағы жолдар; </w:t>
      </w:r>
      <w:r>
        <w:br/>
      </w:r>
      <w:r>
        <w:rPr>
          <w:rFonts w:ascii="Times New Roman"/>
          <w:b w:val="false"/>
          <w:i w:val="false"/>
          <w:color w:val="000000"/>
          <w:sz w:val="28"/>
        </w:rPr>
        <w:t>
 </w:t>
      </w:r>
    </w:p>
    <w:bookmarkEnd w:id="8"/>
    <w:bookmarkStart w:name="z161" w:id="9"/>
    <w:p>
      <w:pPr>
        <w:spacing w:after="0"/>
        <w:ind w:left="0"/>
        <w:jc w:val="both"/>
      </w:pPr>
      <w:r>
        <w:rPr>
          <w:rFonts w:ascii="Times New Roman"/>
          <w:b w:val="false"/>
          <w:i w:val="false"/>
          <w:color w:val="000000"/>
          <w:sz w:val="28"/>
        </w:rPr>
        <w:t xml:space="preserve">
      5) су айдынының мөлшері - шаршы метрмен берілген бассейндегі су бетінің көлемі; </w:t>
      </w:r>
      <w:r>
        <w:br/>
      </w:r>
      <w:r>
        <w:rPr>
          <w:rFonts w:ascii="Times New Roman"/>
          <w:b w:val="false"/>
          <w:i w:val="false"/>
          <w:color w:val="000000"/>
          <w:sz w:val="28"/>
        </w:rPr>
        <w:t>
 </w:t>
      </w:r>
    </w:p>
    <w:bookmarkEnd w:id="9"/>
    <w:bookmarkStart w:name="z162" w:id="10"/>
    <w:p>
      <w:pPr>
        <w:spacing w:after="0"/>
        <w:ind w:left="0"/>
        <w:jc w:val="both"/>
      </w:pPr>
      <w:r>
        <w:rPr>
          <w:rFonts w:ascii="Times New Roman"/>
          <w:b w:val="false"/>
          <w:i w:val="false"/>
          <w:color w:val="000000"/>
          <w:sz w:val="28"/>
        </w:rPr>
        <w:t xml:space="preserve">
      6) шығын өлшегіш - су шығынын өлшейтін құрал; </w:t>
      </w:r>
      <w:r>
        <w:br/>
      </w:r>
      <w:r>
        <w:rPr>
          <w:rFonts w:ascii="Times New Roman"/>
          <w:b w:val="false"/>
          <w:i w:val="false"/>
          <w:color w:val="000000"/>
          <w:sz w:val="28"/>
        </w:rPr>
        <w:t>
 </w:t>
      </w:r>
    </w:p>
    <w:bookmarkEnd w:id="10"/>
    <w:bookmarkStart w:name="z163" w:id="11"/>
    <w:p>
      <w:pPr>
        <w:spacing w:after="0"/>
        <w:ind w:left="0"/>
        <w:jc w:val="both"/>
      </w:pPr>
      <w:r>
        <w:rPr>
          <w:rFonts w:ascii="Times New Roman"/>
          <w:b w:val="false"/>
          <w:i w:val="false"/>
          <w:color w:val="000000"/>
          <w:sz w:val="28"/>
        </w:rPr>
        <w:t xml:space="preserve">
      7) суды қайтадан пайдалану - пайдаланылған суды тазалаудан және зарарсыздандырудан өткізіп, суды су шығынын толтыру үшін оны таза суға қосып, көп рет қайта пайдалану. </w:t>
      </w:r>
    </w:p>
    <w:bookmarkEnd w:id="11"/>
    <w:bookmarkStart w:name="z6" w:id="12"/>
    <w:p>
      <w:pPr>
        <w:spacing w:after="0"/>
        <w:ind w:left="0"/>
        <w:jc w:val="left"/>
      </w:pPr>
      <w:r>
        <w:rPr>
          <w:rFonts w:ascii="Times New Roman"/>
          <w:b/>
          <w:i w:val="false"/>
          <w:color w:val="000000"/>
        </w:rPr>
        <w:t xml:space="preserve"> 
  2. Жүзу бассейндерін орналасуына қойылатын санитарлық-эпидемиологиялық талаптар </w:t>
      </w:r>
    </w:p>
    <w:bookmarkEnd w:id="12"/>
    <w:p>
      <w:pPr>
        <w:spacing w:after="0"/>
        <w:ind w:left="0"/>
        <w:jc w:val="both"/>
      </w:pPr>
      <w:r>
        <w:rPr>
          <w:rFonts w:ascii="Times New Roman"/>
          <w:b w:val="false"/>
          <w:i w:val="false"/>
          <w:color w:val="000000"/>
          <w:sz w:val="28"/>
        </w:rPr>
        <w:t xml:space="preserve">      5. Жүзу бассейндерінің құрылысын жобалағанда немесе қайта жаңартқанда бассейн салынатын таңдалынатын жер учаскесі санитарлық-эпидемиологиялық сараптамадан Қазақстан Республикасының заңнамасына сәйкес өткізілуі тиіс. </w:t>
      </w:r>
    </w:p>
    <w:bookmarkStart w:name="z7" w:id="13"/>
    <w:p>
      <w:pPr>
        <w:spacing w:after="0"/>
        <w:ind w:left="0"/>
        <w:jc w:val="both"/>
      </w:pPr>
      <w:r>
        <w:rPr>
          <w:rFonts w:ascii="Times New Roman"/>
          <w:b w:val="false"/>
          <w:i w:val="false"/>
          <w:color w:val="000000"/>
          <w:sz w:val="28"/>
        </w:rPr>
        <w:t xml:space="preserve">
      6. Бассейндерді жеке тұрған ғимараттарға орналастыруға немесе қоғамдық ғимараттарға жапсарлай салуға болады. Тұрғын үйлердің ішінде бассейндерді орналастыруға болмайды. </w:t>
      </w:r>
    </w:p>
    <w:bookmarkEnd w:id="13"/>
    <w:bookmarkStart w:name="z8" w:id="14"/>
    <w:p>
      <w:pPr>
        <w:spacing w:after="0"/>
        <w:ind w:left="0"/>
        <w:jc w:val="both"/>
      </w:pPr>
      <w:r>
        <w:rPr>
          <w:rFonts w:ascii="Times New Roman"/>
          <w:b w:val="false"/>
          <w:i w:val="false"/>
          <w:color w:val="000000"/>
          <w:sz w:val="28"/>
        </w:rPr>
        <w:t xml:space="preserve">
      7. Ашық бассейндермен аквапарктерді орналастырғанда оған арналған учаскелер жан жағынан қоршалып оның аумағының 35 пайызы биіктеп өспейтін ағаштар және бұталармен көгалдандырылуы керек. Желден, шаңнан қорғау үшін учаскенің периметрі бойынша жергілікті мәні бар жолдан ені 5 метр (бұдан әрі - м) ал магистралды жолдардан ені 20 м болатындай етіп, биіктеп өспейтін ағаштар және бұталармен көгалдандырылуы керек. </w:t>
      </w:r>
      <w:r>
        <w:br/>
      </w:r>
      <w:r>
        <w:rPr>
          <w:rFonts w:ascii="Times New Roman"/>
          <w:b w:val="false"/>
          <w:i w:val="false"/>
          <w:color w:val="000000"/>
          <w:sz w:val="28"/>
        </w:rPr>
        <w:t xml:space="preserve">
      Ашық бассейндер мен аквапарктердің ваннасы мен қызыл белдеу арасы 15 м кем болмауы керек; ауруханалардан, балалар, мектеп және мектеп жасына дейінгі ұйымдардан, үй-жайлардан, автотұрақтардан алыстығы 100 м кем болмауы керек. </w:t>
      </w:r>
    </w:p>
    <w:bookmarkEnd w:id="14"/>
    <w:bookmarkStart w:name="z9" w:id="15"/>
    <w:p>
      <w:pPr>
        <w:spacing w:after="0"/>
        <w:ind w:left="0"/>
        <w:jc w:val="both"/>
      </w:pPr>
      <w:r>
        <w:rPr>
          <w:rFonts w:ascii="Times New Roman"/>
          <w:b w:val="false"/>
          <w:i w:val="false"/>
          <w:color w:val="000000"/>
          <w:sz w:val="28"/>
        </w:rPr>
        <w:t xml:space="preserve">
      8. Бассейндердің түрлері мен көлеміне және пайдалану бағытына қарай анықталатын жүктемесі, осы ережеге 1-ші қосымшаға сай болуы керек. </w:t>
      </w:r>
    </w:p>
    <w:bookmarkEnd w:id="15"/>
    <w:bookmarkStart w:name="z10" w:id="16"/>
    <w:p>
      <w:pPr>
        <w:spacing w:after="0"/>
        <w:ind w:left="0"/>
        <w:jc w:val="both"/>
      </w:pPr>
      <w:r>
        <w:rPr>
          <w:rFonts w:ascii="Times New Roman"/>
          <w:b w:val="false"/>
          <w:i w:val="false"/>
          <w:color w:val="000000"/>
          <w:sz w:val="28"/>
        </w:rPr>
        <w:t xml:space="preserve">
      9. Бассейннің негізгі үй жайларын (киім ілгіш, шешінетін орын, себезгі бөлмесі, аяқ ванналары, бассейн ваннасы) бір-біріне кедергі жасамайтындай етіліп орналасуы керек. Бассейн ваннасына тек аяқ ваннасы арқылы ғана келу керек. </w:t>
      </w:r>
    </w:p>
    <w:bookmarkEnd w:id="16"/>
    <w:bookmarkStart w:name="z11" w:id="17"/>
    <w:p>
      <w:pPr>
        <w:spacing w:after="0"/>
        <w:ind w:left="0"/>
        <w:jc w:val="left"/>
      </w:pPr>
      <w:r>
        <w:rPr>
          <w:rFonts w:ascii="Times New Roman"/>
          <w:b/>
          <w:i w:val="false"/>
          <w:color w:val="000000"/>
        </w:rPr>
        <w:t xml:space="preserve"> 
  3. Жүзу бассейндерінің үй-жайларына қойылатын санитарлық-эпидемиологиялық талаптар </w:t>
      </w:r>
    </w:p>
    <w:bookmarkEnd w:id="17"/>
    <w:p>
      <w:pPr>
        <w:spacing w:after="0"/>
        <w:ind w:left="0"/>
        <w:jc w:val="both"/>
      </w:pPr>
      <w:r>
        <w:rPr>
          <w:rFonts w:ascii="Times New Roman"/>
          <w:b w:val="false"/>
          <w:i w:val="false"/>
          <w:color w:val="000000"/>
          <w:sz w:val="28"/>
        </w:rPr>
        <w:t xml:space="preserve">      10. Жүзу бассейндерінің құрамында мынандай үй-жайлар қарастырылуы қажет: кіре беріс, киім ілетін орын, әйелдер мен еркектер шешінетін орын, себезгі бөлмелері, тазалық жүйесіне арналған орындар, жұмысшыларға арналған тұрмыстық үй-жайлар, нұсқаушылар мен тренерлерге арналған бөлмелер, спорттық құрал-жабдықтарын сақтауға, жинау, жуу, зарарсыздандырғыш заттарды сақтауға арналған, әкімшілікке, медицина қызметкерлеріне арналған үй-жайларды, айналма жолы бар суға тексеріс жасауға арналған өндірістік зертхананы. </w:t>
      </w:r>
    </w:p>
    <w:bookmarkStart w:name="z12" w:id="18"/>
    <w:p>
      <w:pPr>
        <w:spacing w:after="0"/>
        <w:ind w:left="0"/>
        <w:jc w:val="both"/>
      </w:pPr>
      <w:r>
        <w:rPr>
          <w:rFonts w:ascii="Times New Roman"/>
          <w:b w:val="false"/>
          <w:i w:val="false"/>
          <w:color w:val="000000"/>
          <w:sz w:val="28"/>
        </w:rPr>
        <w:t xml:space="preserve">
      11. Барлық үй-жайлардың көлемі қолданыста жүрген құрылыс нормалары мен ережелерінің талаптарына сай болуы керек. Шешіну орындарындағы скамейкалар 1 адамға 0,6 м деген есеппен алу керек. Жеке адамдардың киімін сақтау үшін жабық шкафтар қарастырылуы керек. </w:t>
      </w:r>
    </w:p>
    <w:bookmarkEnd w:id="18"/>
    <w:bookmarkStart w:name="z13" w:id="19"/>
    <w:p>
      <w:pPr>
        <w:spacing w:after="0"/>
        <w:ind w:left="0"/>
        <w:jc w:val="both"/>
      </w:pPr>
      <w:r>
        <w:rPr>
          <w:rFonts w:ascii="Times New Roman"/>
          <w:b w:val="false"/>
          <w:i w:val="false"/>
          <w:color w:val="000000"/>
          <w:sz w:val="28"/>
        </w:rPr>
        <w:t xml:space="preserve">
      12. Аяқ жууға арналған орындар 20 орынға 1 жуатын орын, есебінен қарастырылады, дәретханалар шешінетін жерде орналасып: ауысым кезінде әйелдер жағында 30 адамға 1 унитаз, ал ерлер жағында 50 адамға 1 кіші дәретке арналған орын және 1 унитаз қарастырылуы керек. </w:t>
      </w:r>
    </w:p>
    <w:bookmarkEnd w:id="19"/>
    <w:bookmarkStart w:name="z14" w:id="20"/>
    <w:p>
      <w:pPr>
        <w:spacing w:after="0"/>
        <w:ind w:left="0"/>
        <w:jc w:val="both"/>
      </w:pPr>
      <w:r>
        <w:rPr>
          <w:rFonts w:ascii="Times New Roman"/>
          <w:b w:val="false"/>
          <w:i w:val="false"/>
          <w:color w:val="000000"/>
          <w:sz w:val="28"/>
        </w:rPr>
        <w:t xml:space="preserve">
      13. Себезгі бөлмесін бассейн ваннасына өтетін жолда қарастырып, шешінетін орыннан бұрма жолда орналастыру керек; себезгіні 3 адамға 1 себезгі торы есеппен орналастыру керек. </w:t>
      </w:r>
    </w:p>
    <w:bookmarkEnd w:id="20"/>
    <w:bookmarkStart w:name="z15" w:id="21"/>
    <w:p>
      <w:pPr>
        <w:spacing w:after="0"/>
        <w:ind w:left="0"/>
        <w:jc w:val="both"/>
      </w:pPr>
      <w:r>
        <w:rPr>
          <w:rFonts w:ascii="Times New Roman"/>
          <w:b w:val="false"/>
          <w:i w:val="false"/>
          <w:color w:val="000000"/>
          <w:sz w:val="28"/>
        </w:rPr>
        <w:t xml:space="preserve">
      14. Шешінетін орындарда немесе олармен жапсарлас бөлмелерде ауысым барысында әйелдер үшін 10 орынға 1 құрал және ерлер үшін 20 орынға 1 құрал есебінен шаш кептіретін құрал (фендер) қарастырылады. </w:t>
      </w:r>
    </w:p>
    <w:bookmarkEnd w:id="21"/>
    <w:bookmarkStart w:name="z16" w:id="22"/>
    <w:p>
      <w:pPr>
        <w:spacing w:after="0"/>
        <w:ind w:left="0"/>
        <w:jc w:val="both"/>
      </w:pPr>
      <w:r>
        <w:rPr>
          <w:rFonts w:ascii="Times New Roman"/>
          <w:b w:val="false"/>
          <w:i w:val="false"/>
          <w:color w:val="000000"/>
          <w:sz w:val="28"/>
        </w:rPr>
        <w:t xml:space="preserve">
      15. Қойылатын және зарарсыздандыратын ерітінділерді дайындауға арналған үй жайлардың үстіне дәретханалар мен себезгіні орналастыруға болмайды. </w:t>
      </w:r>
    </w:p>
    <w:bookmarkEnd w:id="22"/>
    <w:bookmarkStart w:name="z17" w:id="23"/>
    <w:p>
      <w:pPr>
        <w:spacing w:after="0"/>
        <w:ind w:left="0"/>
        <w:jc w:val="both"/>
      </w:pPr>
      <w:r>
        <w:rPr>
          <w:rFonts w:ascii="Times New Roman"/>
          <w:b w:val="false"/>
          <w:i w:val="false"/>
          <w:color w:val="000000"/>
          <w:sz w:val="28"/>
        </w:rPr>
        <w:t xml:space="preserve">
      16. Себезгі бөлмесінен бассейн ваннасына барар жолда оны айналып (немесе аттап) кете алмайтындай ағынды суы бар аяқ шаятын ванналар болуы керек: олардың ені өткелдің бүкіл ұзындығына созылып, жүру бағыты бойынша кем дегенде - 1,8 м созылып; аяқ шаятын ваннаның тереңдігі 0,1-0,15м болып, түбінде тайғанамайтындай бұжыр бет болуы керек. </w:t>
      </w:r>
      <w:r>
        <w:br/>
      </w:r>
      <w:r>
        <w:rPr>
          <w:rFonts w:ascii="Times New Roman"/>
          <w:b w:val="false"/>
          <w:i w:val="false"/>
          <w:color w:val="000000"/>
          <w:sz w:val="28"/>
        </w:rPr>
        <w:t xml:space="preserve">
      Себезгі бөлмесінен бассейннің айналма жолына шыққанда аяқ ванналарының болмауына рұқсат етіледі. </w:t>
      </w:r>
    </w:p>
    <w:bookmarkEnd w:id="23"/>
    <w:bookmarkStart w:name="z18" w:id="24"/>
    <w:p>
      <w:pPr>
        <w:spacing w:after="0"/>
        <w:ind w:left="0"/>
        <w:jc w:val="both"/>
      </w:pPr>
      <w:r>
        <w:rPr>
          <w:rFonts w:ascii="Times New Roman"/>
          <w:b w:val="false"/>
          <w:i w:val="false"/>
          <w:color w:val="000000"/>
          <w:sz w:val="28"/>
        </w:rPr>
        <w:t xml:space="preserve">
      17. Жыл бойына жұмыс істейтін ашық бассейндерде себезгі бөлмесінен жүзіп шығатын орын бассейннің ұзын қабырғасы және саяз жағынан қарастырылуы керек. Жүзіп шығатын орынның ені 1,8 м-2,2 м, ал тереңдігі ересектер үшін - 0,9 м-1,0 м және балалар үшін 0,6м-0,7 м болуы керек. </w:t>
      </w:r>
    </w:p>
    <w:bookmarkEnd w:id="24"/>
    <w:bookmarkStart w:name="z19" w:id="25"/>
    <w:p>
      <w:pPr>
        <w:spacing w:after="0"/>
        <w:ind w:left="0"/>
        <w:jc w:val="both"/>
      </w:pPr>
      <w:r>
        <w:rPr>
          <w:rFonts w:ascii="Times New Roman"/>
          <w:b w:val="false"/>
          <w:i w:val="false"/>
          <w:color w:val="000000"/>
          <w:sz w:val="28"/>
        </w:rPr>
        <w:t xml:space="preserve">
      18. Ашық бассейндерде жүзіп шығатын орындардың төбесі үй-жайды суық ауадан қорғайтын жапқышпен жабылуы керек. Жапқыштың төменгі жиегі суық ауа өткізбейтін эластикалық материалдармен көмкеріліп, ол 10-15 см суға батып тұруы керек. Жүзіп шығатын орындар тамбур түрінде жасалып, себезгі бөлмесінен су келмейтіндей болып қорғалуы керек. </w:t>
      </w:r>
    </w:p>
    <w:bookmarkEnd w:id="25"/>
    <w:bookmarkStart w:name="z20" w:id="26"/>
    <w:p>
      <w:pPr>
        <w:spacing w:after="0"/>
        <w:ind w:left="0"/>
        <w:jc w:val="both"/>
      </w:pPr>
      <w:r>
        <w:rPr>
          <w:rFonts w:ascii="Times New Roman"/>
          <w:b w:val="false"/>
          <w:i w:val="false"/>
          <w:color w:val="000000"/>
          <w:sz w:val="28"/>
        </w:rPr>
        <w:t xml:space="preserve">
      19. Жабық бассейн ванналарының шеттерінде ені 1,5 м кем болмайтын бұрма жолдар қарастырылып, ол жерде 3 м кем болмайтын спорт тумбалары болуы керек. Бұрма жолдардың бойында ені кем дегенде 0,3 м болатын тұрақты орындықтар. Бұрма жолдар мен орындықтар жылытылуы керек. Бұрма жолдардың беті тайғанамайтындай болып, траптарға қарай 0,01 - 0,02 еңіс болуы керек. </w:t>
      </w:r>
    </w:p>
    <w:bookmarkEnd w:id="26"/>
    <w:bookmarkStart w:name="z21" w:id="27"/>
    <w:p>
      <w:pPr>
        <w:spacing w:after="0"/>
        <w:ind w:left="0"/>
        <w:jc w:val="both"/>
      </w:pPr>
      <w:r>
        <w:rPr>
          <w:rFonts w:ascii="Times New Roman"/>
          <w:b w:val="false"/>
          <w:i w:val="false"/>
          <w:color w:val="000000"/>
          <w:sz w:val="28"/>
        </w:rPr>
        <w:t xml:space="preserve">
      20. Осы санитарлық ережеге 1 қосымшада көрсетілген спорт бассейндерінен басқа бассейндер ваннасының өлшемі 1 адамға арналған су айнасының ауданына қойылатын мынадай нормативті талаптардың орындалуына қарай өзгере алады: ересектер үшін кем дегенде - 2,0 м </w:t>
      </w:r>
      <w:r>
        <w:rPr>
          <w:rFonts w:ascii="Times New Roman"/>
          <w:b w:val="false"/>
          <w:i w:val="false"/>
          <w:color w:val="000000"/>
          <w:vertAlign w:val="superscript"/>
        </w:rPr>
        <w:t xml:space="preserve">2 </w:t>
      </w:r>
      <w:r>
        <w:rPr>
          <w:rFonts w:ascii="Times New Roman"/>
          <w:b w:val="false"/>
          <w:i w:val="false"/>
          <w:color w:val="000000"/>
          <w:sz w:val="28"/>
        </w:rPr>
        <w:t xml:space="preserve">; балалар үшін кем дегенде - 4,0 м </w:t>
      </w:r>
      <w:r>
        <w:rPr>
          <w:rFonts w:ascii="Times New Roman"/>
          <w:b w:val="false"/>
          <w:i w:val="false"/>
          <w:color w:val="000000"/>
          <w:vertAlign w:val="superscript"/>
        </w:rPr>
        <w:t xml:space="preserve">2 </w:t>
      </w:r>
      <w:r>
        <w:rPr>
          <w:rFonts w:ascii="Times New Roman"/>
          <w:b w:val="false"/>
          <w:i w:val="false"/>
          <w:color w:val="000000"/>
          <w:sz w:val="28"/>
        </w:rPr>
        <w:t xml:space="preserve">; моншалар мен сауналардың салқындататын бассейндерінде кем дегенде - 2,0 м </w:t>
      </w:r>
      <w:r>
        <w:rPr>
          <w:rFonts w:ascii="Times New Roman"/>
          <w:b w:val="false"/>
          <w:i w:val="false"/>
          <w:color w:val="000000"/>
          <w:vertAlign w:val="superscript"/>
        </w:rPr>
        <w:t xml:space="preserve">2 </w:t>
      </w:r>
      <w:r>
        <w:rPr>
          <w:rFonts w:ascii="Times New Roman"/>
          <w:b w:val="false"/>
          <w:i w:val="false"/>
          <w:color w:val="000000"/>
          <w:sz w:val="28"/>
        </w:rPr>
        <w:t xml:space="preserve">; 1 жасқа дейінгі балалар үшін (бассейн "Малютка") су айнасының көлемі 1 балаға 1,0 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болатын ванналарды пайдалануға болады егер әрбір сеанстан кейін суы ауыстырылып отырған жағдайда. </w:t>
      </w:r>
    </w:p>
    <w:bookmarkEnd w:id="27"/>
    <w:bookmarkStart w:name="z22" w:id="28"/>
    <w:p>
      <w:pPr>
        <w:spacing w:after="0"/>
        <w:ind w:left="0"/>
        <w:jc w:val="both"/>
      </w:pPr>
      <w:r>
        <w:rPr>
          <w:rFonts w:ascii="Times New Roman"/>
          <w:b w:val="false"/>
          <w:i w:val="false"/>
          <w:color w:val="000000"/>
          <w:sz w:val="28"/>
        </w:rPr>
        <w:t xml:space="preserve">
      21. Судың ластанған жоғарғы қабатын ағызуға және жүзу кезінде пайда болатын толқындарды болдырмау үшін ваннаның қабырғаларында 2 түрлі: су бетінің және бұрма жолдардың жиегінде және су бетінен көтеріліп тұратын жиектері бар су төгілетін науалар (көбік астаулары) қарастырылуы керек. </w:t>
      </w:r>
    </w:p>
    <w:bookmarkEnd w:id="28"/>
    <w:bookmarkStart w:name="z23" w:id="29"/>
    <w:p>
      <w:pPr>
        <w:spacing w:after="0"/>
        <w:ind w:left="0"/>
        <w:jc w:val="both"/>
      </w:pPr>
      <w:r>
        <w:rPr>
          <w:rFonts w:ascii="Times New Roman"/>
          <w:b w:val="false"/>
          <w:i w:val="false"/>
          <w:color w:val="000000"/>
          <w:sz w:val="28"/>
        </w:rPr>
        <w:t xml:space="preserve">
      22. Айналма жолдардың бетін жабатын, ваннаның қабырғалары мен түбі реагенттермен зарарсыздандырғыш заттарды пайдаланғанда бүлінбейтін арнайы қаптағыш тақтайшалармен қапталуы керек. Қаптағыш тақтайшалардың арасындағы сызықтар су өткізбейтіндей етіп мұқият жабылуы керек. Себезгі бөлмелері мен киім ілгіштерде ағаштан жасалған жолдарды пайдалануға болмайды. </w:t>
      </w:r>
      <w:r>
        <w:br/>
      </w:r>
      <w:r>
        <w:rPr>
          <w:rFonts w:ascii="Times New Roman"/>
          <w:b w:val="false"/>
          <w:i w:val="false"/>
          <w:color w:val="000000"/>
          <w:sz w:val="28"/>
        </w:rPr>
        <w:t xml:space="preserve">
      Реагенттер мен зарарсыздандырғыш заттар, конструкциялық және әрлейтін материалдарға белгілі тәртіппен берілген санитарлық-эпидемиологиялық қорытынды болғанда ғана оларды пайдалануға болады. Бассейнді пайдалану барысында оның суындағы, ауасындағы химиялық заттардың қалдық мөлшері гигиеналық нормативтерден аспауы керек. </w:t>
      </w:r>
    </w:p>
    <w:bookmarkEnd w:id="29"/>
    <w:bookmarkStart w:name="z24" w:id="30"/>
    <w:p>
      <w:pPr>
        <w:spacing w:after="0"/>
        <w:ind w:left="0"/>
        <w:jc w:val="both"/>
      </w:pPr>
      <w:r>
        <w:rPr>
          <w:rFonts w:ascii="Times New Roman"/>
          <w:b w:val="false"/>
          <w:i w:val="false"/>
          <w:color w:val="000000"/>
          <w:sz w:val="28"/>
        </w:rPr>
        <w:t xml:space="preserve">
      23. Теңіз суымен толтырылатын бассейндерге су алатын орындар таңдағанда, ол учаскедегі судың санитарлық жағдайы мен сапасына көңіл бөліп, ол ластану көздерінен - жауын-шашыннан кейінгі ағынды сулар, порттардан, кеме тоқтайтын жерлерден ластанған су түспейтіндей тыс жерде орналасуы керек. Су алатын жердің бастауы теңіз түбінен 2 м биіктікте болып, теңіз суы орта қабаттан алынуы керек. </w:t>
      </w:r>
    </w:p>
    <w:bookmarkEnd w:id="30"/>
    <w:bookmarkStart w:name="z25" w:id="31"/>
    <w:p>
      <w:pPr>
        <w:spacing w:after="0"/>
        <w:ind w:left="0"/>
        <w:jc w:val="both"/>
      </w:pPr>
      <w:r>
        <w:rPr>
          <w:rFonts w:ascii="Times New Roman"/>
          <w:b w:val="false"/>
          <w:i w:val="false"/>
          <w:color w:val="000000"/>
          <w:sz w:val="28"/>
        </w:rPr>
        <w:t xml:space="preserve">
      24. "Малютка" бассейндеріндегі айналма жолдар ванна қабырғасының жоғарғы жағынан 0,9-1,0 м төмен (судағы балаларын ата-аналары еденде тұрып ұстап тұру үшін) орналасуы керек. </w:t>
      </w:r>
    </w:p>
    <w:bookmarkEnd w:id="31"/>
    <w:bookmarkStart w:name="z26" w:id="32"/>
    <w:p>
      <w:pPr>
        <w:spacing w:after="0"/>
        <w:ind w:left="0"/>
        <w:jc w:val="left"/>
      </w:pPr>
      <w:r>
        <w:rPr>
          <w:rFonts w:ascii="Times New Roman"/>
          <w:b/>
          <w:i w:val="false"/>
          <w:color w:val="000000"/>
        </w:rPr>
        <w:t xml:space="preserve"> 
  4. Сумен қамтамасыз етуге және канализациялауға </w:t>
      </w:r>
      <w:r>
        <w:br/>
      </w:r>
      <w:r>
        <w:rPr>
          <w:rFonts w:ascii="Times New Roman"/>
          <w:b/>
          <w:i w:val="false"/>
          <w:color w:val="000000"/>
        </w:rPr>
        <w:t xml:space="preserve">
қойылатын санитарлық-эпидемиологиялық талаптар </w:t>
      </w:r>
    </w:p>
    <w:bookmarkEnd w:id="32"/>
    <w:p>
      <w:pPr>
        <w:spacing w:after="0"/>
        <w:ind w:left="0"/>
        <w:jc w:val="both"/>
      </w:pPr>
      <w:r>
        <w:rPr>
          <w:rFonts w:ascii="Times New Roman"/>
          <w:b w:val="false"/>
          <w:i w:val="false"/>
          <w:color w:val="000000"/>
          <w:sz w:val="28"/>
        </w:rPr>
        <w:t xml:space="preserve">      25. Бассейндердің орталықтандырылған сумен қамту көздері және канализация жүйесі болуы керек. Бассейнге келіп түсетін судың сапасы қолданыстағы стандартқа сай болуы керек. </w:t>
      </w:r>
    </w:p>
    <w:bookmarkStart w:name="z27" w:id="33"/>
    <w:p>
      <w:pPr>
        <w:spacing w:after="0"/>
        <w:ind w:left="0"/>
        <w:jc w:val="both"/>
      </w:pPr>
      <w:r>
        <w:rPr>
          <w:rFonts w:ascii="Times New Roman"/>
          <w:b w:val="false"/>
          <w:i w:val="false"/>
          <w:color w:val="000000"/>
          <w:sz w:val="28"/>
        </w:rPr>
        <w:t xml:space="preserve">
      26. Мезгілдік бассейндерде су құбырымен келетін су болмаған жағдайда Мемлекеттік санитарлық-эпидемиологиялық қадағалау органдарының келісімімен, күн сайын ауыстырылып отырылатын жер беті немесе жер асты суларын пайдалануға болады. Мұндай су көздерінен су алатын орындарда теңіз суларының сапасы, суды қолданатын орындардағы теңіз және басқа да ашық су айдындарындағы судың сапасы туралы қолданылып жүрген нормативті құжаттардың талаптарына сай болуы керек. </w:t>
      </w:r>
    </w:p>
    <w:bookmarkEnd w:id="33"/>
    <w:bookmarkStart w:name="z28" w:id="34"/>
    <w:p>
      <w:pPr>
        <w:spacing w:after="0"/>
        <w:ind w:left="0"/>
        <w:jc w:val="both"/>
      </w:pPr>
      <w:r>
        <w:rPr>
          <w:rFonts w:ascii="Times New Roman"/>
          <w:b w:val="false"/>
          <w:i w:val="false"/>
          <w:color w:val="000000"/>
          <w:sz w:val="28"/>
        </w:rPr>
        <w:t xml:space="preserve">
      27. Теңіз суы құйылатын бассейндердің суды алу орындарына ластанған су көздеріне - жауын және ағын сулардың ағыны, өзендердің ысырынды сулары, порттар мен жағалаулардан, жағажайлардан ластанған сулар түспеуі керек. Су алатын орынның басы түбінен кем дегенде 2 м биікте болып, теңіз суының ортаңғы қабатынан алынуы керек. </w:t>
      </w:r>
    </w:p>
    <w:bookmarkEnd w:id="34"/>
    <w:bookmarkStart w:name="z29" w:id="35"/>
    <w:p>
      <w:pPr>
        <w:spacing w:after="0"/>
        <w:ind w:left="0"/>
        <w:jc w:val="both"/>
      </w:pPr>
      <w:r>
        <w:rPr>
          <w:rFonts w:ascii="Times New Roman"/>
          <w:b w:val="false"/>
          <w:i w:val="false"/>
          <w:color w:val="000000"/>
          <w:sz w:val="28"/>
        </w:rPr>
        <w:t xml:space="preserve">
      28. Бассейн ванналардағы су ауысымын қамтамасыз ететін жүйелермен жабдықталуы керек. Су ауыстырудың жүйесі пайдаланған суды қайта және ағынды суды пайдаланатындай етіп, не кезеңді түрде ауыстырылып отырылуы керек. Теңіз суымен толтырылатын бассейндерде суды тазалау жүйесінен өткізіп, қайтадан пайдалануға болмайды. </w:t>
      </w:r>
    </w:p>
    <w:bookmarkEnd w:id="35"/>
    <w:bookmarkStart w:name="z30" w:id="36"/>
    <w:p>
      <w:pPr>
        <w:spacing w:after="0"/>
        <w:ind w:left="0"/>
        <w:jc w:val="both"/>
      </w:pPr>
      <w:r>
        <w:rPr>
          <w:rFonts w:ascii="Times New Roman"/>
          <w:b w:val="false"/>
          <w:i w:val="false"/>
          <w:color w:val="000000"/>
          <w:sz w:val="28"/>
        </w:rPr>
        <w:t xml:space="preserve">
      29. Спорттық-сауықтыру бассейндерінде суды қайтадан пайдалану арқылы ауыстырып, ал шағын бассейндерде (ваннаның көлемі 70 м аспайды) - суды үздіксіз ағызу арқылы пайдаланылады. </w:t>
      </w:r>
    </w:p>
    <w:bookmarkEnd w:id="36"/>
    <w:bookmarkStart w:name="z31" w:id="37"/>
    <w:p>
      <w:pPr>
        <w:spacing w:after="0"/>
        <w:ind w:left="0"/>
        <w:jc w:val="both"/>
      </w:pPr>
      <w:r>
        <w:rPr>
          <w:rFonts w:ascii="Times New Roman"/>
          <w:b w:val="false"/>
          <w:i w:val="false"/>
          <w:color w:val="000000"/>
          <w:sz w:val="28"/>
        </w:rPr>
        <w:t xml:space="preserve">
      30. Суды қайта пайдалану үшін суды ауыстырарда оны тазалау, зарарсыздандырудан өткізіп, бассейн жұмыс істейтін әрбір 8 сағат сайын су құбырының таза суынан кем судың 10% үздіксіз қосып отыру керек. </w:t>
      </w:r>
    </w:p>
    <w:bookmarkEnd w:id="37"/>
    <w:bookmarkStart w:name="z32" w:id="38"/>
    <w:p>
      <w:pPr>
        <w:spacing w:after="0"/>
        <w:ind w:left="0"/>
        <w:jc w:val="both"/>
      </w:pPr>
      <w:r>
        <w:rPr>
          <w:rFonts w:ascii="Times New Roman"/>
          <w:b w:val="false"/>
          <w:i w:val="false"/>
          <w:color w:val="000000"/>
          <w:sz w:val="28"/>
        </w:rPr>
        <w:t xml:space="preserve">
      31. Шағын бассейндерде (сауықтыру, мектеп және мектепке дейінгі ұйымдардағы, 1 жасқа дейінгі балалар, монша кешендеріндегі, сауналардағы) су ауысымы балаларға арналған бассейндерде әрбір 8 сағат сайын, ал бақшаларында әрбір 12 сағат сайын суды үздіксіз ағыза отырып ванналардағы суды толық ауыстыру керек. </w:t>
      </w:r>
      <w:r>
        <w:br/>
      </w:r>
      <w:r>
        <w:rPr>
          <w:rFonts w:ascii="Times New Roman"/>
          <w:b w:val="false"/>
          <w:i w:val="false"/>
          <w:color w:val="000000"/>
          <w:sz w:val="28"/>
        </w:rPr>
        <w:t xml:space="preserve">
      Суды үздіксіз ағызып отыру мүмкіндігі болмаған жағдайда мемлекеттік санитарлық-эпидемиологиялық қадағалаудың жергілікті органдарының келісімі бойынша ванналардағы су күнделікті және "Малютка" бассейндерінде әрбір сеанстан кейін (қосымша зарарсыздандыру жұмыстарын жүргізбей-ақ) ауыстырылуы керек. </w:t>
      </w:r>
    </w:p>
    <w:bookmarkEnd w:id="38"/>
    <w:bookmarkStart w:name="z33" w:id="39"/>
    <w:p>
      <w:pPr>
        <w:spacing w:after="0"/>
        <w:ind w:left="0"/>
        <w:jc w:val="both"/>
      </w:pPr>
      <w:r>
        <w:rPr>
          <w:rFonts w:ascii="Times New Roman"/>
          <w:b w:val="false"/>
          <w:i w:val="false"/>
          <w:color w:val="000000"/>
          <w:sz w:val="28"/>
        </w:rPr>
        <w:t xml:space="preserve">
      32. Ванналар су өлшегіш құралдарымен жабдықталуы керек. Олар ваннаға келіп түскен суды, қайта тазалауға жіберілген суды, қосылатын таза суды өлшеулері керек және суды тексеріске алу үшін шүмектермен жабдықталуы керек. </w:t>
      </w:r>
    </w:p>
    <w:bookmarkEnd w:id="39"/>
    <w:bookmarkStart w:name="z34" w:id="40"/>
    <w:p>
      <w:pPr>
        <w:spacing w:after="0"/>
        <w:ind w:left="0"/>
        <w:jc w:val="both"/>
      </w:pPr>
      <w:r>
        <w:rPr>
          <w:rFonts w:ascii="Times New Roman"/>
          <w:b w:val="false"/>
          <w:i w:val="false"/>
          <w:color w:val="000000"/>
          <w:sz w:val="28"/>
        </w:rPr>
        <w:t xml:space="preserve">
      33. Суды тазалау технологиясы сыртқы желілер мен су құбырының құрылғыларын жобалау кезінде ҚНжЕ-нің талаптарына сай болуы керек. </w:t>
      </w:r>
    </w:p>
    <w:bookmarkEnd w:id="40"/>
    <w:bookmarkStart w:name="z35" w:id="41"/>
    <w:p>
      <w:pPr>
        <w:spacing w:after="0"/>
        <w:ind w:left="0"/>
        <w:jc w:val="both"/>
      </w:pPr>
      <w:r>
        <w:rPr>
          <w:rFonts w:ascii="Times New Roman"/>
          <w:b w:val="false"/>
          <w:i w:val="false"/>
          <w:color w:val="000000"/>
          <w:sz w:val="28"/>
        </w:rPr>
        <w:t xml:space="preserve">
      34. Жүзу басейндерінің ванналарына берілетін су зарарсыздандырылуы керек. Суды залалсыздандыру үшін хлорлау, бромдау, озондау, кем дегенде 16 мДж/см дозалы ультракүлгін сәулелендіру әдістерін қолданады. </w:t>
      </w:r>
    </w:p>
    <w:bookmarkEnd w:id="41"/>
    <w:bookmarkStart w:name="z36" w:id="42"/>
    <w:p>
      <w:pPr>
        <w:spacing w:after="0"/>
        <w:ind w:left="0"/>
        <w:jc w:val="both"/>
      </w:pPr>
      <w:r>
        <w:rPr>
          <w:rFonts w:ascii="Times New Roman"/>
          <w:b w:val="false"/>
          <w:i w:val="false"/>
          <w:color w:val="000000"/>
          <w:sz w:val="28"/>
        </w:rPr>
        <w:t xml:space="preserve">
      35. Су үздіксіз түсетін бассейндердегі суды зарарсыздандыру үшін физикалық әдіс - ультракүлгін сәуле қолданылады (ультракүлгін сәуле - бұдан әрі - УС). </w:t>
      </w:r>
    </w:p>
    <w:bookmarkEnd w:id="42"/>
    <w:bookmarkStart w:name="z37" w:id="43"/>
    <w:p>
      <w:pPr>
        <w:spacing w:after="0"/>
        <w:ind w:left="0"/>
        <w:jc w:val="both"/>
      </w:pPr>
      <w:r>
        <w:rPr>
          <w:rFonts w:ascii="Times New Roman"/>
          <w:b w:val="false"/>
          <w:i w:val="false"/>
          <w:color w:val="000000"/>
          <w:sz w:val="28"/>
        </w:rPr>
        <w:t xml:space="preserve">
      36. Бассейндерді пайдалану барысында ванналарындағы суға қойылатын талаптар осы санитарлық ережеге 2 қосымшасында көрсетілген талаптарға сай болуы керек. </w:t>
      </w:r>
    </w:p>
    <w:bookmarkEnd w:id="43"/>
    <w:bookmarkStart w:name="z38" w:id="44"/>
    <w:p>
      <w:pPr>
        <w:spacing w:after="0"/>
        <w:ind w:left="0"/>
        <w:jc w:val="both"/>
      </w:pPr>
      <w:r>
        <w:rPr>
          <w:rFonts w:ascii="Times New Roman"/>
          <w:b w:val="false"/>
          <w:i w:val="false"/>
          <w:color w:val="000000"/>
          <w:sz w:val="28"/>
        </w:rPr>
        <w:t xml:space="preserve">
      37. Тазалау зарарсыздандыру және суды бөлу үшін қолданылатын қондырғыларды негізгі немесе жеке тұрған ғимараттарда орналастыру керек. Әрбір ваннаның су дайындайтын өз жүйесі болуы керек. Суды зарарсыздандыру халықтың санитарлық-эпидемиологиялық саласындағы тұрақтылықты бақылайтын өкілетті орган бекіткен тәртіппен, рұқсат етілген зарарсыздандырғыш заттар арқылы жүргізіледі. </w:t>
      </w:r>
    </w:p>
    <w:bookmarkEnd w:id="44"/>
    <w:bookmarkStart w:name="z39" w:id="45"/>
    <w:p>
      <w:pPr>
        <w:spacing w:after="0"/>
        <w:ind w:left="0"/>
        <w:jc w:val="both"/>
      </w:pPr>
      <w:r>
        <w:rPr>
          <w:rFonts w:ascii="Times New Roman"/>
          <w:b w:val="false"/>
          <w:i w:val="false"/>
          <w:color w:val="000000"/>
          <w:sz w:val="28"/>
        </w:rPr>
        <w:t xml:space="preserve">
      38. Зарарсыздандырғыш дәрмектерді сақтайтын қоймалар халықтың санитарлық-эпидемиологиялық салауаттылығы саласындағы нормативтік құқықтық актілерге сай болып, көлемі және әрлену жағынан бір айлық қор сақталатындай болып, сорып-шығаратын механикалық желдеткішпен жабдықталуы керек. </w:t>
      </w:r>
    </w:p>
    <w:bookmarkEnd w:id="45"/>
    <w:bookmarkStart w:name="z40" w:id="46"/>
    <w:p>
      <w:pPr>
        <w:spacing w:after="0"/>
        <w:ind w:left="0"/>
        <w:jc w:val="both"/>
      </w:pPr>
      <w:r>
        <w:rPr>
          <w:rFonts w:ascii="Times New Roman"/>
          <w:b w:val="false"/>
          <w:i w:val="false"/>
          <w:color w:val="000000"/>
          <w:sz w:val="28"/>
        </w:rPr>
        <w:t xml:space="preserve">
      39. Сүзгілерді тазалау сүзгінің үлгісіне берілген техникалық құжаттарға, қолданыстағы ҚНжЕ-ге сай жүргізілуі керек. </w:t>
      </w:r>
    </w:p>
    <w:bookmarkEnd w:id="46"/>
    <w:bookmarkStart w:name="z41" w:id="47"/>
    <w:p>
      <w:pPr>
        <w:spacing w:after="0"/>
        <w:ind w:left="0"/>
        <w:jc w:val="both"/>
      </w:pPr>
      <w:r>
        <w:rPr>
          <w:rFonts w:ascii="Times New Roman"/>
          <w:b w:val="false"/>
          <w:i w:val="false"/>
          <w:color w:val="000000"/>
          <w:sz w:val="28"/>
        </w:rPr>
        <w:t xml:space="preserve">
      40. Ванналарға су беру жүйесі температураны, және зарарсыздандырғыш заттардың қанықпа деңгейін тұрақты ұстау үшін барлық жерде бірдей болуы керек. </w:t>
      </w:r>
    </w:p>
    <w:bookmarkEnd w:id="47"/>
    <w:bookmarkStart w:name="z42" w:id="48"/>
    <w:p>
      <w:pPr>
        <w:spacing w:after="0"/>
        <w:ind w:left="0"/>
        <w:jc w:val="both"/>
      </w:pPr>
      <w:r>
        <w:rPr>
          <w:rFonts w:ascii="Times New Roman"/>
          <w:b w:val="false"/>
          <w:i w:val="false"/>
          <w:color w:val="000000"/>
          <w:sz w:val="28"/>
        </w:rPr>
        <w:t xml:space="preserve">
      41. Су ваннасының түбіндегі терең және таяз бөлігінде орналасқан жерлерінен төгілетін су астаушалар немесе тесіктер арқылы қайта тазалауға жіберілуі керек. Аузы тормен жабылған су ағызатын тесіктердегі су қозғалысының есепті жылдамдығы 0,4-0,5 м/сек болуы керек. </w:t>
      </w:r>
    </w:p>
    <w:bookmarkEnd w:id="48"/>
    <w:bookmarkStart w:name="z43" w:id="49"/>
    <w:p>
      <w:pPr>
        <w:spacing w:after="0"/>
        <w:ind w:left="0"/>
        <w:jc w:val="both"/>
      </w:pPr>
      <w:r>
        <w:rPr>
          <w:rFonts w:ascii="Times New Roman"/>
          <w:b w:val="false"/>
          <w:i w:val="false"/>
          <w:color w:val="000000"/>
          <w:sz w:val="28"/>
        </w:rPr>
        <w:t xml:space="preserve">
      42. Су ағынды жүйемен келгенде зарарсыздандырғыш зат құбырға келетін жерде қосылады, ал суды қайта пайдаланғанда тор көзді сүзгілердің алдынан, үздіксіз су ағынымен толтырғанда - судың ваннаға құйылар тұсынан беріледі. Озон немесе УК-сәуле арқылы зарарсыздандыру су сүзгіден өткеннен кейін жүргізіледі. Реагенттің жұмысшы дозасының қанықпасын осы санитарлық ережеге 2 қосымшаға сай бір қалыпта ұстау сынама алу арқылы есептеліп, жүргізіледі. </w:t>
      </w:r>
    </w:p>
    <w:bookmarkEnd w:id="49"/>
    <w:bookmarkStart w:name="z44" w:id="50"/>
    <w:p>
      <w:pPr>
        <w:spacing w:after="0"/>
        <w:ind w:left="0"/>
        <w:jc w:val="both"/>
      </w:pPr>
      <w:r>
        <w:rPr>
          <w:rFonts w:ascii="Times New Roman"/>
          <w:b w:val="false"/>
          <w:i w:val="false"/>
          <w:color w:val="000000"/>
          <w:sz w:val="28"/>
        </w:rPr>
        <w:t xml:space="preserve">
      43. Озондаушы қондырғы озон-ауа қоспасынан озонды кетіруге арналған дегазатырмен жабдықталып, озонның сумен жанасуын жақсартатын араластыру камерасы болуы керек. </w:t>
      </w:r>
    </w:p>
    <w:bookmarkEnd w:id="50"/>
    <w:bookmarkStart w:name="z45" w:id="51"/>
    <w:p>
      <w:pPr>
        <w:spacing w:after="0"/>
        <w:ind w:left="0"/>
        <w:jc w:val="both"/>
      </w:pPr>
      <w:r>
        <w:rPr>
          <w:rFonts w:ascii="Times New Roman"/>
          <w:b w:val="false"/>
          <w:i w:val="false"/>
          <w:color w:val="000000"/>
          <w:sz w:val="28"/>
        </w:rPr>
        <w:t xml:space="preserve">
      44. Келушілер бассейнде 2 сағат және одан да көп уақыт болмаған кезде ванналардағы судың зарарсыздандырғыш заттарының қанықпасында: 1,0 мг/л - еркін хлор, 0,5 мг/л озон болуы керек. Келушілерді қабылдай бастағанда көрсетілген реагенттердің қалған мөлшері осы санитарлық ережеге 2 қосымшада берілген деңгейден асып кетпеуі керек. </w:t>
      </w:r>
    </w:p>
    <w:bookmarkEnd w:id="51"/>
    <w:bookmarkStart w:name="z46" w:id="52"/>
    <w:p>
      <w:pPr>
        <w:spacing w:after="0"/>
        <w:ind w:left="0"/>
        <w:jc w:val="both"/>
      </w:pPr>
      <w:r>
        <w:rPr>
          <w:rFonts w:ascii="Times New Roman"/>
          <w:b w:val="false"/>
          <w:i w:val="false"/>
          <w:color w:val="000000"/>
          <w:sz w:val="28"/>
        </w:rPr>
        <w:t xml:space="preserve">
      45. Бассейн ванналары артық суды шығаратын ернеуге дейін толтырылуы керек, егер осы деңгейге дейін толтырылмаса оны пайдалануға болмайды. </w:t>
      </w:r>
    </w:p>
    <w:bookmarkEnd w:id="52"/>
    <w:bookmarkStart w:name="z47" w:id="53"/>
    <w:p>
      <w:pPr>
        <w:spacing w:after="0"/>
        <w:ind w:left="0"/>
        <w:jc w:val="both"/>
      </w:pPr>
      <w:r>
        <w:rPr>
          <w:rFonts w:ascii="Times New Roman"/>
          <w:b w:val="false"/>
          <w:i w:val="false"/>
          <w:color w:val="000000"/>
          <w:sz w:val="28"/>
        </w:rPr>
        <w:t xml:space="preserve">
      46. Спорттық жарыс үшін пайдаланатын су жолының ені 2,5 метр болып, ал сауықтыру үшін пайдаланғанда ені 1,6 кем болмауы керек. Шеткі жүзу жолдары мен бассейн қабырғасының арасында жоғары да көрсетілген жағдайлардың біріншісінде 0,5м, ал екіншісінде 0,25м бос су жолағы болуы керек. </w:t>
      </w:r>
      <w:r>
        <w:br/>
      </w:r>
      <w:r>
        <w:rPr>
          <w:rFonts w:ascii="Times New Roman"/>
          <w:b w:val="false"/>
          <w:i w:val="false"/>
          <w:color w:val="000000"/>
          <w:sz w:val="28"/>
        </w:rPr>
        <w:t xml:space="preserve">
      Су жолақтарының жүктемесін осы санитарлық ережеге 1-ші қосымшада көрсетілген жүзу бассейндерінің жіберу мүмкіндіктеріне (ауысымдағы адамдар саны) талаптарына, 1 адамға арналған су айдынының мөлшеріне қарай анықталады. </w:t>
      </w:r>
    </w:p>
    <w:bookmarkEnd w:id="53"/>
    <w:bookmarkStart w:name="z48" w:id="54"/>
    <w:p>
      <w:pPr>
        <w:spacing w:after="0"/>
        <w:ind w:left="0"/>
        <w:jc w:val="both"/>
      </w:pPr>
      <w:r>
        <w:rPr>
          <w:rFonts w:ascii="Times New Roman"/>
          <w:b w:val="false"/>
          <w:i w:val="false"/>
          <w:color w:val="000000"/>
          <w:sz w:val="28"/>
        </w:rPr>
        <w:t xml:space="preserve">
      47. Бассейн ванналарындағы ластанған суларды, ернеуден асқан, бұрма жолдардағы суларды тұрмыстық және жаңбыр суларын ағызатын канализация арқылы шығарылады. Орталықтандырылған канализация жүйесі болмаса мемлекеттік санитарлық-эпидемиологиялық қадағалау органдарының келісімінен кейін олардан шыққан суды жергілікті тазалау құрылымдарына болмас ашық су айдындарына құюға болады. </w:t>
      </w:r>
    </w:p>
    <w:bookmarkEnd w:id="54"/>
    <w:bookmarkStart w:name="z49" w:id="55"/>
    <w:p>
      <w:pPr>
        <w:spacing w:after="0"/>
        <w:ind w:left="0"/>
        <w:jc w:val="both"/>
      </w:pPr>
      <w:r>
        <w:rPr>
          <w:rFonts w:ascii="Times New Roman"/>
          <w:b w:val="false"/>
          <w:i w:val="false"/>
          <w:color w:val="000000"/>
          <w:sz w:val="28"/>
        </w:rPr>
        <w:t xml:space="preserve">
      48. "Ылғалды тәртіппен" жұмыс атқаратын үй-жайдағы сулар ағып кетуі үшін еңістігі 0,01 градусты құрайтын диаметрі 50-100мм құбырды пайдалану керек. </w:t>
      </w:r>
    </w:p>
    <w:bookmarkEnd w:id="55"/>
    <w:bookmarkStart w:name="z50" w:id="56"/>
    <w:p>
      <w:pPr>
        <w:spacing w:after="0"/>
        <w:ind w:left="0"/>
        <w:jc w:val="both"/>
      </w:pPr>
      <w:r>
        <w:rPr>
          <w:rFonts w:ascii="Times New Roman"/>
          <w:b w:val="false"/>
          <w:i w:val="false"/>
          <w:color w:val="000000"/>
          <w:sz w:val="28"/>
        </w:rPr>
        <w:t xml:space="preserve">
      49. Бассейндерді судан босатқанда, егер олардың сыйымдылығы 600м </w:t>
      </w:r>
      <w:r>
        <w:rPr>
          <w:rFonts w:ascii="Times New Roman"/>
          <w:b w:val="false"/>
          <w:i w:val="false"/>
          <w:color w:val="000000"/>
          <w:vertAlign w:val="superscript"/>
        </w:rPr>
        <w:t xml:space="preserve">3 </w:t>
      </w:r>
      <w:r>
        <w:rPr>
          <w:rFonts w:ascii="Times New Roman"/>
          <w:b w:val="false"/>
          <w:i w:val="false"/>
          <w:color w:val="000000"/>
          <w:sz w:val="28"/>
        </w:rPr>
        <w:t xml:space="preserve">немесе одан аз болса 12 сағ. ішінде, ал көлемі 600 м </w:t>
      </w:r>
      <w:r>
        <w:rPr>
          <w:rFonts w:ascii="Times New Roman"/>
          <w:b w:val="false"/>
          <w:i w:val="false"/>
          <w:color w:val="000000"/>
          <w:vertAlign w:val="superscript"/>
        </w:rPr>
        <w:t xml:space="preserve">3 </w:t>
      </w:r>
      <w:r>
        <w:rPr>
          <w:rFonts w:ascii="Times New Roman"/>
          <w:b w:val="false"/>
          <w:i w:val="false"/>
          <w:color w:val="000000"/>
          <w:sz w:val="28"/>
        </w:rPr>
        <w:t xml:space="preserve">үлкен болса, оның судан босатылу мерзімі 24 сағ. аспауы керек. </w:t>
      </w:r>
    </w:p>
    <w:bookmarkEnd w:id="56"/>
    <w:bookmarkStart w:name="z51" w:id="57"/>
    <w:p>
      <w:pPr>
        <w:spacing w:after="0"/>
        <w:ind w:left="0"/>
        <w:jc w:val="both"/>
      </w:pPr>
      <w:r>
        <w:rPr>
          <w:rFonts w:ascii="Times New Roman"/>
          <w:b w:val="false"/>
          <w:i w:val="false"/>
          <w:color w:val="000000"/>
          <w:sz w:val="28"/>
        </w:rPr>
        <w:t xml:space="preserve">
      50. Егер ванналардың түбі канализация жүйесінен төмен болса, ваннаны судан босату насос арқылы жүргізіледі. </w:t>
      </w:r>
    </w:p>
    <w:bookmarkEnd w:id="57"/>
    <w:bookmarkStart w:name="z52" w:id="58"/>
    <w:p>
      <w:pPr>
        <w:spacing w:after="0"/>
        <w:ind w:left="0"/>
        <w:jc w:val="both"/>
      </w:pPr>
      <w:r>
        <w:rPr>
          <w:rFonts w:ascii="Times New Roman"/>
          <w:b w:val="false"/>
          <w:i w:val="false"/>
          <w:color w:val="000000"/>
          <w:sz w:val="28"/>
        </w:rPr>
        <w:t xml:space="preserve">
      51. Бассейн ваннасы канализация жүйесімен жалғастырылса, канализация жүйесіндегі су ваннаға түспейтіндей шараларды қарастыру керек. </w:t>
      </w:r>
    </w:p>
    <w:bookmarkEnd w:id="58"/>
    <w:bookmarkStart w:name="z53" w:id="59"/>
    <w:p>
      <w:pPr>
        <w:spacing w:after="0"/>
        <w:ind w:left="0"/>
        <w:jc w:val="left"/>
      </w:pPr>
      <w:r>
        <w:rPr>
          <w:rFonts w:ascii="Times New Roman"/>
          <w:b/>
          <w:i w:val="false"/>
          <w:color w:val="000000"/>
        </w:rPr>
        <w:t xml:space="preserve"> 
  5. Жылу беру мен желдету жүйелеріне және ықшам климатқа қойылатын санитарлық-эпидемиологиялық талаптар </w:t>
      </w:r>
    </w:p>
    <w:bookmarkEnd w:id="59"/>
    <w:p>
      <w:pPr>
        <w:spacing w:after="0"/>
        <w:ind w:left="0"/>
        <w:jc w:val="both"/>
      </w:pPr>
      <w:r>
        <w:rPr>
          <w:rFonts w:ascii="Times New Roman"/>
          <w:b w:val="false"/>
          <w:i w:val="false"/>
          <w:color w:val="000000"/>
          <w:sz w:val="28"/>
        </w:rPr>
        <w:t xml:space="preserve">      52. Жүзу бассейндерінің үй-жайларындағы жылу беру, желдету, ауаны салқындату, осы санитарлық ережеге 3-ші қосымшада көрсетілген талаптарға сай болуы керек. </w:t>
      </w:r>
    </w:p>
    <w:bookmarkStart w:name="z54" w:id="60"/>
    <w:p>
      <w:pPr>
        <w:spacing w:after="0"/>
        <w:ind w:left="0"/>
        <w:jc w:val="both"/>
      </w:pPr>
      <w:r>
        <w:rPr>
          <w:rFonts w:ascii="Times New Roman"/>
          <w:b w:val="false"/>
          <w:i w:val="false"/>
          <w:color w:val="000000"/>
          <w:sz w:val="28"/>
        </w:rPr>
        <w:t xml:space="preserve">
      53. Жылыту жүйесінің жылытқыш құралдары сыртқы қабырға жақтағы терезе астында орналасуы керек. Жаттығу жұмыстары жүргізілетін залдардағы жылыту жүйесінің құралдары мен құбырлары қабырғадан шығып тұрмайтындай етіліп, жуу және зарарсыздандыру жұмыстарын жүргізуге оңтайлы жабылып, еденнен 2,0м биіктікте орналасуы керек. </w:t>
      </w:r>
    </w:p>
    <w:bookmarkEnd w:id="60"/>
    <w:bookmarkStart w:name="z55" w:id="61"/>
    <w:p>
      <w:pPr>
        <w:spacing w:after="0"/>
        <w:ind w:left="0"/>
        <w:jc w:val="both"/>
      </w:pPr>
      <w:r>
        <w:rPr>
          <w:rFonts w:ascii="Times New Roman"/>
          <w:b w:val="false"/>
          <w:i w:val="false"/>
          <w:color w:val="000000"/>
          <w:sz w:val="28"/>
        </w:rPr>
        <w:t xml:space="preserve">
      54. Сыртқы ауаның температурасы -20С-дан төмен болатын жерлерде орналасқан жүзу бассейндерінің кіре берісінде жылы ауа пердесі болуы керек. Жылы ауа пердесінің орнына кіре берісте бірінен соң бірі ашылатын үш есікті қолдануға болады. </w:t>
      </w:r>
    </w:p>
    <w:bookmarkEnd w:id="61"/>
    <w:bookmarkStart w:name="z56" w:id="62"/>
    <w:p>
      <w:pPr>
        <w:spacing w:after="0"/>
        <w:ind w:left="0"/>
        <w:jc w:val="both"/>
      </w:pPr>
      <w:r>
        <w:rPr>
          <w:rFonts w:ascii="Times New Roman"/>
          <w:b w:val="false"/>
          <w:i w:val="false"/>
          <w:color w:val="000000"/>
          <w:sz w:val="28"/>
        </w:rPr>
        <w:t xml:space="preserve">
      55. Жүзу бассейндерінің ваннасы орналасқан залдарға хлорлаушы, озондаушы үй-жайларға жеке-жеке сорып алып шығаратын желдеткіштерді қарастыру керек. Желдету жүйесі және хлорлаушы, озондаушы бөлмелеріндегі желдеткішті іске қосатын басқару жүйесі сыртта орналасуы керек. </w:t>
      </w:r>
    </w:p>
    <w:bookmarkEnd w:id="62"/>
    <w:bookmarkStart w:name="z57" w:id="63"/>
    <w:p>
      <w:pPr>
        <w:spacing w:after="0"/>
        <w:ind w:left="0"/>
        <w:jc w:val="both"/>
      </w:pPr>
      <w:r>
        <w:rPr>
          <w:rFonts w:ascii="Times New Roman"/>
          <w:b w:val="false"/>
          <w:i w:val="false"/>
          <w:color w:val="000000"/>
          <w:sz w:val="28"/>
        </w:rPr>
        <w:t xml:space="preserve">
      56. Жүзу бассейндерін пайдалану барысында судағы ауадағы химиялық зиянды заттардың қалдығы гигиеналық нормативтерден жоғары болмауы керек. </w:t>
      </w:r>
      <w:r>
        <w:br/>
      </w:r>
      <w:r>
        <w:rPr>
          <w:rFonts w:ascii="Times New Roman"/>
          <w:b w:val="false"/>
          <w:i w:val="false"/>
          <w:color w:val="000000"/>
          <w:sz w:val="28"/>
        </w:rPr>
        <w:t xml:space="preserve">
      Жүзушілердің дем алатын аумағындағы бос хлордың қанықпа мөлшері 0,1мг/м </w:t>
      </w:r>
      <w:r>
        <w:rPr>
          <w:rFonts w:ascii="Times New Roman"/>
          <w:b w:val="false"/>
          <w:i w:val="false"/>
          <w:color w:val="000000"/>
          <w:vertAlign w:val="superscript"/>
        </w:rPr>
        <w:t xml:space="preserve">3 </w:t>
      </w:r>
      <w:r>
        <w:rPr>
          <w:rFonts w:ascii="Times New Roman"/>
          <w:b w:val="false"/>
          <w:i w:val="false"/>
          <w:color w:val="000000"/>
          <w:sz w:val="28"/>
        </w:rPr>
        <w:t xml:space="preserve">, озонның мөлшері 0,16 мг/м </w:t>
      </w:r>
      <w:r>
        <w:rPr>
          <w:rFonts w:ascii="Times New Roman"/>
          <w:b w:val="false"/>
          <w:i w:val="false"/>
          <w:color w:val="000000"/>
          <w:vertAlign w:val="superscript"/>
        </w:rPr>
        <w:t xml:space="preserve">3 </w:t>
      </w:r>
      <w:r>
        <w:rPr>
          <w:rFonts w:ascii="Times New Roman"/>
          <w:b w:val="false"/>
          <w:i w:val="false"/>
          <w:color w:val="000000"/>
          <w:sz w:val="28"/>
        </w:rPr>
        <w:t xml:space="preserve">аспауы керек. </w:t>
      </w:r>
    </w:p>
    <w:bookmarkEnd w:id="63"/>
    <w:bookmarkStart w:name="z58" w:id="64"/>
    <w:p>
      <w:pPr>
        <w:spacing w:after="0"/>
        <w:ind w:left="0"/>
        <w:jc w:val="both"/>
      </w:pPr>
      <w:r>
        <w:rPr>
          <w:rFonts w:ascii="Times New Roman"/>
          <w:b w:val="false"/>
          <w:i w:val="false"/>
          <w:color w:val="000000"/>
          <w:sz w:val="28"/>
        </w:rPr>
        <w:t xml:space="preserve">
      57. Су айдынының бетіндегі ең төменгі жарықтану деңгейі 100 лк кем болмауы керек; суға секіруге арналған бассейндерде жарық 150 лк құрауы керек; ал су добын ойнауға арналған бассейнде жарық 200 лк-ті құрауы керек. Барлық бассейндерде жұмыс орындарын жарықтандырудан басқа су бетінде кем дегенде 5 лк жарық беретін, апат орын алған жағдайға арналған автономды жарық көзі қарастырылуы керек. </w:t>
      </w:r>
    </w:p>
    <w:bookmarkEnd w:id="64"/>
    <w:bookmarkStart w:name="z59" w:id="65"/>
    <w:p>
      <w:pPr>
        <w:spacing w:after="0"/>
        <w:ind w:left="0"/>
        <w:jc w:val="both"/>
      </w:pPr>
      <w:r>
        <w:rPr>
          <w:rFonts w:ascii="Times New Roman"/>
          <w:b w:val="false"/>
          <w:i w:val="false"/>
          <w:color w:val="000000"/>
          <w:sz w:val="28"/>
        </w:rPr>
        <w:t xml:space="preserve">
      58. Жүзу бассейндеріндегі шудың деңгейі 60 дбА аспауы керек. Ал жүзу сабақтарын өткізгенде, жарыс кезінде тиісінше шудың деңгейі мынандай болуы керек: 82 дбА 110 дбА. </w:t>
      </w:r>
    </w:p>
    <w:bookmarkEnd w:id="65"/>
    <w:bookmarkStart w:name="z60" w:id="66"/>
    <w:p>
      <w:pPr>
        <w:spacing w:after="0"/>
        <w:ind w:left="0"/>
        <w:jc w:val="left"/>
      </w:pPr>
      <w:r>
        <w:rPr>
          <w:rFonts w:ascii="Times New Roman"/>
          <w:b/>
          <w:i w:val="false"/>
          <w:color w:val="000000"/>
        </w:rPr>
        <w:t xml:space="preserve"> 
  6. Үй-жайлар мен ванналарды жинауға және зарарсыздандыруға қойылатын санитарлық-эпидемиологиялық талаптар </w:t>
      </w:r>
    </w:p>
    <w:bookmarkEnd w:id="66"/>
    <w:p>
      <w:pPr>
        <w:spacing w:after="0"/>
        <w:ind w:left="0"/>
        <w:jc w:val="both"/>
      </w:pPr>
      <w:r>
        <w:rPr>
          <w:rFonts w:ascii="Times New Roman"/>
          <w:b w:val="false"/>
          <w:i w:val="false"/>
          <w:color w:val="000000"/>
          <w:sz w:val="28"/>
        </w:rPr>
        <w:t xml:space="preserve">      59. Ағымдағы жинап-тазалау және зарарсыздандыру жұмыстарын жүргізгенде зарарсыздандырғыш заттардың әсер ететін уақытына байланысты және жинап-тазалау жұмыстарын жүргізуге керекті уақыттың ұзақтылығына байланысты интервал сақталуы керек. Жинап-тазалау құралдарына белгі салынып, сол белгіге байланысты пайдаланылып, жеке үй-жайларда сақталуы керек. </w:t>
      </w:r>
    </w:p>
    <w:bookmarkStart w:name="z61" w:id="67"/>
    <w:p>
      <w:pPr>
        <w:spacing w:after="0"/>
        <w:ind w:left="0"/>
        <w:jc w:val="both"/>
      </w:pPr>
      <w:r>
        <w:rPr>
          <w:rFonts w:ascii="Times New Roman"/>
          <w:b w:val="false"/>
          <w:i w:val="false"/>
          <w:color w:val="000000"/>
          <w:sz w:val="28"/>
        </w:rPr>
        <w:t xml:space="preserve">
      60. Күн сайын жұмыс күнінің соңында және ауысым аралығында дәретханаларды, себезгі бөлмелерін, шешінетін орындарды, бұрма жолдарды, скамейкаларды, есік тұтқаларын тазалап және зарарсыздандырып отыру керек. Жинап-тазалау және зарарсыздандыру жұмыстарының кестесін әкімшілік бекітеді. Күрделі жинап-тазалау жұмыстарына ішіне мыналар кіретін: керек болғанда жөндеуден өткізіп және зарарсыздандыру жұмыстарын жүргізіп, бассейн ванналарынан суды толық ағызып, санитарлық өңдеуден, механикалық жолмен тазалаудан өткізуді кем дегенде айына бір рет жүргізу керек. Дезинсекция және дератизация жұмыстары, осы жұмысты жүргізуге лицензиясы бар ұйымдар арқылы ғана жүргізіледі. </w:t>
      </w:r>
    </w:p>
    <w:bookmarkEnd w:id="67"/>
    <w:bookmarkStart w:name="z62" w:id="68"/>
    <w:p>
      <w:pPr>
        <w:spacing w:after="0"/>
        <w:ind w:left="0"/>
        <w:jc w:val="both"/>
      </w:pPr>
      <w:r>
        <w:rPr>
          <w:rFonts w:ascii="Times New Roman"/>
          <w:b w:val="false"/>
          <w:i w:val="false"/>
          <w:color w:val="000000"/>
          <w:sz w:val="28"/>
        </w:rPr>
        <w:t xml:space="preserve">
      61. Үй-жайларды, құрал-жабдықтарды, жинап-тазалауға керекті заттарды зарарсыздандыруға халықтың санитарлық-эпидемиологиялық салауаттылығы саласындағы өкілетті орган тіркеген зарарсыздандырғыш заттар (заттарды қолдануға керекті нұсқаулар мен әдістемелік ұсыныстар бар болғанда) қолданылады. </w:t>
      </w:r>
    </w:p>
    <w:bookmarkEnd w:id="68"/>
    <w:bookmarkStart w:name="z63" w:id="69"/>
    <w:p>
      <w:pPr>
        <w:spacing w:after="0"/>
        <w:ind w:left="0"/>
        <w:jc w:val="both"/>
      </w:pPr>
      <w:r>
        <w:rPr>
          <w:rFonts w:ascii="Times New Roman"/>
          <w:b w:val="false"/>
          <w:i w:val="false"/>
          <w:color w:val="000000"/>
          <w:sz w:val="28"/>
        </w:rPr>
        <w:t xml:space="preserve">
      62. Ванналарды зарарсыздандыру су ағызғаннан кейін, механикалық жолмен зарарсыздандырғыш затты 2 рет бүрку арқылы 0,6-0,8 л/м </w:t>
      </w:r>
      <w:r>
        <w:rPr>
          <w:rFonts w:ascii="Times New Roman"/>
          <w:b w:val="false"/>
          <w:i w:val="false"/>
          <w:color w:val="000000"/>
          <w:vertAlign w:val="superscript"/>
        </w:rPr>
        <w:t xml:space="preserve">2 </w:t>
      </w:r>
      <w:r>
        <w:rPr>
          <w:rFonts w:ascii="Times New Roman"/>
          <w:b w:val="false"/>
          <w:i w:val="false"/>
          <w:color w:val="000000"/>
          <w:sz w:val="28"/>
        </w:rPr>
        <w:t xml:space="preserve">есеппен жүргізіледі. Ваннадан зарарсыздандырғыш заттардың ерітіндісін ыстық сумен шаю арқылы кетіреді. Бассейн ваннасында көк іріңді таяқша табылған жағдайда, ванналар мынандай дәрмектермен зарарсыздандырылады: 6% сутегінің асқынтотығының және 0,056 пайызды пресепт, 0,05 пайызды септокаль, 5 пайызды септабиктің, 1 пайызды дезапревтің ерітінділерін немесе белгіленген тәртіп бойынша рұқсат етілген зарарсыздандырғыш заттардың бірін қолданады. Бассейн ваннасын зарарсыздандыру жұмысы арнайы үйретілген маман арқылы жүргізілуі керек. </w:t>
      </w:r>
    </w:p>
    <w:bookmarkEnd w:id="69"/>
    <w:bookmarkStart w:name="z64" w:id="70"/>
    <w:p>
      <w:pPr>
        <w:spacing w:after="0"/>
        <w:ind w:left="0"/>
        <w:jc w:val="both"/>
      </w:pPr>
      <w:r>
        <w:rPr>
          <w:rFonts w:ascii="Times New Roman"/>
          <w:b w:val="false"/>
          <w:i w:val="false"/>
          <w:color w:val="000000"/>
          <w:sz w:val="28"/>
        </w:rPr>
        <w:t xml:space="preserve">
      63. Ванна қабырғалары көгермеуі үшін және тазалауды оңайлату үшін суға тотияйн ерітіндісін (1,0-5,0 мг/л мыс сульфатын) немесе Қазақстан Республикасында белгілі тәртіппен рұқсат етілген басқа да реагенттерді қосу керек. </w:t>
      </w:r>
    </w:p>
    <w:bookmarkEnd w:id="70"/>
    <w:bookmarkStart w:name="z65" w:id="71"/>
    <w:p>
      <w:pPr>
        <w:spacing w:after="0"/>
        <w:ind w:left="0"/>
        <w:jc w:val="left"/>
      </w:pPr>
      <w:r>
        <w:rPr>
          <w:rFonts w:ascii="Times New Roman"/>
          <w:b/>
          <w:i w:val="false"/>
          <w:color w:val="000000"/>
        </w:rPr>
        <w:t xml:space="preserve"> 
  7. Жүзу бассейндеріндегі суға жасалатын өндірістік зертханалық бақылау </w:t>
      </w:r>
    </w:p>
    <w:bookmarkEnd w:id="71"/>
    <w:p>
      <w:pPr>
        <w:spacing w:after="0"/>
        <w:ind w:left="0"/>
        <w:jc w:val="both"/>
      </w:pPr>
      <w:r>
        <w:rPr>
          <w:rFonts w:ascii="Times New Roman"/>
          <w:b w:val="false"/>
          <w:i w:val="false"/>
          <w:color w:val="000000"/>
          <w:sz w:val="28"/>
        </w:rPr>
        <w:t xml:space="preserve">      64. Жүзу бассейндеріндегі судың сапасына жасалынатын өндірістік зертханалық бақылауды бассейннің өндірістік зертханасы жүргізеді немесе осы санитарлық ережеге 2-ші қосымшада көрсетілген көрсеткіштердің және сынамалардың алынатын санына қарай аккредитациясы бар кез-келген зертхана мынадай жиілікте жүргізіледі: </w:t>
      </w:r>
      <w:r>
        <w:br/>
      </w:r>
      <w:r>
        <w:rPr>
          <w:rFonts w:ascii="Times New Roman"/>
          <w:b w:val="false"/>
          <w:i w:val="false"/>
          <w:color w:val="000000"/>
          <w:sz w:val="28"/>
        </w:rPr>
        <w:t xml:space="preserve">
      1) негізгі микробиологиялық көрсеткіштер (колиформды бактерияларға, ыстыққа төзімді колиформды бактерияларға, колфактарға және лецетиназаон стафилакокктарға) бойынша, судың сапасын жақсартуға бағытталған аммиак азотын, хлоридтерді және қалдық реагенттердің құрамын анықтау 10 күнде 1 рет жүргізеді; </w:t>
      </w:r>
      <w:r>
        <w:br/>
      </w:r>
      <w:r>
        <w:rPr>
          <w:rFonts w:ascii="Times New Roman"/>
          <w:b w:val="false"/>
          <w:i w:val="false"/>
          <w:color w:val="000000"/>
          <w:sz w:val="28"/>
        </w:rPr>
        <w:t xml:space="preserve">
      2) сезім органдары арқылы (судың мөлдірлігін, түсін, иісін) тексеріс жүргізу - тәулігіне 2 рет күндіз және кешке; </w:t>
      </w:r>
      <w:r>
        <w:br/>
      </w:r>
      <w:r>
        <w:rPr>
          <w:rFonts w:ascii="Times New Roman"/>
          <w:b w:val="false"/>
          <w:i w:val="false"/>
          <w:color w:val="000000"/>
          <w:sz w:val="28"/>
        </w:rPr>
        <w:t xml:space="preserve">
      3) зарарсыздандыратын реагенттердің (хлор, бром, озон) қалдығын, судың және ауаның температурасын анықтау - бассейн жұмысы басталарда, одан соң 2 сағат сайын 1 рет. </w:t>
      </w:r>
      <w:r>
        <w:br/>
      </w:r>
      <w:r>
        <w:rPr>
          <w:rFonts w:ascii="Times New Roman"/>
          <w:b w:val="false"/>
          <w:i w:val="false"/>
          <w:color w:val="000000"/>
          <w:sz w:val="28"/>
        </w:rPr>
        <w:t xml:space="preserve">
      Санитарлық-эпидемиологиялық қадағалаудың мемлекеттік органдардың жазбаша өкімі бойынша су сынамасын алудың жиілігі, оған керекті көрсеткіштер тізімі бассейн түріне және пайдалану жағдайына қарай өзгеріліп отырады. </w:t>
      </w:r>
    </w:p>
    <w:bookmarkStart w:name="z66" w:id="72"/>
    <w:p>
      <w:pPr>
        <w:spacing w:after="0"/>
        <w:ind w:left="0"/>
        <w:jc w:val="both"/>
      </w:pPr>
      <w:r>
        <w:rPr>
          <w:rFonts w:ascii="Times New Roman"/>
          <w:b w:val="false"/>
          <w:i w:val="false"/>
          <w:color w:val="000000"/>
          <w:sz w:val="28"/>
        </w:rPr>
        <w:t xml:space="preserve">
      65. Су сынамаларын екі нүктеден алады: су бетінен 25-30 см тереңдіктен, саяз және терең жақтарынан. </w:t>
      </w:r>
    </w:p>
    <w:bookmarkEnd w:id="72"/>
    <w:bookmarkStart w:name="z67" w:id="73"/>
    <w:p>
      <w:pPr>
        <w:spacing w:after="0"/>
        <w:ind w:left="0"/>
        <w:jc w:val="both"/>
      </w:pPr>
      <w:r>
        <w:rPr>
          <w:rFonts w:ascii="Times New Roman"/>
          <w:b w:val="false"/>
          <w:i w:val="false"/>
          <w:color w:val="000000"/>
          <w:sz w:val="28"/>
        </w:rPr>
        <w:t xml:space="preserve">
      66. Өндірістік зертханалық бақылау жүргізу барысында тексерістердің қорытындысы жарамсыз болса, санитарлық-эпидемиологиялық қадағалаудың аумақтық мемлекеттік органдары хабарланады. Қайтадан тексерістер жүргізіліп, керек болғанда қосымша микробиологиялық, паразитологиялық тексерістер жүргізіліп, күрделі жинап-тазалау жұмыстары жүргізіледі немесе бассейн жабылады. </w:t>
      </w:r>
    </w:p>
    <w:bookmarkEnd w:id="73"/>
    <w:bookmarkStart w:name="z68" w:id="74"/>
    <w:p>
      <w:pPr>
        <w:spacing w:after="0"/>
        <w:ind w:left="0"/>
        <w:jc w:val="both"/>
      </w:pPr>
      <w:r>
        <w:rPr>
          <w:rFonts w:ascii="Times New Roman"/>
          <w:b w:val="false"/>
          <w:i w:val="false"/>
          <w:color w:val="000000"/>
          <w:sz w:val="28"/>
        </w:rPr>
        <w:t xml:space="preserve">
"Жүзу бассейндерін ұстап-      </w:t>
      </w:r>
      <w:r>
        <w:br/>
      </w:r>
      <w:r>
        <w:rPr>
          <w:rFonts w:ascii="Times New Roman"/>
          <w:b w:val="false"/>
          <w:i w:val="false"/>
          <w:color w:val="000000"/>
          <w:sz w:val="28"/>
        </w:rPr>
        <w:t xml:space="preserve">
күтуге, пайдалануға және суының    </w:t>
      </w:r>
      <w:r>
        <w:br/>
      </w:r>
      <w:r>
        <w:rPr>
          <w:rFonts w:ascii="Times New Roman"/>
          <w:b w:val="false"/>
          <w:i w:val="false"/>
          <w:color w:val="000000"/>
          <w:sz w:val="28"/>
        </w:rPr>
        <w:t xml:space="preserve">
сапасына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нормаларына 1 қосымша    </w:t>
      </w:r>
    </w:p>
    <w:bookmarkEnd w:id="74"/>
    <w:p>
      <w:pPr>
        <w:spacing w:after="0"/>
        <w:ind w:left="0"/>
        <w:jc w:val="left"/>
      </w:pPr>
      <w:r>
        <w:rPr>
          <w:rFonts w:ascii="Times New Roman"/>
          <w:b/>
          <w:i w:val="false"/>
          <w:color w:val="000000"/>
        </w:rPr>
        <w:t xml:space="preserve"> Бассейндердің мөлшері мен өткізгіш қабілеті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Бассейндердің  |    Бассейн ваннасының    |Өткізгіш   |1 адамға </w:t>
      </w:r>
      <w:r>
        <w:br/>
      </w:r>
      <w:r>
        <w:rPr>
          <w:rFonts w:ascii="Times New Roman"/>
          <w:b w:val="false"/>
          <w:i w:val="false"/>
          <w:color w:val="000000"/>
          <w:sz w:val="28"/>
        </w:rPr>
        <w:t xml:space="preserve">
түрлері (бағыты)|           мөлшері        |қабілеті   |шаққандағы </w:t>
      </w:r>
      <w:r>
        <w:br/>
      </w:r>
      <w:r>
        <w:rPr>
          <w:rFonts w:ascii="Times New Roman"/>
          <w:b w:val="false"/>
          <w:i w:val="false"/>
          <w:color w:val="000000"/>
          <w:sz w:val="28"/>
        </w:rPr>
        <w:t xml:space="preserve">
                |__________________________|(ауысымдағы|су айнасы. </w:t>
      </w:r>
      <w:r>
        <w:br/>
      </w:r>
      <w:r>
        <w:rPr>
          <w:rFonts w:ascii="Times New Roman"/>
          <w:b w:val="false"/>
          <w:i w:val="false"/>
          <w:color w:val="000000"/>
          <w:sz w:val="28"/>
        </w:rPr>
        <w:t xml:space="preserve">
                |ұзын.| Ені  |Тереңдігі (м)|адам саны) |ның көлемі </w:t>
      </w:r>
      <w:r>
        <w:br/>
      </w:r>
      <w:r>
        <w:rPr>
          <w:rFonts w:ascii="Times New Roman"/>
          <w:b w:val="false"/>
          <w:i w:val="false"/>
          <w:color w:val="000000"/>
          <w:sz w:val="28"/>
        </w:rPr>
        <w:t xml:space="preserve">
                |дығы |______|_____________|           |    м </w:t>
      </w:r>
      <w:r>
        <w:rPr>
          <w:rFonts w:ascii="Times New Roman"/>
          <w:b w:val="false"/>
          <w:i w:val="false"/>
          <w:color w:val="000000"/>
          <w:vertAlign w:val="superscript"/>
        </w:rPr>
        <w:t xml:space="preserve">2 </w:t>
      </w:r>
      <w:r>
        <w:br/>
      </w:r>
      <w:r>
        <w:rPr>
          <w:rFonts w:ascii="Times New Roman"/>
          <w:b w:val="false"/>
          <w:i w:val="false"/>
          <w:color w:val="000000"/>
          <w:sz w:val="28"/>
        </w:rPr>
        <w:t xml:space="preserve">
                | (м) | (м)  |Саяз|терең   |           | </w:t>
      </w:r>
      <w:r>
        <w:br/>
      </w:r>
      <w:r>
        <w:rPr>
          <w:rFonts w:ascii="Times New Roman"/>
          <w:b w:val="false"/>
          <w:i w:val="false"/>
          <w:color w:val="000000"/>
          <w:sz w:val="28"/>
        </w:rPr>
        <w:t xml:space="preserve">
                |     |      |же. |жерін.  |           | </w:t>
      </w:r>
      <w:r>
        <w:br/>
      </w:r>
      <w:r>
        <w:rPr>
          <w:rFonts w:ascii="Times New Roman"/>
          <w:b w:val="false"/>
          <w:i w:val="false"/>
          <w:color w:val="000000"/>
          <w:sz w:val="28"/>
        </w:rPr>
        <w:t xml:space="preserve">
                |     |      |рін.|дегі    |           | </w:t>
      </w:r>
      <w:r>
        <w:br/>
      </w:r>
      <w:r>
        <w:rPr>
          <w:rFonts w:ascii="Times New Roman"/>
          <w:b w:val="false"/>
          <w:i w:val="false"/>
          <w:color w:val="000000"/>
          <w:sz w:val="28"/>
        </w:rPr>
        <w:t xml:space="preserve">
                |     |      |дегі|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Спорттық           50  21-25  түбінің еңісі  96-120    10,4-10,9 </w:t>
      </w:r>
      <w:r>
        <w:br/>
      </w:r>
      <w:r>
        <w:rPr>
          <w:rFonts w:ascii="Times New Roman"/>
          <w:b w:val="false"/>
          <w:i w:val="false"/>
          <w:color w:val="000000"/>
          <w:sz w:val="28"/>
        </w:rPr>
        <w:t xml:space="preserve">
                                   кем </w:t>
      </w:r>
      <w:r>
        <w:br/>
      </w:r>
      <w:r>
        <w:rPr>
          <w:rFonts w:ascii="Times New Roman"/>
          <w:b w:val="false"/>
          <w:i w:val="false"/>
          <w:color w:val="000000"/>
          <w:sz w:val="28"/>
        </w:rPr>
        <w:t xml:space="preserve">
                   25  8,5-16 дегенде 0,01   24-48     8,3-8,8 </w:t>
      </w:r>
      <w:r>
        <w:br/>
      </w:r>
      <w:r>
        <w:rPr>
          <w:rFonts w:ascii="Times New Roman"/>
          <w:b w:val="false"/>
          <w:i w:val="false"/>
          <w:color w:val="000000"/>
          <w:sz w:val="28"/>
        </w:rPr>
        <w:t xml:space="preserve">
Сауықтыру          50  21-25  1,2    1,8     120-160   8-7,9 </w:t>
      </w:r>
      <w:r>
        <w:br/>
      </w:r>
      <w:r>
        <w:rPr>
          <w:rFonts w:ascii="Times New Roman"/>
          <w:b w:val="false"/>
          <w:i w:val="false"/>
          <w:color w:val="000000"/>
          <w:sz w:val="28"/>
        </w:rPr>
        <w:t xml:space="preserve">
                   25  8,5-16 1,2    1,8     40-64     5,3-6,3 </w:t>
      </w:r>
      <w:r>
        <w:br/>
      </w:r>
      <w:r>
        <w:rPr>
          <w:rFonts w:ascii="Times New Roman"/>
          <w:b w:val="false"/>
          <w:i w:val="false"/>
          <w:color w:val="000000"/>
          <w:sz w:val="28"/>
        </w:rPr>
        <w:t xml:space="preserve">
                 16-15 6,0-   1,2    1,45    18-48     5,7-5,3 </w:t>
      </w:r>
      <w:r>
        <w:br/>
      </w:r>
      <w:r>
        <w:rPr>
          <w:rFonts w:ascii="Times New Roman"/>
          <w:b w:val="false"/>
          <w:i w:val="false"/>
          <w:color w:val="000000"/>
          <w:sz w:val="28"/>
        </w:rPr>
        <w:t xml:space="preserve">
                       11,0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Балаларға арналған: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14 жастан      10-    6    0,9    1,25       15        4-5 </w:t>
      </w:r>
      <w:r>
        <w:br/>
      </w:r>
      <w:r>
        <w:rPr>
          <w:rFonts w:ascii="Times New Roman"/>
          <w:b w:val="false"/>
          <w:i w:val="false"/>
          <w:color w:val="000000"/>
          <w:sz w:val="28"/>
        </w:rPr>
        <w:t xml:space="preserve">
жоғарғы           12,5 </w:t>
      </w:r>
      <w:r>
        <w:br/>
      </w:r>
      <w:r>
        <w:rPr>
          <w:rFonts w:ascii="Times New Roman"/>
          <w:b w:val="false"/>
          <w:i w:val="false"/>
          <w:color w:val="000000"/>
          <w:sz w:val="28"/>
        </w:rPr>
        <w:t xml:space="preserve">
2) 10-14 жас      10-    6    0,8    1,05       15        4-5 </w:t>
      </w:r>
      <w:r>
        <w:br/>
      </w:r>
      <w:r>
        <w:rPr>
          <w:rFonts w:ascii="Times New Roman"/>
          <w:b w:val="false"/>
          <w:i w:val="false"/>
          <w:color w:val="000000"/>
          <w:sz w:val="28"/>
        </w:rPr>
        <w:t xml:space="preserve">
                  12,5 </w:t>
      </w:r>
      <w:r>
        <w:br/>
      </w:r>
      <w:r>
        <w:rPr>
          <w:rFonts w:ascii="Times New Roman"/>
          <w:b w:val="false"/>
          <w:i w:val="false"/>
          <w:color w:val="000000"/>
          <w:sz w:val="28"/>
        </w:rPr>
        <w:t xml:space="preserve">
3) 7-10 жас       10-    6    0,6    0,85       15        4-5 </w:t>
      </w:r>
      <w:r>
        <w:br/>
      </w:r>
      <w:r>
        <w:rPr>
          <w:rFonts w:ascii="Times New Roman"/>
          <w:b w:val="false"/>
          <w:i w:val="false"/>
          <w:color w:val="000000"/>
          <w:sz w:val="28"/>
        </w:rPr>
        <w:t xml:space="preserve">
                  12,5 </w:t>
      </w:r>
      <w:r>
        <w:br/>
      </w:r>
      <w:r>
        <w:rPr>
          <w:rFonts w:ascii="Times New Roman"/>
          <w:b w:val="false"/>
          <w:i w:val="false"/>
          <w:color w:val="000000"/>
          <w:sz w:val="28"/>
        </w:rPr>
        <w:t xml:space="preserve">
4) 4-7 жас        10-    6    0,7    0,9        15        4-5 </w:t>
      </w:r>
      <w:r>
        <w:br/>
      </w:r>
      <w:r>
        <w:rPr>
          <w:rFonts w:ascii="Times New Roman"/>
          <w:b w:val="false"/>
          <w:i w:val="false"/>
          <w:color w:val="000000"/>
          <w:sz w:val="28"/>
        </w:rPr>
        <w:t xml:space="preserve">
                  12,5 </w:t>
      </w:r>
      <w:r>
        <w:br/>
      </w:r>
      <w:r>
        <w:rPr>
          <w:rFonts w:ascii="Times New Roman"/>
          <w:b w:val="false"/>
          <w:i w:val="false"/>
          <w:color w:val="000000"/>
          <w:sz w:val="28"/>
        </w:rPr>
        <w:t xml:space="preserve">
5) 1-4 жас        6-7    3    0,6    0,8        4-5       4 </w:t>
      </w:r>
      <w:r>
        <w:br/>
      </w:r>
      <w:r>
        <w:rPr>
          <w:rFonts w:ascii="Times New Roman"/>
          <w:b w:val="false"/>
          <w:i w:val="false"/>
          <w:color w:val="000000"/>
          <w:sz w:val="28"/>
        </w:rPr>
        <w:t xml:space="preserve">
6) 1 жасқа </w:t>
      </w:r>
      <w:r>
        <w:br/>
      </w:r>
      <w:r>
        <w:rPr>
          <w:rFonts w:ascii="Times New Roman"/>
          <w:b w:val="false"/>
          <w:i w:val="false"/>
          <w:color w:val="000000"/>
          <w:sz w:val="28"/>
        </w:rPr>
        <w:t xml:space="preserve">
дейінгі "Малютка" 1,7-  0,6-6 0,5               1-15      1-4 </w:t>
      </w:r>
      <w:r>
        <w:br/>
      </w:r>
      <w:r>
        <w:rPr>
          <w:rFonts w:ascii="Times New Roman"/>
          <w:b w:val="false"/>
          <w:i w:val="false"/>
          <w:color w:val="000000"/>
          <w:sz w:val="28"/>
        </w:rPr>
        <w:t xml:space="preserve">
                  10 </w:t>
      </w:r>
      <w:r>
        <w:br/>
      </w:r>
      <w:r>
        <w:rPr>
          <w:rFonts w:ascii="Times New Roman"/>
          <w:b w:val="false"/>
          <w:i w:val="false"/>
          <w:color w:val="000000"/>
          <w:sz w:val="28"/>
        </w:rPr>
        <w:t xml:space="preserve">
Салқындататын: </w:t>
      </w:r>
      <w:r>
        <w:br/>
      </w:r>
      <w:r>
        <w:rPr>
          <w:rFonts w:ascii="Times New Roman"/>
          <w:b w:val="false"/>
          <w:i w:val="false"/>
          <w:color w:val="000000"/>
          <w:sz w:val="28"/>
        </w:rPr>
        <w:t xml:space="preserve">
1) көлемі </w:t>
      </w:r>
      <w:r>
        <w:br/>
      </w:r>
      <w:r>
        <w:rPr>
          <w:rFonts w:ascii="Times New Roman"/>
          <w:b w:val="false"/>
          <w:i w:val="false"/>
          <w:color w:val="000000"/>
          <w:sz w:val="28"/>
        </w:rPr>
        <w:t xml:space="preserve">
20-40 м </w:t>
      </w:r>
      <w:r>
        <w:rPr>
          <w:rFonts w:ascii="Times New Roman"/>
          <w:b w:val="false"/>
          <w:i w:val="false"/>
          <w:color w:val="000000"/>
          <w:vertAlign w:val="superscript"/>
        </w:rPr>
        <w:t xml:space="preserve">2 </w:t>
      </w:r>
      <w:r>
        <w:br/>
      </w:r>
      <w:r>
        <w:rPr>
          <w:rFonts w:ascii="Times New Roman"/>
          <w:b w:val="false"/>
          <w:i w:val="false"/>
          <w:color w:val="000000"/>
          <w:sz w:val="28"/>
        </w:rPr>
        <w:t xml:space="preserve">
моншаларда;                   1,2                          - </w:t>
      </w:r>
      <w:r>
        <w:br/>
      </w:r>
      <w:r>
        <w:rPr>
          <w:rFonts w:ascii="Times New Roman"/>
          <w:b w:val="false"/>
          <w:i w:val="false"/>
          <w:color w:val="000000"/>
          <w:sz w:val="28"/>
        </w:rPr>
        <w:t xml:space="preserve">
2) көлемі 10 м </w:t>
      </w:r>
      <w:r>
        <w:rPr>
          <w:rFonts w:ascii="Times New Roman"/>
          <w:b w:val="false"/>
          <w:i w:val="false"/>
          <w:color w:val="000000"/>
          <w:vertAlign w:val="superscript"/>
        </w:rPr>
        <w:t xml:space="preserve">2 </w:t>
      </w:r>
      <w:r>
        <w:br/>
      </w:r>
      <w:r>
        <w:rPr>
          <w:rFonts w:ascii="Times New Roman"/>
          <w:b w:val="false"/>
          <w:i w:val="false"/>
          <w:color w:val="000000"/>
          <w:sz w:val="28"/>
        </w:rPr>
        <w:t xml:space="preserve">
және одан да </w:t>
      </w:r>
      <w:r>
        <w:br/>
      </w:r>
      <w:r>
        <w:rPr>
          <w:rFonts w:ascii="Times New Roman"/>
          <w:b w:val="false"/>
          <w:i w:val="false"/>
          <w:color w:val="000000"/>
          <w:sz w:val="28"/>
        </w:rPr>
        <w:t xml:space="preserve">
үлкен сауналарда              1,5                -         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спорт бассейндердің тереңдігі пайдалану мақсатына байланысты анықталады (суға секіру, су добы, спорттық жүзу). </w:t>
      </w:r>
    </w:p>
    <w:bookmarkStart w:name="z69" w:id="75"/>
    <w:p>
      <w:pPr>
        <w:spacing w:after="0"/>
        <w:ind w:left="0"/>
        <w:jc w:val="both"/>
      </w:pPr>
      <w:r>
        <w:rPr>
          <w:rFonts w:ascii="Times New Roman"/>
          <w:b w:val="false"/>
          <w:i w:val="false"/>
          <w:color w:val="000000"/>
          <w:sz w:val="28"/>
        </w:rPr>
        <w:t xml:space="preserve">
"Жүзу бассейндерін ұстап-      </w:t>
      </w:r>
      <w:r>
        <w:br/>
      </w:r>
      <w:r>
        <w:rPr>
          <w:rFonts w:ascii="Times New Roman"/>
          <w:b w:val="false"/>
          <w:i w:val="false"/>
          <w:color w:val="000000"/>
          <w:sz w:val="28"/>
        </w:rPr>
        <w:t xml:space="preserve">
күтуге, пайдалануға және суының    </w:t>
      </w:r>
      <w:r>
        <w:br/>
      </w:r>
      <w:r>
        <w:rPr>
          <w:rFonts w:ascii="Times New Roman"/>
          <w:b w:val="false"/>
          <w:i w:val="false"/>
          <w:color w:val="000000"/>
          <w:sz w:val="28"/>
        </w:rPr>
        <w:t xml:space="preserve">
сапасына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нормаларына 2 қосымша    </w:t>
      </w:r>
    </w:p>
    <w:bookmarkEnd w:id="75"/>
    <w:p>
      <w:pPr>
        <w:spacing w:after="0"/>
        <w:ind w:left="0"/>
        <w:jc w:val="left"/>
      </w:pPr>
      <w:r>
        <w:rPr>
          <w:rFonts w:ascii="Times New Roman"/>
          <w:b/>
          <w:i w:val="false"/>
          <w:color w:val="000000"/>
        </w:rPr>
        <w:t xml:space="preserve"> Бассейн ваннасындағы судың сапа көрсеткіші мен </w:t>
      </w:r>
      <w:r>
        <w:br/>
      </w:r>
      <w:r>
        <w:rPr>
          <w:rFonts w:ascii="Times New Roman"/>
          <w:b/>
          <w:i w:val="false"/>
          <w:color w:val="000000"/>
        </w:rPr>
        <w:t xml:space="preserve">
оны өндірістік зертханалық жолмен тексерудің жиілігі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Көрсеткіштері             |      Нормативтері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Тәулігіне 1 рет түйсіктік көрсеткіштері арқылы (кешкі немесе күндізгі мезгілде)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Лайлылығы мг/л, аспасын                    2-ден көп болмасын </w:t>
      </w:r>
      <w:r>
        <w:br/>
      </w:r>
      <w:r>
        <w:rPr>
          <w:rFonts w:ascii="Times New Roman"/>
          <w:b w:val="false"/>
          <w:i w:val="false"/>
          <w:color w:val="000000"/>
          <w:sz w:val="28"/>
        </w:rPr>
        <w:t xml:space="preserve">
Градустағы түсі, аспасын                   20-дан көп болмасын </w:t>
      </w:r>
      <w:r>
        <w:br/>
      </w:r>
      <w:r>
        <w:rPr>
          <w:rFonts w:ascii="Times New Roman"/>
          <w:b w:val="false"/>
          <w:i w:val="false"/>
          <w:color w:val="000000"/>
          <w:sz w:val="28"/>
        </w:rPr>
        <w:t xml:space="preserve">
Балл есебіндегі иісі, аспасын              3-тен көп болмасын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Физика-химиялық көрсеткіштері бойынша 10 күнде 1 рет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Хлоридтермен (ас тұзын электролиздеу </w:t>
      </w:r>
      <w:r>
        <w:br/>
      </w:r>
      <w:r>
        <w:rPr>
          <w:rFonts w:ascii="Times New Roman"/>
          <w:b w:val="false"/>
          <w:i w:val="false"/>
          <w:color w:val="000000"/>
          <w:sz w:val="28"/>
        </w:rPr>
        <w:t xml:space="preserve">
арқылы алынатын натрий гипохлоридімен </w:t>
      </w:r>
      <w:r>
        <w:br/>
      </w:r>
      <w:r>
        <w:rPr>
          <w:rFonts w:ascii="Times New Roman"/>
          <w:b w:val="false"/>
          <w:i w:val="false"/>
          <w:color w:val="000000"/>
          <w:sz w:val="28"/>
        </w:rPr>
        <w:t xml:space="preserve">
суды залалсыздандырғанда) мг/л             700 мг/л кем болмасын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Бассейн жұмысын бастар алдында және әрі қарай 4 сағат сайын зарарсыздандыратын реагенттердің (хлор, озон) қалдықтары, су және ауаның температурасы өлшеніп отырылады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Судың құрамында бос хлор (суды             0,5-тен көп, 0,3-тен аз </w:t>
      </w:r>
      <w:r>
        <w:br/>
      </w:r>
      <w:r>
        <w:rPr>
          <w:rFonts w:ascii="Times New Roman"/>
          <w:b w:val="false"/>
          <w:i w:val="false"/>
          <w:color w:val="000000"/>
          <w:sz w:val="28"/>
        </w:rPr>
        <w:t xml:space="preserve">
хлорлағанда) мг/л                          болмасын </w:t>
      </w:r>
      <w:r>
        <w:br/>
      </w:r>
      <w:r>
        <w:rPr>
          <w:rFonts w:ascii="Times New Roman"/>
          <w:b w:val="false"/>
          <w:i w:val="false"/>
          <w:color w:val="000000"/>
          <w:sz w:val="28"/>
        </w:rPr>
        <w:t xml:space="preserve">
Қалдық озон (суды озондағанда) мг/л        0,1 көп болмасын </w:t>
      </w:r>
      <w:r>
        <w:br/>
      </w:r>
      <w:r>
        <w:rPr>
          <w:rFonts w:ascii="Times New Roman"/>
          <w:b w:val="false"/>
          <w:i w:val="false"/>
          <w:color w:val="000000"/>
          <w:sz w:val="28"/>
        </w:rPr>
        <w:t xml:space="preserve">
                                           (бассейн ваннасына түсер </w:t>
      </w:r>
      <w:r>
        <w:br/>
      </w:r>
      <w:r>
        <w:rPr>
          <w:rFonts w:ascii="Times New Roman"/>
          <w:b w:val="false"/>
          <w:i w:val="false"/>
          <w:color w:val="000000"/>
          <w:sz w:val="28"/>
        </w:rPr>
        <w:t xml:space="preserve">
                                           алдындағы суда) </w:t>
      </w:r>
      <w:r>
        <w:br/>
      </w:r>
      <w:r>
        <w:rPr>
          <w:rFonts w:ascii="Times New Roman"/>
          <w:b w:val="false"/>
          <w:i w:val="false"/>
          <w:color w:val="000000"/>
          <w:sz w:val="28"/>
        </w:rPr>
        <w:t xml:space="preserve">
Қалдық бром мг/л                           0,8-1,5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Хлороформ мен формальдегид айына 1 рет анықталады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Хлороформ (суды хлорлағанда) мг/л          0,1-ден көп болмасын </w:t>
      </w:r>
      <w:r>
        <w:br/>
      </w:r>
      <w:r>
        <w:rPr>
          <w:rFonts w:ascii="Times New Roman"/>
          <w:b w:val="false"/>
          <w:i w:val="false"/>
          <w:color w:val="000000"/>
          <w:sz w:val="28"/>
        </w:rPr>
        <w:t xml:space="preserve">
Формальдегид (суды озондағанда) мг/л       0,05-тен көп болмасын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Негізгі микробиологиялық көрсеткіштері бойынша айына 2 рет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100 мл-дегі жалпы колиформды бактериялар   1-ден аспауы керек </w:t>
      </w:r>
      <w:r>
        <w:br/>
      </w:r>
      <w:r>
        <w:rPr>
          <w:rFonts w:ascii="Times New Roman"/>
          <w:b w:val="false"/>
          <w:i w:val="false"/>
          <w:color w:val="000000"/>
          <w:sz w:val="28"/>
        </w:rPr>
        <w:t xml:space="preserve">
100 мл-дегі термотолерантты колиформды </w:t>
      </w:r>
      <w:r>
        <w:br/>
      </w:r>
      <w:r>
        <w:rPr>
          <w:rFonts w:ascii="Times New Roman"/>
          <w:b w:val="false"/>
          <w:i w:val="false"/>
          <w:color w:val="000000"/>
          <w:sz w:val="28"/>
        </w:rPr>
        <w:t xml:space="preserve">
бактериялар                                анықталмауы керек </w:t>
      </w:r>
      <w:r>
        <w:br/>
      </w:r>
      <w:r>
        <w:rPr>
          <w:rFonts w:ascii="Times New Roman"/>
          <w:b w:val="false"/>
          <w:i w:val="false"/>
          <w:color w:val="000000"/>
          <w:sz w:val="28"/>
        </w:rPr>
        <w:t xml:space="preserve">
100 мл колифагтар                          анықталмауы керек </w:t>
      </w:r>
      <w:r>
        <w:br/>
      </w:r>
      <w:r>
        <w:rPr>
          <w:rFonts w:ascii="Times New Roman"/>
          <w:b w:val="false"/>
          <w:i w:val="false"/>
          <w:color w:val="000000"/>
          <w:sz w:val="28"/>
        </w:rPr>
        <w:t xml:space="preserve">
100 мл алтын түсті стафилококк             анықталмауы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Микробиологиялық көрсеткіштер нормативтерге сай болмағанда эпидемиологиялық көрсеткіштерге сай қосымша микробиологиялық және вирусологиялық тексерістер жүргізіледі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Ішек жұқпаларының қоздырғыштары </w:t>
      </w:r>
      <w:r>
        <w:br/>
      </w:r>
      <w:r>
        <w:rPr>
          <w:rFonts w:ascii="Times New Roman"/>
          <w:b w:val="false"/>
          <w:i w:val="false"/>
          <w:color w:val="000000"/>
          <w:sz w:val="28"/>
        </w:rPr>
        <w:t xml:space="preserve">
(шигеллалар, сальмонеллалар, </w:t>
      </w:r>
      <w:r>
        <w:br/>
      </w:r>
      <w:r>
        <w:rPr>
          <w:rFonts w:ascii="Times New Roman"/>
          <w:b w:val="false"/>
          <w:i w:val="false"/>
          <w:color w:val="000000"/>
          <w:sz w:val="28"/>
        </w:rPr>
        <w:t xml:space="preserve">
энтеропатогенді ішек таяқшалары және </w:t>
      </w:r>
      <w:r>
        <w:br/>
      </w:r>
      <w:r>
        <w:rPr>
          <w:rFonts w:ascii="Times New Roman"/>
          <w:b w:val="false"/>
          <w:i w:val="false"/>
          <w:color w:val="000000"/>
          <w:sz w:val="28"/>
        </w:rPr>
        <w:t xml:space="preserve">
тағы басқалары)                            анықталмауы керек </w:t>
      </w:r>
      <w:r>
        <w:br/>
      </w:r>
      <w:r>
        <w:rPr>
          <w:rFonts w:ascii="Times New Roman"/>
          <w:b w:val="false"/>
          <w:i w:val="false"/>
          <w:color w:val="000000"/>
          <w:sz w:val="28"/>
        </w:rPr>
        <w:t xml:space="preserve">
Вирустық жұқпалардың қоздырғыштары </w:t>
      </w:r>
      <w:r>
        <w:br/>
      </w:r>
      <w:r>
        <w:rPr>
          <w:rFonts w:ascii="Times New Roman"/>
          <w:b w:val="false"/>
          <w:i w:val="false"/>
          <w:color w:val="000000"/>
          <w:sz w:val="28"/>
        </w:rPr>
        <w:t xml:space="preserve">
(ротовирустар, аденовирустар, </w:t>
      </w:r>
      <w:r>
        <w:br/>
      </w:r>
      <w:r>
        <w:rPr>
          <w:rFonts w:ascii="Times New Roman"/>
          <w:b w:val="false"/>
          <w:i w:val="false"/>
          <w:color w:val="000000"/>
          <w:sz w:val="28"/>
        </w:rPr>
        <w:t xml:space="preserve">
энтеровирустар, А гепатитінің вирусы)      анықталмауы керек </w:t>
      </w:r>
      <w:r>
        <w:br/>
      </w:r>
      <w:r>
        <w:rPr>
          <w:rFonts w:ascii="Times New Roman"/>
          <w:b w:val="false"/>
          <w:i w:val="false"/>
          <w:color w:val="000000"/>
          <w:sz w:val="28"/>
        </w:rPr>
        <w:t xml:space="preserve">
1000 мл судағы көкірің таяқшалары          анықталмауы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Паразитологиялық тексерістер бір тоқсанда 1 рет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50 л судағы лямблиялардың цисталары        анықталмауы керек </w:t>
      </w:r>
      <w:r>
        <w:br/>
      </w:r>
      <w:r>
        <w:rPr>
          <w:rFonts w:ascii="Times New Roman"/>
          <w:b w:val="false"/>
          <w:i w:val="false"/>
          <w:color w:val="000000"/>
          <w:sz w:val="28"/>
        </w:rPr>
        <w:t xml:space="preserve">
50 л судағы ішек құртының жұмыртқалары </w:t>
      </w:r>
      <w:r>
        <w:br/>
      </w:r>
      <w:r>
        <w:rPr>
          <w:rFonts w:ascii="Times New Roman"/>
          <w:b w:val="false"/>
          <w:i w:val="false"/>
          <w:color w:val="000000"/>
          <w:sz w:val="28"/>
        </w:rPr>
        <w:t xml:space="preserve">
мен балаңқұрттары                          анықталмауы керек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7 жасқа дейінгі балалар бассейнінде судың құрамындағы еркін қалдық хлор кем дегенде 0,1-0,3 мг/л болуына рұқсат етіледі, егер негізгі микробиологиялық және паразитологиялық көрсеткіштер бойынша норматив сақталғанда; </w:t>
      </w:r>
      <w:r>
        <w:br/>
      </w:r>
      <w:r>
        <w:rPr>
          <w:rFonts w:ascii="Times New Roman"/>
          <w:b w:val="false"/>
          <w:i w:val="false"/>
          <w:color w:val="000000"/>
          <w:sz w:val="28"/>
        </w:rPr>
        <w:t xml:space="preserve">
      2) УК сәуле көзімен және хлормен немесе озондап, хлорлағанда жалпы қалдық хлордың мөлшері 0,1-0,3 мг/л шамасында болуы керек; </w:t>
      </w:r>
      <w:r>
        <w:br/>
      </w:r>
      <w:r>
        <w:rPr>
          <w:rFonts w:ascii="Times New Roman"/>
          <w:b w:val="false"/>
          <w:i w:val="false"/>
          <w:color w:val="000000"/>
          <w:sz w:val="28"/>
        </w:rPr>
        <w:t xml:space="preserve">
      3) теңіз суы құйылған бассейндерде хлоридтер нормаланбайды. </w:t>
      </w:r>
      <w:r>
        <w:br/>
      </w:r>
      <w:r>
        <w:rPr>
          <w:rFonts w:ascii="Times New Roman"/>
          <w:b w:val="false"/>
          <w:i w:val="false"/>
          <w:color w:val="000000"/>
          <w:sz w:val="28"/>
        </w:rPr>
        <w:t xml:space="preserve">
      4) суды хлорлағанда оның сутекті көрсеткіші (рН) 7,8 аспауы керек; </w:t>
      </w:r>
      <w:r>
        <w:br/>
      </w:r>
      <w:r>
        <w:rPr>
          <w:rFonts w:ascii="Times New Roman"/>
          <w:b w:val="false"/>
          <w:i w:val="false"/>
          <w:color w:val="000000"/>
          <w:sz w:val="28"/>
        </w:rPr>
        <w:t xml:space="preserve">
      5) эпидемиологиялық көрсеткіштер болғанда еркін қалдық хлорды 0,7 мг/л дейін көбейтуге болады. </w:t>
      </w:r>
    </w:p>
    <w:bookmarkStart w:name="z70" w:id="76"/>
    <w:p>
      <w:pPr>
        <w:spacing w:after="0"/>
        <w:ind w:left="0"/>
        <w:jc w:val="both"/>
      </w:pPr>
      <w:r>
        <w:rPr>
          <w:rFonts w:ascii="Times New Roman"/>
          <w:b w:val="false"/>
          <w:i w:val="false"/>
          <w:color w:val="000000"/>
          <w:sz w:val="28"/>
        </w:rPr>
        <w:t xml:space="preserve">
"Жүзу бассейндерін ұстап-      </w:t>
      </w:r>
      <w:r>
        <w:br/>
      </w:r>
      <w:r>
        <w:rPr>
          <w:rFonts w:ascii="Times New Roman"/>
          <w:b w:val="false"/>
          <w:i w:val="false"/>
          <w:color w:val="000000"/>
          <w:sz w:val="28"/>
        </w:rPr>
        <w:t xml:space="preserve">
күтуге, пайдалануға және суының    </w:t>
      </w:r>
      <w:r>
        <w:br/>
      </w:r>
      <w:r>
        <w:rPr>
          <w:rFonts w:ascii="Times New Roman"/>
          <w:b w:val="false"/>
          <w:i w:val="false"/>
          <w:color w:val="000000"/>
          <w:sz w:val="28"/>
        </w:rPr>
        <w:t xml:space="preserve">
сапасына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нормаларына 3 қосымша    </w:t>
      </w:r>
    </w:p>
    <w:bookmarkEnd w:id="76"/>
    <w:p>
      <w:pPr>
        <w:spacing w:after="0"/>
        <w:ind w:left="0"/>
        <w:jc w:val="left"/>
      </w:pPr>
      <w:r>
        <w:rPr>
          <w:rFonts w:ascii="Times New Roman"/>
          <w:b/>
          <w:i w:val="false"/>
          <w:color w:val="000000"/>
        </w:rPr>
        <w:t xml:space="preserve"> Жабық жүзу бассейндерінің негізгі үй-жайларындағы ықшам климаттың параметрлеріне қойылатын талаптар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Үй-жайлар    | Судың | Ауаның|Салыс. |1 сағ ішіндегі|Ауаның </w:t>
      </w:r>
      <w:r>
        <w:br/>
      </w:r>
      <w:r>
        <w:rPr>
          <w:rFonts w:ascii="Times New Roman"/>
          <w:b w:val="false"/>
          <w:i w:val="false"/>
          <w:color w:val="000000"/>
          <w:sz w:val="28"/>
        </w:rPr>
        <w:t xml:space="preserve">
                 | темпе.| темпе.|тырмалы|ауа алмасуының|қозғалу </w:t>
      </w:r>
      <w:r>
        <w:br/>
      </w:r>
      <w:r>
        <w:rPr>
          <w:rFonts w:ascii="Times New Roman"/>
          <w:b w:val="false"/>
          <w:i w:val="false"/>
          <w:color w:val="000000"/>
          <w:sz w:val="28"/>
        </w:rPr>
        <w:t xml:space="preserve">
                 | рату. | рату. |ылғал. |параметрлері  |жылдамдығы, </w:t>
      </w:r>
      <w:r>
        <w:br/>
      </w:r>
      <w:r>
        <w:rPr>
          <w:rFonts w:ascii="Times New Roman"/>
          <w:b w:val="false"/>
          <w:i w:val="false"/>
          <w:color w:val="000000"/>
          <w:sz w:val="28"/>
        </w:rPr>
        <w:t xml:space="preserve">
                 | расы  | расы, |дылық, |              |м/сек </w:t>
      </w:r>
      <w:r>
        <w:br/>
      </w:r>
      <w:r>
        <w:rPr>
          <w:rFonts w:ascii="Times New Roman"/>
          <w:b w:val="false"/>
          <w:i w:val="false"/>
          <w:color w:val="000000"/>
          <w:sz w:val="28"/>
        </w:rPr>
        <w:t xml:space="preserve">
                 |   С </w:t>
      </w:r>
      <w:r>
        <w:rPr>
          <w:rFonts w:ascii="Times New Roman"/>
          <w:b w:val="false"/>
          <w:i w:val="false"/>
          <w:color w:val="000000"/>
          <w:vertAlign w:val="superscript"/>
        </w:rPr>
        <w:t xml:space="preserve">o </w:t>
      </w:r>
      <w:r>
        <w:rPr>
          <w:rFonts w:ascii="Times New Roman"/>
          <w:b w:val="false"/>
          <w:i w:val="false"/>
          <w:color w:val="000000"/>
          <w:sz w:val="28"/>
        </w:rPr>
        <w:t xml:space="preserve">  |   С </w:t>
      </w:r>
      <w:r>
        <w:rPr>
          <w:rFonts w:ascii="Times New Roman"/>
          <w:b w:val="false"/>
          <w:i w:val="false"/>
          <w:color w:val="000000"/>
          <w:vertAlign w:val="superscript"/>
        </w:rPr>
        <w:t xml:space="preserve">o </w:t>
      </w:r>
      <w:r>
        <w:rPr>
          <w:rFonts w:ascii="Times New Roman"/>
          <w:b w:val="false"/>
          <w:i w:val="false"/>
          <w:color w:val="000000"/>
          <w:sz w:val="28"/>
        </w:rPr>
        <w:t xml:space="preserve">  |  %    | сору   шығару|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Ересектерге ар. </w:t>
      </w:r>
      <w:r>
        <w:br/>
      </w:r>
      <w:r>
        <w:rPr>
          <w:rFonts w:ascii="Times New Roman"/>
          <w:b w:val="false"/>
          <w:i w:val="false"/>
          <w:color w:val="000000"/>
          <w:sz w:val="28"/>
        </w:rPr>
        <w:t xml:space="preserve">
налған ванналарда 24-26       -       -      -      -        - </w:t>
      </w:r>
      <w:r>
        <w:br/>
      </w:r>
      <w:r>
        <w:rPr>
          <w:rFonts w:ascii="Times New Roman"/>
          <w:b w:val="false"/>
          <w:i w:val="false"/>
          <w:color w:val="000000"/>
          <w:sz w:val="28"/>
        </w:rPr>
        <w:t xml:space="preserve">
Балаларға ар. </w:t>
      </w:r>
      <w:r>
        <w:br/>
      </w:r>
      <w:r>
        <w:rPr>
          <w:rFonts w:ascii="Times New Roman"/>
          <w:b w:val="false"/>
          <w:i w:val="false"/>
          <w:color w:val="000000"/>
          <w:sz w:val="28"/>
        </w:rPr>
        <w:t xml:space="preserve">
налған ванналарда   30        -       -      -      -        - </w:t>
      </w:r>
      <w:r>
        <w:br/>
      </w:r>
      <w:r>
        <w:rPr>
          <w:rFonts w:ascii="Times New Roman"/>
          <w:b w:val="false"/>
          <w:i w:val="false"/>
          <w:color w:val="000000"/>
          <w:sz w:val="28"/>
        </w:rPr>
        <w:t xml:space="preserve">
Бассейн ваннала.    -     судың   60 %    1 жүзумен ай.   0,5 </w:t>
      </w:r>
      <w:r>
        <w:br/>
      </w:r>
      <w:r>
        <w:rPr>
          <w:rFonts w:ascii="Times New Roman"/>
          <w:b w:val="false"/>
          <w:i w:val="false"/>
          <w:color w:val="000000"/>
          <w:sz w:val="28"/>
        </w:rPr>
        <w:t xml:space="preserve">
рының залдарында          темпе.  аспай.  налысушыға      аспайтын </w:t>
      </w:r>
      <w:r>
        <w:br/>
      </w:r>
      <w:r>
        <w:rPr>
          <w:rFonts w:ascii="Times New Roman"/>
          <w:b w:val="false"/>
          <w:i w:val="false"/>
          <w:color w:val="000000"/>
          <w:sz w:val="28"/>
        </w:rPr>
        <w:t xml:space="preserve">
                          ратура. тын     кем дегенде </w:t>
      </w:r>
      <w:r>
        <w:br/>
      </w:r>
      <w:r>
        <w:rPr>
          <w:rFonts w:ascii="Times New Roman"/>
          <w:b w:val="false"/>
          <w:i w:val="false"/>
          <w:color w:val="000000"/>
          <w:sz w:val="28"/>
        </w:rPr>
        <w:t xml:space="preserve">
                          сынан           80 м </w:t>
      </w:r>
      <w:r>
        <w:rPr>
          <w:rFonts w:ascii="Times New Roman"/>
          <w:b w:val="false"/>
          <w:i w:val="false"/>
          <w:color w:val="000000"/>
          <w:vertAlign w:val="superscript"/>
        </w:rPr>
        <w:t xml:space="preserve">3 </w:t>
      </w:r>
      <w:r>
        <w:rPr>
          <w:rFonts w:ascii="Times New Roman"/>
          <w:b w:val="false"/>
          <w:i w:val="false"/>
          <w:color w:val="000000"/>
          <w:sz w:val="28"/>
        </w:rPr>
        <w:t xml:space="preserve">/сағ және </w:t>
      </w:r>
      <w:r>
        <w:br/>
      </w:r>
      <w:r>
        <w:rPr>
          <w:rFonts w:ascii="Times New Roman"/>
          <w:b w:val="false"/>
          <w:i w:val="false"/>
          <w:color w:val="000000"/>
          <w:sz w:val="28"/>
        </w:rPr>
        <w:t xml:space="preserve">
                          1-2             1 айналысушыға </w:t>
      </w:r>
      <w:r>
        <w:br/>
      </w:r>
      <w:r>
        <w:rPr>
          <w:rFonts w:ascii="Times New Roman"/>
          <w:b w:val="false"/>
          <w:i w:val="false"/>
          <w:color w:val="000000"/>
          <w:sz w:val="28"/>
        </w:rPr>
        <w:t xml:space="preserve">
                          жоғары          кем дегенде </w:t>
      </w:r>
      <w:r>
        <w:br/>
      </w:r>
      <w:r>
        <w:rPr>
          <w:rFonts w:ascii="Times New Roman"/>
          <w:b w:val="false"/>
          <w:i w:val="false"/>
          <w:color w:val="000000"/>
          <w:sz w:val="28"/>
        </w:rPr>
        <w:t xml:space="preserve">
                                          20 м </w:t>
      </w:r>
      <w:r>
        <w:rPr>
          <w:rFonts w:ascii="Times New Roman"/>
          <w:b w:val="false"/>
          <w:i w:val="false"/>
          <w:color w:val="000000"/>
          <w:vertAlign w:val="superscript"/>
        </w:rPr>
        <w:t xml:space="preserve">3 </w:t>
      </w:r>
      <w:r>
        <w:rPr>
          <w:rFonts w:ascii="Times New Roman"/>
          <w:b w:val="false"/>
          <w:i w:val="false"/>
          <w:color w:val="000000"/>
          <w:sz w:val="28"/>
        </w:rPr>
        <w:t xml:space="preserve">/сағ </w:t>
      </w:r>
      <w:r>
        <w:br/>
      </w:r>
      <w:r>
        <w:rPr>
          <w:rFonts w:ascii="Times New Roman"/>
          <w:b w:val="false"/>
          <w:i w:val="false"/>
          <w:color w:val="000000"/>
          <w:sz w:val="28"/>
        </w:rPr>
        <w:t xml:space="preserve">
Сабақ жүргізі.      -        18   Норма.  1 жүзумен ай.   0,2 </w:t>
      </w:r>
      <w:r>
        <w:br/>
      </w:r>
      <w:r>
        <w:rPr>
          <w:rFonts w:ascii="Times New Roman"/>
          <w:b w:val="false"/>
          <w:i w:val="false"/>
          <w:color w:val="000000"/>
          <w:sz w:val="28"/>
        </w:rPr>
        <w:t xml:space="preserve">
летін залдарда                    лан.    налысушыға      аспайтын </w:t>
      </w:r>
      <w:r>
        <w:br/>
      </w:r>
      <w:r>
        <w:rPr>
          <w:rFonts w:ascii="Times New Roman"/>
          <w:b w:val="false"/>
          <w:i w:val="false"/>
          <w:color w:val="000000"/>
          <w:sz w:val="28"/>
        </w:rPr>
        <w:t xml:space="preserve">
                                  байды   кем дегенде </w:t>
      </w:r>
      <w:r>
        <w:br/>
      </w:r>
      <w:r>
        <w:rPr>
          <w:rFonts w:ascii="Times New Roman"/>
          <w:b w:val="false"/>
          <w:i w:val="false"/>
          <w:color w:val="000000"/>
          <w:sz w:val="28"/>
        </w:rPr>
        <w:t xml:space="preserve">
                                          80 м </w:t>
      </w:r>
      <w:r>
        <w:rPr>
          <w:rFonts w:ascii="Times New Roman"/>
          <w:b w:val="false"/>
          <w:i w:val="false"/>
          <w:color w:val="000000"/>
          <w:vertAlign w:val="superscript"/>
        </w:rPr>
        <w:t xml:space="preserve">3 </w:t>
      </w:r>
      <w:r>
        <w:rPr>
          <w:rFonts w:ascii="Times New Roman"/>
          <w:b w:val="false"/>
          <w:i w:val="false"/>
          <w:color w:val="000000"/>
          <w:sz w:val="28"/>
        </w:rPr>
        <w:t xml:space="preserve">/сағ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сағаттағы ауаның еселенуі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Киім шешетін        -        25   Норма.  себез.  2 (се.  Норма. </w:t>
      </w:r>
      <w:r>
        <w:br/>
      </w:r>
      <w:r>
        <w:rPr>
          <w:rFonts w:ascii="Times New Roman"/>
          <w:b w:val="false"/>
          <w:i w:val="false"/>
          <w:color w:val="000000"/>
          <w:sz w:val="28"/>
        </w:rPr>
        <w:t xml:space="preserve">
орында                            лан.    гі      безгі   ланбайды </w:t>
      </w:r>
      <w:r>
        <w:br/>
      </w:r>
      <w:r>
        <w:rPr>
          <w:rFonts w:ascii="Times New Roman"/>
          <w:b w:val="false"/>
          <w:i w:val="false"/>
          <w:color w:val="000000"/>
          <w:sz w:val="28"/>
        </w:rPr>
        <w:t xml:space="preserve">
                                  байды   бөл.    бөлме. </w:t>
      </w:r>
      <w:r>
        <w:br/>
      </w:r>
      <w:r>
        <w:rPr>
          <w:rFonts w:ascii="Times New Roman"/>
          <w:b w:val="false"/>
          <w:i w:val="false"/>
          <w:color w:val="000000"/>
          <w:sz w:val="28"/>
        </w:rPr>
        <w:t xml:space="preserve">
                                          месін   ден) </w:t>
      </w:r>
      <w:r>
        <w:br/>
      </w:r>
      <w:r>
        <w:rPr>
          <w:rFonts w:ascii="Times New Roman"/>
          <w:b w:val="false"/>
          <w:i w:val="false"/>
          <w:color w:val="000000"/>
          <w:sz w:val="28"/>
        </w:rPr>
        <w:t xml:space="preserve">
                                          ескер. </w:t>
      </w:r>
      <w:r>
        <w:br/>
      </w:r>
      <w:r>
        <w:rPr>
          <w:rFonts w:ascii="Times New Roman"/>
          <w:b w:val="false"/>
          <w:i w:val="false"/>
          <w:color w:val="000000"/>
          <w:sz w:val="28"/>
        </w:rPr>
        <w:t xml:space="preserve">
                                          ген </w:t>
      </w:r>
      <w:r>
        <w:br/>
      </w:r>
      <w:r>
        <w:rPr>
          <w:rFonts w:ascii="Times New Roman"/>
          <w:b w:val="false"/>
          <w:i w:val="false"/>
          <w:color w:val="000000"/>
          <w:sz w:val="28"/>
        </w:rPr>
        <w:t xml:space="preserve">
                                          баланс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Себезгі             -        25   Норма.     5      10    Норма. </w:t>
      </w:r>
      <w:r>
        <w:br/>
      </w:r>
      <w:r>
        <w:rPr>
          <w:rFonts w:ascii="Times New Roman"/>
          <w:b w:val="false"/>
          <w:i w:val="false"/>
          <w:color w:val="000000"/>
          <w:sz w:val="28"/>
        </w:rPr>
        <w:t xml:space="preserve">
бөлмесінде                        лан.                    ланбайды </w:t>
      </w:r>
      <w:r>
        <w:br/>
      </w:r>
      <w:r>
        <w:rPr>
          <w:rFonts w:ascii="Times New Roman"/>
          <w:b w:val="false"/>
          <w:i w:val="false"/>
          <w:color w:val="000000"/>
          <w:sz w:val="28"/>
        </w:rPr>
        <w:t xml:space="preserve">
                                  байды </w:t>
      </w:r>
      <w:r>
        <w:br/>
      </w:r>
      <w:r>
        <w:rPr>
          <w:rFonts w:ascii="Times New Roman"/>
          <w:b w:val="false"/>
          <w:i w:val="false"/>
          <w:color w:val="000000"/>
          <w:sz w:val="28"/>
        </w:rPr>
        <w:t xml:space="preserve">
Массаж жасалатын    -        22   Норма      4      5     Норма. </w:t>
      </w:r>
      <w:r>
        <w:br/>
      </w:r>
      <w:r>
        <w:rPr>
          <w:rFonts w:ascii="Times New Roman"/>
          <w:b w:val="false"/>
          <w:i w:val="false"/>
          <w:color w:val="000000"/>
          <w:sz w:val="28"/>
        </w:rPr>
        <w:t xml:space="preserve">
бөлмеде                           лан.                    ланбайды </w:t>
      </w:r>
      <w:r>
        <w:br/>
      </w:r>
      <w:r>
        <w:rPr>
          <w:rFonts w:ascii="Times New Roman"/>
          <w:b w:val="false"/>
          <w:i w:val="false"/>
          <w:color w:val="000000"/>
          <w:sz w:val="28"/>
        </w:rPr>
        <w:t xml:space="preserve">
                                  байды </w:t>
      </w:r>
      <w:r>
        <w:br/>
      </w:r>
      <w:r>
        <w:rPr>
          <w:rFonts w:ascii="Times New Roman"/>
          <w:b w:val="false"/>
          <w:i w:val="false"/>
          <w:color w:val="000000"/>
          <w:sz w:val="28"/>
        </w:rPr>
        <w:t xml:space="preserve">
Сауна камерасында            120  Норма.     -    5       Норма. </w:t>
      </w:r>
      <w:r>
        <w:br/>
      </w:r>
      <w:r>
        <w:rPr>
          <w:rFonts w:ascii="Times New Roman"/>
          <w:b w:val="false"/>
          <w:i w:val="false"/>
          <w:color w:val="000000"/>
          <w:sz w:val="28"/>
        </w:rPr>
        <w:t xml:space="preserve">
                             ас.  лан.            (адам.  ланбайды </w:t>
      </w:r>
      <w:r>
        <w:br/>
      </w:r>
      <w:r>
        <w:rPr>
          <w:rFonts w:ascii="Times New Roman"/>
          <w:b w:val="false"/>
          <w:i w:val="false"/>
          <w:color w:val="000000"/>
          <w:sz w:val="28"/>
        </w:rPr>
        <w:t xml:space="preserve">
                             пай. байды           дар </w:t>
      </w:r>
      <w:r>
        <w:br/>
      </w:r>
      <w:r>
        <w:rPr>
          <w:rFonts w:ascii="Times New Roman"/>
          <w:b w:val="false"/>
          <w:i w:val="false"/>
          <w:color w:val="000000"/>
          <w:sz w:val="28"/>
        </w:rPr>
        <w:t xml:space="preserve">
                             тын                  болма. </w:t>
      </w:r>
      <w:r>
        <w:br/>
      </w:r>
      <w:r>
        <w:rPr>
          <w:rFonts w:ascii="Times New Roman"/>
          <w:b w:val="false"/>
          <w:i w:val="false"/>
          <w:color w:val="000000"/>
          <w:sz w:val="28"/>
        </w:rPr>
        <w:t xml:space="preserve">
                                                  ғанда </w:t>
      </w:r>
      <w:r>
        <w:br/>
      </w:r>
      <w:r>
        <w:rPr>
          <w:rFonts w:ascii="Times New Roman"/>
          <w:b w:val="false"/>
          <w:i w:val="false"/>
          <w:color w:val="000000"/>
          <w:sz w:val="28"/>
        </w:rPr>
        <w:t xml:space="preserve">
                                                  кезеңді </w:t>
      </w:r>
      <w:r>
        <w:br/>
      </w:r>
      <w:r>
        <w:rPr>
          <w:rFonts w:ascii="Times New Roman"/>
          <w:b w:val="false"/>
          <w:i w:val="false"/>
          <w:color w:val="000000"/>
          <w:sz w:val="28"/>
        </w:rPr>
        <w:t xml:space="preserve">
                                                  түрде </w:t>
      </w:r>
      <w:r>
        <w:br/>
      </w:r>
      <w:r>
        <w:rPr>
          <w:rFonts w:ascii="Times New Roman"/>
          <w:b w:val="false"/>
          <w:i w:val="false"/>
          <w:color w:val="000000"/>
          <w:sz w:val="28"/>
        </w:rPr>
        <w:t xml:space="preserve">
                                                  әсер ету) </w:t>
      </w:r>
      <w:r>
        <w:br/>
      </w:r>
      <w:r>
        <w:rPr>
          <w:rFonts w:ascii="Times New Roman"/>
          <w:b w:val="false"/>
          <w:i w:val="false"/>
          <w:color w:val="000000"/>
          <w:sz w:val="28"/>
        </w:rPr>
        <w:t xml:space="preserve">
Судың көрсеткіш.    -        18   Норма.     2       3    Норма. </w:t>
      </w:r>
      <w:r>
        <w:br/>
      </w:r>
      <w:r>
        <w:rPr>
          <w:rFonts w:ascii="Times New Roman"/>
          <w:b w:val="false"/>
          <w:i w:val="false"/>
          <w:color w:val="000000"/>
          <w:sz w:val="28"/>
        </w:rPr>
        <w:t xml:space="preserve">
теріне тексеріс                   лан.                    ланбайды </w:t>
      </w:r>
      <w:r>
        <w:br/>
      </w:r>
      <w:r>
        <w:rPr>
          <w:rFonts w:ascii="Times New Roman"/>
          <w:b w:val="false"/>
          <w:i w:val="false"/>
          <w:color w:val="000000"/>
          <w:sz w:val="28"/>
        </w:rPr>
        <w:t xml:space="preserve">
жүргізуге арнал.                  байды </w:t>
      </w:r>
      <w:r>
        <w:br/>
      </w:r>
      <w:r>
        <w:rPr>
          <w:rFonts w:ascii="Times New Roman"/>
          <w:b w:val="false"/>
          <w:i w:val="false"/>
          <w:color w:val="000000"/>
          <w:sz w:val="28"/>
        </w:rPr>
        <w:t xml:space="preserve">
ған зертханада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Ашық бассейндердегі судың температурасы жазда қосу 27 </w:t>
      </w:r>
      <w:r>
        <w:rPr>
          <w:rFonts w:ascii="Times New Roman"/>
          <w:b w:val="false"/>
          <w:i w:val="false"/>
          <w:color w:val="000000"/>
          <w:vertAlign w:val="superscript"/>
        </w:rPr>
        <w:t xml:space="preserve">o </w:t>
      </w:r>
      <w:r>
        <w:rPr>
          <w:rFonts w:ascii="Times New Roman"/>
          <w:b w:val="false"/>
          <w:i w:val="false"/>
          <w:color w:val="000000"/>
          <w:sz w:val="28"/>
        </w:rPr>
        <w:t xml:space="preserve">С, ал қыста алу 28 </w:t>
      </w:r>
      <w:r>
        <w:rPr>
          <w:rFonts w:ascii="Times New Roman"/>
          <w:b w:val="false"/>
          <w:i w:val="false"/>
          <w:color w:val="000000"/>
          <w:vertAlign w:val="superscript"/>
        </w:rPr>
        <w:t xml:space="preserve">o </w:t>
      </w:r>
      <w:r>
        <w:rPr>
          <w:rFonts w:ascii="Times New Roman"/>
          <w:b w:val="false"/>
          <w:i w:val="false"/>
          <w:color w:val="000000"/>
          <w:sz w:val="28"/>
        </w:rPr>
        <w:t xml:space="preserve">С, жүзуге үйреніп жүргендер үшін 29 </w:t>
      </w:r>
      <w:r>
        <w:rPr>
          <w:rFonts w:ascii="Times New Roman"/>
          <w:b w:val="false"/>
          <w:i w:val="false"/>
          <w:color w:val="000000"/>
          <w:vertAlign w:val="superscript"/>
        </w:rPr>
        <w:t xml:space="preserve">o </w:t>
      </w:r>
      <w:r>
        <w:rPr>
          <w:rFonts w:ascii="Times New Roman"/>
          <w:b w:val="false"/>
          <w:i w:val="false"/>
          <w:color w:val="000000"/>
          <w:sz w:val="28"/>
        </w:rPr>
        <w:t xml:space="preserve">С болуы керек. </w:t>
      </w:r>
    </w:p>
    <w:p>
      <w:pPr>
        <w:spacing w:after="0"/>
        <w:ind w:left="0"/>
        <w:jc w:val="both"/>
      </w:pPr>
      <w:r>
        <w:rPr>
          <w:rFonts w:ascii="Times New Roman"/>
          <w:b w:val="false"/>
          <w:i w:val="false"/>
          <w:color w:val="000000"/>
          <w:sz w:val="28"/>
        </w:rPr>
        <w:t xml:space="preserve">"Санитарлық-эпидемиологиялық ереже  </w:t>
      </w:r>
      <w:r>
        <w:br/>
      </w:r>
      <w:r>
        <w:rPr>
          <w:rFonts w:ascii="Times New Roman"/>
          <w:b w:val="false"/>
          <w:i w:val="false"/>
          <w:color w:val="000000"/>
          <w:sz w:val="28"/>
        </w:rPr>
        <w:t xml:space="preserve">
мен нормаларды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министрдің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N 632 бұйрығымен бекітілген     </w:t>
      </w:r>
    </w:p>
    <w:bookmarkStart w:name="z71" w:id="77"/>
    <w:p>
      <w:pPr>
        <w:spacing w:after="0"/>
        <w:ind w:left="0"/>
        <w:jc w:val="left"/>
      </w:pPr>
      <w:r>
        <w:rPr>
          <w:rFonts w:ascii="Times New Roman"/>
          <w:b/>
          <w:i w:val="false"/>
          <w:color w:val="000000"/>
        </w:rPr>
        <w:t xml:space="preserve"> 
  «Шаштараздарды, косметологиялық орталықтарды, сұлулық салондарын күтіп-ұстауға және пайдалануға қойылатын санитарлық-эпидемиологиялық талаптар» санитарлық-эпидемиологиялық ережесі мен нормалары</w:t>
      </w:r>
    </w:p>
    <w:bookmarkEnd w:id="77"/>
    <w:p>
      <w:pPr>
        <w:spacing w:after="0"/>
        <w:ind w:left="0"/>
        <w:jc w:val="both"/>
      </w:pPr>
      <w:r>
        <w:rPr>
          <w:rFonts w:ascii="Times New Roman"/>
          <w:b w:val="false"/>
          <w:i w:val="false"/>
          <w:color w:val="ff0000"/>
          <w:sz w:val="28"/>
        </w:rPr>
        <w:t xml:space="preserve">      Ескерту. Тақырыбы жаңа редакцияда берілді - Қазақстан Республикасы Денсаулық сақтау министрінің 2010.03.25 </w:t>
      </w:r>
      <w:r>
        <w:rPr>
          <w:rFonts w:ascii="Times New Roman"/>
          <w:b w:val="false"/>
          <w:i w:val="false"/>
          <w:color w:val="ff0000"/>
          <w:sz w:val="28"/>
        </w:rPr>
        <w:t>N 194</w:t>
      </w:r>
      <w:r>
        <w:rPr>
          <w:rFonts w:ascii="Times New Roman"/>
          <w:b w:val="false"/>
          <w:i w:val="false"/>
          <w:color w:val="ff0000"/>
          <w:sz w:val="28"/>
        </w:rPr>
        <w:t xml:space="preserve"> бұйрығымен.</w:t>
      </w:r>
      <w:r>
        <w:br/>
      </w:r>
      <w:r>
        <w:rPr>
          <w:rFonts w:ascii="Times New Roman"/>
          <w:b w:val="false"/>
          <w:i w:val="false"/>
          <w:color w:val="ff0000"/>
          <w:sz w:val="28"/>
        </w:rPr>
        <w:t xml:space="preserve">
      Барлық мәтін бойынша «орталықтарын», «, орталығы», «мен орталықтарына», «мен орталықтарын», «, орталықтарда» деген сөздер алып тасталды, сондай-ақ «косметикалық кабинеттерді», «косметикалық кабинет», «косметикалық кабинеттерге», «косметикалық кабинеттер» «косметикалық кабинеттерді», «косметикалық кабинеттерде» деген сөздер сәйкесінше «косметологиялық орталықтарды», «косметологиялық орталық», «косметологиялық орталықтарға», «косметологиялық орталықтар» деген сөздермен ауыстырылды - Қазақстан Республикасы Денсаулық сақтау министрінің 2010.03.25 </w:t>
      </w:r>
      <w:r>
        <w:rPr>
          <w:rFonts w:ascii="Times New Roman"/>
          <w:b w:val="false"/>
          <w:i w:val="false"/>
          <w:color w:val="ff0000"/>
          <w:sz w:val="28"/>
        </w:rPr>
        <w:t>N 194</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xml:space="preserve">      1. Осы санитарлық-эпидемиологиялық ереже мен нормалар (бұдан әрі - санитарлық ереже) меншік түріне қарамастан шаштараздық жұмыспен айналысатын, косметикалық қызмет көрсететін жеке және заңды тұлғаларға арналған. </w:t>
      </w:r>
    </w:p>
    <w:bookmarkStart w:name="z72" w:id="78"/>
    <w:p>
      <w:pPr>
        <w:spacing w:after="0"/>
        <w:ind w:left="0"/>
        <w:jc w:val="both"/>
      </w:pPr>
      <w:r>
        <w:rPr>
          <w:rFonts w:ascii="Times New Roman"/>
          <w:b w:val="false"/>
          <w:i w:val="false"/>
          <w:color w:val="000000"/>
          <w:sz w:val="28"/>
        </w:rPr>
        <w:t xml:space="preserve">
      2. Осы санитарлық ережені дайындау барысында мынандай терминдер мен анықтамалар пайдаланылды: </w:t>
      </w:r>
      <w:r>
        <w:br/>
      </w:r>
      <w:r>
        <w:rPr>
          <w:rFonts w:ascii="Times New Roman"/>
          <w:b w:val="false"/>
          <w:i w:val="false"/>
          <w:color w:val="000000"/>
          <w:sz w:val="28"/>
        </w:rPr>
        <w:t xml:space="preserve">
      1) шаштараз - шашты және тырнақты күтумен (шашты тарау, қию, шаш, сақал алу) айналысатын объект; </w:t>
      </w:r>
      <w:r>
        <w:br/>
      </w:r>
      <w:r>
        <w:rPr>
          <w:rFonts w:ascii="Times New Roman"/>
          <w:b w:val="false"/>
          <w:i w:val="false"/>
          <w:color w:val="000000"/>
          <w:sz w:val="28"/>
        </w:rPr>
        <w:t xml:space="preserve">
      2) косметологиялық орталық - косметиканың әрлендіру әдісі арқылы адамның сырт пішінін жақсартуға арналған қызметті атқаратын кабинет; </w:t>
      </w:r>
      <w:r>
        <w:br/>
      </w:r>
      <w:r>
        <w:rPr>
          <w:rFonts w:ascii="Times New Roman"/>
          <w:b w:val="false"/>
          <w:i w:val="false"/>
          <w:color w:val="000000"/>
          <w:sz w:val="28"/>
        </w:rPr>
        <w:t xml:space="preserve">
      3) сұлулық салоны - әр түрлі шаштараздық жұмыстарды және косметикалық қызмет көрсететін объектілер; </w:t>
      </w:r>
      <w:r>
        <w:br/>
      </w:r>
      <w:r>
        <w:rPr>
          <w:rFonts w:ascii="Times New Roman"/>
          <w:b w:val="false"/>
          <w:i w:val="false"/>
          <w:color w:val="000000"/>
          <w:sz w:val="28"/>
        </w:rPr>
        <w:t xml:space="preserve">
      4) косметиканың дәрігерлік әдісі - адамдарда кездесетін сыртқы кемшілікті (терінің әжімін, тыртығын, босаңсуын) медициналық арнайы білімі болуды қажет етіп, физиотерапиялық, хирургиялық немесе басқадай әдістердің көмегімен келтіру; </w:t>
      </w:r>
      <w:r>
        <w:br/>
      </w:r>
      <w:r>
        <w:rPr>
          <w:rFonts w:ascii="Times New Roman"/>
          <w:b w:val="false"/>
          <w:i w:val="false"/>
          <w:color w:val="000000"/>
          <w:sz w:val="28"/>
        </w:rPr>
        <w:t xml:space="preserve">
      5) визаж - бетті әрлендіру үшін косметикалық дәрмектерді жағу; косметиканың әрлендіру әдісі - теріні, шашты және тырнақты күтуге арналған дәрмектерді пайдалана отырып, адамның сырт пішінін жақсарту; </w:t>
      </w:r>
      <w:r>
        <w:br/>
      </w:r>
      <w:r>
        <w:rPr>
          <w:rFonts w:ascii="Times New Roman"/>
          <w:b w:val="false"/>
          <w:i w:val="false"/>
          <w:color w:val="000000"/>
          <w:sz w:val="28"/>
        </w:rPr>
        <w:t xml:space="preserve">
      6) маникюр - қол тырнақтарын тазалау және жылтырату; </w:t>
      </w:r>
      <w:r>
        <w:br/>
      </w:r>
      <w:r>
        <w:rPr>
          <w:rFonts w:ascii="Times New Roman"/>
          <w:b w:val="false"/>
          <w:i w:val="false"/>
          <w:color w:val="000000"/>
          <w:sz w:val="28"/>
        </w:rPr>
        <w:t xml:space="preserve">
      7) педикюр - аяқ тырнақтарын тазалау және жылтырату және сүйелді кетіру; </w:t>
      </w:r>
      <w:r>
        <w:br/>
      </w:r>
      <w:r>
        <w:rPr>
          <w:rFonts w:ascii="Times New Roman"/>
          <w:b w:val="false"/>
          <w:i w:val="false"/>
          <w:color w:val="000000"/>
          <w:sz w:val="28"/>
        </w:rPr>
        <w:t xml:space="preserve">
      8) пилинг - терінің өлген клеткаларын ультрадыбыс, лазер сәулесі, химиялық заттар арқылы немесе механикалық жолмен кетіру; </w:t>
      </w:r>
      <w:r>
        <w:br/>
      </w:r>
      <w:r>
        <w:rPr>
          <w:rFonts w:ascii="Times New Roman"/>
          <w:b w:val="false"/>
          <w:i w:val="false"/>
          <w:color w:val="000000"/>
          <w:sz w:val="28"/>
        </w:rPr>
        <w:t xml:space="preserve">
      9) пирсинг - дененің әр тұсындағы теріні тесіп, тесікке әртүрлі әшекейлерді тағу; </w:t>
      </w:r>
      <w:r>
        <w:br/>
      </w:r>
      <w:r>
        <w:rPr>
          <w:rFonts w:ascii="Times New Roman"/>
          <w:b w:val="false"/>
          <w:i w:val="false"/>
          <w:color w:val="000000"/>
          <w:sz w:val="28"/>
        </w:rPr>
        <w:t xml:space="preserve">
      10) спонжик - пудра ұнтағын, кремді, бет бояуын жағу үшін қолданатын жұмсақ тіннен жасалған кішкентай жастықшалар мен домалақ түйіндер; </w:t>
      </w:r>
      <w:r>
        <w:br/>
      </w:r>
      <w:r>
        <w:rPr>
          <w:rFonts w:ascii="Times New Roman"/>
          <w:b w:val="false"/>
          <w:i w:val="false"/>
          <w:color w:val="000000"/>
          <w:sz w:val="28"/>
        </w:rPr>
        <w:t xml:space="preserve">
      11) солярий - күн ванналарын алуға арналған (алаң) үй-жай; </w:t>
      </w:r>
      <w:r>
        <w:br/>
      </w:r>
      <w:r>
        <w:rPr>
          <w:rFonts w:ascii="Times New Roman"/>
          <w:b w:val="false"/>
          <w:i w:val="false"/>
          <w:color w:val="000000"/>
          <w:sz w:val="28"/>
        </w:rPr>
        <w:t xml:space="preserve">
      12) татуировка (татуаж) - теріні шанши тесіп, оған бояу жіберу арқылы адам терісіне өрнек пен сурет салу; </w:t>
      </w:r>
      <w:r>
        <w:br/>
      </w:r>
      <w:r>
        <w:rPr>
          <w:rFonts w:ascii="Times New Roman"/>
          <w:b w:val="false"/>
          <w:i w:val="false"/>
          <w:color w:val="000000"/>
          <w:sz w:val="28"/>
        </w:rPr>
        <w:t xml:space="preserve">
      13) "туалет" - шаштараздық қызмет көрсету үшін керекті жиһаздар мен құрал-жабдықтардың жиынтығы; </w:t>
      </w:r>
      <w:r>
        <w:br/>
      </w:r>
      <w:r>
        <w:rPr>
          <w:rFonts w:ascii="Times New Roman"/>
          <w:b w:val="false"/>
          <w:i w:val="false"/>
          <w:color w:val="000000"/>
          <w:sz w:val="28"/>
        </w:rPr>
        <w:t>
      14) эпиляция - рентген сәулесінің әсері және физикалық, химиялық, арнайы тәсілдерді қолдану арқылы теріні жасанды алу;</w:t>
      </w:r>
      <w:r>
        <w:br/>
      </w:r>
      <w:r>
        <w:rPr>
          <w:rFonts w:ascii="Times New Roman"/>
          <w:b w:val="false"/>
          <w:i w:val="false"/>
          <w:color w:val="000000"/>
          <w:sz w:val="28"/>
        </w:rPr>
        <w:t>
      15) косметологиялық рәсімдер – косметикалық ақаулармен қоса жүретін аурулардың алдын алу және емдеу мақсатында, сондай-ақ терінің қартаюының және шаштың түсуінің алдын алу үшін қолданылатын, дәрігер-дерматокосметолог, олардың кейбіреуін дәрігердің тағайындауы және оның бақылауымен және басшылығымен мейірбике орындайтын іс-шаралар;</w:t>
      </w:r>
      <w:r>
        <w:br/>
      </w:r>
      <w:r>
        <w:rPr>
          <w:rFonts w:ascii="Times New Roman"/>
          <w:b w:val="false"/>
          <w:i w:val="false"/>
          <w:color w:val="000000"/>
          <w:sz w:val="28"/>
        </w:rPr>
        <w:t>
      16) косметикалық рәсімдер – сәндік косметика құралдарымен жеке бас гигиенасы және косметикалық кемшіліктерді түзету мақсатында қолданылатын іс-шаралар;</w:t>
      </w:r>
      <w:r>
        <w:br/>
      </w:r>
      <w:r>
        <w:rPr>
          <w:rFonts w:ascii="Times New Roman"/>
          <w:b w:val="false"/>
          <w:i w:val="false"/>
          <w:color w:val="000000"/>
          <w:sz w:val="28"/>
        </w:rPr>
        <w:t>
      17) косметологиялық құралдар – туа біткен, кейіннен пайда болған немесе ағзаның жас ерекшелік өзгерістері ауруларынан болатын тері ақауларының алдын алуға, емдеуге және түзетуге арналған құралдар;</w:t>
      </w:r>
      <w:r>
        <w:br/>
      </w:r>
      <w:r>
        <w:rPr>
          <w:rFonts w:ascii="Times New Roman"/>
          <w:b w:val="false"/>
          <w:i w:val="false"/>
          <w:color w:val="000000"/>
          <w:sz w:val="28"/>
        </w:rPr>
        <w:t>
      18) косметикалық құралдар (косметика) – жеке бас гигиенасына және адамның сыртқы келбетін сәндеуге (жақсартуға) арналған құралдар;</w:t>
      </w:r>
      <w:r>
        <w:br/>
      </w:r>
      <w:r>
        <w:rPr>
          <w:rFonts w:ascii="Times New Roman"/>
          <w:b w:val="false"/>
          <w:i w:val="false"/>
          <w:color w:val="000000"/>
          <w:sz w:val="28"/>
        </w:rPr>
        <w:t>
      19) косметологиялық орталық – коммуналдық-тұрмыс мақсатындағы мекемелерде, спорттық-сауықтыру және емдеу-профилактикалық мекемелерде ұйымдастырылған косметикалық және косметологиялық қызмет көрсететін объект.</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p>
    <w:bookmarkEnd w:id="78"/>
    <w:bookmarkStart w:name="z73" w:id="79"/>
    <w:p>
      <w:pPr>
        <w:spacing w:after="0"/>
        <w:ind w:left="0"/>
        <w:jc w:val="left"/>
      </w:pPr>
      <w:r>
        <w:rPr>
          <w:rFonts w:ascii="Times New Roman"/>
          <w:b/>
          <w:i w:val="false"/>
          <w:color w:val="000000"/>
        </w:rPr>
        <w:t xml:space="preserve"> 
  2. Шаштараздарды, косметологиялық орталықтарды, сұлулық салондары орналастыруға қойылатын санитарлық-эпидемиологиялық талаптар </w:t>
      </w:r>
    </w:p>
    <w:bookmarkEnd w:id="79"/>
    <w:p>
      <w:pPr>
        <w:spacing w:after="0"/>
        <w:ind w:left="0"/>
        <w:jc w:val="both"/>
      </w:pPr>
      <w:r>
        <w:rPr>
          <w:rFonts w:ascii="Times New Roman"/>
          <w:b w:val="false"/>
          <w:i w:val="false"/>
          <w:color w:val="000000"/>
          <w:sz w:val="28"/>
        </w:rPr>
        <w:t xml:space="preserve">      3. Шаштараздар мен косметологиялық орталықтарға, сұлулық салондары жер бөлуді таңдағанда, құрылысы жобаланғанда немесе құрылысында өзгерістер қарастырылғанда және оларды пайдалануға беру мемлекеттік санитарлық-эпидемиологиялық қызметінің органдарының санитарлық-эпидемиологиялық қорытындысы болған жағдайда жүргізіледі. </w:t>
      </w:r>
    </w:p>
    <w:bookmarkStart w:name="z74" w:id="80"/>
    <w:p>
      <w:pPr>
        <w:spacing w:after="0"/>
        <w:ind w:left="0"/>
        <w:jc w:val="both"/>
      </w:pPr>
      <w:r>
        <w:rPr>
          <w:rFonts w:ascii="Times New Roman"/>
          <w:b w:val="false"/>
          <w:i w:val="false"/>
          <w:color w:val="000000"/>
          <w:sz w:val="28"/>
        </w:rPr>
        <w:t xml:space="preserve">
      4. Шаштараздар мен косметологиялық орталықтарға, сұлулық салондары (бұдан әрі - объектілер) жеке тұрған ғимараттарда, сондай-ақ, тұрғын үйлер мен қоғамдық ғимараттардың ішінде немесе оған жапсарласа салынған үй-жайда орналастыруға болады. Мұндайда тұрғын үй пәтерлеріне кіруге бөгет жасамайтындай етіп, кіретін есігі жеке болып, дыбыс өткізбейтіндей жағдай жасап, арнайы иістер мен газдар үй-жайға таралмауы үшін желдету құбырын үй төбесінен жоғары шығару қажет. </w:t>
      </w:r>
    </w:p>
    <w:bookmarkEnd w:id="80"/>
    <w:bookmarkStart w:name="z75" w:id="81"/>
    <w:p>
      <w:pPr>
        <w:spacing w:after="0"/>
        <w:ind w:left="0"/>
        <w:jc w:val="both"/>
      </w:pPr>
      <w:r>
        <w:rPr>
          <w:rFonts w:ascii="Times New Roman"/>
          <w:b w:val="false"/>
          <w:i w:val="false"/>
          <w:color w:val="000000"/>
          <w:sz w:val="28"/>
        </w:rPr>
        <w:t>
      5. Мұндай объектілерді орналастыруға ғимараттардың жертөлесін және жартылай жертөлесін пайдалануға болмайды.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p>
    <w:bookmarkEnd w:id="81"/>
    <w:bookmarkStart w:name="z76" w:id="82"/>
    <w:p>
      <w:pPr>
        <w:spacing w:after="0"/>
        <w:ind w:left="0"/>
        <w:jc w:val="both"/>
      </w:pPr>
      <w:r>
        <w:rPr>
          <w:rFonts w:ascii="Times New Roman"/>
          <w:b w:val="false"/>
          <w:i w:val="false"/>
          <w:color w:val="000000"/>
          <w:sz w:val="28"/>
        </w:rPr>
        <w:t xml:space="preserve">
      6. Бұл нысандарда косметикалық, парфюмериялық дәрмектер ретінде Қазақстан Республикасының пайдалануға рұқсат етілген заттар пайдаланылады. </w:t>
      </w:r>
    </w:p>
    <w:bookmarkEnd w:id="82"/>
    <w:bookmarkStart w:name="z77" w:id="83"/>
    <w:p>
      <w:pPr>
        <w:spacing w:after="0"/>
        <w:ind w:left="0"/>
        <w:jc w:val="left"/>
      </w:pPr>
      <w:r>
        <w:rPr>
          <w:rFonts w:ascii="Times New Roman"/>
          <w:b/>
          <w:i w:val="false"/>
          <w:color w:val="000000"/>
        </w:rPr>
        <w:t xml:space="preserve"> 
  3. Үй-жайларға және құрал-жабдықтарға қойылатын санитарлық-эпидемиологиялық талаптар </w:t>
      </w:r>
    </w:p>
    <w:bookmarkEnd w:id="83"/>
    <w:p>
      <w:pPr>
        <w:spacing w:after="0"/>
        <w:ind w:left="0"/>
        <w:jc w:val="both"/>
      </w:pPr>
      <w:r>
        <w:rPr>
          <w:rFonts w:ascii="Times New Roman"/>
          <w:b w:val="false"/>
          <w:i w:val="false"/>
          <w:color w:val="000000"/>
          <w:sz w:val="28"/>
        </w:rPr>
        <w:t xml:space="preserve">      7. Ұйымның құрылымына және құрал-жабдықтарына қойылатын нормативті талаптар қолданыстағы құрылыс нормалары мен ережелеріне (бұдан әрі - ҚНжЕ) сай болуы керек. </w:t>
      </w:r>
    </w:p>
    <w:bookmarkStart w:name="z78" w:id="84"/>
    <w:p>
      <w:pPr>
        <w:spacing w:after="0"/>
        <w:ind w:left="0"/>
        <w:jc w:val="both"/>
      </w:pPr>
      <w:r>
        <w:rPr>
          <w:rFonts w:ascii="Times New Roman"/>
          <w:b w:val="false"/>
          <w:i w:val="false"/>
          <w:color w:val="000000"/>
          <w:sz w:val="28"/>
        </w:rPr>
        <w:t xml:space="preserve">
      8. Бұл нысандарда мынандай үй-жайлар қарастырылуы керек: кіреберіс, еркектерге, әйелдерге арналған зал, таза заттарды сақтайтын орын. Қолданыста болған заттар мен жуып жинау заттарына арналған үй-жай, қолжуғышпен жабдықталған қызметкерлерге және келушілерге арналған дәретхана бөлмесі. Маникюр мен педикюр жұмыстарын жүргізу үшін арнайы кабинет бөлініп, немесе зал ішінен маникюр жасау үшін жұмыс орны бөлінеді. </w:t>
      </w:r>
    </w:p>
    <w:bookmarkEnd w:id="84"/>
    <w:bookmarkStart w:name="z79" w:id="85"/>
    <w:p>
      <w:pPr>
        <w:spacing w:after="0"/>
        <w:ind w:left="0"/>
        <w:jc w:val="both"/>
      </w:pPr>
      <w:r>
        <w:rPr>
          <w:rFonts w:ascii="Times New Roman"/>
          <w:b w:val="false"/>
          <w:i w:val="false"/>
          <w:color w:val="000000"/>
          <w:sz w:val="28"/>
        </w:rPr>
        <w:t xml:space="preserve">
      9. Аумақ: </w:t>
      </w:r>
      <w:r>
        <w:br/>
      </w:r>
      <w:r>
        <w:rPr>
          <w:rFonts w:ascii="Times New Roman"/>
          <w:b w:val="false"/>
          <w:i w:val="false"/>
          <w:color w:val="000000"/>
          <w:sz w:val="28"/>
        </w:rPr>
        <w:t xml:space="preserve">
      жұмыс залындағы бір жұмыс орнының аумағы 7 шаршы метр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кем болмауы керек; </w:t>
      </w:r>
      <w:r>
        <w:br/>
      </w:r>
      <w:r>
        <w:rPr>
          <w:rFonts w:ascii="Times New Roman"/>
          <w:b w:val="false"/>
          <w:i w:val="false"/>
          <w:color w:val="000000"/>
          <w:sz w:val="28"/>
        </w:rPr>
        <w:t xml:space="preserve">
      жұмыс орнында 1 кресло болғанда 15 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болмауы керек; </w:t>
      </w:r>
      <w:r>
        <w:br/>
      </w:r>
      <w:r>
        <w:rPr>
          <w:rFonts w:ascii="Times New Roman"/>
          <w:b w:val="false"/>
          <w:i w:val="false"/>
          <w:color w:val="000000"/>
          <w:sz w:val="28"/>
        </w:rPr>
        <w:t xml:space="preserve">
      педикюрлік кабинет үшін 7 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болмауы керек; </w:t>
      </w:r>
      <w:r>
        <w:br/>
      </w:r>
      <w:r>
        <w:rPr>
          <w:rFonts w:ascii="Times New Roman"/>
          <w:b w:val="false"/>
          <w:i w:val="false"/>
          <w:color w:val="000000"/>
          <w:sz w:val="28"/>
        </w:rPr>
        <w:t xml:space="preserve">
      педикюр мен маникюр кабинеттері біріккен жағдайда оның аумағы 10м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болмауы керек; </w:t>
      </w:r>
      <w:r>
        <w:br/>
      </w:r>
      <w:r>
        <w:rPr>
          <w:rFonts w:ascii="Times New Roman"/>
          <w:b w:val="false"/>
          <w:i w:val="false"/>
          <w:color w:val="000000"/>
          <w:sz w:val="28"/>
        </w:rPr>
        <w:t xml:space="preserve">
      қосалқы үй-жайлардың аумағы бір орынға шаққанда 1,5м </w:t>
      </w:r>
      <w:r>
        <w:rPr>
          <w:rFonts w:ascii="Times New Roman"/>
          <w:b w:val="false"/>
          <w:i w:val="false"/>
          <w:color w:val="000000"/>
          <w:vertAlign w:val="superscript"/>
        </w:rPr>
        <w:t xml:space="preserve">2 </w:t>
      </w:r>
      <w:r>
        <w:rPr>
          <w:rFonts w:ascii="Times New Roman"/>
          <w:b w:val="false"/>
          <w:i w:val="false"/>
          <w:color w:val="000000"/>
          <w:sz w:val="28"/>
        </w:rPr>
        <w:t xml:space="preserve">болып, бірақ 5 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болмауы керек. </w:t>
      </w:r>
    </w:p>
    <w:bookmarkEnd w:id="85"/>
    <w:bookmarkStart w:name="z80" w:id="86"/>
    <w:p>
      <w:pPr>
        <w:spacing w:after="0"/>
        <w:ind w:left="0"/>
        <w:jc w:val="both"/>
      </w:pPr>
      <w:r>
        <w:rPr>
          <w:rFonts w:ascii="Times New Roman"/>
          <w:b w:val="false"/>
          <w:i w:val="false"/>
          <w:color w:val="000000"/>
          <w:sz w:val="28"/>
        </w:rPr>
        <w:t xml:space="preserve">
      10. Татуаж, пирсинг және басқа да адам терісіне нұсқан келтіретін косметикалық, косметологиялық жұмыстар көлемі 12м </w:t>
      </w:r>
      <w:r>
        <w:rPr>
          <w:rFonts w:ascii="Times New Roman"/>
          <w:b w:val="false"/>
          <w:i w:val="false"/>
          <w:color w:val="000000"/>
          <w:vertAlign w:val="superscript"/>
        </w:rPr>
        <w:t xml:space="preserve">2 </w:t>
      </w:r>
      <w:r>
        <w:rPr>
          <w:rFonts w:ascii="Times New Roman"/>
          <w:b w:val="false"/>
          <w:i w:val="false"/>
          <w:color w:val="000000"/>
          <w:sz w:val="28"/>
        </w:rPr>
        <w:t xml:space="preserve">кем емес, ыстық және суық келтірілген, бактерияларды өлтіретін шаммен, бумен стерилденетін шағын стерилизаторлармен және құрал-саймандарға стерильдеу алдында өтетін тазалау және зарарсыздандыру жұмыстарын жүргізетін сыйымдылықтармен жабдықталған және үй-жайлары орындалуы керек. </w:t>
      </w:r>
    </w:p>
    <w:bookmarkEnd w:id="86"/>
    <w:bookmarkStart w:name="z81" w:id="87"/>
    <w:p>
      <w:pPr>
        <w:spacing w:after="0"/>
        <w:ind w:left="0"/>
        <w:jc w:val="both"/>
      </w:pPr>
      <w:r>
        <w:rPr>
          <w:rFonts w:ascii="Times New Roman"/>
          <w:b w:val="false"/>
          <w:i w:val="false"/>
          <w:color w:val="000000"/>
          <w:sz w:val="28"/>
        </w:rPr>
        <w:t xml:space="preserve">
      11. Сәуле көздерімен қақтайтын орын жеке үй-жайларында орналасып, егер аз ғана мөлшерлі жерді сәуле көзімен қақтайтын болса, оның көлемі 6м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болмай, ал денені сәуле көзімен жалпылай қақтағанда оның мөлшері 12м </w:t>
      </w:r>
      <w:r>
        <w:rPr>
          <w:rFonts w:ascii="Times New Roman"/>
          <w:b w:val="false"/>
          <w:i w:val="false"/>
          <w:color w:val="000000"/>
          <w:vertAlign w:val="superscript"/>
        </w:rPr>
        <w:t xml:space="preserve">2 </w:t>
      </w:r>
      <w:r>
        <w:rPr>
          <w:rFonts w:ascii="Times New Roman"/>
          <w:b w:val="false"/>
          <w:i w:val="false"/>
          <w:color w:val="000000"/>
          <w:sz w:val="28"/>
        </w:rPr>
        <w:t xml:space="preserve">болмауы керек. </w:t>
      </w:r>
    </w:p>
    <w:bookmarkEnd w:id="87"/>
    <w:bookmarkStart w:name="z82" w:id="88"/>
    <w:p>
      <w:pPr>
        <w:spacing w:after="0"/>
        <w:ind w:left="0"/>
        <w:jc w:val="both"/>
      </w:pPr>
      <w:r>
        <w:rPr>
          <w:rFonts w:ascii="Times New Roman"/>
          <w:b w:val="false"/>
          <w:i w:val="false"/>
          <w:color w:val="000000"/>
          <w:sz w:val="28"/>
        </w:rPr>
        <w:t xml:space="preserve">
      12. Үй-жайдың қабырғалары мен төбесі тегістелініп, ылғалды тазалау жұмыстарын жүргізуге ыңғайлы материалдармен жабылуы керек. Жұмыс залының, қосымша бөлінген (кір заттар сақталатын, себезгі орналасқан бөлмелер мен тазалық орындары) үй-жайлардың қабырғасы еденнен 1,8 метр (бұдан әрі - м) биіктікке дейін глазурленген қыш тақтайшалармен жабылып немесе майлы бояумен сырлануы керек. Зарарсыздандыру және ылғалды тазалау жұмыстарын жүргізу үшін еден тегіс болып, тақтайлары тығыз орналасуы керек. Үй-жайлардың ішкі бетін әрлеу үшін Қазақстан Республикасының аумағында пайдалануға рұқсат етілген материалдарды пайдалану керек. </w:t>
      </w:r>
    </w:p>
    <w:bookmarkEnd w:id="88"/>
    <w:bookmarkStart w:name="z83" w:id="89"/>
    <w:p>
      <w:pPr>
        <w:spacing w:after="0"/>
        <w:ind w:left="0"/>
        <w:jc w:val="both"/>
      </w:pPr>
      <w:r>
        <w:rPr>
          <w:rFonts w:ascii="Times New Roman"/>
          <w:b w:val="false"/>
          <w:i w:val="false"/>
          <w:color w:val="000000"/>
          <w:sz w:val="28"/>
        </w:rPr>
        <w:t xml:space="preserve">
      13. Жұмыс орындары параллельді түрде орналасқанда қатар арасының алыстығы 5 м, креслолардың арасы 1,8 м болып, шеткі қабырға мен креслоның арасы 0,7 м болуы қажет. </w:t>
      </w:r>
    </w:p>
    <w:bookmarkEnd w:id="89"/>
    <w:bookmarkStart w:name="z84" w:id="90"/>
    <w:p>
      <w:pPr>
        <w:spacing w:after="0"/>
        <w:ind w:left="0"/>
        <w:jc w:val="both"/>
      </w:pPr>
      <w:r>
        <w:rPr>
          <w:rFonts w:ascii="Times New Roman"/>
          <w:b w:val="false"/>
          <w:i w:val="false"/>
          <w:color w:val="000000"/>
          <w:sz w:val="28"/>
        </w:rPr>
        <w:t xml:space="preserve">
      14. Жұмыс залында әрбір 3 жұмыс орны ыстық және суық су әкелінген 1 раковинамен (бақалшақ), ал әрбір "Туалет орны" жеке раковинамен, педикюрге арналған кабинет аяққа арналған ваннамен, қол жууға арналған раковинамен жабдықталуы керек. </w:t>
      </w:r>
    </w:p>
    <w:bookmarkEnd w:id="90"/>
    <w:bookmarkStart w:name="z85" w:id="91"/>
    <w:p>
      <w:pPr>
        <w:spacing w:after="0"/>
        <w:ind w:left="0"/>
        <w:jc w:val="both"/>
      </w:pPr>
      <w:r>
        <w:rPr>
          <w:rFonts w:ascii="Times New Roman"/>
          <w:b w:val="false"/>
          <w:i w:val="false"/>
          <w:color w:val="000000"/>
          <w:sz w:val="28"/>
        </w:rPr>
        <w:t xml:space="preserve">
      15. Маникюр жұмыстарын жүргізуге арналған жұмыс орнында үстел шамы орналасқан, келушілердің қолына сүйеу болатын, үсті гигиеналық тұрғыдан таза затпен жабылған жастықша қойылатын үсті жылтыр шыны немесе пластикпен жабылған үстел болуы керек. Маникюр жасайтын үстелдің қасында келушілердің қолын жуу үшін ыстық және суық су келтірілген раковинамен жабдықталуы керек. </w:t>
      </w:r>
    </w:p>
    <w:bookmarkEnd w:id="91"/>
    <w:bookmarkStart w:name="z86" w:id="92"/>
    <w:p>
      <w:pPr>
        <w:spacing w:after="0"/>
        <w:ind w:left="0"/>
        <w:jc w:val="both"/>
      </w:pPr>
      <w:r>
        <w:rPr>
          <w:rFonts w:ascii="Times New Roman"/>
          <w:b w:val="false"/>
          <w:i w:val="false"/>
          <w:color w:val="000000"/>
          <w:sz w:val="28"/>
        </w:rPr>
        <w:t xml:space="preserve">
      16. Косметикалық, маникюрлік, педикюрлік кабинеттерде келушілер отырғанның өзінде ауаны зарарсыздандыратын жабық ультракүлгін сәуле көздері қарастырылуы керек. </w:t>
      </w:r>
    </w:p>
    <w:bookmarkEnd w:id="92"/>
    <w:bookmarkStart w:name="z87" w:id="93"/>
    <w:p>
      <w:pPr>
        <w:spacing w:after="0"/>
        <w:ind w:left="0"/>
        <w:jc w:val="both"/>
      </w:pPr>
      <w:r>
        <w:rPr>
          <w:rFonts w:ascii="Times New Roman"/>
          <w:b w:val="false"/>
          <w:i w:val="false"/>
          <w:color w:val="000000"/>
          <w:sz w:val="28"/>
        </w:rPr>
        <w:t xml:space="preserve">
      17. Нысандарда Қазақстан Республикасында қолдануға рұқсат етілген құрал-жабдықтарды пайдалану керек. Жұмыс орнындағы инфрақызыл, электромагнитті, шу, лазерлік сәуле көздерінің деңгейі халықтың санитарлық-эпидемиологиялық салауаттылығы саласындағы қолданыстағы нормативтік құқықтық актілердің (бұдан әрі - НҚА) талаптарына сай болуы керек. </w:t>
      </w:r>
    </w:p>
    <w:bookmarkEnd w:id="93"/>
    <w:bookmarkStart w:name="z88" w:id="94"/>
    <w:p>
      <w:pPr>
        <w:spacing w:after="0"/>
        <w:ind w:left="0"/>
        <w:jc w:val="both"/>
      </w:pPr>
      <w:r>
        <w:rPr>
          <w:rFonts w:ascii="Times New Roman"/>
          <w:b w:val="false"/>
          <w:i w:val="false"/>
          <w:color w:val="000000"/>
          <w:sz w:val="28"/>
        </w:rPr>
        <w:t xml:space="preserve">
      18. Нысандардағы жиһаздар жеңіл тазаланып, оңай зарарсыздандырылатындай болуы керек. </w:t>
      </w:r>
    </w:p>
    <w:bookmarkEnd w:id="94"/>
    <w:bookmarkStart w:name="z89" w:id="95"/>
    <w:p>
      <w:pPr>
        <w:spacing w:after="0"/>
        <w:ind w:left="0"/>
        <w:jc w:val="both"/>
      </w:pPr>
      <w:r>
        <w:rPr>
          <w:rFonts w:ascii="Times New Roman"/>
          <w:b w:val="false"/>
          <w:i w:val="false"/>
          <w:color w:val="000000"/>
          <w:sz w:val="28"/>
        </w:rPr>
        <w:t xml:space="preserve">
      19. Терезелерге ілінетін перделер мен кабина арасын бөлетін шымылдықтар ақ түсті оңай жуылатын материалдардан жасалынуы керек. Портьерлік кездемені қолдануға болмайды. </w:t>
      </w:r>
    </w:p>
    <w:bookmarkEnd w:id="95"/>
    <w:bookmarkStart w:name="z90" w:id="96"/>
    <w:p>
      <w:pPr>
        <w:spacing w:after="0"/>
        <w:ind w:left="0"/>
        <w:jc w:val="both"/>
      </w:pPr>
      <w:r>
        <w:rPr>
          <w:rFonts w:ascii="Times New Roman"/>
          <w:b w:val="false"/>
          <w:i w:val="false"/>
          <w:color w:val="000000"/>
          <w:sz w:val="28"/>
        </w:rPr>
        <w:t xml:space="preserve">
      20. Балаларға арналған креслолар олардың жасы мен бойына сай келуі керек. </w:t>
      </w:r>
    </w:p>
    <w:bookmarkEnd w:id="96"/>
    <w:bookmarkStart w:name="z91" w:id="97"/>
    <w:p>
      <w:pPr>
        <w:spacing w:after="0"/>
        <w:ind w:left="0"/>
        <w:jc w:val="both"/>
      </w:pPr>
      <w:r>
        <w:rPr>
          <w:rFonts w:ascii="Times New Roman"/>
          <w:b w:val="false"/>
          <w:i w:val="false"/>
          <w:color w:val="000000"/>
          <w:sz w:val="28"/>
        </w:rPr>
        <w:t xml:space="preserve">
      21. Нысандардағы қосалқы бөлмелер ыстық және суық суға қосылған балшықтармен, шаш пен құрғақ қоқыстарды жинауға арналған ыдыстармен жабдықталуы қажет. </w:t>
      </w:r>
    </w:p>
    <w:bookmarkEnd w:id="97"/>
    <w:bookmarkStart w:name="z92" w:id="98"/>
    <w:p>
      <w:pPr>
        <w:spacing w:after="0"/>
        <w:ind w:left="0"/>
        <w:jc w:val="both"/>
      </w:pPr>
      <w:r>
        <w:rPr>
          <w:rFonts w:ascii="Times New Roman"/>
          <w:b w:val="false"/>
          <w:i w:val="false"/>
          <w:color w:val="000000"/>
          <w:sz w:val="28"/>
        </w:rPr>
        <w:t xml:space="preserve">
      22. Сақтау орындары таза төсек әбзелдері мен парфюмерияны сақтауға арналған және белгі салынған сыйымдылықтармен жабдықталуы керек. Таза және қолданыста болған заттар бөлек орындарда сақталынады. Қызметкерлерге арналған киім ілгіштер үй киімі мен жұмыс киімін сақтау үшін бөлек болуы керек. </w:t>
      </w:r>
    </w:p>
    <w:bookmarkEnd w:id="98"/>
    <w:bookmarkStart w:name="z93" w:id="99"/>
    <w:p>
      <w:pPr>
        <w:spacing w:after="0"/>
        <w:ind w:left="0"/>
        <w:jc w:val="both"/>
      </w:pPr>
      <w:r>
        <w:rPr>
          <w:rFonts w:ascii="Times New Roman"/>
          <w:b w:val="false"/>
          <w:i w:val="false"/>
          <w:color w:val="000000"/>
          <w:sz w:val="28"/>
        </w:rPr>
        <w:t xml:space="preserve">
      23. Нысандарда 3 орынға дейін жұмыс орны қарастырылғанда терезе көздері, фрамугтер арқылы табиғи жолмен желдетуге болады. Егер жұмыс орны 3 көп болса, онда желдетудің сорып шығаратын механикалық жолы қарастырылады. </w:t>
      </w:r>
    </w:p>
    <w:bookmarkEnd w:id="99"/>
    <w:bookmarkStart w:name="z94" w:id="100"/>
    <w:p>
      <w:pPr>
        <w:spacing w:after="0"/>
        <w:ind w:left="0"/>
        <w:jc w:val="both"/>
      </w:pPr>
      <w:r>
        <w:rPr>
          <w:rFonts w:ascii="Times New Roman"/>
          <w:b w:val="false"/>
          <w:i w:val="false"/>
          <w:color w:val="000000"/>
          <w:sz w:val="28"/>
        </w:rPr>
        <w:t xml:space="preserve">
      24. Мұндай нысандардың барлық үй-жайларында табиғи және жасанды жарық көздері қарастырылуы керек. Маникюрлік, педикюрлік кабинеттердегі табиғи жарықпен жарықтандырудың ең кіші коэффициенті 1,5 үлес (бұдан әрі - %) құрап, басқа өндірістік үй-жайларда ол 1% кем болмауы керек. Жалпы өндірістік үй-жайлардағы жасанды жарық көздері үшін люменесцентті және қыздыру шамдарын қолданады. Маникюрлік және педикюрлік кабинеттердің жұмыс орындарында жалпы жарықтандыру көздерімен бірге жергілікті жарықтандыру көздері болуы керек. Жұмыс орындарының жарықтандырылуы қолданыстағы ҚНжЕ талаптарына сай болуы керек. </w:t>
      </w:r>
    </w:p>
    <w:bookmarkEnd w:id="100"/>
    <w:bookmarkStart w:name="z95" w:id="101"/>
    <w:p>
      <w:pPr>
        <w:spacing w:after="0"/>
        <w:ind w:left="0"/>
        <w:jc w:val="both"/>
      </w:pPr>
      <w:r>
        <w:rPr>
          <w:rFonts w:ascii="Times New Roman"/>
          <w:b w:val="false"/>
          <w:i w:val="false"/>
          <w:color w:val="000000"/>
          <w:sz w:val="28"/>
        </w:rPr>
        <w:t xml:space="preserve">
      25. Егер елді мекенде орталықтандырылған су көзі болмаса, жекеленген су көздерін пайдаланып немесе суды тасымалдап әкелу керек. Тасымалдап әкелінген суды сақтау үшін сыйымдылығы керекті қарастырып, соны пайдалану керек. </w:t>
      </w:r>
    </w:p>
    <w:bookmarkEnd w:id="101"/>
    <w:bookmarkStart w:name="z96" w:id="102"/>
    <w:p>
      <w:pPr>
        <w:spacing w:after="0"/>
        <w:ind w:left="0"/>
        <w:jc w:val="both"/>
      </w:pPr>
      <w:r>
        <w:rPr>
          <w:rFonts w:ascii="Times New Roman"/>
          <w:b w:val="false"/>
          <w:i w:val="false"/>
          <w:color w:val="000000"/>
          <w:sz w:val="28"/>
        </w:rPr>
        <w:t xml:space="preserve">
      26. Суды сақтауға арналған сыйымдылықтар 10 күнде 1 рет тазаланып, жуылып, зарарсыздандырылуы керек. Сыйымдылықтарды залалсыздандырылып және зарарсыздандыру үшін Қазақстан Республикасында қолдануға рұқсат етілген зарарсыздандырғыш заттарды пайдалану керек. </w:t>
      </w:r>
    </w:p>
    <w:bookmarkEnd w:id="102"/>
    <w:bookmarkStart w:name="z97" w:id="103"/>
    <w:p>
      <w:pPr>
        <w:spacing w:after="0"/>
        <w:ind w:left="0"/>
        <w:jc w:val="both"/>
      </w:pPr>
      <w:r>
        <w:rPr>
          <w:rFonts w:ascii="Times New Roman"/>
          <w:b w:val="false"/>
          <w:i w:val="false"/>
          <w:color w:val="000000"/>
          <w:sz w:val="28"/>
        </w:rPr>
        <w:t xml:space="preserve">
      27. Нысанға берілетін суға қойылатын талаптар қолданыстағы стандарттарға және НҚА-ның талаптарына сай болуы керек. </w:t>
      </w:r>
    </w:p>
    <w:bookmarkEnd w:id="103"/>
    <w:bookmarkStart w:name="z98" w:id="104"/>
    <w:p>
      <w:pPr>
        <w:spacing w:after="0"/>
        <w:ind w:left="0"/>
        <w:jc w:val="both"/>
      </w:pPr>
      <w:r>
        <w:rPr>
          <w:rFonts w:ascii="Times New Roman"/>
          <w:b w:val="false"/>
          <w:i w:val="false"/>
          <w:color w:val="000000"/>
          <w:sz w:val="28"/>
        </w:rPr>
        <w:t xml:space="preserve">
      28. Елді мекенде орталықтандырылған канализация жүйесі болмаса, онда жергілікті канализация қарастырылсын. </w:t>
      </w:r>
    </w:p>
    <w:bookmarkEnd w:id="104"/>
    <w:bookmarkStart w:name="z99" w:id="105"/>
    <w:p>
      <w:pPr>
        <w:spacing w:after="0"/>
        <w:ind w:left="0"/>
        <w:jc w:val="both"/>
      </w:pPr>
      <w:r>
        <w:rPr>
          <w:rFonts w:ascii="Times New Roman"/>
          <w:b w:val="false"/>
          <w:i w:val="false"/>
          <w:color w:val="000000"/>
          <w:sz w:val="28"/>
        </w:rPr>
        <w:t xml:space="preserve">
      29. Егер жылумен қамту жүйесі пешті қыздыру арқылы қамтамасыз етілетін болса, онда от жағу орнын қосалқы үй-жайларда орналастыру керек. </w:t>
      </w:r>
    </w:p>
    <w:bookmarkEnd w:id="105"/>
    <w:bookmarkStart w:name="z100" w:id="106"/>
    <w:p>
      <w:pPr>
        <w:spacing w:after="0"/>
        <w:ind w:left="0"/>
        <w:jc w:val="left"/>
      </w:pPr>
      <w:r>
        <w:rPr>
          <w:rFonts w:ascii="Times New Roman"/>
          <w:b/>
          <w:i w:val="false"/>
          <w:color w:val="000000"/>
        </w:rPr>
        <w:t xml:space="preserve"> 
  4. Үй-жайларды күтіп ұстауға қойылатын санитарлық-эпидемиологиялық талаптар </w:t>
      </w:r>
    </w:p>
    <w:bookmarkEnd w:id="106"/>
    <w:p>
      <w:pPr>
        <w:spacing w:after="0"/>
        <w:ind w:left="0"/>
        <w:jc w:val="both"/>
      </w:pPr>
      <w:r>
        <w:rPr>
          <w:rFonts w:ascii="Times New Roman"/>
          <w:b w:val="false"/>
          <w:i w:val="false"/>
          <w:color w:val="000000"/>
          <w:sz w:val="28"/>
        </w:rPr>
        <w:t xml:space="preserve">      30. Үй-жайларға ағымдағы жөндеу жұмыстарын жүргізу жылына 1 реттен кем болмауы керек. </w:t>
      </w:r>
    </w:p>
    <w:bookmarkStart w:name="z101" w:id="107"/>
    <w:p>
      <w:pPr>
        <w:spacing w:after="0"/>
        <w:ind w:left="0"/>
        <w:jc w:val="both"/>
      </w:pPr>
      <w:r>
        <w:rPr>
          <w:rFonts w:ascii="Times New Roman"/>
          <w:b w:val="false"/>
          <w:i w:val="false"/>
          <w:color w:val="000000"/>
          <w:sz w:val="28"/>
        </w:rPr>
        <w:t xml:space="preserve">
      31. Барлық үй-жайларда жұмыс соңынан соң Қазақстан Республикасында рұқсат етілген жуғыш және зарарсыздандырғыш заттарды қолдану керек. Жұмыс күнінің барысында ағымды тазалау жұмыстары жүргізіледі. Ай сайын, үй-жайларда күрделі жинап-тазалау жұмыстарын жүргізу керек. </w:t>
      </w:r>
    </w:p>
    <w:bookmarkEnd w:id="107"/>
    <w:bookmarkStart w:name="z102" w:id="108"/>
    <w:p>
      <w:pPr>
        <w:spacing w:after="0"/>
        <w:ind w:left="0"/>
        <w:jc w:val="both"/>
      </w:pPr>
      <w:r>
        <w:rPr>
          <w:rFonts w:ascii="Times New Roman"/>
          <w:b w:val="false"/>
          <w:i w:val="false"/>
          <w:color w:val="000000"/>
          <w:sz w:val="28"/>
        </w:rPr>
        <w:t xml:space="preserve">
      32. Алынған шаштар бір рет қолданылатын қапшықтардың ішіне салынып, белгіленген қақпағы тығыз жабылатын шелектерге болмаса бактерде жинап, одан соң қапшықтарды қоқыс жинағыштарға апарып тастау керек. </w:t>
      </w:r>
    </w:p>
    <w:bookmarkEnd w:id="108"/>
    <w:bookmarkStart w:name="z103" w:id="109"/>
    <w:p>
      <w:pPr>
        <w:spacing w:after="0"/>
        <w:ind w:left="0"/>
        <w:jc w:val="both"/>
      </w:pPr>
      <w:r>
        <w:rPr>
          <w:rFonts w:ascii="Times New Roman"/>
          <w:b w:val="false"/>
          <w:i w:val="false"/>
          <w:color w:val="000000"/>
          <w:sz w:val="28"/>
        </w:rPr>
        <w:t xml:space="preserve">
      33. Нысандардың үй-жайларына аурулардың алдын алуға бағытталған жоспарлы зарарсыздандыру жұмыстарын санитарлық-эпидемиологиялық мемлекеттік қадағалау жасайтын лауазымды адамдардың жасаған актісінің негізінде, осындай қызметті атқаруға лицензиясы бар ұйымдар арқылы жүргізіледі. </w:t>
      </w:r>
    </w:p>
    <w:bookmarkEnd w:id="109"/>
    <w:bookmarkStart w:name="z104" w:id="110"/>
    <w:p>
      <w:pPr>
        <w:spacing w:after="0"/>
        <w:ind w:left="0"/>
        <w:jc w:val="both"/>
      </w:pPr>
      <w:r>
        <w:rPr>
          <w:rFonts w:ascii="Times New Roman"/>
          <w:b w:val="false"/>
          <w:i w:val="false"/>
          <w:color w:val="000000"/>
          <w:sz w:val="28"/>
        </w:rPr>
        <w:t xml:space="preserve">
      34. Мұндай нысандарда бір рет қолданылатын және көп рет қолдануға болатын іш киімдер мен әбзелдер қолданылады. Көп рет қолданылатын заттарды объектінің кір жуатын орындарда қайнатып барып, санитарлық-эпидемиологиялық қызметтің мемлекеттік органының қорытындысы бар болғанда кір жуатын орында жүргізіледі. Үйде, шаштараз ішінде, салондарда іш киімдер мен әбзелдерді жууға болмайды. </w:t>
      </w:r>
    </w:p>
    <w:bookmarkEnd w:id="110"/>
    <w:bookmarkStart w:name="z105" w:id="111"/>
    <w:p>
      <w:pPr>
        <w:spacing w:after="0"/>
        <w:ind w:left="0"/>
        <w:jc w:val="both"/>
      </w:pPr>
      <w:r>
        <w:rPr>
          <w:rFonts w:ascii="Times New Roman"/>
          <w:b w:val="false"/>
          <w:i w:val="false"/>
          <w:color w:val="000000"/>
          <w:sz w:val="28"/>
        </w:rPr>
        <w:t>
      35. Нысандарда керекті мөлшерде әрбір келуші үшін толық әбзелдер жиынтығы (сүртпелер, алжапқыштар, орамалдар, жаймалар) болуы қажет. Қолданылған заттарды қайта қолдануға болмайды. Бетті булауға арналған сүртпе орамалдар стерильді болуы керек.</w:t>
      </w:r>
      <w:r>
        <w:br/>
      </w:r>
      <w:r>
        <w:rPr>
          <w:rFonts w:ascii="Times New Roman"/>
          <w:b w:val="false"/>
          <w:i w:val="false"/>
          <w:color w:val="000000"/>
          <w:sz w:val="28"/>
        </w:rPr>
        <w:t>
</w:t>
      </w:r>
      <w:r>
        <w:rPr>
          <w:rFonts w:ascii="Times New Roman"/>
          <w:b w:val="false"/>
          <w:i w:val="false"/>
          <w:color w:val="000000"/>
          <w:sz w:val="28"/>
        </w:rPr>
        <w:t>
      35-1. Жуу, дезинфекциялау және стерилдеу құралдарының жұмыс ерітіндісі бар сыйымдылық қақпақпен жабдықталуы, құралдың атауы, оның концентрациясы, қолданылуы, дайындалған күні, жарамдылығының шекті мерзімі көрсетілген нақты жазбасы болуы тиіс. Қолданылуға дайын құралдар үшін құралдың атауы және қолданылуы көрсетіледі; құралдарды көп рет пайдалануға рұқсат болған кезде, одан басқа, оны пайдалануды бастау күні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35-1-тармақпен толықтырылды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35-2. Стерилді косметологиялық рәсімдер жүзеге асырылатын үй-жайларды жинау және дезинфекциялау Нормативтік құқықтық актілерді мемлекеттік тіркеу тізілімінде 2004 жылғы 18 қыркүйектегі № 3075 болып тіркелген «Хирургиялық бейінді ауруханалық ұйымдарға (бөлімшелерге) қойылатын санитарлық-эпидемиологиялық талаптар» санитарлық ережесі мен нормаларын бекіту туралы Қазақстан Республикасы Денсаулық сақтау министрінің 2004 жылғы 18 тамыздағы № 630 </w:t>
      </w:r>
      <w:r>
        <w:rPr>
          <w:rFonts w:ascii="Times New Roman"/>
          <w:b w:val="false"/>
          <w:i w:val="false"/>
          <w:color w:val="000000"/>
          <w:sz w:val="28"/>
        </w:rPr>
        <w:t>бұйрығымен</w:t>
      </w:r>
      <w:r>
        <w:rPr>
          <w:rFonts w:ascii="Times New Roman"/>
          <w:b w:val="false"/>
          <w:i w:val="false"/>
          <w:color w:val="000000"/>
          <w:sz w:val="28"/>
        </w:rPr>
        <w:t xml:space="preserve"> бекітілген талаптарына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35-2-тармақпен толықтырылды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p>
    <w:bookmarkEnd w:id="111"/>
    <w:bookmarkStart w:name="z106" w:id="112"/>
    <w:p>
      <w:pPr>
        <w:spacing w:after="0"/>
        <w:ind w:left="0"/>
        <w:jc w:val="left"/>
      </w:pPr>
      <w:r>
        <w:rPr>
          <w:rFonts w:ascii="Times New Roman"/>
          <w:b/>
          <w:i w:val="false"/>
          <w:color w:val="000000"/>
        </w:rPr>
        <w:t xml:space="preserve"> 
  5. Зарарсыздандыруға және стерилизациялауға қойылатын санитарлық-эпидемиологиялық талаптар </w:t>
      </w:r>
    </w:p>
    <w:bookmarkEnd w:id="112"/>
    <w:p>
      <w:pPr>
        <w:spacing w:after="0"/>
        <w:ind w:left="0"/>
        <w:jc w:val="both"/>
      </w:pPr>
      <w:r>
        <w:rPr>
          <w:rFonts w:ascii="Times New Roman"/>
          <w:b w:val="false"/>
          <w:i w:val="false"/>
          <w:color w:val="000000"/>
          <w:sz w:val="28"/>
        </w:rPr>
        <w:t>      36. Әрбір жұмыс орнында кәдеге жаратылуы тиіс бір рет қолданылатын құрал-сайман немесе көп рет қолданылатын құрал-сайманның 3 жиыны көзделеді. Маникюрге, педикюрге, қырынуға, косметикалық рәсімдерге арналған барлық көп рет қолданылатын құрал-сайман дезинфекциялануы және стерилденуі тиіс.</w:t>
      </w:r>
      <w:r>
        <w:br/>
      </w:r>
      <w:r>
        <w:rPr>
          <w:rFonts w:ascii="Times New Roman"/>
          <w:b w:val="false"/>
          <w:i w:val="false"/>
          <w:color w:val="000000"/>
          <w:sz w:val="28"/>
        </w:rPr>
        <w:t>
      Дезинфекциялау мен стерилденуі үшін Қазақстан Республикасында тіркелген және қолдануға рұқсат етілген құралдар пайдаланылады.</w:t>
      </w:r>
      <w:r>
        <w:br/>
      </w:r>
      <w:r>
        <w:rPr>
          <w:rFonts w:ascii="Times New Roman"/>
          <w:b w:val="false"/>
          <w:i w:val="false"/>
          <w:color w:val="000000"/>
          <w:sz w:val="28"/>
        </w:rPr>
        <w:t>
      </w:t>
      </w:r>
      <w:r>
        <w:rPr>
          <w:rFonts w:ascii="Times New Roman"/>
          <w:b w:val="false"/>
          <w:i w:val="false"/>
          <w:color w:val="ff0000"/>
          <w:sz w:val="28"/>
        </w:rPr>
        <w:t xml:space="preserve">Ескерту. 36-тармақ жаңа редакцияда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p>
    <w:bookmarkStart w:name="z107" w:id="113"/>
    <w:p>
      <w:pPr>
        <w:spacing w:after="0"/>
        <w:ind w:left="0"/>
        <w:jc w:val="both"/>
      </w:pPr>
      <w:r>
        <w:rPr>
          <w:rFonts w:ascii="Times New Roman"/>
          <w:b w:val="false"/>
          <w:i w:val="false"/>
          <w:color w:val="000000"/>
          <w:sz w:val="28"/>
        </w:rPr>
        <w:t xml:space="preserve">
      37. Тырнақтарды тазалап, жылтырату үшін қолданатын шәшкелер, аяққа арналған ванналар, қысқыштар, бигудилер әрбір келушіден кейін механикалық жолмен тазартылып, жуғыш заттар қосылған жылы суда шөткемен жуылып, шашты бұйралау барысында қолданылатын торлар мен жаппалар әрбір қолданыстан кейін жуылуы керек. Сақалды қыруға керекті құралдар бір рет пайдаланатын құралдар түрінде болуы керек. Сақал шөткелері әрбір қолданыстан кейін зарарсыздандырылу керек. </w:t>
      </w:r>
    </w:p>
    <w:bookmarkEnd w:id="113"/>
    <w:bookmarkStart w:name="z108" w:id="114"/>
    <w:p>
      <w:pPr>
        <w:spacing w:after="0"/>
        <w:ind w:left="0"/>
        <w:jc w:val="both"/>
      </w:pPr>
      <w:r>
        <w:rPr>
          <w:rFonts w:ascii="Times New Roman"/>
          <w:b w:val="false"/>
          <w:i w:val="false"/>
          <w:color w:val="000000"/>
          <w:sz w:val="28"/>
        </w:rPr>
        <w:t xml:space="preserve">
      38. Керекті құрал-жабдықтар жұмыс орнындағы шкафтың суырмасында сақталады. Маникюр мен педикюрге арналған құралдар жұмыс барысында стерильдеуден өткен кездегі ыдысында болмаса, қорабында сақталуы керек. Әрбір келуші үшін жеке құралдар жиынтығы қарастырылуы керек. </w:t>
      </w:r>
    </w:p>
    <w:bookmarkEnd w:id="114"/>
    <w:bookmarkStart w:name="z109" w:id="115"/>
    <w:p>
      <w:pPr>
        <w:spacing w:after="0"/>
        <w:ind w:left="0"/>
        <w:jc w:val="both"/>
      </w:pPr>
      <w:r>
        <w:rPr>
          <w:rFonts w:ascii="Times New Roman"/>
          <w:b w:val="false"/>
          <w:i w:val="false"/>
          <w:color w:val="000000"/>
          <w:sz w:val="28"/>
        </w:rPr>
        <w:t xml:space="preserve">
      39. Қызмет көрсету барысында әрбір адамды таза алжапқышпен жабу керек. Қырқылған шашты мойыннан, беттен алып тастау үшін таза сүртпелерді қолданып, көпіршікті жөке мен түбітті көп рет қолдануға болмайды. </w:t>
      </w:r>
    </w:p>
    <w:bookmarkEnd w:id="115"/>
    <w:bookmarkStart w:name="z110" w:id="116"/>
    <w:p>
      <w:pPr>
        <w:spacing w:after="0"/>
        <w:ind w:left="0"/>
        <w:jc w:val="both"/>
      </w:pPr>
      <w:r>
        <w:rPr>
          <w:rFonts w:ascii="Times New Roman"/>
          <w:b w:val="false"/>
          <w:i w:val="false"/>
          <w:color w:val="000000"/>
          <w:sz w:val="28"/>
        </w:rPr>
        <w:t xml:space="preserve">
      40. Әсемдеу косметикасын бетке жаққанда 1 рет қолданылатын (күрекше, кішкене жастықшалар мен жұмыс түйіндерді, қыл қаламдарды) заттарды пайдалану керек. Ерін бояулары, түсті қарындаштар әрбір адамнан соң қайтадан ұшталынып немесе ұшы кесілуі керек. Тушь, опа бетке 1 рет пайдаланатын қыл қаламдар арқылы жағылады. </w:t>
      </w:r>
    </w:p>
    <w:bookmarkEnd w:id="116"/>
    <w:bookmarkStart w:name="z111" w:id="117"/>
    <w:p>
      <w:pPr>
        <w:spacing w:after="0"/>
        <w:ind w:left="0"/>
        <w:jc w:val="both"/>
      </w:pPr>
      <w:r>
        <w:rPr>
          <w:rFonts w:ascii="Times New Roman"/>
          <w:b w:val="false"/>
          <w:i w:val="false"/>
          <w:color w:val="000000"/>
          <w:sz w:val="28"/>
        </w:rPr>
        <w:t>
      41. Шаштараздар мен косметологиялық орталықтар алғашқы медициналық көмек көрсететіндей дәрі-дәрмегі бар дәрі қобдишаларымен жабдықталуы керек.</w:t>
      </w:r>
      <w:r>
        <w:br/>
      </w:r>
      <w:r>
        <w:rPr>
          <w:rFonts w:ascii="Times New Roman"/>
          <w:b w:val="false"/>
          <w:i w:val="false"/>
          <w:color w:val="000000"/>
          <w:sz w:val="28"/>
        </w:rPr>
        <w:t>
</w:t>
      </w:r>
      <w:r>
        <w:rPr>
          <w:rFonts w:ascii="Times New Roman"/>
          <w:b w:val="false"/>
          <w:i w:val="false"/>
          <w:color w:val="000000"/>
          <w:sz w:val="28"/>
        </w:rPr>
        <w:t>
      41-1. Терінің және шырышты қабықтарының тұтастығы бұзылуымен байланысты косметологиялық рәсімдер кезінде пайдаланылатын көп рет қолданылатын құрал-саймандар пайдаланылғаннан кейін алдын ала және стерилдеу алдында тазалануы, стерилденуі, дезинфекциялануы және кейіннен микроорганизмдердің екінші рет араласуын болдырмайтын жағдайда сақталуы тиіс.</w:t>
      </w:r>
      <w:r>
        <w:br/>
      </w:r>
      <w:r>
        <w:rPr>
          <w:rFonts w:ascii="Times New Roman"/>
          <w:b w:val="false"/>
          <w:i w:val="false"/>
          <w:color w:val="000000"/>
          <w:sz w:val="28"/>
        </w:rPr>
        <w:t>
      </w:t>
      </w:r>
      <w:r>
        <w:rPr>
          <w:rFonts w:ascii="Times New Roman"/>
          <w:b w:val="false"/>
          <w:i w:val="false"/>
          <w:color w:val="ff0000"/>
          <w:sz w:val="28"/>
        </w:rPr>
        <w:t xml:space="preserve">Ескерту. 41-1-тармақпен толықтырылды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41-2. Құрал-саймандарды өңдеуге арналған үй-жай қызметіне қарай пайдаланудан және алдын ала тазалаудан кейін косметикалық құрал-саймандар келіп түсетін және соңғы тазалау жүргізілетін «лас аймаққа» және дезинфекциялау және стерилдеу жүргізілетін «таза аймаққа» бөлінеді. Косметологиялық рәсімдер жүргізілетін үй-жай персоналдың қол жууына арналған жеке раковинамен жабдықталады.</w:t>
      </w:r>
      <w:r>
        <w:br/>
      </w:r>
      <w:r>
        <w:rPr>
          <w:rFonts w:ascii="Times New Roman"/>
          <w:b w:val="false"/>
          <w:i w:val="false"/>
          <w:color w:val="000000"/>
          <w:sz w:val="28"/>
        </w:rPr>
        <w:t>
      </w:t>
      </w:r>
      <w:r>
        <w:rPr>
          <w:rFonts w:ascii="Times New Roman"/>
          <w:b w:val="false"/>
          <w:i w:val="false"/>
          <w:color w:val="ff0000"/>
          <w:sz w:val="28"/>
        </w:rPr>
        <w:t xml:space="preserve">Ескерту. 41-2-тармақпен толықтырылды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41-3. Құрал-саймандарды соңғы немесе алдын ала стерилдеп тазалау, дезинфекциялау және стерилдеу осы мақсат үшін жабдықпен жабдықталған арнайы бөлінген үй-жайда (жуу - дезинфекциялау косметологиялық құрал-саймандар, бұдан әрі – «өңдеуге арналған үй-жай») жүргізіледі.</w:t>
      </w:r>
      <w:r>
        <w:br/>
      </w:r>
      <w:r>
        <w:rPr>
          <w:rFonts w:ascii="Times New Roman"/>
          <w:b w:val="false"/>
          <w:i w:val="false"/>
          <w:color w:val="000000"/>
          <w:sz w:val="28"/>
        </w:rPr>
        <w:t>
      </w:t>
      </w:r>
      <w:r>
        <w:rPr>
          <w:rFonts w:ascii="Times New Roman"/>
          <w:b w:val="false"/>
          <w:i w:val="false"/>
          <w:color w:val="ff0000"/>
          <w:sz w:val="28"/>
        </w:rPr>
        <w:t xml:space="preserve">Ескерту. 41-3-тармақпен толықтырылды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r>
        <w:rPr>
          <w:rFonts w:ascii="Times New Roman"/>
          <w:b w:val="false"/>
          <w:i w:val="false"/>
          <w:color w:val="000000"/>
          <w:sz w:val="28"/>
        </w:rPr>
        <w:t> </w:t>
      </w:r>
    </w:p>
    <w:bookmarkEnd w:id="117"/>
    <w:bookmarkStart w:name="z112" w:id="118"/>
    <w:p>
      <w:pPr>
        <w:spacing w:after="0"/>
        <w:ind w:left="0"/>
        <w:jc w:val="left"/>
      </w:pPr>
      <w:r>
        <w:rPr>
          <w:rFonts w:ascii="Times New Roman"/>
          <w:b/>
          <w:i w:val="false"/>
          <w:color w:val="000000"/>
        </w:rPr>
        <w:t xml:space="preserve"> 
  6. Қызметкерлердің жеке басының гигиенасын </w:t>
      </w:r>
      <w:r>
        <w:br/>
      </w:r>
      <w:r>
        <w:rPr>
          <w:rFonts w:ascii="Times New Roman"/>
          <w:b/>
          <w:i w:val="false"/>
          <w:color w:val="000000"/>
        </w:rPr>
        <w:t xml:space="preserve">
сақтауға қойылатын санитарлық-эпидемиологиялық талаптар </w:t>
      </w:r>
    </w:p>
    <w:bookmarkEnd w:id="118"/>
    <w:p>
      <w:pPr>
        <w:spacing w:after="0"/>
        <w:ind w:left="0"/>
        <w:jc w:val="both"/>
      </w:pPr>
      <w:r>
        <w:rPr>
          <w:rFonts w:ascii="Times New Roman"/>
          <w:b w:val="false"/>
          <w:i w:val="false"/>
          <w:color w:val="000000"/>
          <w:sz w:val="28"/>
        </w:rPr>
        <w:t xml:space="preserve">      42. Әрбір жаңа адамға қызмет көрсетерден бұрын кабинет қызметкері қолын сабындап жуу керек. </w:t>
      </w:r>
    </w:p>
    <w:bookmarkStart w:name="z113" w:id="119"/>
    <w:p>
      <w:pPr>
        <w:spacing w:after="0"/>
        <w:ind w:left="0"/>
        <w:jc w:val="both"/>
      </w:pPr>
      <w:r>
        <w:rPr>
          <w:rFonts w:ascii="Times New Roman"/>
          <w:b w:val="false"/>
          <w:i w:val="false"/>
          <w:color w:val="000000"/>
          <w:sz w:val="28"/>
        </w:rPr>
        <w:t xml:space="preserve">
      43. Бұл нысанның қызметкерлері жұмысқа алынар алдында және кезеңді медициналық тексерістерден өтулері керек, Халықтың санитарлық-эпидемиологиялық салауаттылығы саласындағы уәкілетті органдар анықтаған арнайы гигиеналық дайындықтан өтулері керек. </w:t>
      </w:r>
    </w:p>
    <w:bookmarkEnd w:id="119"/>
    <w:bookmarkStart w:name="z114" w:id="120"/>
    <w:p>
      <w:pPr>
        <w:spacing w:after="0"/>
        <w:ind w:left="0"/>
        <w:jc w:val="both"/>
      </w:pPr>
      <w:r>
        <w:rPr>
          <w:rFonts w:ascii="Times New Roman"/>
          <w:b w:val="false"/>
          <w:i w:val="false"/>
          <w:color w:val="000000"/>
          <w:sz w:val="28"/>
        </w:rPr>
        <w:t>
      44. Әрбір жұмыскерде жеке медициналық кітапшасы болуы керек, онда барлық медициналық тексерістерінің қорытындысы жазылып, гигиеналық тұрғыдан оқығаны туралы мәліметтер болуы керек.</w:t>
      </w:r>
    </w:p>
    <w:bookmarkEnd w:id="120"/>
    <w:bookmarkStart w:name="z115" w:id="121"/>
    <w:p>
      <w:pPr>
        <w:spacing w:after="0"/>
        <w:ind w:left="0"/>
        <w:jc w:val="both"/>
      </w:pPr>
      <w:r>
        <w:rPr>
          <w:rFonts w:ascii="Times New Roman"/>
          <w:b w:val="false"/>
          <w:i w:val="false"/>
          <w:color w:val="000000"/>
          <w:sz w:val="28"/>
        </w:rPr>
        <w:t>
     45. Ұйым қызметкерлері жеке орамалмен қамтамасыз етіліп, арнайы киіммен, резеңке қолғаппен жабдықталуы керек.</w:t>
      </w:r>
      <w:r>
        <w:br/>
      </w:r>
      <w:r>
        <w:rPr>
          <w:rFonts w:ascii="Times New Roman"/>
          <w:b w:val="false"/>
          <w:i w:val="false"/>
          <w:color w:val="000000"/>
          <w:sz w:val="28"/>
        </w:rPr>
        <w:t>
</w:t>
      </w:r>
      <w:r>
        <w:rPr>
          <w:rFonts w:ascii="Times New Roman"/>
          <w:b w:val="false"/>
          <w:i w:val="false"/>
          <w:color w:val="000000"/>
          <w:sz w:val="28"/>
        </w:rPr>
        <w:t>
     46. Жұмыскерлер тері қабаттарының тұтастығын бұзу арқылы косметологиялық және косметикалық рәсімдерді, сондай-ақ парентеральдық рәсімдерді (инъекция, тесу, операция және басқалар) және қолғапсыз орындау әртүрлі аурулардың дамуын болдыруы мүмкін басқа да манипуляцияларды жүргізу кезінде қолғап пайдалануы қажет.</w:t>
      </w:r>
      <w:r>
        <w:br/>
      </w:r>
      <w:r>
        <w:rPr>
          <w:rFonts w:ascii="Times New Roman"/>
          <w:b w:val="false"/>
          <w:i w:val="false"/>
          <w:color w:val="000000"/>
          <w:sz w:val="28"/>
        </w:rPr>
        <w:t>
      </w:t>
      </w:r>
      <w:r>
        <w:rPr>
          <w:rFonts w:ascii="Times New Roman"/>
          <w:b w:val="false"/>
          <w:i w:val="false"/>
          <w:color w:val="ff0000"/>
          <w:sz w:val="28"/>
        </w:rPr>
        <w:t xml:space="preserve">Ескерту. 46-тармақ жаңа редакцияда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47. Күнделікті жұмыс басталар алдында жауапты адамдар персоналдың микрожарақат, сызат, терісі жырылуын, жарылу, іріңді аурулардың болуына тексеріп-қарау жүргізеді. Тексеріп-қарау нәтижелері арнайы журналға жазылады.</w:t>
      </w:r>
      <w:r>
        <w:br/>
      </w:r>
      <w:r>
        <w:rPr>
          <w:rFonts w:ascii="Times New Roman"/>
          <w:b w:val="false"/>
          <w:i w:val="false"/>
          <w:color w:val="000000"/>
          <w:sz w:val="28"/>
        </w:rPr>
        <w:t>
      </w:t>
      </w:r>
      <w:r>
        <w:rPr>
          <w:rFonts w:ascii="Times New Roman"/>
          <w:b w:val="false"/>
          <w:i w:val="false"/>
          <w:color w:val="ff0000"/>
          <w:sz w:val="28"/>
        </w:rPr>
        <w:t xml:space="preserve">Ескерту. 47-тармақ жаңа редакцияда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48. Пайдаланылған құрал-саймандар манипуляция немесе рәсімдер аяқталғаннан кейін тез арада дезинфекциялау ерітіндісі бар сыйымдылыққа салынады.</w:t>
      </w:r>
      <w:r>
        <w:br/>
      </w:r>
      <w:r>
        <w:rPr>
          <w:rFonts w:ascii="Times New Roman"/>
          <w:b w:val="false"/>
          <w:i w:val="false"/>
          <w:color w:val="000000"/>
          <w:sz w:val="28"/>
        </w:rPr>
        <w:t>
      </w:t>
      </w:r>
      <w:r>
        <w:rPr>
          <w:rFonts w:ascii="Times New Roman"/>
          <w:b w:val="false"/>
          <w:i w:val="false"/>
          <w:color w:val="ff0000"/>
          <w:sz w:val="28"/>
        </w:rPr>
        <w:t xml:space="preserve">Ескерту. 48-тармақ жаңа редакцияда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49. Қол немесе қолғап қанмен, сарысумен және басқалармен ластанған кезде Қазақстан Республикасында тіркелген және рұқсат етілген, осы мақсатқа арналған дезинфекциялау құралдарымен қолды (қолғапты) кейіннен өңдеу үшін оларды ағын судың астында сабынмен мұқият жуу керек.</w:t>
      </w:r>
      <w:r>
        <w:br/>
      </w:r>
      <w:r>
        <w:rPr>
          <w:rFonts w:ascii="Times New Roman"/>
          <w:b w:val="false"/>
          <w:i w:val="false"/>
          <w:color w:val="000000"/>
          <w:sz w:val="28"/>
        </w:rPr>
        <w:t>
      </w:t>
      </w:r>
      <w:r>
        <w:rPr>
          <w:rFonts w:ascii="Times New Roman"/>
          <w:b w:val="false"/>
          <w:i w:val="false"/>
          <w:color w:val="ff0000"/>
          <w:sz w:val="28"/>
        </w:rPr>
        <w:t xml:space="preserve">Ескерту. 49-тармақ жаңа редакцияда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50. Тері қабатының тұтастығын бұзумен манипуляцияны жүзеге асыратын объектілердің жұмыскерлері жұмысқа түсер алдында және жыл сайын В және С вирусты гепатиттерінің маркеріне тексеріледі.</w:t>
      </w:r>
      <w:r>
        <w:br/>
      </w:r>
      <w:r>
        <w:rPr>
          <w:rFonts w:ascii="Times New Roman"/>
          <w:b w:val="false"/>
          <w:i w:val="false"/>
          <w:color w:val="000000"/>
          <w:sz w:val="28"/>
        </w:rPr>
        <w:t>
      </w:t>
      </w:r>
      <w:r>
        <w:rPr>
          <w:rFonts w:ascii="Times New Roman"/>
          <w:b w:val="false"/>
          <w:i w:val="false"/>
          <w:color w:val="ff0000"/>
          <w:sz w:val="28"/>
        </w:rPr>
        <w:t xml:space="preserve">Ескерту. 50-тармақ жаңа редакцияда - Қазақстан Республикасы Денсаулық сақтау министрінің 2010.03.25 </w:t>
      </w:r>
      <w:r>
        <w:rPr>
          <w:rFonts w:ascii="Times New Roman"/>
          <w:b w:val="false"/>
          <w:i w:val="false"/>
          <w:color w:val="000000"/>
          <w:sz w:val="28"/>
        </w:rPr>
        <w:t>N 194</w:t>
      </w:r>
      <w:r>
        <w:rPr>
          <w:rFonts w:ascii="Times New Roman"/>
          <w:b w:val="false"/>
          <w:i w:val="false"/>
          <w:color w:val="ff0000"/>
          <w:sz w:val="28"/>
        </w:rPr>
        <w:t xml:space="preserve"> бұйрығымен.</w:t>
      </w:r>
    </w:p>
    <w:bookmarkEnd w:id="121"/>
    <w:bookmarkStart w:name="z116" w:id="122"/>
    <w:p>
      <w:pPr>
        <w:spacing w:after="0"/>
        <w:ind w:left="0"/>
        <w:jc w:val="both"/>
      </w:pPr>
      <w:r>
        <w:rPr>
          <w:rFonts w:ascii="Times New Roman"/>
          <w:b w:val="false"/>
          <w:i w:val="false"/>
          <w:color w:val="000000"/>
          <w:sz w:val="28"/>
        </w:rPr>
        <w:t xml:space="preserve">
"Шаштараздарды, косметикалық       </w:t>
      </w:r>
      <w:r>
        <w:br/>
      </w:r>
      <w:r>
        <w:rPr>
          <w:rFonts w:ascii="Times New Roman"/>
          <w:b w:val="false"/>
          <w:i w:val="false"/>
          <w:color w:val="000000"/>
          <w:sz w:val="28"/>
        </w:rPr>
        <w:t xml:space="preserve">
кабинеттерді, салондарды және       </w:t>
      </w:r>
      <w:r>
        <w:br/>
      </w:r>
      <w:r>
        <w:rPr>
          <w:rFonts w:ascii="Times New Roman"/>
          <w:b w:val="false"/>
          <w:i w:val="false"/>
          <w:color w:val="000000"/>
          <w:sz w:val="28"/>
        </w:rPr>
        <w:t xml:space="preserve">
сұлулық орталықтарын ұстап-        </w:t>
      </w:r>
      <w:r>
        <w:br/>
      </w:r>
      <w:r>
        <w:rPr>
          <w:rFonts w:ascii="Times New Roman"/>
          <w:b w:val="false"/>
          <w:i w:val="false"/>
          <w:color w:val="000000"/>
          <w:sz w:val="28"/>
        </w:rPr>
        <w:t xml:space="preserve">
күтуге және пайдалануға           </w:t>
      </w:r>
      <w:r>
        <w:br/>
      </w:r>
      <w:r>
        <w:rPr>
          <w:rFonts w:ascii="Times New Roman"/>
          <w:b w:val="false"/>
          <w:i w:val="false"/>
          <w:color w:val="000000"/>
          <w:sz w:val="28"/>
        </w:rPr>
        <w:t xml:space="preserve">
қойылатын санитарлық-эпидемиологиялық  </w:t>
      </w:r>
      <w:r>
        <w:br/>
      </w:r>
      <w:r>
        <w:rPr>
          <w:rFonts w:ascii="Times New Roman"/>
          <w:b w:val="false"/>
          <w:i w:val="false"/>
          <w:color w:val="000000"/>
          <w:sz w:val="28"/>
        </w:rPr>
        <w:t xml:space="preserve">
талаптар" санитарлық-эпидемиологиялық  </w:t>
      </w:r>
      <w:r>
        <w:br/>
      </w:r>
      <w:r>
        <w:rPr>
          <w:rFonts w:ascii="Times New Roman"/>
          <w:b w:val="false"/>
          <w:i w:val="false"/>
          <w:color w:val="000000"/>
          <w:sz w:val="28"/>
        </w:rPr>
        <w:t xml:space="preserve">
ереже мен нормаларына қосымша      </w:t>
      </w:r>
    </w:p>
    <w:bookmarkEnd w:id="122"/>
    <w:p>
      <w:pPr>
        <w:spacing w:after="0"/>
        <w:ind w:left="0"/>
        <w:jc w:val="left"/>
      </w:pPr>
      <w:r>
        <w:rPr>
          <w:rFonts w:ascii="Times New Roman"/>
          <w:b/>
          <w:i w:val="false"/>
          <w:color w:val="000000"/>
        </w:rPr>
        <w:t xml:space="preserve"> Шаштараздар мен косметологиялық орталықтарда </w:t>
      </w:r>
      <w:r>
        <w:br/>
      </w:r>
      <w:r>
        <w:rPr>
          <w:rFonts w:ascii="Times New Roman"/>
          <w:b/>
          <w:i w:val="false"/>
          <w:color w:val="000000"/>
        </w:rPr>
        <w:t xml:space="preserve">
зарарсыздандыру мен стерилизациялаудың тәртібі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N|Нысанның атауы|Зарарсыз. |Зарарсыздан.| Залал.  |Стерильдеу|Сте. </w:t>
      </w:r>
      <w:r>
        <w:br/>
      </w:r>
      <w:r>
        <w:rPr>
          <w:rFonts w:ascii="Times New Roman"/>
          <w:b w:val="false"/>
          <w:i w:val="false"/>
          <w:color w:val="000000"/>
          <w:sz w:val="28"/>
        </w:rPr>
        <w:t xml:space="preserve">
|              |дандыратын|дыру тәртібі|сыздан.  |тәртібі   |риль. </w:t>
      </w:r>
      <w:r>
        <w:br/>
      </w:r>
      <w:r>
        <w:rPr>
          <w:rFonts w:ascii="Times New Roman"/>
          <w:b w:val="false"/>
          <w:i w:val="false"/>
          <w:color w:val="000000"/>
          <w:sz w:val="28"/>
        </w:rPr>
        <w:t xml:space="preserve">
|              |дәрмектер.|____________|дыру     |__________|деу </w:t>
      </w:r>
      <w:r>
        <w:br/>
      </w:r>
      <w:r>
        <w:rPr>
          <w:rFonts w:ascii="Times New Roman"/>
          <w:b w:val="false"/>
          <w:i w:val="false"/>
          <w:color w:val="000000"/>
          <w:sz w:val="28"/>
        </w:rPr>
        <w:t xml:space="preserve">
|              |дің атауы |қанықпа|Уа. |әдіс.    | Т </w:t>
      </w:r>
      <w:r>
        <w:rPr>
          <w:rFonts w:ascii="Times New Roman"/>
          <w:b w:val="false"/>
          <w:i w:val="false"/>
          <w:color w:val="000000"/>
          <w:vertAlign w:val="superscript"/>
        </w:rPr>
        <w:t xml:space="preserve">о </w:t>
      </w:r>
      <w:r>
        <w:rPr>
          <w:rFonts w:ascii="Times New Roman"/>
          <w:b w:val="false"/>
          <w:i w:val="false"/>
          <w:color w:val="000000"/>
          <w:sz w:val="28"/>
        </w:rPr>
        <w:t xml:space="preserve">|Уақыты|әдіс. </w:t>
      </w:r>
      <w:r>
        <w:br/>
      </w:r>
      <w:r>
        <w:rPr>
          <w:rFonts w:ascii="Times New Roman"/>
          <w:b w:val="false"/>
          <w:i w:val="false"/>
          <w:color w:val="000000"/>
          <w:sz w:val="28"/>
        </w:rPr>
        <w:t xml:space="preserve">
|              |          |пайызы |қыты|тері     |   |      |тері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үй-жай, онда  1) хлор     0,5     60  Сүрту </w:t>
      </w:r>
      <w:r>
        <w:br/>
      </w:r>
      <w:r>
        <w:rPr>
          <w:rFonts w:ascii="Times New Roman"/>
          <w:b w:val="false"/>
          <w:i w:val="false"/>
          <w:color w:val="000000"/>
          <w:sz w:val="28"/>
        </w:rPr>
        <w:t xml:space="preserve">
  орналасқан    амин;                   зарар. </w:t>
      </w:r>
      <w:r>
        <w:br/>
      </w:r>
      <w:r>
        <w:rPr>
          <w:rFonts w:ascii="Times New Roman"/>
          <w:b w:val="false"/>
          <w:i w:val="false"/>
          <w:color w:val="000000"/>
          <w:sz w:val="28"/>
        </w:rPr>
        <w:t xml:space="preserve">
  заттар мен    2)пресепт;  0,028   60  сыз. </w:t>
      </w:r>
      <w:r>
        <w:br/>
      </w:r>
      <w:r>
        <w:rPr>
          <w:rFonts w:ascii="Times New Roman"/>
          <w:b w:val="false"/>
          <w:i w:val="false"/>
          <w:color w:val="000000"/>
          <w:sz w:val="28"/>
        </w:rPr>
        <w:t xml:space="preserve">
  қондырғылар   3) жуғыш    3,0     60  дан. </w:t>
      </w:r>
      <w:r>
        <w:br/>
      </w:r>
      <w:r>
        <w:rPr>
          <w:rFonts w:ascii="Times New Roman"/>
          <w:b w:val="false"/>
          <w:i w:val="false"/>
          <w:color w:val="000000"/>
          <w:sz w:val="28"/>
        </w:rPr>
        <w:t xml:space="preserve">
                заттар      0,5         дырғыш </w:t>
      </w:r>
      <w:r>
        <w:br/>
      </w:r>
      <w:r>
        <w:rPr>
          <w:rFonts w:ascii="Times New Roman"/>
          <w:b w:val="false"/>
          <w:i w:val="false"/>
          <w:color w:val="000000"/>
          <w:sz w:val="28"/>
        </w:rPr>
        <w:t xml:space="preserve">
                қосылған                зат </w:t>
      </w:r>
      <w:r>
        <w:br/>
      </w:r>
      <w:r>
        <w:rPr>
          <w:rFonts w:ascii="Times New Roman"/>
          <w:b w:val="false"/>
          <w:i w:val="false"/>
          <w:color w:val="000000"/>
          <w:sz w:val="28"/>
        </w:rPr>
        <w:t xml:space="preserve">
                сутегінің               қосып, </w:t>
      </w:r>
      <w:r>
        <w:br/>
      </w:r>
      <w:r>
        <w:rPr>
          <w:rFonts w:ascii="Times New Roman"/>
          <w:b w:val="false"/>
          <w:i w:val="false"/>
          <w:color w:val="000000"/>
          <w:sz w:val="28"/>
        </w:rPr>
        <w:t xml:space="preserve">
                асқын                   еденді </w:t>
      </w:r>
      <w:r>
        <w:br/>
      </w:r>
      <w:r>
        <w:rPr>
          <w:rFonts w:ascii="Times New Roman"/>
          <w:b w:val="false"/>
          <w:i w:val="false"/>
          <w:color w:val="000000"/>
          <w:sz w:val="28"/>
        </w:rPr>
        <w:t xml:space="preserve">
                тотығы;                 жуу </w:t>
      </w:r>
      <w:r>
        <w:br/>
      </w:r>
      <w:r>
        <w:rPr>
          <w:rFonts w:ascii="Times New Roman"/>
          <w:b w:val="false"/>
          <w:i w:val="false"/>
          <w:color w:val="000000"/>
          <w:sz w:val="28"/>
        </w:rPr>
        <w:t xml:space="preserve">
                4) кальций  0,25    30 </w:t>
      </w:r>
      <w:r>
        <w:br/>
      </w:r>
      <w:r>
        <w:rPr>
          <w:rFonts w:ascii="Times New Roman"/>
          <w:b w:val="false"/>
          <w:i w:val="false"/>
          <w:color w:val="000000"/>
          <w:sz w:val="28"/>
        </w:rPr>
        <w:t xml:space="preserve">
                гипо.               60 </w:t>
      </w:r>
      <w:r>
        <w:br/>
      </w:r>
      <w:r>
        <w:rPr>
          <w:rFonts w:ascii="Times New Roman"/>
          <w:b w:val="false"/>
          <w:i w:val="false"/>
          <w:color w:val="000000"/>
          <w:sz w:val="28"/>
        </w:rPr>
        <w:t xml:space="preserve">
                хлориды; </w:t>
      </w:r>
      <w:r>
        <w:br/>
      </w:r>
      <w:r>
        <w:rPr>
          <w:rFonts w:ascii="Times New Roman"/>
          <w:b w:val="false"/>
          <w:i w:val="false"/>
          <w:color w:val="000000"/>
          <w:sz w:val="28"/>
        </w:rPr>
        <w:t xml:space="preserve">
                5)септа.    0,5     60 </w:t>
      </w:r>
      <w:r>
        <w:br/>
      </w:r>
      <w:r>
        <w:rPr>
          <w:rFonts w:ascii="Times New Roman"/>
          <w:b w:val="false"/>
          <w:i w:val="false"/>
          <w:color w:val="000000"/>
          <w:sz w:val="28"/>
        </w:rPr>
        <w:t xml:space="preserve">
                бик;                30 </w:t>
      </w:r>
      <w:r>
        <w:br/>
      </w:r>
      <w:r>
        <w:rPr>
          <w:rFonts w:ascii="Times New Roman"/>
          <w:b w:val="false"/>
          <w:i w:val="false"/>
          <w:color w:val="000000"/>
          <w:sz w:val="28"/>
        </w:rPr>
        <w:t xml:space="preserve">
                6)септо.    0,5 </w:t>
      </w:r>
      <w:r>
        <w:br/>
      </w:r>
      <w:r>
        <w:rPr>
          <w:rFonts w:ascii="Times New Roman"/>
          <w:b w:val="false"/>
          <w:i w:val="false"/>
          <w:color w:val="000000"/>
          <w:sz w:val="28"/>
        </w:rPr>
        <w:t xml:space="preserve">
                коль; </w:t>
      </w:r>
      <w:r>
        <w:br/>
      </w:r>
      <w:r>
        <w:rPr>
          <w:rFonts w:ascii="Times New Roman"/>
          <w:b w:val="false"/>
          <w:i w:val="false"/>
          <w:color w:val="000000"/>
          <w:sz w:val="28"/>
        </w:rPr>
        <w:t xml:space="preserve">
                7)тер.      0,5 </w:t>
      </w:r>
      <w:r>
        <w:br/>
      </w:r>
      <w:r>
        <w:rPr>
          <w:rFonts w:ascii="Times New Roman"/>
          <w:b w:val="false"/>
          <w:i w:val="false"/>
          <w:color w:val="000000"/>
          <w:sz w:val="28"/>
        </w:rPr>
        <w:t xml:space="preserve">
                ралин </w:t>
      </w:r>
    </w:p>
    <w:p>
      <w:pPr>
        <w:spacing w:after="0"/>
        <w:ind w:left="0"/>
        <w:jc w:val="both"/>
      </w:pPr>
      <w:r>
        <w:rPr>
          <w:rFonts w:ascii="Times New Roman"/>
          <w:b w:val="false"/>
          <w:i w:val="false"/>
          <w:color w:val="000000"/>
          <w:sz w:val="28"/>
        </w:rPr>
        <w:t xml:space="preserve">2 Маникюрлік,   1) хлор     0,5     60  Шы.  Суте. 50    360 </w:t>
      </w:r>
      <w:r>
        <w:br/>
      </w:r>
      <w:r>
        <w:rPr>
          <w:rFonts w:ascii="Times New Roman"/>
          <w:b w:val="false"/>
          <w:i w:val="false"/>
          <w:color w:val="000000"/>
          <w:sz w:val="28"/>
        </w:rPr>
        <w:t xml:space="preserve">
  педикюрлік    амин;                   лау  гінің темп. жабық </w:t>
      </w:r>
      <w:r>
        <w:br/>
      </w:r>
      <w:r>
        <w:rPr>
          <w:rFonts w:ascii="Times New Roman"/>
          <w:b w:val="false"/>
          <w:i w:val="false"/>
          <w:color w:val="000000"/>
          <w:sz w:val="28"/>
        </w:rPr>
        <w:t xml:space="preserve">
  құралдар      2)кальций   1,0     60  Шы.  асқын 6,0   сыйым. </w:t>
      </w:r>
      <w:r>
        <w:br/>
      </w:r>
      <w:r>
        <w:rPr>
          <w:rFonts w:ascii="Times New Roman"/>
          <w:b w:val="false"/>
          <w:i w:val="false"/>
          <w:color w:val="000000"/>
          <w:sz w:val="28"/>
        </w:rPr>
        <w:t xml:space="preserve">
                гипохло.                лау  то.   %     ды. </w:t>
      </w:r>
      <w:r>
        <w:br/>
      </w:r>
      <w:r>
        <w:rPr>
          <w:rFonts w:ascii="Times New Roman"/>
          <w:b w:val="false"/>
          <w:i w:val="false"/>
          <w:color w:val="000000"/>
          <w:sz w:val="28"/>
        </w:rPr>
        <w:t xml:space="preserve">
                                        Шы.  тығы        лықта </w:t>
      </w:r>
      <w:r>
        <w:br/>
      </w:r>
      <w:r>
        <w:rPr>
          <w:rFonts w:ascii="Times New Roman"/>
          <w:b w:val="false"/>
          <w:i w:val="false"/>
          <w:color w:val="000000"/>
          <w:sz w:val="28"/>
        </w:rPr>
        <w:t xml:space="preserve">
                                        лау              толық </w:t>
      </w:r>
      <w:r>
        <w:br/>
      </w:r>
      <w:r>
        <w:rPr>
          <w:rFonts w:ascii="Times New Roman"/>
          <w:b w:val="false"/>
          <w:i w:val="false"/>
          <w:color w:val="000000"/>
          <w:sz w:val="28"/>
        </w:rPr>
        <w:t xml:space="preserve">
                риді;       0,05    60  Шы.              батыру </w:t>
      </w:r>
      <w:r>
        <w:br/>
      </w:r>
      <w:r>
        <w:rPr>
          <w:rFonts w:ascii="Times New Roman"/>
          <w:b w:val="false"/>
          <w:i w:val="false"/>
          <w:color w:val="000000"/>
          <w:sz w:val="28"/>
        </w:rPr>
        <w:t xml:space="preserve">
                3) анолит   0,056   304 лау  </w:t>
      </w:r>
      <w:r>
        <w:br/>
      </w:r>
      <w:r>
        <w:rPr>
          <w:rFonts w:ascii="Times New Roman"/>
          <w:b w:val="false"/>
          <w:i w:val="false"/>
          <w:color w:val="000000"/>
          <w:sz w:val="28"/>
        </w:rPr>
        <w:t xml:space="preserve">
                ерітін.                 Шы. </w:t>
      </w:r>
      <w:r>
        <w:br/>
      </w:r>
      <w:r>
        <w:rPr>
          <w:rFonts w:ascii="Times New Roman"/>
          <w:b w:val="false"/>
          <w:i w:val="false"/>
          <w:color w:val="000000"/>
          <w:sz w:val="28"/>
        </w:rPr>
        <w:t xml:space="preserve">
                дісі;                   лау </w:t>
      </w:r>
      <w:r>
        <w:br/>
      </w:r>
      <w:r>
        <w:rPr>
          <w:rFonts w:ascii="Times New Roman"/>
          <w:b w:val="false"/>
          <w:i w:val="false"/>
          <w:color w:val="000000"/>
          <w:sz w:val="28"/>
        </w:rPr>
        <w:t xml:space="preserve">
                                        Шы. </w:t>
      </w:r>
      <w:r>
        <w:br/>
      </w:r>
      <w:r>
        <w:rPr>
          <w:rFonts w:ascii="Times New Roman"/>
          <w:b w:val="false"/>
          <w:i w:val="false"/>
          <w:color w:val="000000"/>
          <w:sz w:val="28"/>
        </w:rPr>
        <w:t xml:space="preserve">
                4)пресепт;          60  лау </w:t>
      </w:r>
      <w:r>
        <w:br/>
      </w:r>
      <w:r>
        <w:rPr>
          <w:rFonts w:ascii="Times New Roman"/>
          <w:b w:val="false"/>
          <w:i w:val="false"/>
          <w:color w:val="000000"/>
          <w:sz w:val="28"/>
        </w:rPr>
        <w:t xml:space="preserve">
                5)дез.      2,5     60  Шы. </w:t>
      </w:r>
      <w:r>
        <w:br/>
      </w:r>
      <w:r>
        <w:rPr>
          <w:rFonts w:ascii="Times New Roman"/>
          <w:b w:val="false"/>
          <w:i w:val="false"/>
          <w:color w:val="000000"/>
          <w:sz w:val="28"/>
        </w:rPr>
        <w:t xml:space="preserve">
                эффект;                 лау </w:t>
      </w:r>
      <w:r>
        <w:br/>
      </w:r>
      <w:r>
        <w:rPr>
          <w:rFonts w:ascii="Times New Roman"/>
          <w:b w:val="false"/>
          <w:i w:val="false"/>
          <w:color w:val="000000"/>
          <w:sz w:val="28"/>
        </w:rPr>
        <w:t xml:space="preserve">
                6)сутегі.   3,0     5   Сәу. </w:t>
      </w:r>
      <w:r>
        <w:br/>
      </w:r>
      <w:r>
        <w:rPr>
          <w:rFonts w:ascii="Times New Roman"/>
          <w:b w:val="false"/>
          <w:i w:val="false"/>
          <w:color w:val="000000"/>
          <w:sz w:val="28"/>
        </w:rPr>
        <w:t xml:space="preserve">
                нің асқын               ле </w:t>
      </w:r>
      <w:r>
        <w:br/>
      </w:r>
      <w:r>
        <w:rPr>
          <w:rFonts w:ascii="Times New Roman"/>
          <w:b w:val="false"/>
          <w:i w:val="false"/>
          <w:color w:val="000000"/>
          <w:sz w:val="28"/>
        </w:rPr>
        <w:t xml:space="preserve">
                тотығы;                 соқ. </w:t>
      </w:r>
      <w:r>
        <w:br/>
      </w:r>
      <w:r>
        <w:rPr>
          <w:rFonts w:ascii="Times New Roman"/>
          <w:b w:val="false"/>
          <w:i w:val="false"/>
          <w:color w:val="000000"/>
          <w:sz w:val="28"/>
        </w:rPr>
        <w:t xml:space="preserve">
                7)лизетол;          15  қы. </w:t>
      </w:r>
      <w:r>
        <w:br/>
      </w:r>
      <w:r>
        <w:rPr>
          <w:rFonts w:ascii="Times New Roman"/>
          <w:b w:val="false"/>
          <w:i w:val="false"/>
          <w:color w:val="000000"/>
          <w:sz w:val="28"/>
        </w:rPr>
        <w:t xml:space="preserve">
                8)УКС       5,0         сына </w:t>
      </w:r>
      <w:r>
        <w:br/>
      </w:r>
      <w:r>
        <w:rPr>
          <w:rFonts w:ascii="Times New Roman"/>
          <w:b w:val="false"/>
          <w:i w:val="false"/>
          <w:color w:val="000000"/>
          <w:sz w:val="28"/>
        </w:rPr>
        <w:t xml:space="preserve">
                                        ұрын. </w:t>
      </w:r>
      <w:r>
        <w:br/>
      </w:r>
      <w:r>
        <w:rPr>
          <w:rFonts w:ascii="Times New Roman"/>
          <w:b w:val="false"/>
          <w:i w:val="false"/>
          <w:color w:val="000000"/>
          <w:sz w:val="28"/>
        </w:rPr>
        <w:t xml:space="preserve">
                                        дыру </w:t>
      </w:r>
    </w:p>
    <w:p>
      <w:pPr>
        <w:spacing w:after="0"/>
        <w:ind w:left="0"/>
        <w:jc w:val="both"/>
      </w:pPr>
      <w:r>
        <w:rPr>
          <w:rFonts w:ascii="Times New Roman"/>
          <w:b w:val="false"/>
          <w:i w:val="false"/>
          <w:color w:val="000000"/>
          <w:sz w:val="28"/>
        </w:rPr>
        <w:t xml:space="preserve">                                             Ыстық 180   60  Ашық </w:t>
      </w:r>
      <w:r>
        <w:br/>
      </w:r>
      <w:r>
        <w:rPr>
          <w:rFonts w:ascii="Times New Roman"/>
          <w:b w:val="false"/>
          <w:i w:val="false"/>
          <w:color w:val="000000"/>
          <w:sz w:val="28"/>
        </w:rPr>
        <w:t xml:space="preserve">
                                             ауалы           әдіс. </w:t>
      </w:r>
      <w:r>
        <w:br/>
      </w:r>
      <w:r>
        <w:rPr>
          <w:rFonts w:ascii="Times New Roman"/>
          <w:b w:val="false"/>
          <w:i w:val="false"/>
          <w:color w:val="000000"/>
          <w:sz w:val="28"/>
        </w:rPr>
        <w:t xml:space="preserve">
                                             сте.  2,5   240 пен </w:t>
      </w:r>
      <w:r>
        <w:br/>
      </w:r>
      <w:r>
        <w:rPr>
          <w:rFonts w:ascii="Times New Roman"/>
          <w:b w:val="false"/>
          <w:i w:val="false"/>
          <w:color w:val="000000"/>
          <w:sz w:val="28"/>
        </w:rPr>
        <w:t xml:space="preserve">
                                             рили.  %        немесе </w:t>
      </w:r>
      <w:r>
        <w:br/>
      </w:r>
      <w:r>
        <w:rPr>
          <w:rFonts w:ascii="Times New Roman"/>
          <w:b w:val="false"/>
          <w:i w:val="false"/>
          <w:color w:val="000000"/>
          <w:sz w:val="28"/>
        </w:rPr>
        <w:t xml:space="preserve">
                                             затор           қора. </w:t>
      </w:r>
      <w:r>
        <w:br/>
      </w:r>
      <w:r>
        <w:rPr>
          <w:rFonts w:ascii="Times New Roman"/>
          <w:b w:val="false"/>
          <w:i w:val="false"/>
          <w:color w:val="000000"/>
          <w:sz w:val="28"/>
        </w:rPr>
        <w:t xml:space="preserve">
                                             сай             бымен </w:t>
      </w:r>
      <w:r>
        <w:br/>
      </w:r>
      <w:r>
        <w:rPr>
          <w:rFonts w:ascii="Times New Roman"/>
          <w:b w:val="false"/>
          <w:i w:val="false"/>
          <w:color w:val="000000"/>
          <w:sz w:val="28"/>
        </w:rPr>
        <w:t xml:space="preserve">
                                             Гиги. 10,0  600 (крафт </w:t>
      </w:r>
      <w:r>
        <w:br/>
      </w:r>
      <w:r>
        <w:rPr>
          <w:rFonts w:ascii="Times New Roman"/>
          <w:b w:val="false"/>
          <w:i w:val="false"/>
          <w:color w:val="000000"/>
          <w:sz w:val="28"/>
        </w:rPr>
        <w:t xml:space="preserve">
                                             ена.   %        қағаз) </w:t>
      </w:r>
      <w:r>
        <w:br/>
      </w:r>
      <w:r>
        <w:rPr>
          <w:rFonts w:ascii="Times New Roman"/>
          <w:b w:val="false"/>
          <w:i w:val="false"/>
          <w:color w:val="000000"/>
          <w:sz w:val="28"/>
        </w:rPr>
        <w:t xml:space="preserve">
                                             лық </w:t>
      </w:r>
      <w:r>
        <w:br/>
      </w:r>
      <w:r>
        <w:rPr>
          <w:rFonts w:ascii="Times New Roman"/>
          <w:b w:val="false"/>
          <w:i w:val="false"/>
          <w:color w:val="000000"/>
          <w:sz w:val="28"/>
        </w:rPr>
        <w:t xml:space="preserve">
                                             асепт </w:t>
      </w:r>
    </w:p>
    <w:p>
      <w:pPr>
        <w:spacing w:after="0"/>
        <w:ind w:left="0"/>
        <w:jc w:val="both"/>
      </w:pPr>
      <w:r>
        <w:rPr>
          <w:rFonts w:ascii="Times New Roman"/>
          <w:b w:val="false"/>
          <w:i w:val="false"/>
          <w:color w:val="000000"/>
          <w:sz w:val="28"/>
        </w:rPr>
        <w:t xml:space="preserve">3 Сүрткілер     1)пресепт;  0,056   60  Ав.  132  20 </w:t>
      </w:r>
      <w:r>
        <w:br/>
      </w:r>
      <w:r>
        <w:rPr>
          <w:rFonts w:ascii="Times New Roman"/>
          <w:b w:val="false"/>
          <w:i w:val="false"/>
          <w:color w:val="000000"/>
          <w:sz w:val="28"/>
        </w:rPr>
        <w:t xml:space="preserve">
  (косме.       2)клор.     0,2     60  то   т 2 </w:t>
      </w:r>
      <w:r>
        <w:br/>
      </w:r>
      <w:r>
        <w:rPr>
          <w:rFonts w:ascii="Times New Roman"/>
          <w:b w:val="false"/>
          <w:i w:val="false"/>
          <w:color w:val="000000"/>
          <w:sz w:val="28"/>
        </w:rPr>
        <w:t xml:space="preserve">
  тикалық)      септ;                   клав атм </w:t>
      </w:r>
      <w:r>
        <w:br/>
      </w:r>
      <w:r>
        <w:rPr>
          <w:rFonts w:ascii="Times New Roman"/>
          <w:b w:val="false"/>
          <w:i w:val="false"/>
          <w:color w:val="000000"/>
          <w:sz w:val="28"/>
        </w:rPr>
        <w:t xml:space="preserve">
                3)хлор.     3,0     30 </w:t>
      </w:r>
      <w:r>
        <w:br/>
      </w:r>
      <w:r>
        <w:rPr>
          <w:rFonts w:ascii="Times New Roman"/>
          <w:b w:val="false"/>
          <w:i w:val="false"/>
          <w:color w:val="000000"/>
          <w:sz w:val="28"/>
        </w:rPr>
        <w:t xml:space="preserve">
                амин; </w:t>
      </w:r>
      <w:r>
        <w:br/>
      </w:r>
      <w:r>
        <w:rPr>
          <w:rFonts w:ascii="Times New Roman"/>
          <w:b w:val="false"/>
          <w:i w:val="false"/>
          <w:color w:val="000000"/>
          <w:sz w:val="28"/>
        </w:rPr>
        <w:t xml:space="preserve">
                4)кальций   0,25    30 </w:t>
      </w:r>
      <w:r>
        <w:br/>
      </w:r>
      <w:r>
        <w:rPr>
          <w:rFonts w:ascii="Times New Roman"/>
          <w:b w:val="false"/>
          <w:i w:val="false"/>
          <w:color w:val="000000"/>
          <w:sz w:val="28"/>
        </w:rPr>
        <w:t xml:space="preserve">
                гипо. </w:t>
      </w:r>
      <w:r>
        <w:br/>
      </w:r>
      <w:r>
        <w:rPr>
          <w:rFonts w:ascii="Times New Roman"/>
          <w:b w:val="false"/>
          <w:i w:val="false"/>
          <w:color w:val="000000"/>
          <w:sz w:val="28"/>
        </w:rPr>
        <w:t xml:space="preserve">
                хлориды </w:t>
      </w:r>
    </w:p>
    <w:p>
      <w:pPr>
        <w:spacing w:after="0"/>
        <w:ind w:left="0"/>
        <w:jc w:val="both"/>
      </w:pPr>
      <w:r>
        <w:rPr>
          <w:rFonts w:ascii="Times New Roman"/>
          <w:b w:val="false"/>
          <w:i w:val="false"/>
          <w:color w:val="000000"/>
          <w:sz w:val="28"/>
        </w:rPr>
        <w:t xml:space="preserve">4 Шаш қиятын    1)хлорамин;  3,0    30  Шы. </w:t>
      </w:r>
      <w:r>
        <w:br/>
      </w:r>
      <w:r>
        <w:rPr>
          <w:rFonts w:ascii="Times New Roman"/>
          <w:b w:val="false"/>
          <w:i w:val="false"/>
          <w:color w:val="000000"/>
          <w:sz w:val="28"/>
        </w:rPr>
        <w:t xml:space="preserve">
  қайшылар,     2)дезапрев;  1,0    60  лау </w:t>
      </w:r>
      <w:r>
        <w:br/>
      </w:r>
      <w:r>
        <w:rPr>
          <w:rFonts w:ascii="Times New Roman"/>
          <w:b w:val="false"/>
          <w:i w:val="false"/>
          <w:color w:val="000000"/>
          <w:sz w:val="28"/>
        </w:rPr>
        <w:t xml:space="preserve">
  тарақтар,     3)деохлор;   0,1    30  Шы. </w:t>
      </w:r>
      <w:r>
        <w:br/>
      </w:r>
      <w:r>
        <w:rPr>
          <w:rFonts w:ascii="Times New Roman"/>
          <w:b w:val="false"/>
          <w:i w:val="false"/>
          <w:color w:val="000000"/>
          <w:sz w:val="28"/>
        </w:rPr>
        <w:t xml:space="preserve">
  шөткелер      4)клорсепт;  0,2    60  лау </w:t>
      </w:r>
      <w:r>
        <w:br/>
      </w:r>
      <w:r>
        <w:rPr>
          <w:rFonts w:ascii="Times New Roman"/>
          <w:b w:val="false"/>
          <w:i w:val="false"/>
          <w:color w:val="000000"/>
          <w:sz w:val="28"/>
        </w:rPr>
        <w:t xml:space="preserve">
                5)пресепт;   0,1    60  Шы. </w:t>
      </w:r>
      <w:r>
        <w:br/>
      </w:r>
      <w:r>
        <w:rPr>
          <w:rFonts w:ascii="Times New Roman"/>
          <w:b w:val="false"/>
          <w:i w:val="false"/>
          <w:color w:val="000000"/>
          <w:sz w:val="28"/>
        </w:rPr>
        <w:t xml:space="preserve">
                6)сутегінің  12     60  лау </w:t>
      </w:r>
      <w:r>
        <w:br/>
      </w:r>
      <w:r>
        <w:rPr>
          <w:rFonts w:ascii="Times New Roman"/>
          <w:b w:val="false"/>
          <w:i w:val="false"/>
          <w:color w:val="000000"/>
          <w:sz w:val="28"/>
        </w:rPr>
        <w:t xml:space="preserve">
                асқын                   Шы. </w:t>
      </w:r>
      <w:r>
        <w:br/>
      </w:r>
      <w:r>
        <w:rPr>
          <w:rFonts w:ascii="Times New Roman"/>
          <w:b w:val="false"/>
          <w:i w:val="false"/>
          <w:color w:val="000000"/>
          <w:sz w:val="28"/>
        </w:rPr>
        <w:t xml:space="preserve">
                тотығы;                 лау </w:t>
      </w:r>
      <w:r>
        <w:br/>
      </w:r>
      <w:r>
        <w:rPr>
          <w:rFonts w:ascii="Times New Roman"/>
          <w:b w:val="false"/>
          <w:i w:val="false"/>
          <w:color w:val="000000"/>
          <w:sz w:val="28"/>
        </w:rPr>
        <w:t xml:space="preserve">
                7)УКС        3,0    15  Шы. </w:t>
      </w:r>
      <w:r>
        <w:br/>
      </w:r>
      <w:r>
        <w:rPr>
          <w:rFonts w:ascii="Times New Roman"/>
          <w:b w:val="false"/>
          <w:i w:val="false"/>
          <w:color w:val="000000"/>
          <w:sz w:val="28"/>
        </w:rPr>
        <w:t xml:space="preserve">
                                        лау </w:t>
      </w:r>
      <w:r>
        <w:br/>
      </w:r>
      <w:r>
        <w:rPr>
          <w:rFonts w:ascii="Times New Roman"/>
          <w:b w:val="false"/>
          <w:i w:val="false"/>
          <w:color w:val="000000"/>
          <w:sz w:val="28"/>
        </w:rPr>
        <w:t xml:space="preserve">
                                        Шы. </w:t>
      </w:r>
      <w:r>
        <w:br/>
      </w:r>
      <w:r>
        <w:rPr>
          <w:rFonts w:ascii="Times New Roman"/>
          <w:b w:val="false"/>
          <w:i w:val="false"/>
          <w:color w:val="000000"/>
          <w:sz w:val="28"/>
        </w:rPr>
        <w:t xml:space="preserve">
                                        лау </w:t>
      </w:r>
      <w:r>
        <w:br/>
      </w:r>
      <w:r>
        <w:rPr>
          <w:rFonts w:ascii="Times New Roman"/>
          <w:b w:val="false"/>
          <w:i w:val="false"/>
          <w:color w:val="000000"/>
          <w:sz w:val="28"/>
        </w:rPr>
        <w:t xml:space="preserve">
                                        Шы. </w:t>
      </w:r>
      <w:r>
        <w:br/>
      </w:r>
      <w:r>
        <w:rPr>
          <w:rFonts w:ascii="Times New Roman"/>
          <w:b w:val="false"/>
          <w:i w:val="false"/>
          <w:color w:val="000000"/>
          <w:sz w:val="28"/>
        </w:rPr>
        <w:t xml:space="preserve">
                                        лау </w:t>
      </w:r>
      <w:r>
        <w:br/>
      </w:r>
      <w:r>
        <w:rPr>
          <w:rFonts w:ascii="Times New Roman"/>
          <w:b w:val="false"/>
          <w:i w:val="false"/>
          <w:color w:val="000000"/>
          <w:sz w:val="28"/>
        </w:rPr>
        <w:t xml:space="preserve">
                                        Сәу. </w:t>
      </w:r>
      <w:r>
        <w:br/>
      </w:r>
      <w:r>
        <w:rPr>
          <w:rFonts w:ascii="Times New Roman"/>
          <w:b w:val="false"/>
          <w:i w:val="false"/>
          <w:color w:val="000000"/>
          <w:sz w:val="28"/>
        </w:rPr>
        <w:t xml:space="preserve">
                                        ле </w:t>
      </w:r>
      <w:r>
        <w:br/>
      </w:r>
      <w:r>
        <w:rPr>
          <w:rFonts w:ascii="Times New Roman"/>
          <w:b w:val="false"/>
          <w:i w:val="false"/>
          <w:color w:val="000000"/>
          <w:sz w:val="28"/>
        </w:rPr>
        <w:t xml:space="preserve">
                                        соқ. </w:t>
      </w:r>
      <w:r>
        <w:br/>
      </w:r>
      <w:r>
        <w:rPr>
          <w:rFonts w:ascii="Times New Roman"/>
          <w:b w:val="false"/>
          <w:i w:val="false"/>
          <w:color w:val="000000"/>
          <w:sz w:val="28"/>
        </w:rPr>
        <w:t xml:space="preserve">
                                        қы. </w:t>
      </w:r>
      <w:r>
        <w:br/>
      </w:r>
      <w:r>
        <w:rPr>
          <w:rFonts w:ascii="Times New Roman"/>
          <w:b w:val="false"/>
          <w:i w:val="false"/>
          <w:color w:val="000000"/>
          <w:sz w:val="28"/>
        </w:rPr>
        <w:t xml:space="preserve">
                                        сына </w:t>
      </w:r>
      <w:r>
        <w:br/>
      </w:r>
      <w:r>
        <w:rPr>
          <w:rFonts w:ascii="Times New Roman"/>
          <w:b w:val="false"/>
          <w:i w:val="false"/>
          <w:color w:val="000000"/>
          <w:sz w:val="28"/>
        </w:rPr>
        <w:t xml:space="preserve">
                                        ұрын. </w:t>
      </w:r>
      <w:r>
        <w:br/>
      </w:r>
      <w:r>
        <w:rPr>
          <w:rFonts w:ascii="Times New Roman"/>
          <w:b w:val="false"/>
          <w:i w:val="false"/>
          <w:color w:val="000000"/>
          <w:sz w:val="28"/>
        </w:rPr>
        <w:t xml:space="preserve">
                                        дыру </w:t>
      </w:r>
    </w:p>
    <w:p>
      <w:pPr>
        <w:spacing w:after="0"/>
        <w:ind w:left="0"/>
        <w:jc w:val="both"/>
      </w:pPr>
      <w:r>
        <w:rPr>
          <w:rFonts w:ascii="Times New Roman"/>
          <w:b w:val="false"/>
          <w:i w:val="false"/>
          <w:color w:val="000000"/>
          <w:sz w:val="28"/>
        </w:rPr>
        <w:t xml:space="preserve">5 Бет бояуға    УКС                 15  Сәу. </w:t>
      </w:r>
      <w:r>
        <w:br/>
      </w:r>
      <w:r>
        <w:rPr>
          <w:rFonts w:ascii="Times New Roman"/>
          <w:b w:val="false"/>
          <w:i w:val="false"/>
          <w:color w:val="000000"/>
          <w:sz w:val="28"/>
        </w:rPr>
        <w:t xml:space="preserve">
  керекті қыл                           ле </w:t>
      </w:r>
      <w:r>
        <w:br/>
      </w:r>
      <w:r>
        <w:rPr>
          <w:rFonts w:ascii="Times New Roman"/>
          <w:b w:val="false"/>
          <w:i w:val="false"/>
          <w:color w:val="000000"/>
          <w:sz w:val="28"/>
        </w:rPr>
        <w:t xml:space="preserve">
  қалам, сақал                          соқ. </w:t>
      </w:r>
      <w:r>
        <w:br/>
      </w:r>
      <w:r>
        <w:rPr>
          <w:rFonts w:ascii="Times New Roman"/>
          <w:b w:val="false"/>
          <w:i w:val="false"/>
          <w:color w:val="000000"/>
          <w:sz w:val="28"/>
        </w:rPr>
        <w:t xml:space="preserve">
  шөткесі                               қыс. </w:t>
      </w:r>
      <w:r>
        <w:br/>
      </w:r>
      <w:r>
        <w:rPr>
          <w:rFonts w:ascii="Times New Roman"/>
          <w:b w:val="false"/>
          <w:i w:val="false"/>
          <w:color w:val="000000"/>
          <w:sz w:val="28"/>
        </w:rPr>
        <w:t xml:space="preserve">
                                        ына </w:t>
      </w:r>
      <w:r>
        <w:br/>
      </w:r>
      <w:r>
        <w:rPr>
          <w:rFonts w:ascii="Times New Roman"/>
          <w:b w:val="false"/>
          <w:i w:val="false"/>
          <w:color w:val="000000"/>
          <w:sz w:val="28"/>
        </w:rPr>
        <w:t xml:space="preserve">
                                        ұрын. </w:t>
      </w:r>
      <w:r>
        <w:br/>
      </w:r>
      <w:r>
        <w:rPr>
          <w:rFonts w:ascii="Times New Roman"/>
          <w:b w:val="false"/>
          <w:i w:val="false"/>
          <w:color w:val="000000"/>
          <w:sz w:val="28"/>
        </w:rPr>
        <w:t xml:space="preserve">
                                        дыру </w:t>
      </w:r>
    </w:p>
    <w:p>
      <w:pPr>
        <w:spacing w:after="0"/>
        <w:ind w:left="0"/>
        <w:jc w:val="both"/>
      </w:pPr>
      <w:r>
        <w:rPr>
          <w:rFonts w:ascii="Times New Roman"/>
          <w:b w:val="false"/>
          <w:i w:val="false"/>
          <w:color w:val="000000"/>
          <w:sz w:val="28"/>
        </w:rPr>
        <w:t xml:space="preserve">6 Шаш алатын    Судың        3,0        2 рет </w:t>
      </w:r>
      <w:r>
        <w:br/>
      </w:r>
      <w:r>
        <w:rPr>
          <w:rFonts w:ascii="Times New Roman"/>
          <w:b w:val="false"/>
          <w:i w:val="false"/>
          <w:color w:val="000000"/>
          <w:sz w:val="28"/>
        </w:rPr>
        <w:t xml:space="preserve">
  электрома.    астотығы                сүрту </w:t>
      </w:r>
      <w:r>
        <w:br/>
      </w:r>
      <w:r>
        <w:rPr>
          <w:rFonts w:ascii="Times New Roman"/>
          <w:b w:val="false"/>
          <w:i w:val="false"/>
          <w:color w:val="000000"/>
          <w:sz w:val="28"/>
        </w:rPr>
        <w:t xml:space="preserve">
  шинкалар </w:t>
      </w:r>
    </w:p>
    <w:p>
      <w:pPr>
        <w:spacing w:after="0"/>
        <w:ind w:left="0"/>
        <w:jc w:val="both"/>
      </w:pPr>
      <w:r>
        <w:rPr>
          <w:rFonts w:ascii="Times New Roman"/>
          <w:b w:val="false"/>
          <w:i w:val="false"/>
          <w:color w:val="000000"/>
          <w:sz w:val="28"/>
        </w:rPr>
        <w:t xml:space="preserve">7 Іш киім,      қайнату              15 Шы. </w:t>
      </w:r>
      <w:r>
        <w:br/>
      </w:r>
      <w:r>
        <w:rPr>
          <w:rFonts w:ascii="Times New Roman"/>
          <w:b w:val="false"/>
          <w:i w:val="false"/>
          <w:color w:val="000000"/>
          <w:sz w:val="28"/>
        </w:rPr>
        <w:t xml:space="preserve">
  төсек         пресепт      0,112   60 лау </w:t>
      </w:r>
      <w:r>
        <w:br/>
      </w:r>
      <w:r>
        <w:rPr>
          <w:rFonts w:ascii="Times New Roman"/>
          <w:b w:val="false"/>
          <w:i w:val="false"/>
          <w:color w:val="000000"/>
          <w:sz w:val="28"/>
        </w:rPr>
        <w:t xml:space="preserve">
  әбзелдері     дезопрев     1,0     60 Шы. </w:t>
      </w:r>
      <w:r>
        <w:br/>
      </w:r>
      <w:r>
        <w:rPr>
          <w:rFonts w:ascii="Times New Roman"/>
          <w:b w:val="false"/>
          <w:i w:val="false"/>
          <w:color w:val="000000"/>
          <w:sz w:val="28"/>
        </w:rPr>
        <w:t xml:space="preserve">
                септоколь    0,5    120 лау </w:t>
      </w:r>
      <w:r>
        <w:br/>
      </w:r>
      <w:r>
        <w:rPr>
          <w:rFonts w:ascii="Times New Roman"/>
          <w:b w:val="false"/>
          <w:i w:val="false"/>
          <w:color w:val="000000"/>
          <w:sz w:val="28"/>
        </w:rPr>
        <w:t xml:space="preserve">
                терралин     0,5     30 Шы. </w:t>
      </w:r>
      <w:r>
        <w:br/>
      </w:r>
      <w:r>
        <w:rPr>
          <w:rFonts w:ascii="Times New Roman"/>
          <w:b w:val="false"/>
          <w:i w:val="false"/>
          <w:color w:val="000000"/>
          <w:sz w:val="28"/>
        </w:rPr>
        <w:t xml:space="preserve">
                                        лау </w:t>
      </w:r>
      <w:r>
        <w:br/>
      </w:r>
      <w:r>
        <w:rPr>
          <w:rFonts w:ascii="Times New Roman"/>
          <w:b w:val="false"/>
          <w:i w:val="false"/>
          <w:color w:val="000000"/>
          <w:sz w:val="28"/>
        </w:rPr>
        <w:t xml:space="preserve">
                                        Шы. </w:t>
      </w:r>
      <w:r>
        <w:br/>
      </w:r>
      <w:r>
        <w:rPr>
          <w:rFonts w:ascii="Times New Roman"/>
          <w:b w:val="false"/>
          <w:i w:val="false"/>
          <w:color w:val="000000"/>
          <w:sz w:val="28"/>
        </w:rPr>
        <w:t xml:space="preserve">
                                        лау </w:t>
      </w:r>
    </w:p>
    <w:p>
      <w:pPr>
        <w:spacing w:after="0"/>
        <w:ind w:left="0"/>
        <w:jc w:val="both"/>
      </w:pPr>
      <w:r>
        <w:rPr>
          <w:rFonts w:ascii="Times New Roman"/>
          <w:b w:val="false"/>
          <w:i w:val="false"/>
          <w:color w:val="000000"/>
          <w:sz w:val="28"/>
        </w:rPr>
        <w:t xml:space="preserve">8 Санитарлық-   Пресепт      0,112   60 Сүр. </w:t>
      </w:r>
      <w:r>
        <w:br/>
      </w:r>
      <w:r>
        <w:rPr>
          <w:rFonts w:ascii="Times New Roman"/>
          <w:b w:val="false"/>
          <w:i w:val="false"/>
          <w:color w:val="000000"/>
          <w:sz w:val="28"/>
        </w:rPr>
        <w:t xml:space="preserve">
  техникалық    клорсепт     0.02    60 ту </w:t>
      </w:r>
      <w:r>
        <w:br/>
      </w:r>
      <w:r>
        <w:rPr>
          <w:rFonts w:ascii="Times New Roman"/>
          <w:b w:val="false"/>
          <w:i w:val="false"/>
          <w:color w:val="000000"/>
          <w:sz w:val="28"/>
        </w:rPr>
        <w:t xml:space="preserve">
  құрал-        комет        қанық.  10 Сүр. </w:t>
      </w:r>
      <w:r>
        <w:br/>
      </w:r>
      <w:r>
        <w:rPr>
          <w:rFonts w:ascii="Times New Roman"/>
          <w:b w:val="false"/>
          <w:i w:val="false"/>
          <w:color w:val="000000"/>
          <w:sz w:val="28"/>
        </w:rPr>
        <w:t xml:space="preserve">
  жабдықтар     терралин     паның   5  ту </w:t>
      </w:r>
      <w:r>
        <w:br/>
      </w:r>
      <w:r>
        <w:rPr>
          <w:rFonts w:ascii="Times New Roman"/>
          <w:b w:val="false"/>
          <w:i w:val="false"/>
          <w:color w:val="000000"/>
          <w:sz w:val="28"/>
        </w:rPr>
        <w:t xml:space="preserve">
                             ұнтағы     Таза. </w:t>
      </w:r>
      <w:r>
        <w:br/>
      </w:r>
      <w:r>
        <w:rPr>
          <w:rFonts w:ascii="Times New Roman"/>
          <w:b w:val="false"/>
          <w:i w:val="false"/>
          <w:color w:val="000000"/>
          <w:sz w:val="28"/>
        </w:rPr>
        <w:t xml:space="preserve">
                                        лау </w:t>
      </w:r>
      <w:r>
        <w:br/>
      </w:r>
      <w:r>
        <w:rPr>
          <w:rFonts w:ascii="Times New Roman"/>
          <w:b w:val="false"/>
          <w:i w:val="false"/>
          <w:color w:val="000000"/>
          <w:sz w:val="28"/>
        </w:rPr>
        <w:t xml:space="preserve">
                                        Таза. </w:t>
      </w:r>
      <w:r>
        <w:br/>
      </w:r>
      <w:r>
        <w:rPr>
          <w:rFonts w:ascii="Times New Roman"/>
          <w:b w:val="false"/>
          <w:i w:val="false"/>
          <w:color w:val="000000"/>
          <w:sz w:val="28"/>
        </w:rPr>
        <w:t xml:space="preserve">
                                        лау </w:t>
      </w:r>
    </w:p>
    <w:p>
      <w:pPr>
        <w:spacing w:after="0"/>
        <w:ind w:left="0"/>
        <w:jc w:val="both"/>
      </w:pPr>
      <w:r>
        <w:rPr>
          <w:rFonts w:ascii="Times New Roman"/>
          <w:b w:val="false"/>
          <w:i w:val="false"/>
          <w:color w:val="000000"/>
          <w:sz w:val="28"/>
        </w:rPr>
        <w:t xml:space="preserve">9 Аяқ ванналары              пре. 0,056  60  Сүрту </w:t>
      </w:r>
      <w:r>
        <w:br/>
      </w:r>
      <w:r>
        <w:rPr>
          <w:rFonts w:ascii="Times New Roman"/>
          <w:b w:val="false"/>
          <w:i w:val="false"/>
          <w:color w:val="000000"/>
          <w:sz w:val="28"/>
        </w:rPr>
        <w:t xml:space="preserve">
                             септ   0,5  60  немесе </w:t>
      </w:r>
      <w:r>
        <w:br/>
      </w:r>
      <w:r>
        <w:rPr>
          <w:rFonts w:ascii="Times New Roman"/>
          <w:b w:val="false"/>
          <w:i w:val="false"/>
          <w:color w:val="000000"/>
          <w:sz w:val="28"/>
        </w:rPr>
        <w:t xml:space="preserve">
                             септа  0,5  60  бүрку </w:t>
      </w:r>
      <w:r>
        <w:br/>
      </w:r>
      <w:r>
        <w:rPr>
          <w:rFonts w:ascii="Times New Roman"/>
          <w:b w:val="false"/>
          <w:i w:val="false"/>
          <w:color w:val="000000"/>
          <w:sz w:val="28"/>
        </w:rPr>
        <w:t xml:space="preserve">
                             бик    0,2  60 </w:t>
      </w:r>
      <w:r>
        <w:br/>
      </w:r>
      <w:r>
        <w:rPr>
          <w:rFonts w:ascii="Times New Roman"/>
          <w:b w:val="false"/>
          <w:i w:val="false"/>
          <w:color w:val="000000"/>
          <w:sz w:val="28"/>
        </w:rPr>
        <w:t xml:space="preserve">
                             септо  5,0  60 </w:t>
      </w:r>
      <w:r>
        <w:br/>
      </w:r>
      <w:r>
        <w:rPr>
          <w:rFonts w:ascii="Times New Roman"/>
          <w:b w:val="false"/>
          <w:i w:val="false"/>
          <w:color w:val="000000"/>
          <w:sz w:val="28"/>
        </w:rPr>
        <w:t xml:space="preserve">
                             коль </w:t>
      </w:r>
      <w:r>
        <w:br/>
      </w:r>
      <w:r>
        <w:rPr>
          <w:rFonts w:ascii="Times New Roman"/>
          <w:b w:val="false"/>
          <w:i w:val="false"/>
          <w:color w:val="000000"/>
          <w:sz w:val="28"/>
        </w:rPr>
        <w:t xml:space="preserve">
                             клор. </w:t>
      </w:r>
      <w:r>
        <w:br/>
      </w:r>
      <w:r>
        <w:rPr>
          <w:rFonts w:ascii="Times New Roman"/>
          <w:b w:val="false"/>
          <w:i w:val="false"/>
          <w:color w:val="000000"/>
          <w:sz w:val="28"/>
        </w:rPr>
        <w:t xml:space="preserve">
                             септ </w:t>
      </w:r>
      <w:r>
        <w:br/>
      </w:r>
      <w:r>
        <w:rPr>
          <w:rFonts w:ascii="Times New Roman"/>
          <w:b w:val="false"/>
          <w:i w:val="false"/>
          <w:color w:val="000000"/>
          <w:sz w:val="28"/>
        </w:rPr>
        <w:t xml:space="preserve">
                             хлор. </w:t>
      </w:r>
      <w:r>
        <w:br/>
      </w:r>
      <w:r>
        <w:rPr>
          <w:rFonts w:ascii="Times New Roman"/>
          <w:b w:val="false"/>
          <w:i w:val="false"/>
          <w:color w:val="000000"/>
          <w:sz w:val="28"/>
        </w:rPr>
        <w:t xml:space="preserve">
                             амин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құрал-саймандарды зарарсыздандырғыш ерітінді де шылғаннан кейін ағынды сумен жуу керек. </w:t>
      </w:r>
      <w:r>
        <w:br/>
      </w:r>
      <w:r>
        <w:rPr>
          <w:rFonts w:ascii="Times New Roman"/>
          <w:b w:val="false"/>
          <w:i w:val="false"/>
          <w:color w:val="000000"/>
          <w:sz w:val="28"/>
        </w:rPr>
        <w:t xml:space="preserve">
      2) құрал-саймандарды стерилизациялаудан өткізердің алдында, стерилизациялау алдындағы тазалаудан өткізу керек. </w:t>
      </w:r>
      <w:r>
        <w:br/>
      </w:r>
      <w:r>
        <w:rPr>
          <w:rFonts w:ascii="Times New Roman"/>
          <w:b w:val="false"/>
          <w:i w:val="false"/>
          <w:color w:val="000000"/>
          <w:sz w:val="28"/>
        </w:rPr>
        <w:t xml:space="preserve">
      3) зарарсыздандыру және стерилизациялау үшін Қазақстан Республикасында рұқсат етілген басқа да дәрмектерді пайдалануға болады (дәрмекке қоса берілген нұсқауға сәйкес). </w:t>
      </w:r>
    </w:p>
    <w:p>
      <w:pPr>
        <w:spacing w:after="0"/>
        <w:ind w:left="0"/>
        <w:jc w:val="both"/>
      </w:pPr>
      <w:r>
        <w:rPr>
          <w:rFonts w:ascii="Times New Roman"/>
          <w:b w:val="false"/>
          <w:i w:val="false"/>
          <w:color w:val="000000"/>
          <w:sz w:val="28"/>
        </w:rPr>
        <w:t xml:space="preserve">"Әйелдердің еңбек ету         </w:t>
      </w:r>
      <w:r>
        <w:br/>
      </w:r>
      <w:r>
        <w:rPr>
          <w:rFonts w:ascii="Times New Roman"/>
          <w:b w:val="false"/>
          <w:i w:val="false"/>
          <w:color w:val="000000"/>
          <w:sz w:val="28"/>
        </w:rPr>
        <w:t xml:space="preserve">
жағдайына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 Қазақстан        </w:t>
      </w:r>
      <w:r>
        <w:br/>
      </w:r>
      <w:r>
        <w:rPr>
          <w:rFonts w:ascii="Times New Roman"/>
          <w:b w:val="false"/>
          <w:i w:val="false"/>
          <w:color w:val="000000"/>
          <w:sz w:val="28"/>
        </w:rPr>
        <w:t xml:space="preserve">
Республикасы Денсаулық сақтау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N 632 бұйрығымен бекітілген     </w:t>
      </w:r>
    </w:p>
    <w:bookmarkStart w:name="z117" w:id="123"/>
    <w:p>
      <w:pPr>
        <w:spacing w:after="0"/>
        <w:ind w:left="0"/>
        <w:jc w:val="left"/>
      </w:pPr>
      <w:r>
        <w:rPr>
          <w:rFonts w:ascii="Times New Roman"/>
          <w:b/>
          <w:i w:val="false"/>
          <w:color w:val="000000"/>
        </w:rPr>
        <w:t xml:space="preserve"> 
  "Әйелдердің еңбек ету жағдайына қойылатын санитарлық-эпидемиологиялық талаптар" туралы  санитарлық-эпидемиологиялық ережелер мен нормалар         1. Жалпы ережелер </w:t>
      </w:r>
    </w:p>
    <w:bookmarkEnd w:id="123"/>
    <w:p>
      <w:pPr>
        <w:spacing w:after="0"/>
        <w:ind w:left="0"/>
        <w:jc w:val="both"/>
      </w:pPr>
      <w:r>
        <w:rPr>
          <w:rFonts w:ascii="Times New Roman"/>
          <w:b w:val="false"/>
          <w:i w:val="false"/>
          <w:color w:val="000000"/>
          <w:sz w:val="28"/>
        </w:rPr>
        <w:t xml:space="preserve">      1. Осы санитарлық-эпидемиологиялық ережелер мен нормалар (бұдан әрі - санитарлық ереже) меншіктің барлық түріндегі әйелдер еңбегін қолданатын заңды және жеке тұлғаларға таралады және өндірістік, еңбек үдерісіне, жабдықтарға, жұмыс орындарына, өндірістік ортаға және жұмыс істейтін әйелдердің санитарлық-тұрмыстық жағдайларына қойылатын гигиеналық талаптарды анықтайды. </w:t>
      </w:r>
    </w:p>
    <w:bookmarkStart w:name="z118" w:id="124"/>
    <w:p>
      <w:pPr>
        <w:spacing w:after="0"/>
        <w:ind w:left="0"/>
        <w:jc w:val="both"/>
      </w:pPr>
      <w:r>
        <w:rPr>
          <w:rFonts w:ascii="Times New Roman"/>
          <w:b w:val="false"/>
          <w:i w:val="false"/>
          <w:color w:val="000000"/>
          <w:sz w:val="28"/>
        </w:rPr>
        <w:t xml:space="preserve">
      2. Осы санитарлық ережеде төмендегідей терминдер және анықтамалар қолданылды: </w:t>
      </w:r>
      <w:r>
        <w:br/>
      </w:r>
      <w:r>
        <w:rPr>
          <w:rFonts w:ascii="Times New Roman"/>
          <w:b w:val="false"/>
          <w:i w:val="false"/>
          <w:color w:val="000000"/>
          <w:sz w:val="28"/>
        </w:rPr>
        <w:t xml:space="preserve">
      1) аллергиялық әсер - адамның сезімталдығына жоғарғы деңгейде әсер ету, немесе ағза қызметін бұзу қасиеті; </w:t>
      </w:r>
      <w:r>
        <w:br/>
      </w:r>
      <w:r>
        <w:rPr>
          <w:rFonts w:ascii="Times New Roman"/>
          <w:b w:val="false"/>
          <w:i w:val="false"/>
          <w:color w:val="000000"/>
          <w:sz w:val="28"/>
        </w:rPr>
        <w:t xml:space="preserve">
      2) діріл - техникада болатын механикалық қозғалыстың салдары; </w:t>
      </w:r>
      <w:r>
        <w:br/>
      </w:r>
      <w:r>
        <w:rPr>
          <w:rFonts w:ascii="Times New Roman"/>
          <w:b w:val="false"/>
          <w:i w:val="false"/>
          <w:color w:val="000000"/>
          <w:sz w:val="28"/>
        </w:rPr>
        <w:t xml:space="preserve">
      3) гонадотроптық әсер - әйелдердің жыныс бездерінің қызметіне зиянды әсер ету; </w:t>
      </w:r>
      <w:r>
        <w:br/>
      </w:r>
      <w:r>
        <w:rPr>
          <w:rFonts w:ascii="Times New Roman"/>
          <w:b w:val="false"/>
          <w:i w:val="false"/>
          <w:color w:val="000000"/>
          <w:sz w:val="28"/>
        </w:rPr>
        <w:t xml:space="preserve">
      4) канцерогендік әсер - факторлардың немесе заттардың қатерлі ісік немесе басқада да ісік түрлерін тудыратын әсері; </w:t>
      </w:r>
      <w:r>
        <w:br/>
      </w:r>
      <w:r>
        <w:rPr>
          <w:rFonts w:ascii="Times New Roman"/>
          <w:b w:val="false"/>
          <w:i w:val="false"/>
          <w:color w:val="000000"/>
          <w:sz w:val="28"/>
        </w:rPr>
        <w:t xml:space="preserve">
      5) мутагендік әсер - факторлар немесе заттардың организмнің тұқым қуалаушылық қасиетіне өзгеріс тудыратын әсері; </w:t>
      </w:r>
      <w:r>
        <w:br/>
      </w:r>
      <w:r>
        <w:rPr>
          <w:rFonts w:ascii="Times New Roman"/>
          <w:b w:val="false"/>
          <w:i w:val="false"/>
          <w:color w:val="000000"/>
          <w:sz w:val="28"/>
        </w:rPr>
        <w:t xml:space="preserve">
      6) ұрпақ жаңғырту қызметі - организмнің өзіне ұқсастарды көбейту қасиеті; </w:t>
      </w:r>
      <w:r>
        <w:br/>
      </w:r>
      <w:r>
        <w:rPr>
          <w:rFonts w:ascii="Times New Roman"/>
          <w:b w:val="false"/>
          <w:i w:val="false"/>
          <w:color w:val="000000"/>
          <w:sz w:val="28"/>
        </w:rPr>
        <w:t xml:space="preserve">
      7) терратогендік әсер - факторлар немесе заттардың өсу барысында ауытқушылық және кемістік тудыратын қасиеті. </w:t>
      </w:r>
    </w:p>
    <w:bookmarkEnd w:id="124"/>
    <w:bookmarkStart w:name="z119" w:id="125"/>
    <w:p>
      <w:pPr>
        <w:spacing w:after="0"/>
        <w:ind w:left="0"/>
        <w:jc w:val="left"/>
      </w:pPr>
      <w:r>
        <w:rPr>
          <w:rFonts w:ascii="Times New Roman"/>
          <w:b/>
          <w:i w:val="false"/>
          <w:color w:val="000000"/>
        </w:rPr>
        <w:t xml:space="preserve"> 
  2. Әйелдердің еңбек ету жағдайларына қойылатын санитарлық-эпидемиологиялық талаптар </w:t>
      </w:r>
    </w:p>
    <w:bookmarkEnd w:id="125"/>
    <w:p>
      <w:pPr>
        <w:spacing w:after="0"/>
        <w:ind w:left="0"/>
        <w:jc w:val="both"/>
      </w:pPr>
      <w:r>
        <w:rPr>
          <w:rFonts w:ascii="Times New Roman"/>
          <w:b w:val="false"/>
          <w:i w:val="false"/>
          <w:color w:val="000000"/>
          <w:sz w:val="28"/>
        </w:rPr>
        <w:t xml:space="preserve">      3. Жұмыс орнындағы белгілі бір мамандықтың өндірістік ортадағы жағдайларын бағалау зиянды факторлардың деңгейін анықтау арқылы жүргізіледі және өндірістік орта мен еңбек үдерісінің факторларын сипаттайтын санитарлық-гигиеналық төлқұжат толтырылады. Зиянды факторлардың тізбесі осы санитарлық ереженің 1-қосымшасында берілген. </w:t>
      </w:r>
    </w:p>
    <w:bookmarkStart w:name="z120" w:id="126"/>
    <w:p>
      <w:pPr>
        <w:spacing w:after="0"/>
        <w:ind w:left="0"/>
        <w:jc w:val="both"/>
      </w:pPr>
      <w:r>
        <w:rPr>
          <w:rFonts w:ascii="Times New Roman"/>
          <w:b w:val="false"/>
          <w:i w:val="false"/>
          <w:color w:val="000000"/>
          <w:sz w:val="28"/>
        </w:rPr>
        <w:t xml:space="preserve">
      4. Ұйымдарда осы санитарлық ережелердің сақталуына өндірістік қадағалау мен жұмыс орындарын аттестациядан өткізу керек. </w:t>
      </w:r>
    </w:p>
    <w:bookmarkEnd w:id="126"/>
    <w:bookmarkStart w:name="z121" w:id="127"/>
    <w:p>
      <w:pPr>
        <w:spacing w:after="0"/>
        <w:ind w:left="0"/>
        <w:jc w:val="both"/>
      </w:pPr>
      <w:r>
        <w:rPr>
          <w:rFonts w:ascii="Times New Roman"/>
          <w:b w:val="false"/>
          <w:i w:val="false"/>
          <w:color w:val="000000"/>
          <w:sz w:val="28"/>
        </w:rPr>
        <w:t xml:space="preserve">
      5. Өндірістік микроклимат жұмыс ауысымы барысында қолайлы жылуды қамтамасыз етіп, денсаулық жағдайында ауытқуларды туғызбай және жұмыс ауысымы барысында адамның жұмысқа деген қабілетін сақтауы керек. </w:t>
      </w:r>
    </w:p>
    <w:bookmarkEnd w:id="127"/>
    <w:bookmarkStart w:name="z122" w:id="128"/>
    <w:p>
      <w:pPr>
        <w:spacing w:after="0"/>
        <w:ind w:left="0"/>
        <w:jc w:val="both"/>
      </w:pPr>
      <w:r>
        <w:rPr>
          <w:rFonts w:ascii="Times New Roman"/>
          <w:b w:val="false"/>
          <w:i w:val="false"/>
          <w:color w:val="000000"/>
          <w:sz w:val="28"/>
        </w:rPr>
        <w:t xml:space="preserve">
      6. Жұмыс орындарындағы микроклиматтың оңтайлы параметрлері өндірістік үй-жайлардың жылдың суық және жылы кезеңдерінде әртүрлі категориядағы жұмыстарды орындауға қойылатын санитарлық-эпидемиологиялық талаптарды реттейтін қолданыстағы халықтың санитарлық-эпидемиологиялық салауаттылығы саласындағы нормативтік құқықтық актілерге (бұдан әрі - НҚА) сәйкес болуы керек. </w:t>
      </w:r>
    </w:p>
    <w:bookmarkEnd w:id="128"/>
    <w:bookmarkStart w:name="z123" w:id="129"/>
    <w:p>
      <w:pPr>
        <w:spacing w:after="0"/>
        <w:ind w:left="0"/>
        <w:jc w:val="both"/>
      </w:pPr>
      <w:r>
        <w:rPr>
          <w:rFonts w:ascii="Times New Roman"/>
          <w:b w:val="false"/>
          <w:i w:val="false"/>
          <w:color w:val="000000"/>
          <w:sz w:val="28"/>
        </w:rPr>
        <w:t xml:space="preserve">
      7. Жылдың жылы кезеңіндегі рұқсат етілетін ауа температурасының жоғарғы шегі осы санитарлық ереженің 2 қосымшасының 1 кестесіне сәйкес келуі керек. Ауаның салыстырмалы ылғалдылығының ең жоғарғы деңгейі төмендегі шектерден аспауға тиіс: </w:t>
      </w:r>
      <w:r>
        <w:br/>
      </w:r>
      <w:r>
        <w:rPr>
          <w:rFonts w:ascii="Times New Roman"/>
          <w:b w:val="false"/>
          <w:i w:val="false"/>
          <w:color w:val="000000"/>
          <w:sz w:val="28"/>
        </w:rPr>
        <w:t xml:space="preserve">
      1) ауаның температурасы + 25 </w:t>
      </w:r>
      <w:r>
        <w:rPr>
          <w:rFonts w:ascii="Times New Roman"/>
          <w:b w:val="false"/>
          <w:i w:val="false"/>
          <w:color w:val="000000"/>
          <w:vertAlign w:val="superscript"/>
        </w:rPr>
        <w:t xml:space="preserve">о </w:t>
      </w:r>
      <w:r>
        <w:rPr>
          <w:rFonts w:ascii="Times New Roman"/>
          <w:b w:val="false"/>
          <w:i w:val="false"/>
          <w:color w:val="000000"/>
          <w:sz w:val="28"/>
        </w:rPr>
        <w:t xml:space="preserve">С болғанда ол 70%; </w:t>
      </w:r>
      <w:r>
        <w:br/>
      </w:r>
      <w:r>
        <w:rPr>
          <w:rFonts w:ascii="Times New Roman"/>
          <w:b w:val="false"/>
          <w:i w:val="false"/>
          <w:color w:val="000000"/>
          <w:sz w:val="28"/>
        </w:rPr>
        <w:t xml:space="preserve">
      2) ауаның температурасы + 26 </w:t>
      </w:r>
      <w:r>
        <w:rPr>
          <w:rFonts w:ascii="Times New Roman"/>
          <w:b w:val="false"/>
          <w:i w:val="false"/>
          <w:color w:val="000000"/>
          <w:vertAlign w:val="superscript"/>
        </w:rPr>
        <w:t xml:space="preserve">о </w:t>
      </w:r>
      <w:r>
        <w:rPr>
          <w:rFonts w:ascii="Times New Roman"/>
          <w:b w:val="false"/>
          <w:i w:val="false"/>
          <w:color w:val="000000"/>
          <w:sz w:val="28"/>
        </w:rPr>
        <w:t xml:space="preserve">С болғанда ол 65%; </w:t>
      </w:r>
      <w:r>
        <w:br/>
      </w:r>
      <w:r>
        <w:rPr>
          <w:rFonts w:ascii="Times New Roman"/>
          <w:b w:val="false"/>
          <w:i w:val="false"/>
          <w:color w:val="000000"/>
          <w:sz w:val="28"/>
        </w:rPr>
        <w:t xml:space="preserve">
      3) ауаның температурасы + 27 </w:t>
      </w:r>
      <w:r>
        <w:rPr>
          <w:rFonts w:ascii="Times New Roman"/>
          <w:b w:val="false"/>
          <w:i w:val="false"/>
          <w:color w:val="000000"/>
          <w:vertAlign w:val="superscript"/>
        </w:rPr>
        <w:t xml:space="preserve">о </w:t>
      </w:r>
      <w:r>
        <w:rPr>
          <w:rFonts w:ascii="Times New Roman"/>
          <w:b w:val="false"/>
          <w:i w:val="false"/>
          <w:color w:val="000000"/>
          <w:sz w:val="28"/>
        </w:rPr>
        <w:t xml:space="preserve">С болғанда ол 60%. </w:t>
      </w:r>
    </w:p>
    <w:bookmarkEnd w:id="129"/>
    <w:bookmarkStart w:name="z124" w:id="130"/>
    <w:p>
      <w:pPr>
        <w:spacing w:after="0"/>
        <w:ind w:left="0"/>
        <w:jc w:val="both"/>
      </w:pPr>
      <w:r>
        <w:rPr>
          <w:rFonts w:ascii="Times New Roman"/>
          <w:b w:val="false"/>
          <w:i w:val="false"/>
          <w:color w:val="000000"/>
          <w:sz w:val="28"/>
        </w:rPr>
        <w:t xml:space="preserve">
      8. Ауаның температурасы + 25-тен + 27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болғанда ауа қозғалысының жылдамдығы төмендегі ауқымдарға сәйкес келуі керек: </w:t>
      </w:r>
      <w:r>
        <w:br/>
      </w:r>
      <w:r>
        <w:rPr>
          <w:rFonts w:ascii="Times New Roman"/>
          <w:b w:val="false"/>
          <w:i w:val="false"/>
          <w:color w:val="000000"/>
          <w:sz w:val="28"/>
        </w:rPr>
        <w:t xml:space="preserve">
      1) І а категориялы жұмыстар орындалғанда сек.0,1-0,2 м; </w:t>
      </w:r>
      <w:r>
        <w:br/>
      </w:r>
      <w:r>
        <w:rPr>
          <w:rFonts w:ascii="Times New Roman"/>
          <w:b w:val="false"/>
          <w:i w:val="false"/>
          <w:color w:val="000000"/>
          <w:sz w:val="28"/>
        </w:rPr>
        <w:t xml:space="preserve">
      2) І б категориялы жұмыстар орындалғанда сек.0,1-0,2 м; </w:t>
      </w:r>
      <w:r>
        <w:br/>
      </w:r>
      <w:r>
        <w:rPr>
          <w:rFonts w:ascii="Times New Roman"/>
          <w:b w:val="false"/>
          <w:i w:val="false"/>
          <w:color w:val="000000"/>
          <w:sz w:val="28"/>
        </w:rPr>
        <w:t xml:space="preserve">
      3) ІІ а категориялы жұмыстар орындалғанда сек.0,1-0,2 м; </w:t>
      </w:r>
      <w:r>
        <w:br/>
      </w:r>
      <w:r>
        <w:rPr>
          <w:rFonts w:ascii="Times New Roman"/>
          <w:b w:val="false"/>
          <w:i w:val="false"/>
          <w:color w:val="000000"/>
          <w:sz w:val="28"/>
        </w:rPr>
        <w:t xml:space="preserve">
      4) ІІб - ІІІ категориялы жұмыстар орындалғанда сек. 0,2-0,5 м. </w:t>
      </w:r>
    </w:p>
    <w:bookmarkEnd w:id="130"/>
    <w:bookmarkStart w:name="z125" w:id="131"/>
    <w:p>
      <w:pPr>
        <w:spacing w:after="0"/>
        <w:ind w:left="0"/>
        <w:jc w:val="both"/>
      </w:pPr>
      <w:r>
        <w:rPr>
          <w:rFonts w:ascii="Times New Roman"/>
          <w:b w:val="false"/>
          <w:i w:val="false"/>
          <w:color w:val="000000"/>
          <w:sz w:val="28"/>
        </w:rPr>
        <w:t xml:space="preserve">
      9. Жылу режимі рұқсат етілген жоғарғы шекараға жеткенде, жұмыс орнындағы ауаның температурасы осы санитарлық ережедегі 2 қосымшаның 2 кестесінде көрсетілген мөлшерден аспауға тиіс. </w:t>
      </w:r>
    </w:p>
    <w:bookmarkEnd w:id="131"/>
    <w:bookmarkStart w:name="z126" w:id="132"/>
    <w:p>
      <w:pPr>
        <w:spacing w:after="0"/>
        <w:ind w:left="0"/>
        <w:jc w:val="both"/>
      </w:pPr>
      <w:r>
        <w:rPr>
          <w:rFonts w:ascii="Times New Roman"/>
          <w:b w:val="false"/>
          <w:i w:val="false"/>
          <w:color w:val="000000"/>
          <w:sz w:val="28"/>
        </w:rPr>
        <w:t xml:space="preserve">
      10. Жұмыс істейтін әйелдерді қызып кетуден қорғау жөніндегі шараларды жүзеге асыру барысында микроклимат параметрлерінің үйлесімді ықпалын бағалау үшін, осы санитарлық ереженің 4 қосымшасына сәйкес, ортаның жылу жүктемесінің (бұдан әрі - ОТЖ) интегралды көрсеткіші қолданылады. </w:t>
      </w:r>
    </w:p>
    <w:bookmarkEnd w:id="132"/>
    <w:bookmarkStart w:name="z127" w:id="133"/>
    <w:p>
      <w:pPr>
        <w:spacing w:after="0"/>
        <w:ind w:left="0"/>
        <w:jc w:val="both"/>
      </w:pPr>
      <w:r>
        <w:rPr>
          <w:rFonts w:ascii="Times New Roman"/>
          <w:b w:val="false"/>
          <w:i w:val="false"/>
          <w:color w:val="000000"/>
          <w:sz w:val="28"/>
        </w:rPr>
        <w:t xml:space="preserve">
      11. Әр мамандық бойынша жұмыс істеу жағдайын бағалау рұқсат етілген еңбек жүктемесінің (осы санитарлық ереженің 4 қосымшасы) көрсеткіштеріне сай жүргізіледі. </w:t>
      </w:r>
    </w:p>
    <w:bookmarkEnd w:id="133"/>
    <w:bookmarkStart w:name="z128" w:id="134"/>
    <w:p>
      <w:pPr>
        <w:spacing w:after="0"/>
        <w:ind w:left="0"/>
        <w:jc w:val="both"/>
      </w:pPr>
      <w:r>
        <w:rPr>
          <w:rFonts w:ascii="Times New Roman"/>
          <w:b w:val="false"/>
          <w:i w:val="false"/>
          <w:color w:val="000000"/>
          <w:sz w:val="28"/>
        </w:rPr>
        <w:t xml:space="preserve">
      12. Әйелдер үшін еркін режимде және кейіпте орындалатын, қалауынша жұмыс кейпін өзгерту мүмкіндігі болатын стационарлық жұмыс орындары мен жұмыстар бөлінуі керек. </w:t>
      </w:r>
    </w:p>
    <w:bookmarkEnd w:id="134"/>
    <w:bookmarkStart w:name="z129" w:id="135"/>
    <w:p>
      <w:pPr>
        <w:spacing w:after="0"/>
        <w:ind w:left="0"/>
        <w:jc w:val="both"/>
      </w:pPr>
      <w:r>
        <w:rPr>
          <w:rFonts w:ascii="Times New Roman"/>
          <w:b w:val="false"/>
          <w:i w:val="false"/>
          <w:color w:val="000000"/>
          <w:sz w:val="28"/>
        </w:rPr>
        <w:t xml:space="preserve">
      13. Өндірісте жұмыс істейтін әйелдер қолданыстағы типтік нормаларға сәйкес арнайы киіммен, аяқкиіммен және қарапайым қорғаныс құралдарымен қамтамасыз етілуге тиіс. Жеке қорғаныс құралдарын таңдау (түрлерін және топтарын) еңбек жағдайларына байланысты жүргізіледі. </w:t>
      </w:r>
    </w:p>
    <w:bookmarkEnd w:id="135"/>
    <w:bookmarkStart w:name="z130" w:id="136"/>
    <w:p>
      <w:pPr>
        <w:spacing w:after="0"/>
        <w:ind w:left="0"/>
        <w:jc w:val="both"/>
      </w:pPr>
      <w:r>
        <w:rPr>
          <w:rFonts w:ascii="Times New Roman"/>
          <w:b w:val="false"/>
          <w:i w:val="false"/>
          <w:color w:val="000000"/>
          <w:sz w:val="28"/>
        </w:rPr>
        <w:t xml:space="preserve">
      14. Жұмысқа алынар алдында әйелдер халықтың санитарлық-эпидемиологиялық салауаттылығы саласындағы уәкілетті органымен белгіленген тәртіпке сай алдын ала, ал жұмыс үдерісі барысында кезеңді медициналық тексерістерден өтуі керек. </w:t>
      </w:r>
    </w:p>
    <w:bookmarkEnd w:id="136"/>
    <w:bookmarkStart w:name="z131" w:id="137"/>
    <w:p>
      <w:pPr>
        <w:spacing w:after="0"/>
        <w:ind w:left="0"/>
        <w:jc w:val="both"/>
      </w:pPr>
      <w:r>
        <w:rPr>
          <w:rFonts w:ascii="Times New Roman"/>
          <w:b w:val="false"/>
          <w:i w:val="false"/>
          <w:color w:val="000000"/>
          <w:sz w:val="28"/>
        </w:rPr>
        <w:t xml:space="preserve">
      15. Әйелдер еңбегі қолданылатын өндірістік нысандарда қолданыстағы құрылыс нормалары мен ережелерге сәйкес қажетті санитарлық-тұрмыстық үй-жайлар болуға тиіс. </w:t>
      </w:r>
    </w:p>
    <w:bookmarkEnd w:id="137"/>
    <w:bookmarkStart w:name="z132" w:id="138"/>
    <w:p>
      <w:pPr>
        <w:spacing w:after="0"/>
        <w:ind w:left="0"/>
        <w:jc w:val="both"/>
      </w:pPr>
      <w:r>
        <w:rPr>
          <w:rFonts w:ascii="Times New Roman"/>
          <w:b w:val="false"/>
          <w:i w:val="false"/>
          <w:color w:val="000000"/>
          <w:sz w:val="28"/>
        </w:rPr>
        <w:t xml:space="preserve">
      16. Жұмысшы үстелдің бетінің корпустық ойығы, доғалданған бұрыштары, тегіс, жылтырамайтын қабаты болуы керек. </w:t>
      </w:r>
    </w:p>
    <w:bookmarkEnd w:id="138"/>
    <w:bookmarkStart w:name="z133" w:id="139"/>
    <w:p>
      <w:pPr>
        <w:spacing w:after="0"/>
        <w:ind w:left="0"/>
        <w:jc w:val="both"/>
      </w:pPr>
      <w:r>
        <w:rPr>
          <w:rFonts w:ascii="Times New Roman"/>
          <w:b w:val="false"/>
          <w:i w:val="false"/>
          <w:color w:val="000000"/>
          <w:sz w:val="28"/>
        </w:rPr>
        <w:t xml:space="preserve">
      17. Жұмысшы үстелдердің, өндірістік құрал-жабдықтардың аяқ қоятын кеңістігі болуы керек, оның биіктігі 600 миллиметрден (бұдан әрі - мм) кем болмай, ені 500-600 мм болып, тереңдігі тізе деңгейінде 450 мм, аяқ басынан 650 мм кем болмауы керек. Аяқ қою үшін беті бүдірлі, биіктігі мен еңкею бұрышы реттелетін аяқ қойғыш қарастырылуы керек. </w:t>
      </w:r>
    </w:p>
    <w:bookmarkEnd w:id="139"/>
    <w:bookmarkStart w:name="z134" w:id="140"/>
    <w:p>
      <w:pPr>
        <w:spacing w:after="0"/>
        <w:ind w:left="0"/>
        <w:jc w:val="both"/>
      </w:pPr>
      <w:r>
        <w:rPr>
          <w:rFonts w:ascii="Times New Roman"/>
          <w:b w:val="false"/>
          <w:i w:val="false"/>
          <w:color w:val="000000"/>
          <w:sz w:val="28"/>
        </w:rPr>
        <w:t xml:space="preserve">
      18. Әйелдерге арналған жұмыс орындарындағы жалпы діріл деңгейі төменде көрсетілген мөлшерден артық болмауы керек: </w:t>
      </w:r>
      <w:r>
        <w:br/>
      </w:r>
      <w:r>
        <w:rPr>
          <w:rFonts w:ascii="Times New Roman"/>
          <w:b w:val="false"/>
          <w:i w:val="false"/>
          <w:color w:val="000000"/>
          <w:sz w:val="28"/>
        </w:rPr>
        <w:t xml:space="preserve">
      1) көліктік діріл үшін - 101 децибелл (бұдан әрі - дБ) және секөнтіне 0,28 шаршы метр (бұдан әрі - м/с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2) көліктік-технологиялық діріл үшін - 95 дБ және 0,14 м/с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3) технологиялық діріл үшін - 86 дБ және 0,05 м/с </w:t>
      </w:r>
      <w:r>
        <w:rPr>
          <w:rFonts w:ascii="Times New Roman"/>
          <w:b w:val="false"/>
          <w:i w:val="false"/>
          <w:color w:val="000000"/>
          <w:vertAlign w:val="superscript"/>
        </w:rPr>
        <w:t xml:space="preserve">2. </w:t>
      </w:r>
      <w:r>
        <w:br/>
      </w:r>
      <w:r>
        <w:rPr>
          <w:rFonts w:ascii="Times New Roman"/>
          <w:b w:val="false"/>
          <w:i w:val="false"/>
          <w:color w:val="000000"/>
          <w:sz w:val="28"/>
        </w:rPr>
        <w:t xml:space="preserve">
      Жылдамдыққа байланысты дірілдің деңгейі 107 дБ-дан жоғары немесе жеделдетуге байланысты 0,56 м/с </w:t>
      </w:r>
      <w:r>
        <w:rPr>
          <w:rFonts w:ascii="Times New Roman"/>
          <w:b w:val="false"/>
          <w:i w:val="false"/>
          <w:color w:val="000000"/>
          <w:vertAlign w:val="superscript"/>
        </w:rPr>
        <w:t xml:space="preserve">2 </w:t>
      </w:r>
      <w:r>
        <w:rPr>
          <w:rFonts w:ascii="Times New Roman"/>
          <w:b w:val="false"/>
          <w:i w:val="false"/>
          <w:color w:val="000000"/>
          <w:sz w:val="28"/>
        </w:rPr>
        <w:t xml:space="preserve">жылдам болуы қауіпті (қауіптілік шегі) деп табылады. </w:t>
      </w:r>
    </w:p>
    <w:bookmarkEnd w:id="140"/>
    <w:bookmarkStart w:name="z135" w:id="141"/>
    <w:p>
      <w:pPr>
        <w:spacing w:after="0"/>
        <w:ind w:left="0"/>
        <w:jc w:val="both"/>
      </w:pPr>
      <w:r>
        <w:rPr>
          <w:rFonts w:ascii="Times New Roman"/>
          <w:b w:val="false"/>
          <w:i w:val="false"/>
          <w:color w:val="000000"/>
          <w:sz w:val="28"/>
        </w:rPr>
        <w:t xml:space="preserve">
      19. Ұйым әкімшілігі бала көтеретін жастағы әйелдерді жұмысқа қабылдарда дірілдің және оның адам организміне теріс әсері туралы хабардар етуі керек. </w:t>
      </w:r>
    </w:p>
    <w:bookmarkEnd w:id="141"/>
    <w:bookmarkStart w:name="z136" w:id="142"/>
    <w:p>
      <w:pPr>
        <w:spacing w:after="0"/>
        <w:ind w:left="0"/>
        <w:jc w:val="both"/>
      </w:pPr>
      <w:r>
        <w:rPr>
          <w:rFonts w:ascii="Times New Roman"/>
          <w:b w:val="false"/>
          <w:i w:val="false"/>
          <w:color w:val="000000"/>
          <w:sz w:val="28"/>
        </w:rPr>
        <w:t xml:space="preserve">
      20. Дірілдің деңгейін төмендету үшін дірілді оқшаулайтын құрылғылар жүйесі және іргетастар қарастырылуы керек, оларда цилиндрлі серіппелер, аралық төсемдер, серпілгіштер, радиожиіліктегі резеңке-темірлі амортизаторлар, резеңкеден жасалған элементтер қолданылуға тиіс. </w:t>
      </w:r>
    </w:p>
    <w:bookmarkEnd w:id="142"/>
    <w:bookmarkStart w:name="z137" w:id="143"/>
    <w:p>
      <w:pPr>
        <w:spacing w:after="0"/>
        <w:ind w:left="0"/>
        <w:jc w:val="both"/>
      </w:pPr>
      <w:r>
        <w:rPr>
          <w:rFonts w:ascii="Times New Roman"/>
          <w:b w:val="false"/>
          <w:i w:val="false"/>
          <w:color w:val="000000"/>
          <w:sz w:val="28"/>
        </w:rPr>
        <w:t xml:space="preserve">
      21. Діріл тудыратын жабдықтардың "тұрып" істейтін жұмыс орындарында дірілден оқшаулайтын алаңдар және төсеніштер, ал "отырып" істейтін жұмыс орындарында дірілден қорғайтын отырғыштар қолданылуы керек. </w:t>
      </w:r>
    </w:p>
    <w:bookmarkEnd w:id="143"/>
    <w:bookmarkStart w:name="z138" w:id="144"/>
    <w:p>
      <w:pPr>
        <w:spacing w:after="0"/>
        <w:ind w:left="0"/>
        <w:jc w:val="both"/>
      </w:pPr>
      <w:r>
        <w:rPr>
          <w:rFonts w:ascii="Times New Roman"/>
          <w:b w:val="false"/>
          <w:i w:val="false"/>
          <w:color w:val="000000"/>
          <w:sz w:val="28"/>
        </w:rPr>
        <w:t xml:space="preserve">
      22. Өзі жүретін ауыр машиналарда және жүк тасымалдайтын көліктерде (үлкен сиымдылықты жүк машиналары, жер қазатын машиналар, тракторлар, бульдозерлер) әйелдерге жұмыс істеуге болмайды, көліктік-технологиялық діріл орын алған жағдайда әйелдердің жұмыс уақыты шектелуі керек. </w:t>
      </w:r>
    </w:p>
    <w:bookmarkEnd w:id="144"/>
    <w:bookmarkStart w:name="z139" w:id="145"/>
    <w:p>
      <w:pPr>
        <w:spacing w:after="0"/>
        <w:ind w:left="0"/>
        <w:jc w:val="both"/>
      </w:pPr>
      <w:r>
        <w:rPr>
          <w:rFonts w:ascii="Times New Roman"/>
          <w:b w:val="false"/>
          <w:i w:val="false"/>
          <w:color w:val="000000"/>
          <w:sz w:val="28"/>
        </w:rPr>
        <w:t xml:space="preserve">
      23. Дірілдің әсері болған жағдайда, отырып атқарылатын жұмыстарда 40 минут (бұдан әрі - мин) түскі үзіліс және әр сағат сайын 5-10 минуттік дене жаттығуларын жасау қарастырылуы қажет. </w:t>
      </w:r>
    </w:p>
    <w:bookmarkEnd w:id="145"/>
    <w:bookmarkStart w:name="z140" w:id="146"/>
    <w:p>
      <w:pPr>
        <w:spacing w:after="0"/>
        <w:ind w:left="0"/>
        <w:jc w:val="both"/>
      </w:pPr>
      <w:r>
        <w:rPr>
          <w:rFonts w:ascii="Times New Roman"/>
          <w:b w:val="false"/>
          <w:i w:val="false"/>
          <w:color w:val="000000"/>
          <w:sz w:val="28"/>
        </w:rPr>
        <w:t xml:space="preserve">
      24. Жалпы дірілдің әсер етуі жағдайында "тұрып" жұмыс істеу кейіпінде, жұмысшылардың аяқтарына гидромассаж жасайтын құрылғы, әр 40 адамға бір қондырғы есебінен қарастырылуы керек. </w:t>
      </w:r>
    </w:p>
    <w:bookmarkEnd w:id="146"/>
    <w:bookmarkStart w:name="z141" w:id="147"/>
    <w:p>
      <w:pPr>
        <w:spacing w:after="0"/>
        <w:ind w:left="0"/>
        <w:jc w:val="both"/>
      </w:pPr>
      <w:r>
        <w:rPr>
          <w:rFonts w:ascii="Times New Roman"/>
          <w:b w:val="false"/>
          <w:i w:val="false"/>
          <w:color w:val="000000"/>
          <w:sz w:val="28"/>
        </w:rPr>
        <w:t xml:space="preserve">
      25. Жылдың суық кезеңдерінде ашық ауада жұмыс істеу барысында отырғышты жылытуға арналған құрылғы қарастырылып, жұмысшының денесін, аяқ-қолын жылытатын және арнайы киім мен аяқ киімін кептіретін үй-жайлар, сол сияқты жылы дәретхана болуы керек. </w:t>
      </w:r>
    </w:p>
    <w:bookmarkEnd w:id="147"/>
    <w:bookmarkStart w:name="z142" w:id="148"/>
    <w:p>
      <w:pPr>
        <w:spacing w:after="0"/>
        <w:ind w:left="0"/>
        <w:jc w:val="both"/>
      </w:pPr>
      <w:r>
        <w:rPr>
          <w:rFonts w:ascii="Times New Roman"/>
          <w:b w:val="false"/>
          <w:i w:val="false"/>
          <w:color w:val="000000"/>
          <w:sz w:val="28"/>
        </w:rPr>
        <w:t xml:space="preserve">
      26. Химиялық заттармен жанасып жұмыс істейтін әйелдерді жылына 2 рет витаминдермен қамтамасыз етіп, жаға тұсының аумағына ультракүлгін сәулесінің әуелі 1/3-1/4 биологиялық дозасын беріп, біртіндеп оны 3-ке дейін көбейту керек. </w:t>
      </w:r>
    </w:p>
    <w:bookmarkEnd w:id="148"/>
    <w:bookmarkStart w:name="z143" w:id="149"/>
    <w:p>
      <w:pPr>
        <w:spacing w:after="0"/>
        <w:ind w:left="0"/>
        <w:jc w:val="left"/>
      </w:pPr>
      <w:r>
        <w:rPr>
          <w:rFonts w:ascii="Times New Roman"/>
          <w:b/>
          <w:i w:val="false"/>
          <w:color w:val="000000"/>
        </w:rPr>
        <w:t xml:space="preserve"> 
  3. Жүктілік кезінде әйелдердің еңбек ету жағдайларына қойылатын санитарлық-эпидемиологиялық талаптар </w:t>
      </w:r>
    </w:p>
    <w:bookmarkEnd w:id="149"/>
    <w:p>
      <w:pPr>
        <w:spacing w:after="0"/>
        <w:ind w:left="0"/>
        <w:jc w:val="both"/>
      </w:pPr>
      <w:r>
        <w:rPr>
          <w:rFonts w:ascii="Times New Roman"/>
          <w:b w:val="false"/>
          <w:i w:val="false"/>
          <w:color w:val="000000"/>
          <w:sz w:val="28"/>
        </w:rPr>
        <w:t xml:space="preserve">      27. Жұмыс орнында 1-2 классты қауіптілігі бар зиянды және қауіпті химиялық заттардың, патогенді микроорганизмдердің, сол сияқты аллергиялық, гонадотроптық, эмбриотроптық, канцерогендік, мутагендік және тератогендік әсері бар заттардың болуы, бала туатын жастағы әйелдердің еңбегін пайдалануға (осы санитарлық ереженің 6 қосымшасы) қарсы көрсеткіш болып табылады. </w:t>
      </w:r>
    </w:p>
    <w:bookmarkStart w:name="z144" w:id="150"/>
    <w:p>
      <w:pPr>
        <w:spacing w:after="0"/>
        <w:ind w:left="0"/>
        <w:jc w:val="both"/>
      </w:pPr>
      <w:r>
        <w:rPr>
          <w:rFonts w:ascii="Times New Roman"/>
          <w:b w:val="false"/>
          <w:i w:val="false"/>
          <w:color w:val="000000"/>
          <w:sz w:val="28"/>
        </w:rPr>
        <w:t xml:space="preserve">
      28. Жұмыс істейтін әйелдер жүктілігі анықталған күннен бастап диспансерлік бақылауға алынып, міндетті түрде алғашқы мерзімнен бастап, жүктілік және сүтпен емізетін барлық кезеңде зиянды өндірістік факторлармен байланысы жоқ басқа жұмысқа ауыстырылуы керек. </w:t>
      </w:r>
    </w:p>
    <w:bookmarkEnd w:id="150"/>
    <w:bookmarkStart w:name="z145" w:id="151"/>
    <w:p>
      <w:pPr>
        <w:spacing w:after="0"/>
        <w:ind w:left="0"/>
        <w:jc w:val="both"/>
      </w:pPr>
      <w:r>
        <w:rPr>
          <w:rFonts w:ascii="Times New Roman"/>
          <w:b w:val="false"/>
          <w:i w:val="false"/>
          <w:color w:val="000000"/>
          <w:sz w:val="28"/>
        </w:rPr>
        <w:t xml:space="preserve">
      29. Жүкті әйелдер жұмыс істейтін технологиялық үдерістер мен құрал-жабдықтар физикалық, химиялық, биологиялық және психофизиологиялық теріс факторлардың көзі болмауы керек. Олар жұмыс істейтін технологиялық үдерістерді таңдағанда, оларға түсетін физикалық жүктеме жүкті әйелдерге рұқсат етілетін деңгейден аспауы керек (осы санитарлық ережеге 5 қосымша). </w:t>
      </w:r>
    </w:p>
    <w:bookmarkEnd w:id="151"/>
    <w:bookmarkStart w:name="z146" w:id="152"/>
    <w:p>
      <w:pPr>
        <w:spacing w:after="0"/>
        <w:ind w:left="0"/>
        <w:jc w:val="both"/>
      </w:pPr>
      <w:r>
        <w:rPr>
          <w:rFonts w:ascii="Times New Roman"/>
          <w:b w:val="false"/>
          <w:i w:val="false"/>
          <w:color w:val="000000"/>
          <w:sz w:val="28"/>
        </w:rPr>
        <w:t xml:space="preserve">
      30. Жүкті әйелдер еденнен иық, бел деңгейінен жоғары ауыр жүк көтеруге, аяқтың бұлшық еттері мен құрсақ қысымына шамадан тыс күш түсіруге, еріксіз жұмыс кейпінде жұмыс істеуге (аяғының ұшында, тізерлеп, бүгіліп, жабдықтарға және еңбек құралдарына ішімен және кеудесімен тіреліп), бар денесімен 15 </w:t>
      </w:r>
      <w:r>
        <w:rPr>
          <w:rFonts w:ascii="Times New Roman"/>
          <w:b w:val="false"/>
          <w:i w:val="false"/>
          <w:color w:val="000000"/>
          <w:vertAlign w:val="superscript"/>
        </w:rPr>
        <w:t xml:space="preserve">о </w:t>
      </w:r>
      <w:r>
        <w:rPr>
          <w:rFonts w:ascii="Times New Roman"/>
          <w:b w:val="false"/>
          <w:i w:val="false"/>
          <w:color w:val="000000"/>
          <w:sz w:val="28"/>
        </w:rPr>
        <w:t xml:space="preserve">артық еңкеюге байланысты өндірістік операцияларды орындамауға тиіс. </w:t>
      </w:r>
    </w:p>
    <w:bookmarkEnd w:id="152"/>
    <w:bookmarkStart w:name="z147" w:id="153"/>
    <w:p>
      <w:pPr>
        <w:spacing w:after="0"/>
        <w:ind w:left="0"/>
        <w:jc w:val="both"/>
      </w:pPr>
      <w:r>
        <w:rPr>
          <w:rFonts w:ascii="Times New Roman"/>
          <w:b w:val="false"/>
          <w:i w:val="false"/>
          <w:color w:val="000000"/>
          <w:sz w:val="28"/>
        </w:rPr>
        <w:t xml:space="preserve">
      31. Жүкті әйелдер аяқпен басу арқылы басқарылатын қондырғыларда, мәжбүрлі ырғақта жұмыс істейтін конвейерлерде жұмыс істеуге, инфрақызыл сәулелердің әсері бар жерлерде, жабдықтардың беті және қоршалған жұмысшы аумағының температурасы +35 </w:t>
      </w:r>
      <w:r>
        <w:rPr>
          <w:rFonts w:ascii="Times New Roman"/>
          <w:b w:val="false"/>
          <w:i w:val="false"/>
          <w:color w:val="000000"/>
          <w:vertAlign w:val="superscript"/>
        </w:rPr>
        <w:t xml:space="preserve">о </w:t>
      </w:r>
      <w:r>
        <w:rPr>
          <w:rFonts w:ascii="Times New Roman"/>
          <w:b w:val="false"/>
          <w:i w:val="false"/>
          <w:color w:val="000000"/>
          <w:sz w:val="28"/>
        </w:rPr>
        <w:t xml:space="preserve">С және одан да жоғары көтеріліп қызатын жерлерде, киімі және аяқ киімі су болған жағдайда; жел өтінінде; терезесіз және жарықсыз үй-жайларда; әйел адам жұмыс күні бойынша тұрақты болатын жұмыстарға (тұру, отыру, қозғалу) жұмыстарға тартылмауы керек. </w:t>
      </w:r>
    </w:p>
    <w:bookmarkEnd w:id="153"/>
    <w:bookmarkStart w:name="z148" w:id="154"/>
    <w:p>
      <w:pPr>
        <w:spacing w:after="0"/>
        <w:ind w:left="0"/>
        <w:jc w:val="both"/>
      </w:pPr>
      <w:r>
        <w:rPr>
          <w:rFonts w:ascii="Times New Roman"/>
          <w:b w:val="false"/>
          <w:i w:val="false"/>
          <w:color w:val="000000"/>
          <w:sz w:val="28"/>
        </w:rPr>
        <w:t xml:space="preserve">
      32. Әйелдердің жүктілігі анықталған күнінен бастап және сәбиді емізу кезеңінде, олар, видеотерминалдармен және дербес компьютерлермен байланысты жұмыстарға және жұқпалы, паразитарлы және өңездік аурулардың қоздырғыштарының әсер етуіне байланысты жұмыстарды орындауға жіберілмеуге тиіс. </w:t>
      </w:r>
    </w:p>
    <w:bookmarkEnd w:id="154"/>
    <w:bookmarkStart w:name="z149" w:id="155"/>
    <w:p>
      <w:pPr>
        <w:spacing w:after="0"/>
        <w:ind w:left="0"/>
        <w:jc w:val="both"/>
      </w:pPr>
      <w:r>
        <w:rPr>
          <w:rFonts w:ascii="Times New Roman"/>
          <w:b w:val="false"/>
          <w:i w:val="false"/>
          <w:color w:val="000000"/>
          <w:sz w:val="28"/>
        </w:rPr>
        <w:t xml:space="preserve">
      33. Жүктілік кезеңінде әйелдер барометр қысымының күрт өзгеруі және дірілдің әсер етуі жағдайында (пилоттар, бортсеріктер, барокамера персоналы, жолаушылар поезының жолсеріктері, жүргізушілер) атқарылатын жұмыстарға жіберілмейді. </w:t>
      </w:r>
    </w:p>
    <w:bookmarkEnd w:id="155"/>
    <w:bookmarkStart w:name="z150" w:id="156"/>
    <w:p>
      <w:pPr>
        <w:spacing w:after="0"/>
        <w:ind w:left="0"/>
        <w:jc w:val="both"/>
      </w:pPr>
      <w:r>
        <w:rPr>
          <w:rFonts w:ascii="Times New Roman"/>
          <w:b w:val="false"/>
          <w:i w:val="false"/>
          <w:color w:val="000000"/>
          <w:sz w:val="28"/>
        </w:rPr>
        <w:t xml:space="preserve">
      34. Жүкті әйелдер үшін олардың жұмыс операцияларын еркін кейіпте, қалауынша жұмыс қалпын өзгертуге мүмкіндік беретін стационарлық жұмыс орындары жабдықталуы тиіс. </w:t>
      </w:r>
    </w:p>
    <w:bookmarkEnd w:id="156"/>
    <w:bookmarkStart w:name="z151" w:id="157"/>
    <w:p>
      <w:pPr>
        <w:spacing w:after="0"/>
        <w:ind w:left="0"/>
        <w:jc w:val="both"/>
      </w:pPr>
      <w:r>
        <w:rPr>
          <w:rFonts w:ascii="Times New Roman"/>
          <w:b w:val="false"/>
          <w:i w:val="false"/>
          <w:color w:val="000000"/>
          <w:sz w:val="28"/>
        </w:rPr>
        <w:t xml:space="preserve">
Әйелдердің еңбек ету       </w:t>
      </w:r>
      <w:r>
        <w:br/>
      </w:r>
      <w:r>
        <w:rPr>
          <w:rFonts w:ascii="Times New Roman"/>
          <w:b w:val="false"/>
          <w:i w:val="false"/>
          <w:color w:val="000000"/>
          <w:sz w:val="28"/>
        </w:rPr>
        <w:t xml:space="preserve">
жағдайына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1-қосымша    </w:t>
      </w:r>
    </w:p>
    <w:bookmarkEnd w:id="157"/>
    <w:p>
      <w:pPr>
        <w:spacing w:after="0"/>
        <w:ind w:left="0"/>
        <w:jc w:val="left"/>
      </w:pPr>
      <w:r>
        <w:rPr>
          <w:rFonts w:ascii="Times New Roman"/>
          <w:b/>
          <w:i w:val="false"/>
          <w:color w:val="000000"/>
        </w:rPr>
        <w:t xml:space="preserve"> Өндірістік ортаның зиянды факторларының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Өндірістік ортаның факторлары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Зиянды химиялық заттар </w:t>
      </w:r>
      <w:r>
        <w:br/>
      </w:r>
      <w:r>
        <w:rPr>
          <w:rFonts w:ascii="Times New Roman"/>
          <w:b w:val="false"/>
          <w:i w:val="false"/>
          <w:color w:val="000000"/>
          <w:sz w:val="28"/>
        </w:rPr>
        <w:t xml:space="preserve">
2  Талшықтығы басым және аралас түрде ықпалы бар аэрозолдар </w:t>
      </w:r>
      <w:r>
        <w:br/>
      </w:r>
      <w:r>
        <w:rPr>
          <w:rFonts w:ascii="Times New Roman"/>
          <w:b w:val="false"/>
          <w:i w:val="false"/>
          <w:color w:val="000000"/>
          <w:sz w:val="28"/>
        </w:rPr>
        <w:t xml:space="preserve">
3  Шу (дыбыстың эквивалентті деңгейі Децибелл (бұдан әрі - дБА) </w:t>
      </w:r>
      <w:r>
        <w:br/>
      </w:r>
      <w:r>
        <w:rPr>
          <w:rFonts w:ascii="Times New Roman"/>
          <w:b w:val="false"/>
          <w:i w:val="false"/>
          <w:color w:val="000000"/>
          <w:sz w:val="28"/>
        </w:rPr>
        <w:t xml:space="preserve">
4  Діріл: аймақтық, жалпы </w:t>
      </w:r>
      <w:r>
        <w:br/>
      </w:r>
      <w:r>
        <w:rPr>
          <w:rFonts w:ascii="Times New Roman"/>
          <w:b w:val="false"/>
          <w:i w:val="false"/>
          <w:color w:val="000000"/>
          <w:sz w:val="28"/>
        </w:rPr>
        <w:t xml:space="preserve">
5  Инфрадыбыс (дыбыс қысымының жалпы деңгейі, дБ Лин) </w:t>
      </w:r>
      <w:r>
        <w:br/>
      </w:r>
      <w:r>
        <w:rPr>
          <w:rFonts w:ascii="Times New Roman"/>
          <w:b w:val="false"/>
          <w:i w:val="false"/>
          <w:color w:val="000000"/>
          <w:sz w:val="28"/>
        </w:rPr>
        <w:t xml:space="preserve">
6  Ультрадыбыс: ауа арқылы (дыбыс қысымының деңгейі дБ 1/3 </w:t>
      </w:r>
      <w:r>
        <w:br/>
      </w:r>
      <w:r>
        <w:rPr>
          <w:rFonts w:ascii="Times New Roman"/>
          <w:b w:val="false"/>
          <w:i w:val="false"/>
          <w:color w:val="000000"/>
          <w:sz w:val="28"/>
        </w:rPr>
        <w:t xml:space="preserve">
   октавалық жолақтағы жиілікте) және жанасу арқылы берілетін </w:t>
      </w:r>
      <w:r>
        <w:br/>
      </w:r>
      <w:r>
        <w:rPr>
          <w:rFonts w:ascii="Times New Roman"/>
          <w:b w:val="false"/>
          <w:i w:val="false"/>
          <w:color w:val="000000"/>
          <w:sz w:val="28"/>
        </w:rPr>
        <w:t xml:space="preserve">
   (дірілдеу м/сек: дБ дірілдеу жылдамдығының логарифмдік деңгейі, </w:t>
      </w:r>
      <w:r>
        <w:br/>
      </w:r>
      <w:r>
        <w:rPr>
          <w:rFonts w:ascii="Times New Roman"/>
          <w:b w:val="false"/>
          <w:i w:val="false"/>
          <w:color w:val="000000"/>
          <w:sz w:val="28"/>
        </w:rPr>
        <w:t xml:space="preserve">
   интенсивтігі шаршы сантиметрге Вт/см </w:t>
      </w:r>
      <w:r>
        <w:rPr>
          <w:rFonts w:ascii="Times New Roman"/>
          <w:b w:val="false"/>
          <w:i w:val="false"/>
          <w:color w:val="000000"/>
          <w:vertAlign w:val="superscript"/>
        </w:rPr>
        <w:t xml:space="preserve">2 </w:t>
      </w:r>
      <w:r>
        <w:br/>
      </w:r>
      <w:r>
        <w:rPr>
          <w:rFonts w:ascii="Times New Roman"/>
          <w:b w:val="false"/>
          <w:i w:val="false"/>
          <w:color w:val="000000"/>
          <w:sz w:val="28"/>
        </w:rPr>
        <w:t xml:space="preserve">
7  Электромагнит көзі: тұрақты магнит өрісі, электростатистикалық </w:t>
      </w:r>
      <w:r>
        <w:br/>
      </w:r>
      <w:r>
        <w:rPr>
          <w:rFonts w:ascii="Times New Roman"/>
          <w:b w:val="false"/>
          <w:i w:val="false"/>
          <w:color w:val="000000"/>
          <w:sz w:val="28"/>
        </w:rPr>
        <w:t xml:space="preserve">
   өріс, (50 Гц) өнеркәсіптік жиіліктегі электр өрісі, (50 Гц) </w:t>
      </w:r>
      <w:r>
        <w:br/>
      </w:r>
      <w:r>
        <w:rPr>
          <w:rFonts w:ascii="Times New Roman"/>
          <w:b w:val="false"/>
          <w:i w:val="false"/>
          <w:color w:val="000000"/>
          <w:sz w:val="28"/>
        </w:rPr>
        <w:t xml:space="preserve">
   өнеркәсіптік жиіліктегі магнит өрісі, 0,011-3 Мгц, 3-30 Мгц, </w:t>
      </w:r>
      <w:r>
        <w:br/>
      </w:r>
      <w:r>
        <w:rPr>
          <w:rFonts w:ascii="Times New Roman"/>
          <w:b w:val="false"/>
          <w:i w:val="false"/>
          <w:color w:val="000000"/>
          <w:sz w:val="28"/>
        </w:rPr>
        <w:t xml:space="preserve">
   30-300 Мгц, 300 Мгц-300Ггц-радиожиілік диапазонындағы </w:t>
      </w:r>
      <w:r>
        <w:br/>
      </w:r>
      <w:r>
        <w:rPr>
          <w:rFonts w:ascii="Times New Roman"/>
          <w:b w:val="false"/>
          <w:i w:val="false"/>
          <w:color w:val="000000"/>
          <w:sz w:val="28"/>
        </w:rPr>
        <w:t xml:space="preserve">
   электромагнит көзі </w:t>
      </w:r>
      <w:r>
        <w:br/>
      </w:r>
      <w:r>
        <w:rPr>
          <w:rFonts w:ascii="Times New Roman"/>
          <w:b w:val="false"/>
          <w:i w:val="false"/>
          <w:color w:val="000000"/>
          <w:sz w:val="28"/>
        </w:rPr>
        <w:t xml:space="preserve">
8  Лазерлі сәуле көзі </w:t>
      </w:r>
      <w:r>
        <w:br/>
      </w:r>
      <w:r>
        <w:rPr>
          <w:rFonts w:ascii="Times New Roman"/>
          <w:b w:val="false"/>
          <w:i w:val="false"/>
          <w:color w:val="000000"/>
          <w:sz w:val="28"/>
        </w:rPr>
        <w:t xml:space="preserve">
9  Иондағыш сәуле көзі </w:t>
      </w:r>
      <w:r>
        <w:br/>
      </w:r>
      <w:r>
        <w:rPr>
          <w:rFonts w:ascii="Times New Roman"/>
          <w:b w:val="false"/>
          <w:i w:val="false"/>
          <w:color w:val="000000"/>
          <w:sz w:val="28"/>
        </w:rPr>
        <w:t xml:space="preserve">
10 Жарық ортасының параметрлері: табиғи жарықтануы (ТЖК,%)-жұмыс </w:t>
      </w:r>
      <w:r>
        <w:br/>
      </w:r>
      <w:r>
        <w:rPr>
          <w:rFonts w:ascii="Times New Roman"/>
          <w:b w:val="false"/>
          <w:i w:val="false"/>
          <w:color w:val="000000"/>
          <w:sz w:val="28"/>
        </w:rPr>
        <w:t xml:space="preserve">
   бетінің жарықталуы (Е,лк)-жарық көзінің көз қарықтырар жалтылдауы </w:t>
      </w:r>
      <w:r>
        <w:br/>
      </w:r>
      <w:r>
        <w:rPr>
          <w:rFonts w:ascii="Times New Roman"/>
          <w:b w:val="false"/>
          <w:i w:val="false"/>
          <w:color w:val="000000"/>
          <w:sz w:val="28"/>
        </w:rPr>
        <w:t xml:space="preserve">
   (көз қарықтыру көрсеткіші, Р, салыстырмалы бірліктер)-көз </w:t>
      </w:r>
      <w:r>
        <w:br/>
      </w:r>
      <w:r>
        <w:rPr>
          <w:rFonts w:ascii="Times New Roman"/>
          <w:b w:val="false"/>
          <w:i w:val="false"/>
          <w:color w:val="000000"/>
          <w:sz w:val="28"/>
        </w:rPr>
        <w:t xml:space="preserve">
   қарықтырар жарқылдың шағылысуы-жарықталу жылтылы (жылтылдау </w:t>
      </w:r>
      <w:r>
        <w:br/>
      </w:r>
      <w:r>
        <w:rPr>
          <w:rFonts w:ascii="Times New Roman"/>
          <w:b w:val="false"/>
          <w:i w:val="false"/>
          <w:color w:val="000000"/>
          <w:sz w:val="28"/>
        </w:rPr>
        <w:t xml:space="preserve">
   коэффициенті. К.%)-ультракүлгін радиация </w:t>
      </w:r>
      <w:r>
        <w:br/>
      </w:r>
      <w:r>
        <w:rPr>
          <w:rFonts w:ascii="Times New Roman"/>
          <w:b w:val="false"/>
          <w:i w:val="false"/>
          <w:color w:val="000000"/>
          <w:sz w:val="28"/>
        </w:rPr>
        <w:t xml:space="preserve">
___________________________________________________________________ </w:t>
      </w:r>
    </w:p>
    <w:bookmarkStart w:name="z152" w:id="158"/>
    <w:p>
      <w:pPr>
        <w:spacing w:after="0"/>
        <w:ind w:left="0"/>
        <w:jc w:val="both"/>
      </w:pPr>
      <w:r>
        <w:rPr>
          <w:rFonts w:ascii="Times New Roman"/>
          <w:b w:val="false"/>
          <w:i w:val="false"/>
          <w:color w:val="000000"/>
          <w:sz w:val="28"/>
        </w:rPr>
        <w:t xml:space="preserve">
Әйелдердің еңбек ету       </w:t>
      </w:r>
      <w:r>
        <w:br/>
      </w:r>
      <w:r>
        <w:rPr>
          <w:rFonts w:ascii="Times New Roman"/>
          <w:b w:val="false"/>
          <w:i w:val="false"/>
          <w:color w:val="000000"/>
          <w:sz w:val="28"/>
        </w:rPr>
        <w:t xml:space="preserve">
жағдайына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2-қосымша    </w:t>
      </w:r>
    </w:p>
    <w:bookmarkEnd w:id="158"/>
    <w:p>
      <w:pPr>
        <w:spacing w:after="0"/>
        <w:ind w:left="0"/>
        <w:jc w:val="left"/>
      </w:pPr>
      <w:r>
        <w:rPr>
          <w:rFonts w:ascii="Times New Roman"/>
          <w:b/>
          <w:i w:val="false"/>
          <w:color w:val="000000"/>
        </w:rPr>
        <w:t xml:space="preserve"> Жұмыс орнында үздіксіз болу ұзақтығына </w:t>
      </w:r>
      <w:r>
        <w:br/>
      </w:r>
      <w:r>
        <w:rPr>
          <w:rFonts w:ascii="Times New Roman"/>
          <w:b/>
          <w:i w:val="false"/>
          <w:color w:val="000000"/>
        </w:rPr>
        <w:t xml:space="preserve">
байланысты рұқсат етілетін ауаның температурасы </w:t>
      </w:r>
    </w:p>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Жұмыс категориясы|      Жұмыс орнында болу ұзақтығы, сағ. </w:t>
      </w:r>
      <w:r>
        <w:br/>
      </w:r>
      <w:r>
        <w:rPr>
          <w:rFonts w:ascii="Times New Roman"/>
          <w:b w:val="false"/>
          <w:i w:val="false"/>
          <w:color w:val="000000"/>
          <w:sz w:val="28"/>
        </w:rPr>
        <w:t xml:space="preserve">
(энергия шығындары|________________________________________________ </w:t>
      </w:r>
      <w:r>
        <w:br/>
      </w:r>
      <w:r>
        <w:rPr>
          <w:rFonts w:ascii="Times New Roman"/>
          <w:b w:val="false"/>
          <w:i w:val="false"/>
          <w:color w:val="000000"/>
          <w:sz w:val="28"/>
        </w:rPr>
        <w:t xml:space="preserve">
        Вт/м </w:t>
      </w:r>
      <w:r>
        <w:rPr>
          <w:rFonts w:ascii="Times New Roman"/>
          <w:b w:val="false"/>
          <w:i w:val="false"/>
          <w:color w:val="000000"/>
          <w:vertAlign w:val="superscript"/>
        </w:rPr>
        <w:t xml:space="preserve">2 </w:t>
      </w:r>
      <w:r>
        <w:rPr>
          <w:rFonts w:ascii="Times New Roman"/>
          <w:b w:val="false"/>
          <w:i w:val="false"/>
          <w:color w:val="000000"/>
          <w:sz w:val="28"/>
        </w:rPr>
        <w:t xml:space="preserve">)    |  Рұқсат етілетін температура  </w:t>
      </w:r>
      <w:r>
        <w:rPr>
          <w:rFonts w:ascii="Times New Roman"/>
          <w:b w:val="false"/>
          <w:i w:val="false"/>
          <w:color w:val="000000"/>
          <w:vertAlign w:val="superscript"/>
        </w:rPr>
        <w:t xml:space="preserve">o </w:t>
      </w:r>
      <w:r>
        <w:rPr>
          <w:rFonts w:ascii="Times New Roman"/>
          <w:b w:val="false"/>
          <w:i w:val="false"/>
          <w:color w:val="000000"/>
          <w:sz w:val="28"/>
        </w:rPr>
        <w:t xml:space="preserve">С(жылдың жылы </w:t>
      </w:r>
      <w:r>
        <w:br/>
      </w:r>
      <w:r>
        <w:rPr>
          <w:rFonts w:ascii="Times New Roman"/>
          <w:b w:val="false"/>
          <w:i w:val="false"/>
          <w:color w:val="000000"/>
          <w:sz w:val="28"/>
        </w:rPr>
        <w:t xml:space="preserve">
                  |        кезеңіндегі жоғарғы шекара)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  8  |  7  |  6  |  5  |  4  |  3  |  2  |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1а-1б (97)          27.0  27.5  28.0  28.5  29.0  29.5  30.0  30.0 </w:t>
      </w:r>
      <w:r>
        <w:br/>
      </w:r>
      <w:r>
        <w:rPr>
          <w:rFonts w:ascii="Times New Roman"/>
          <w:b w:val="false"/>
          <w:i w:val="false"/>
          <w:color w:val="000000"/>
          <w:sz w:val="28"/>
        </w:rPr>
        <w:t xml:space="preserve">
ІІа-ІІб (160-қа </w:t>
      </w:r>
      <w:r>
        <w:br/>
      </w:r>
      <w:r>
        <w:rPr>
          <w:rFonts w:ascii="Times New Roman"/>
          <w:b w:val="false"/>
          <w:i w:val="false"/>
          <w:color w:val="000000"/>
          <w:sz w:val="28"/>
        </w:rPr>
        <w:t xml:space="preserve">
дейін)              26.0  26.5  27.0  27.5  28.0  28.5  29.0  29.5 </w:t>
      </w:r>
      <w:r>
        <w:br/>
      </w:r>
      <w:r>
        <w:rPr>
          <w:rFonts w:ascii="Times New Roman"/>
          <w:b w:val="false"/>
          <w:i w:val="false"/>
          <w:color w:val="000000"/>
          <w:sz w:val="28"/>
        </w:rPr>
        <w:t xml:space="preserve">
ІІІ (193-ке дейін)  25.0  25.5  26.0  26.5  27.0  27.5  28.0  28.5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Жұмыс орнында жылуға ұрынуға байланысты рұқсат </w:t>
      </w:r>
      <w:r>
        <w:br/>
      </w:r>
      <w:r>
        <w:rPr>
          <w:rFonts w:ascii="Times New Roman"/>
          <w:b/>
          <w:i w:val="false"/>
          <w:color w:val="000000"/>
        </w:rPr>
        <w:t xml:space="preserve">
етілетін ауаның температурасы (жоғарғы шекарасы) </w:t>
      </w:r>
    </w:p>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Жұмыстардың категориясы |           Жылдың кезеңдері </w:t>
      </w:r>
      <w:r>
        <w:br/>
      </w:r>
      <w:r>
        <w:rPr>
          <w:rFonts w:ascii="Times New Roman"/>
          <w:b w:val="false"/>
          <w:i w:val="false"/>
          <w:color w:val="000000"/>
          <w:sz w:val="28"/>
        </w:rPr>
        <w:t xml:space="preserve">
(энергия шығындары Вт/м </w:t>
      </w:r>
      <w:r>
        <w:rPr>
          <w:rFonts w:ascii="Times New Roman"/>
          <w:b w:val="false"/>
          <w:i w:val="false"/>
          <w:color w:val="000000"/>
          <w:vertAlign w:val="superscript"/>
        </w:rPr>
        <w:t xml:space="preserve">2 </w:t>
      </w:r>
      <w:r>
        <w:rPr>
          <w:rFonts w:ascii="Times New Roman"/>
          <w:b w:val="false"/>
          <w:i w:val="false"/>
          <w:color w:val="000000"/>
          <w:sz w:val="28"/>
        </w:rPr>
        <w:t xml:space="preserve">)|_________________________________________ </w:t>
      </w:r>
      <w:r>
        <w:br/>
      </w:r>
      <w:r>
        <w:rPr>
          <w:rFonts w:ascii="Times New Roman"/>
          <w:b w:val="false"/>
          <w:i w:val="false"/>
          <w:color w:val="000000"/>
          <w:sz w:val="28"/>
        </w:rPr>
        <w:t xml:space="preserve">
                         |            Жылы         |      Суық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      Рұқсат етілетін температура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               (жоғ. шекара)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 а (77 дейін)                         25.0               23.0 </w:t>
      </w:r>
      <w:r>
        <w:br/>
      </w:r>
      <w:r>
        <w:rPr>
          <w:rFonts w:ascii="Times New Roman"/>
          <w:b w:val="false"/>
          <w:i w:val="false"/>
          <w:color w:val="000000"/>
          <w:sz w:val="28"/>
        </w:rPr>
        <w:t xml:space="preserve">
Іб (97 дейін)                          25.0               22.0 </w:t>
      </w:r>
      <w:r>
        <w:br/>
      </w:r>
      <w:r>
        <w:rPr>
          <w:rFonts w:ascii="Times New Roman"/>
          <w:b w:val="false"/>
          <w:i w:val="false"/>
          <w:color w:val="000000"/>
          <w:sz w:val="28"/>
        </w:rPr>
        <w:t xml:space="preserve">
ІІа (129 дейін)                        24.0               21.0 </w:t>
      </w:r>
      <w:r>
        <w:br/>
      </w:r>
      <w:r>
        <w:rPr>
          <w:rFonts w:ascii="Times New Roman"/>
          <w:b w:val="false"/>
          <w:i w:val="false"/>
          <w:color w:val="000000"/>
          <w:sz w:val="28"/>
        </w:rPr>
        <w:t xml:space="preserve">
ІІб (129-дейін)                        24.0               20.0 </w:t>
      </w:r>
      <w:r>
        <w:br/>
      </w:r>
      <w:r>
        <w:rPr>
          <w:rFonts w:ascii="Times New Roman"/>
          <w:b w:val="false"/>
          <w:i w:val="false"/>
          <w:color w:val="000000"/>
          <w:sz w:val="28"/>
        </w:rPr>
        <w:t xml:space="preserve">
ІІІ (193 дейін)                        23.0               19.0 </w:t>
      </w:r>
      <w:r>
        <w:br/>
      </w:r>
      <w:r>
        <w:rPr>
          <w:rFonts w:ascii="Times New Roman"/>
          <w:b w:val="false"/>
          <w:i w:val="false"/>
          <w:color w:val="000000"/>
          <w:sz w:val="28"/>
        </w:rPr>
        <w:t xml:space="preserve">
___________________________________________________________________ </w:t>
      </w:r>
    </w:p>
    <w:bookmarkStart w:name="z153" w:id="159"/>
    <w:p>
      <w:pPr>
        <w:spacing w:after="0"/>
        <w:ind w:left="0"/>
        <w:jc w:val="both"/>
      </w:pPr>
      <w:r>
        <w:rPr>
          <w:rFonts w:ascii="Times New Roman"/>
          <w:b w:val="false"/>
          <w:i w:val="false"/>
          <w:color w:val="000000"/>
          <w:sz w:val="28"/>
        </w:rPr>
        <w:t xml:space="preserve">
Әйелдердің еңбек ету       </w:t>
      </w:r>
      <w:r>
        <w:br/>
      </w:r>
      <w:r>
        <w:rPr>
          <w:rFonts w:ascii="Times New Roman"/>
          <w:b w:val="false"/>
          <w:i w:val="false"/>
          <w:color w:val="000000"/>
          <w:sz w:val="28"/>
        </w:rPr>
        <w:t xml:space="preserve">
жағдайына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3-қосымша    </w:t>
      </w:r>
    </w:p>
    <w:bookmarkEnd w:id="159"/>
    <w:p>
      <w:pPr>
        <w:spacing w:after="0"/>
        <w:ind w:left="0"/>
        <w:jc w:val="left"/>
      </w:pPr>
      <w:r>
        <w:rPr>
          <w:rFonts w:ascii="Times New Roman"/>
          <w:b/>
          <w:i w:val="false"/>
          <w:color w:val="000000"/>
        </w:rPr>
        <w:t xml:space="preserve"> Ортадағы жылу жүктемесінің интегралды көрсеткіші </w:t>
      </w:r>
    </w:p>
    <w:p>
      <w:pPr>
        <w:spacing w:after="0"/>
        <w:ind w:left="0"/>
        <w:jc w:val="both"/>
      </w:pPr>
      <w:r>
        <w:rPr>
          <w:rFonts w:ascii="Times New Roman"/>
          <w:b w:val="false"/>
          <w:i w:val="false"/>
          <w:color w:val="000000"/>
          <w:sz w:val="28"/>
        </w:rPr>
        <w:t xml:space="preserve">      1. Ортадағы жылу жүктемесінің индексі (бұдан әрі - ЖОЖЖ индексі), адам организміне үйлесімді ықпал етумен сипатталатын микроклимат параметрлері болып табылатын тәжірибе арқылы анықталған  </w:t>
      </w:r>
      <w:r>
        <w:rPr>
          <w:rFonts w:ascii="Times New Roman"/>
          <w:b w:val="false"/>
          <w:i w:val="false"/>
          <w:color w:val="000000"/>
          <w:vertAlign w:val="superscript"/>
        </w:rPr>
        <w:t xml:space="preserve">o </w:t>
      </w:r>
      <w:r>
        <w:rPr>
          <w:rFonts w:ascii="Times New Roman"/>
          <w:b w:val="false"/>
          <w:i w:val="false"/>
          <w:color w:val="000000"/>
          <w:sz w:val="28"/>
        </w:rPr>
        <w:t xml:space="preserve">С-мен берілген бір сандық көрсеткіш (температура, ылғалдық, ауа қозғалысының жылдамдығы және жылу бөлу) ол аспирациялық психрометрдегі (t) ылғалданған термометрдің температурасы мен қарайтылған шар ішіндегі температура (tш) негізінде анықталады. </w:t>
      </w:r>
      <w:r>
        <w:br/>
      </w:r>
      <w:r>
        <w:rPr>
          <w:rFonts w:ascii="Times New Roman"/>
          <w:b w:val="false"/>
          <w:i w:val="false"/>
          <w:color w:val="000000"/>
          <w:sz w:val="28"/>
        </w:rPr>
        <w:t xml:space="preserve">
      2. Температура қарайтылған қуыс шардың центріне орналастырылған термометрмен өлшенеді, 1ш температураның ықпалын, және ауа қозғалысының жылдамдығын және жылу бөлуін көрсетеді. Қарайтылған шардың диаметрі 50 мм, қалыңдығы мүмкіндігінше жұқа және сіңіру коэффициенті кем дегенде 0,95 болуы керек. Шардың ішіндегі температураны өлшеу дәлдігі +-0,5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3. ЖОЖЖ-ның индексі төмендегідей теңдеулермен есептеледі: ЖОЖЖ=0,7t,,+0,3 t,, және жұмыс орнындағы ортаның жылу жүктемесіне интегралды баға беруге қолданылады, олардағы ауа қозғалысының жылдамдығы 1 м/с, салыстырмалы ылғалдығы 80%, жылудың соғуы 1000 Вт/м </w:t>
      </w:r>
      <w:r>
        <w:rPr>
          <w:rFonts w:ascii="Times New Roman"/>
          <w:b w:val="false"/>
          <w:i w:val="false"/>
          <w:color w:val="000000"/>
          <w:vertAlign w:val="superscript"/>
        </w:rPr>
        <w:t xml:space="preserve">2 </w:t>
      </w:r>
      <w:r>
        <w:rPr>
          <w:rFonts w:ascii="Times New Roman"/>
          <w:b w:val="false"/>
          <w:i w:val="false"/>
          <w:color w:val="000000"/>
          <w:sz w:val="28"/>
        </w:rPr>
        <w:t xml:space="preserve">аспайды. </w:t>
      </w:r>
    </w:p>
    <w:p>
      <w:pPr>
        <w:spacing w:after="0"/>
        <w:ind w:left="0"/>
        <w:jc w:val="left"/>
      </w:pPr>
      <w:r>
        <w:rPr>
          <w:rFonts w:ascii="Times New Roman"/>
          <w:b/>
          <w:i w:val="false"/>
          <w:color w:val="000000"/>
        </w:rPr>
        <w:t xml:space="preserve"> Жұмыс ортасындағы жылу жүктемесінің </w:t>
      </w:r>
      <w:r>
        <w:br/>
      </w:r>
      <w:r>
        <w:rPr>
          <w:rFonts w:ascii="Times New Roman"/>
          <w:b/>
          <w:i w:val="false"/>
          <w:color w:val="000000"/>
        </w:rPr>
        <w:t xml:space="preserve">
интегралды көрсеткішінің рұқсат етілген мөлшері </w:t>
      </w:r>
      <w:r>
        <w:br/>
      </w:r>
      <w:r>
        <w:rPr>
          <w:rFonts w:ascii="Times New Roman"/>
          <w:b/>
          <w:i w:val="false"/>
          <w:color w:val="000000"/>
        </w:rPr>
        <w:t xml:space="preserve">
(ЖОЖЖ индексі)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Жұмыс категориялары|  ЖОЖЖ индексінің мөлшері, сағат ішіндегі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(жалпы энергия  |______________________________________________ </w:t>
      </w:r>
      <w:r>
        <w:br/>
      </w:r>
      <w:r>
        <w:rPr>
          <w:rFonts w:ascii="Times New Roman"/>
          <w:b w:val="false"/>
          <w:i w:val="false"/>
          <w:color w:val="000000"/>
          <w:sz w:val="28"/>
        </w:rPr>
        <w:t xml:space="preserve">
  шығындары Вт/м </w:t>
      </w:r>
      <w:r>
        <w:rPr>
          <w:rFonts w:ascii="Times New Roman"/>
          <w:b w:val="false"/>
          <w:i w:val="false"/>
          <w:color w:val="000000"/>
          <w:vertAlign w:val="superscript"/>
        </w:rPr>
        <w:t xml:space="preserve">3 </w:t>
      </w:r>
      <w:r>
        <w:rPr>
          <w:rFonts w:ascii="Times New Roman"/>
          <w:b w:val="false"/>
          <w:i w:val="false"/>
          <w:color w:val="000000"/>
          <w:sz w:val="28"/>
        </w:rPr>
        <w:t xml:space="preserve">) |   8  | 7  |  6  |  5  |  4  |  3  |  2  |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 а (77 Дейін)      22.7-  24.9  25.3  25.8  26.6  27.2  28.2 29.5 </w:t>
      </w:r>
      <w:r>
        <w:br/>
      </w:r>
      <w:r>
        <w:rPr>
          <w:rFonts w:ascii="Times New Roman"/>
          <w:b w:val="false"/>
          <w:i w:val="false"/>
          <w:color w:val="000000"/>
          <w:sz w:val="28"/>
        </w:rPr>
        <w:t xml:space="preserve">
                    24.5 </w:t>
      </w:r>
      <w:r>
        <w:br/>
      </w:r>
      <w:r>
        <w:rPr>
          <w:rFonts w:ascii="Times New Roman"/>
          <w:b w:val="false"/>
          <w:i w:val="false"/>
          <w:color w:val="000000"/>
          <w:sz w:val="28"/>
        </w:rPr>
        <w:t xml:space="preserve">
Іб (78-97)          21.9-  24.2  24.6  25.1  25.8  26.4  27.4 28.6 </w:t>
      </w:r>
      <w:r>
        <w:br/>
      </w:r>
      <w:r>
        <w:rPr>
          <w:rFonts w:ascii="Times New Roman"/>
          <w:b w:val="false"/>
          <w:i w:val="false"/>
          <w:color w:val="000000"/>
          <w:sz w:val="28"/>
        </w:rPr>
        <w:t xml:space="preserve">
                    23.5 </w:t>
      </w:r>
      <w:r>
        <w:br/>
      </w:r>
      <w:r>
        <w:rPr>
          <w:rFonts w:ascii="Times New Roman"/>
          <w:b w:val="false"/>
          <w:i w:val="false"/>
          <w:color w:val="000000"/>
          <w:sz w:val="28"/>
        </w:rPr>
        <w:t xml:space="preserve">
ІІа (98-129)        21.2-  23.1  23.5  24.0  24.6  25.2  26.2 27.1 </w:t>
      </w:r>
      <w:r>
        <w:br/>
      </w:r>
      <w:r>
        <w:rPr>
          <w:rFonts w:ascii="Times New Roman"/>
          <w:b w:val="false"/>
          <w:i w:val="false"/>
          <w:color w:val="000000"/>
          <w:sz w:val="28"/>
        </w:rPr>
        <w:t xml:space="preserve">
                    22.6 </w:t>
      </w:r>
      <w:r>
        <w:br/>
      </w:r>
      <w:r>
        <w:rPr>
          <w:rFonts w:ascii="Times New Roman"/>
          <w:b w:val="false"/>
          <w:i w:val="false"/>
          <w:color w:val="000000"/>
          <w:sz w:val="28"/>
        </w:rPr>
        <w:t xml:space="preserve">
ІІ б (1311-160)     20.0-  22.0  22.4  22.9  23.4  24.0  24.9 26.3 </w:t>
      </w:r>
      <w:r>
        <w:br/>
      </w:r>
      <w:r>
        <w:rPr>
          <w:rFonts w:ascii="Times New Roman"/>
          <w:b w:val="false"/>
          <w:i w:val="false"/>
          <w:color w:val="000000"/>
          <w:sz w:val="28"/>
        </w:rPr>
        <w:t xml:space="preserve">
                    21.5 </w:t>
      </w:r>
      <w:r>
        <w:br/>
      </w:r>
      <w:r>
        <w:rPr>
          <w:rFonts w:ascii="Times New Roman"/>
          <w:b w:val="false"/>
          <w:i w:val="false"/>
          <w:color w:val="000000"/>
          <w:sz w:val="28"/>
        </w:rPr>
        <w:t xml:space="preserve">
ІІІ (161-193)       18.8-  20.9  21.3  21.7  22.2  22.7  23.6 25.0 </w:t>
      </w:r>
      <w:r>
        <w:br/>
      </w:r>
      <w:r>
        <w:rPr>
          <w:rFonts w:ascii="Times New Roman"/>
          <w:b w:val="false"/>
          <w:i w:val="false"/>
          <w:color w:val="000000"/>
          <w:sz w:val="28"/>
        </w:rPr>
        <w:t xml:space="preserve">
                    20.4 </w:t>
      </w:r>
      <w:r>
        <w:br/>
      </w:r>
      <w:r>
        <w:rPr>
          <w:rFonts w:ascii="Times New Roman"/>
          <w:b w:val="false"/>
          <w:i w:val="false"/>
          <w:color w:val="000000"/>
          <w:sz w:val="28"/>
        </w:rPr>
        <w:t xml:space="preserve">
___________________________________________________________________ </w:t>
      </w:r>
    </w:p>
    <w:bookmarkStart w:name="z154" w:id="160"/>
    <w:p>
      <w:pPr>
        <w:spacing w:after="0"/>
        <w:ind w:left="0"/>
        <w:jc w:val="both"/>
      </w:pPr>
      <w:r>
        <w:rPr>
          <w:rFonts w:ascii="Times New Roman"/>
          <w:b w:val="false"/>
          <w:i w:val="false"/>
          <w:color w:val="000000"/>
          <w:sz w:val="28"/>
        </w:rPr>
        <w:t xml:space="preserve">
Әйелдердің еңбек ету       </w:t>
      </w:r>
      <w:r>
        <w:br/>
      </w:r>
      <w:r>
        <w:rPr>
          <w:rFonts w:ascii="Times New Roman"/>
          <w:b w:val="false"/>
          <w:i w:val="false"/>
          <w:color w:val="000000"/>
          <w:sz w:val="28"/>
        </w:rPr>
        <w:t xml:space="preserve">
жағдайына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4-қосымша    </w:t>
      </w:r>
    </w:p>
    <w:bookmarkEnd w:id="160"/>
    <w:p>
      <w:pPr>
        <w:spacing w:after="0"/>
        <w:ind w:left="0"/>
        <w:jc w:val="left"/>
      </w:pPr>
      <w:r>
        <w:rPr>
          <w:rFonts w:ascii="Times New Roman"/>
          <w:b/>
          <w:i w:val="false"/>
          <w:color w:val="000000"/>
        </w:rPr>
        <w:t xml:space="preserve"> Еңбек жүктемесінің рұқсат етілген көрсеткіштері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Көрсеткіштер             |Рұқсат етілген деңгейлер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Еңбек үдерісінің ауырлығы </w:t>
      </w:r>
      <w:r>
        <w:br/>
      </w:r>
      <w:r>
        <w:rPr>
          <w:rFonts w:ascii="Times New Roman"/>
          <w:b w:val="false"/>
          <w:i w:val="false"/>
          <w:color w:val="000000"/>
          <w:sz w:val="28"/>
        </w:rPr>
        <w:t xml:space="preserve">
Ауысымдағы физикалық және динамикалық </w:t>
      </w:r>
      <w:r>
        <w:br/>
      </w:r>
      <w:r>
        <w:rPr>
          <w:rFonts w:ascii="Times New Roman"/>
          <w:b w:val="false"/>
          <w:i w:val="false"/>
          <w:color w:val="000000"/>
          <w:sz w:val="28"/>
        </w:rPr>
        <w:t xml:space="preserve">
жүктеме, метрге килограммен </w:t>
      </w:r>
      <w:r>
        <w:br/>
      </w:r>
      <w:r>
        <w:rPr>
          <w:rFonts w:ascii="Times New Roman"/>
          <w:b w:val="false"/>
          <w:i w:val="false"/>
          <w:color w:val="000000"/>
          <w:sz w:val="28"/>
        </w:rPr>
        <w:t xml:space="preserve">
(бұдан әрі - кгм) </w:t>
      </w:r>
      <w:r>
        <w:br/>
      </w:r>
      <w:r>
        <w:rPr>
          <w:rFonts w:ascii="Times New Roman"/>
          <w:b w:val="false"/>
          <w:i w:val="false"/>
          <w:color w:val="000000"/>
          <w:sz w:val="28"/>
        </w:rPr>
        <w:t xml:space="preserve">
Аймақтық жүктеме (қолдың бұлшық еттері </w:t>
      </w:r>
      <w:r>
        <w:br/>
      </w:r>
      <w:r>
        <w:rPr>
          <w:rFonts w:ascii="Times New Roman"/>
          <w:b w:val="false"/>
          <w:i w:val="false"/>
          <w:color w:val="000000"/>
          <w:sz w:val="28"/>
        </w:rPr>
        <w:t xml:space="preserve">
және иықтан белге дейін басым қатысуымен) </w:t>
      </w:r>
      <w:r>
        <w:br/>
      </w:r>
      <w:r>
        <w:rPr>
          <w:rFonts w:ascii="Times New Roman"/>
          <w:b w:val="false"/>
          <w:i w:val="false"/>
          <w:color w:val="000000"/>
          <w:sz w:val="28"/>
        </w:rPr>
        <w:t xml:space="preserve">
жүкті 1 метрге дейін қозғағанда </w:t>
      </w:r>
      <w:r>
        <w:br/>
      </w:r>
      <w:r>
        <w:rPr>
          <w:rFonts w:ascii="Times New Roman"/>
          <w:b w:val="false"/>
          <w:i w:val="false"/>
          <w:color w:val="000000"/>
          <w:sz w:val="28"/>
        </w:rPr>
        <w:t xml:space="preserve">
Жалпы жүктемеде (қолдың бұлшық еттері, </w:t>
      </w:r>
      <w:r>
        <w:br/>
      </w:r>
      <w:r>
        <w:rPr>
          <w:rFonts w:ascii="Times New Roman"/>
          <w:b w:val="false"/>
          <w:i w:val="false"/>
          <w:color w:val="000000"/>
          <w:sz w:val="28"/>
        </w:rPr>
        <w:t xml:space="preserve">
аяқ корпусының): жүкті 1 метрге 5 метрге     3000 дейін </w:t>
      </w:r>
      <w:r>
        <w:br/>
      </w:r>
      <w:r>
        <w:rPr>
          <w:rFonts w:ascii="Times New Roman"/>
          <w:b w:val="false"/>
          <w:i w:val="false"/>
          <w:color w:val="000000"/>
          <w:sz w:val="28"/>
        </w:rPr>
        <w:t xml:space="preserve">
дейін қозғағанда </w:t>
      </w:r>
      <w:r>
        <w:br/>
      </w:r>
      <w:r>
        <w:rPr>
          <w:rFonts w:ascii="Times New Roman"/>
          <w:b w:val="false"/>
          <w:i w:val="false"/>
          <w:color w:val="000000"/>
          <w:sz w:val="28"/>
        </w:rPr>
        <w:t xml:space="preserve">
Ауысымның әр сағатында істелінетін </w:t>
      </w:r>
      <w:r>
        <w:br/>
      </w:r>
      <w:r>
        <w:rPr>
          <w:rFonts w:ascii="Times New Roman"/>
          <w:b w:val="false"/>
          <w:i w:val="false"/>
          <w:color w:val="000000"/>
          <w:sz w:val="28"/>
        </w:rPr>
        <w:t xml:space="preserve">
динамикалық жұмыс көлемі жүкті              15000 дейін </w:t>
      </w:r>
      <w:r>
        <w:br/>
      </w:r>
      <w:r>
        <w:rPr>
          <w:rFonts w:ascii="Times New Roman"/>
          <w:b w:val="false"/>
          <w:i w:val="false"/>
          <w:color w:val="000000"/>
          <w:sz w:val="28"/>
        </w:rPr>
        <w:t xml:space="preserve">
1 метрден 5 метрге дейін қозғағанда </w:t>
      </w:r>
      <w:r>
        <w:br/>
      </w:r>
      <w:r>
        <w:rPr>
          <w:rFonts w:ascii="Times New Roman"/>
          <w:b w:val="false"/>
          <w:i w:val="false"/>
          <w:color w:val="000000"/>
          <w:sz w:val="28"/>
        </w:rPr>
        <w:t xml:space="preserve">
аспауға тиіс кгм: </w:t>
      </w:r>
      <w:r>
        <w:br/>
      </w:r>
      <w:r>
        <w:rPr>
          <w:rFonts w:ascii="Times New Roman"/>
          <w:b w:val="false"/>
          <w:i w:val="false"/>
          <w:color w:val="000000"/>
          <w:sz w:val="28"/>
        </w:rPr>
        <w:t xml:space="preserve">
      жұмысшы бетінен                        1750 </w:t>
      </w:r>
      <w:r>
        <w:br/>
      </w:r>
      <w:r>
        <w:rPr>
          <w:rFonts w:ascii="Times New Roman"/>
          <w:b w:val="false"/>
          <w:i w:val="false"/>
          <w:color w:val="000000"/>
          <w:sz w:val="28"/>
        </w:rPr>
        <w:t xml:space="preserve">
      еденнен                                875 </w:t>
      </w:r>
    </w:p>
    <w:p>
      <w:pPr>
        <w:spacing w:after="0"/>
        <w:ind w:left="0"/>
        <w:jc w:val="both"/>
      </w:pPr>
      <w:r>
        <w:rPr>
          <w:rFonts w:ascii="Times New Roman"/>
          <w:b w:val="false"/>
          <w:i w:val="false"/>
          <w:color w:val="000000"/>
          <w:sz w:val="28"/>
        </w:rPr>
        <w:t xml:space="preserve">Қолмен көтеріп тасымалданатын жүктің </w:t>
      </w:r>
      <w:r>
        <w:br/>
      </w:r>
      <w:r>
        <w:rPr>
          <w:rFonts w:ascii="Times New Roman"/>
          <w:b w:val="false"/>
          <w:i w:val="false"/>
          <w:color w:val="000000"/>
          <w:sz w:val="28"/>
        </w:rPr>
        <w:t xml:space="preserve">
салмағы, кг </w:t>
      </w:r>
      <w:r>
        <w:br/>
      </w:r>
      <w:r>
        <w:rPr>
          <w:rFonts w:ascii="Times New Roman"/>
          <w:b w:val="false"/>
          <w:i w:val="false"/>
          <w:color w:val="000000"/>
          <w:sz w:val="28"/>
        </w:rPr>
        <w:t xml:space="preserve">
Жүкті көтеріп және жылжыту (бір рет) </w:t>
      </w:r>
      <w:r>
        <w:br/>
      </w:r>
      <w:r>
        <w:rPr>
          <w:rFonts w:ascii="Times New Roman"/>
          <w:b w:val="false"/>
          <w:i w:val="false"/>
          <w:color w:val="000000"/>
          <w:sz w:val="28"/>
        </w:rPr>
        <w:t xml:space="preserve">
басқа жұмыспен алмастыра отырып              10 дейін </w:t>
      </w:r>
      <w:r>
        <w:br/>
      </w:r>
      <w:r>
        <w:rPr>
          <w:rFonts w:ascii="Times New Roman"/>
          <w:b w:val="false"/>
          <w:i w:val="false"/>
          <w:color w:val="000000"/>
          <w:sz w:val="28"/>
        </w:rPr>
        <w:t xml:space="preserve">
(сағатына 2 ретке дейін) </w:t>
      </w:r>
      <w:r>
        <w:br/>
      </w:r>
      <w:r>
        <w:rPr>
          <w:rFonts w:ascii="Times New Roman"/>
          <w:b w:val="false"/>
          <w:i w:val="false"/>
          <w:color w:val="000000"/>
          <w:sz w:val="28"/>
        </w:rPr>
        <w:t xml:space="preserve">
Жүкті көтеріп және жылжыту тұрақты және </w:t>
      </w:r>
      <w:r>
        <w:br/>
      </w:r>
      <w:r>
        <w:rPr>
          <w:rFonts w:ascii="Times New Roman"/>
          <w:b w:val="false"/>
          <w:i w:val="false"/>
          <w:color w:val="000000"/>
          <w:sz w:val="28"/>
        </w:rPr>
        <w:t xml:space="preserve">
ауысым бойы                                  7 дейін </w:t>
      </w:r>
      <w:r>
        <w:br/>
      </w:r>
      <w:r>
        <w:rPr>
          <w:rFonts w:ascii="Times New Roman"/>
          <w:b w:val="false"/>
          <w:i w:val="false"/>
          <w:color w:val="000000"/>
          <w:sz w:val="28"/>
        </w:rPr>
        <w:t xml:space="preserve">
Ауысымның әрбір сағатында тасымалданатын </w:t>
      </w:r>
      <w:r>
        <w:br/>
      </w:r>
      <w:r>
        <w:rPr>
          <w:rFonts w:ascii="Times New Roman"/>
          <w:b w:val="false"/>
          <w:i w:val="false"/>
          <w:color w:val="000000"/>
          <w:sz w:val="28"/>
        </w:rPr>
        <w:t xml:space="preserve">
жүктің қосындысы: </w:t>
      </w:r>
      <w:r>
        <w:br/>
      </w:r>
      <w:r>
        <w:rPr>
          <w:rFonts w:ascii="Times New Roman"/>
          <w:b w:val="false"/>
          <w:i w:val="false"/>
          <w:color w:val="000000"/>
          <w:sz w:val="28"/>
        </w:rPr>
        <w:t xml:space="preserve">
      Жұмысшы бетінен                        350 дейін </w:t>
      </w:r>
      <w:r>
        <w:br/>
      </w:r>
      <w:r>
        <w:rPr>
          <w:rFonts w:ascii="Times New Roman"/>
          <w:b w:val="false"/>
          <w:i w:val="false"/>
          <w:color w:val="000000"/>
          <w:sz w:val="28"/>
        </w:rPr>
        <w:t xml:space="preserve">
      Еденнен                                175 дейін </w:t>
      </w:r>
    </w:p>
    <w:p>
      <w:pPr>
        <w:spacing w:after="0"/>
        <w:ind w:left="0"/>
        <w:jc w:val="both"/>
      </w:pPr>
      <w:r>
        <w:rPr>
          <w:rFonts w:ascii="Times New Roman"/>
          <w:b w:val="false"/>
          <w:i w:val="false"/>
          <w:color w:val="000000"/>
          <w:sz w:val="28"/>
        </w:rPr>
        <w:t xml:space="preserve">Ұқсас жұмыс қимылдары (ауысымдағы саны) </w:t>
      </w:r>
      <w:r>
        <w:br/>
      </w:r>
      <w:r>
        <w:rPr>
          <w:rFonts w:ascii="Times New Roman"/>
          <w:b w:val="false"/>
          <w:i w:val="false"/>
          <w:color w:val="000000"/>
          <w:sz w:val="28"/>
        </w:rPr>
        <w:t xml:space="preserve">
Қолдың бұлшық еттері мен саусақтың </w:t>
      </w:r>
      <w:r>
        <w:br/>
      </w:r>
      <w:r>
        <w:rPr>
          <w:rFonts w:ascii="Times New Roman"/>
          <w:b w:val="false"/>
          <w:i w:val="false"/>
          <w:color w:val="000000"/>
          <w:sz w:val="28"/>
        </w:rPr>
        <w:t xml:space="preserve">
қатысуындағы аймақтық жүктеме                40000 дейін </w:t>
      </w:r>
      <w:r>
        <w:br/>
      </w:r>
      <w:r>
        <w:rPr>
          <w:rFonts w:ascii="Times New Roman"/>
          <w:b w:val="false"/>
          <w:i w:val="false"/>
          <w:color w:val="000000"/>
          <w:sz w:val="28"/>
        </w:rPr>
        <w:t xml:space="preserve">
Қолдың бұлшық еттері мен иықтың белге </w:t>
      </w:r>
      <w:r>
        <w:br/>
      </w:r>
      <w:r>
        <w:rPr>
          <w:rFonts w:ascii="Times New Roman"/>
          <w:b w:val="false"/>
          <w:i w:val="false"/>
          <w:color w:val="000000"/>
          <w:sz w:val="28"/>
        </w:rPr>
        <w:t xml:space="preserve">
дейін басым қатысуымен атқарылатын </w:t>
      </w:r>
      <w:r>
        <w:br/>
      </w:r>
      <w:r>
        <w:rPr>
          <w:rFonts w:ascii="Times New Roman"/>
          <w:b w:val="false"/>
          <w:i w:val="false"/>
          <w:color w:val="000000"/>
          <w:sz w:val="28"/>
        </w:rPr>
        <w:t xml:space="preserve">
жұмыстарда                                   20000 дейін </w:t>
      </w:r>
    </w:p>
    <w:p>
      <w:pPr>
        <w:spacing w:after="0"/>
        <w:ind w:left="0"/>
        <w:jc w:val="both"/>
      </w:pPr>
      <w:r>
        <w:rPr>
          <w:rFonts w:ascii="Times New Roman"/>
          <w:b w:val="false"/>
          <w:i w:val="false"/>
          <w:color w:val="000000"/>
          <w:sz w:val="28"/>
        </w:rPr>
        <w:t xml:space="preserve">Статистикалық жүктеме </w:t>
      </w:r>
      <w:r>
        <w:br/>
      </w:r>
      <w:r>
        <w:rPr>
          <w:rFonts w:ascii="Times New Roman"/>
          <w:b w:val="false"/>
          <w:i w:val="false"/>
          <w:color w:val="000000"/>
          <w:sz w:val="28"/>
        </w:rPr>
        <w:t xml:space="preserve">
Жүкті ұстап тұрғанда ауысымдағы </w:t>
      </w:r>
      <w:r>
        <w:br/>
      </w:r>
      <w:r>
        <w:rPr>
          <w:rFonts w:ascii="Times New Roman"/>
          <w:b w:val="false"/>
          <w:i w:val="false"/>
          <w:color w:val="000000"/>
          <w:sz w:val="28"/>
        </w:rPr>
        <w:t xml:space="preserve">
статистикалық жүктеменің көлемі, </w:t>
      </w:r>
      <w:r>
        <w:br/>
      </w:r>
      <w:r>
        <w:rPr>
          <w:rFonts w:ascii="Times New Roman"/>
          <w:b w:val="false"/>
          <w:i w:val="false"/>
          <w:color w:val="000000"/>
          <w:sz w:val="28"/>
        </w:rPr>
        <w:t xml:space="preserve">
күш салу, (бұдан әрі - кгс) -бір қолмен      21600 дейін </w:t>
      </w:r>
      <w:r>
        <w:br/>
      </w:r>
      <w:r>
        <w:rPr>
          <w:rFonts w:ascii="Times New Roman"/>
          <w:b w:val="false"/>
          <w:i w:val="false"/>
          <w:color w:val="000000"/>
          <w:sz w:val="28"/>
        </w:rPr>
        <w:t xml:space="preserve">
      екі қолмен                             42000 дейін </w:t>
      </w:r>
      <w:r>
        <w:br/>
      </w:r>
      <w:r>
        <w:rPr>
          <w:rFonts w:ascii="Times New Roman"/>
          <w:b w:val="false"/>
          <w:i w:val="false"/>
          <w:color w:val="000000"/>
          <w:sz w:val="28"/>
        </w:rPr>
        <w:t xml:space="preserve">
      корпустың бұлшық еттері және аяқтың    60000 дейін </w:t>
      </w:r>
      <w:r>
        <w:br/>
      </w:r>
      <w:r>
        <w:rPr>
          <w:rFonts w:ascii="Times New Roman"/>
          <w:b w:val="false"/>
          <w:i w:val="false"/>
          <w:color w:val="000000"/>
          <w:sz w:val="28"/>
        </w:rPr>
        <w:t xml:space="preserve">
      қатысуымен </w:t>
      </w:r>
    </w:p>
    <w:p>
      <w:pPr>
        <w:spacing w:after="0"/>
        <w:ind w:left="0"/>
        <w:jc w:val="both"/>
      </w:pPr>
      <w:r>
        <w:rPr>
          <w:rFonts w:ascii="Times New Roman"/>
          <w:b w:val="false"/>
          <w:i w:val="false"/>
          <w:color w:val="000000"/>
          <w:sz w:val="28"/>
        </w:rPr>
        <w:t xml:space="preserve">Жұмысшы кейпінде                             Ауысымдық уақыттың </w:t>
      </w:r>
      <w:r>
        <w:br/>
      </w:r>
      <w:r>
        <w:rPr>
          <w:rFonts w:ascii="Times New Roman"/>
          <w:b w:val="false"/>
          <w:i w:val="false"/>
          <w:color w:val="000000"/>
          <w:sz w:val="28"/>
        </w:rPr>
        <w:t xml:space="preserve">
Ыңғайсыз кейіпте болу                        25%-ға (бұдан әрі - %) </w:t>
      </w:r>
      <w:r>
        <w:br/>
      </w:r>
      <w:r>
        <w:rPr>
          <w:rFonts w:ascii="Times New Roman"/>
          <w:b w:val="false"/>
          <w:i w:val="false"/>
          <w:color w:val="000000"/>
          <w:sz w:val="28"/>
        </w:rPr>
        <w:t xml:space="preserve">
                                             дейін </w:t>
      </w:r>
    </w:p>
    <w:p>
      <w:pPr>
        <w:spacing w:after="0"/>
        <w:ind w:left="0"/>
        <w:jc w:val="both"/>
      </w:pPr>
      <w:r>
        <w:rPr>
          <w:rFonts w:ascii="Times New Roman"/>
          <w:b w:val="false"/>
          <w:i w:val="false"/>
          <w:color w:val="000000"/>
          <w:sz w:val="28"/>
        </w:rPr>
        <w:t xml:space="preserve">Дененің еңкею (ауысымдағы саны)              Ауысымда 100 ретке </w:t>
      </w:r>
      <w:r>
        <w:br/>
      </w:r>
      <w:r>
        <w:rPr>
          <w:rFonts w:ascii="Times New Roman"/>
          <w:b w:val="false"/>
          <w:i w:val="false"/>
          <w:color w:val="000000"/>
          <w:sz w:val="28"/>
        </w:rPr>
        <w:t xml:space="preserve">
Мәжбүрлі еңкею (300 артық)                   дейін </w:t>
      </w:r>
    </w:p>
    <w:p>
      <w:pPr>
        <w:spacing w:after="0"/>
        <w:ind w:left="0"/>
        <w:jc w:val="both"/>
      </w:pPr>
      <w:r>
        <w:rPr>
          <w:rFonts w:ascii="Times New Roman"/>
          <w:b w:val="false"/>
          <w:i w:val="false"/>
          <w:color w:val="000000"/>
          <w:sz w:val="28"/>
        </w:rPr>
        <w:t xml:space="preserve">Кеңістікте қозғалу (ауысым барысында </w:t>
      </w:r>
      <w:r>
        <w:br/>
      </w:r>
      <w:r>
        <w:rPr>
          <w:rFonts w:ascii="Times New Roman"/>
          <w:b w:val="false"/>
          <w:i w:val="false"/>
          <w:color w:val="000000"/>
          <w:sz w:val="28"/>
        </w:rPr>
        <w:t xml:space="preserve">
технологиялық үдеріске байланысты </w:t>
      </w:r>
      <w:r>
        <w:br/>
      </w:r>
      <w:r>
        <w:rPr>
          <w:rFonts w:ascii="Times New Roman"/>
          <w:b w:val="false"/>
          <w:i w:val="false"/>
          <w:color w:val="000000"/>
          <w:sz w:val="28"/>
        </w:rPr>
        <w:t xml:space="preserve">
ары-бері өту), километр (бұдан әрі - км)     10 дейін </w:t>
      </w:r>
    </w:p>
    <w:p>
      <w:pPr>
        <w:spacing w:after="0"/>
        <w:ind w:left="0"/>
        <w:jc w:val="both"/>
      </w:pPr>
      <w:r>
        <w:rPr>
          <w:rFonts w:ascii="Times New Roman"/>
          <w:b w:val="false"/>
          <w:i w:val="false"/>
          <w:color w:val="000000"/>
          <w:sz w:val="28"/>
        </w:rPr>
        <w:t xml:space="preserve">Сенсорлық жүктемелер </w:t>
      </w:r>
    </w:p>
    <w:p>
      <w:pPr>
        <w:spacing w:after="0"/>
        <w:ind w:left="0"/>
        <w:jc w:val="both"/>
      </w:pPr>
      <w:r>
        <w:rPr>
          <w:rFonts w:ascii="Times New Roman"/>
          <w:b w:val="false"/>
          <w:i w:val="false"/>
          <w:color w:val="000000"/>
          <w:sz w:val="28"/>
        </w:rPr>
        <w:t xml:space="preserve">Ден қойып бақылаудың ұзақтығы </w:t>
      </w:r>
      <w:r>
        <w:br/>
      </w:r>
      <w:r>
        <w:rPr>
          <w:rFonts w:ascii="Times New Roman"/>
          <w:b w:val="false"/>
          <w:i w:val="false"/>
          <w:color w:val="000000"/>
          <w:sz w:val="28"/>
        </w:rPr>
        <w:t xml:space="preserve">
(ауысым уақытының %)                         50% дейін </w:t>
      </w:r>
    </w:p>
    <w:p>
      <w:pPr>
        <w:spacing w:after="0"/>
        <w:ind w:left="0"/>
        <w:jc w:val="both"/>
      </w:pPr>
      <w:r>
        <w:rPr>
          <w:rFonts w:ascii="Times New Roman"/>
          <w:b w:val="false"/>
          <w:i w:val="false"/>
          <w:color w:val="000000"/>
          <w:sz w:val="28"/>
        </w:rPr>
        <w:t xml:space="preserve">1 сағат жұмыс уақытында берілетін </w:t>
      </w:r>
      <w:r>
        <w:br/>
      </w:r>
      <w:r>
        <w:rPr>
          <w:rFonts w:ascii="Times New Roman"/>
          <w:b w:val="false"/>
          <w:i w:val="false"/>
          <w:color w:val="000000"/>
          <w:sz w:val="28"/>
        </w:rPr>
        <w:t xml:space="preserve">
белгілер (жарық, дыбыс) және хабарламалар    175 дейін </w:t>
      </w:r>
    </w:p>
    <w:p>
      <w:pPr>
        <w:spacing w:after="0"/>
        <w:ind w:left="0"/>
        <w:jc w:val="both"/>
      </w:pPr>
      <w:r>
        <w:rPr>
          <w:rFonts w:ascii="Times New Roman"/>
          <w:b w:val="false"/>
          <w:i w:val="false"/>
          <w:color w:val="000000"/>
          <w:sz w:val="28"/>
        </w:rPr>
        <w:t xml:space="preserve">Бір мезгілде бақыланатын объектілердің саны  10 дейін </w:t>
      </w:r>
      <w:r>
        <w:br/>
      </w:r>
      <w:r>
        <w:rPr>
          <w:rFonts w:ascii="Times New Roman"/>
          <w:b w:val="false"/>
          <w:i w:val="false"/>
          <w:color w:val="000000"/>
          <w:sz w:val="28"/>
        </w:rPr>
        <w:t xml:space="preserve">
Объектілерді орналастыру мөлшері (жұмыс </w:t>
      </w:r>
      <w:r>
        <w:br/>
      </w:r>
      <w:r>
        <w:rPr>
          <w:rFonts w:ascii="Times New Roman"/>
          <w:b w:val="false"/>
          <w:i w:val="false"/>
          <w:color w:val="000000"/>
          <w:sz w:val="28"/>
        </w:rPr>
        <w:t xml:space="preserve">
істеушінің көзінен анықтап қарайтын </w:t>
      </w:r>
      <w:r>
        <w:br/>
      </w:r>
      <w:r>
        <w:rPr>
          <w:rFonts w:ascii="Times New Roman"/>
          <w:b w:val="false"/>
          <w:i w:val="false"/>
          <w:color w:val="000000"/>
          <w:sz w:val="28"/>
        </w:rPr>
        <w:t xml:space="preserve">
объектіге дейін 0,5м артық емес), ден        5-1,1 мм-ауысым </w:t>
      </w:r>
      <w:r>
        <w:br/>
      </w:r>
      <w:r>
        <w:rPr>
          <w:rFonts w:ascii="Times New Roman"/>
          <w:b w:val="false"/>
          <w:i w:val="false"/>
          <w:color w:val="000000"/>
          <w:sz w:val="28"/>
        </w:rPr>
        <w:t xml:space="preserve">
қойып, анықтап бақылау                       уақытынан 50%; </w:t>
      </w:r>
      <w:r>
        <w:br/>
      </w:r>
      <w:r>
        <w:rPr>
          <w:rFonts w:ascii="Times New Roman"/>
          <w:b w:val="false"/>
          <w:i w:val="false"/>
          <w:color w:val="000000"/>
          <w:sz w:val="28"/>
        </w:rPr>
        <w:t xml:space="preserve">
Барысында мм (ауысым уақытының %)             </w:t>
      </w:r>
      <w:r>
        <w:br/>
      </w:r>
      <w:r>
        <w:rPr>
          <w:rFonts w:ascii="Times New Roman"/>
          <w:b w:val="false"/>
          <w:i w:val="false"/>
          <w:color w:val="000000"/>
          <w:sz w:val="28"/>
        </w:rPr>
        <w:t xml:space="preserve">
Оптикалық құралдармен (микроскоптар,         1-0,3 мм 50% дейін; </w:t>
      </w:r>
      <w:r>
        <w:br/>
      </w:r>
      <w:r>
        <w:rPr>
          <w:rFonts w:ascii="Times New Roman"/>
          <w:b w:val="false"/>
          <w:i w:val="false"/>
          <w:color w:val="000000"/>
          <w:sz w:val="28"/>
        </w:rPr>
        <w:t xml:space="preserve">
лупалар) ден қойып ұзақ уақыт бақылау        0,3 мм 25 % дейін; </w:t>
      </w:r>
      <w:r>
        <w:br/>
      </w:r>
      <w:r>
        <w:rPr>
          <w:rFonts w:ascii="Times New Roman"/>
          <w:b w:val="false"/>
          <w:i w:val="false"/>
          <w:color w:val="000000"/>
          <w:sz w:val="28"/>
        </w:rPr>
        <w:t xml:space="preserve">
барысында жұмыс істеу (ауысым уақытының %) </w:t>
      </w:r>
    </w:p>
    <w:p>
      <w:pPr>
        <w:spacing w:after="0"/>
        <w:ind w:left="0"/>
        <w:jc w:val="both"/>
      </w:pPr>
      <w:r>
        <w:rPr>
          <w:rFonts w:ascii="Times New Roman"/>
          <w:b w:val="false"/>
          <w:i w:val="false"/>
          <w:color w:val="000000"/>
          <w:sz w:val="28"/>
        </w:rPr>
        <w:t xml:space="preserve">Есту талдағышына жүктеме (өндірістік         50% дейін; </w:t>
      </w:r>
      <w:r>
        <w:br/>
      </w:r>
      <w:r>
        <w:rPr>
          <w:rFonts w:ascii="Times New Roman"/>
          <w:b w:val="false"/>
          <w:i w:val="false"/>
          <w:color w:val="000000"/>
          <w:sz w:val="28"/>
        </w:rPr>
        <w:t xml:space="preserve">
қажеттілікке байланысты сөзді немесе         Сөз бен белгінің </w:t>
      </w:r>
      <w:r>
        <w:br/>
      </w:r>
      <w:r>
        <w:rPr>
          <w:rFonts w:ascii="Times New Roman"/>
          <w:b w:val="false"/>
          <w:i w:val="false"/>
          <w:color w:val="000000"/>
          <w:sz w:val="28"/>
        </w:rPr>
        <w:t xml:space="preserve">
дифференциалды белгілерді қабылдау)          анықтығы 90%-дан 70% </w:t>
      </w:r>
      <w:r>
        <w:br/>
      </w:r>
      <w:r>
        <w:rPr>
          <w:rFonts w:ascii="Times New Roman"/>
          <w:b w:val="false"/>
          <w:i w:val="false"/>
          <w:color w:val="000000"/>
          <w:sz w:val="28"/>
        </w:rPr>
        <w:t xml:space="preserve">
Күрделі емес өндірістік тапсырмалар          дейін </w:t>
      </w:r>
      <w:r>
        <w:br/>
      </w:r>
      <w:r>
        <w:rPr>
          <w:rFonts w:ascii="Times New Roman"/>
          <w:b w:val="false"/>
          <w:i w:val="false"/>
          <w:color w:val="000000"/>
          <w:sz w:val="28"/>
        </w:rPr>
        <w:t xml:space="preserve">
немесе қайталанатын операцияларды            100-25 </w:t>
      </w:r>
      <w:r>
        <w:br/>
      </w:r>
      <w:r>
        <w:rPr>
          <w:rFonts w:ascii="Times New Roman"/>
          <w:b w:val="false"/>
          <w:i w:val="false"/>
          <w:color w:val="000000"/>
          <w:sz w:val="28"/>
        </w:rPr>
        <w:t xml:space="preserve">
орындау ұзақтығы </w:t>
      </w:r>
      <w:r>
        <w:br/>
      </w:r>
      <w:r>
        <w:rPr>
          <w:rFonts w:ascii="Times New Roman"/>
          <w:b w:val="false"/>
          <w:i w:val="false"/>
          <w:color w:val="000000"/>
          <w:sz w:val="28"/>
        </w:rPr>
        <w:t xml:space="preserve">
___________________________________________________________________ </w:t>
      </w:r>
    </w:p>
    <w:bookmarkStart w:name="z155" w:id="161"/>
    <w:p>
      <w:pPr>
        <w:spacing w:after="0"/>
        <w:ind w:left="0"/>
        <w:jc w:val="both"/>
      </w:pPr>
      <w:r>
        <w:rPr>
          <w:rFonts w:ascii="Times New Roman"/>
          <w:b w:val="false"/>
          <w:i w:val="false"/>
          <w:color w:val="000000"/>
          <w:sz w:val="28"/>
        </w:rPr>
        <w:t xml:space="preserve">
Әйелдердің еңбек ету       </w:t>
      </w:r>
      <w:r>
        <w:br/>
      </w:r>
      <w:r>
        <w:rPr>
          <w:rFonts w:ascii="Times New Roman"/>
          <w:b w:val="false"/>
          <w:i w:val="false"/>
          <w:color w:val="000000"/>
          <w:sz w:val="28"/>
        </w:rPr>
        <w:t xml:space="preserve">
жағдайына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5-қосымша    </w:t>
      </w:r>
    </w:p>
    <w:bookmarkEnd w:id="161"/>
    <w:p>
      <w:pPr>
        <w:spacing w:after="0"/>
        <w:ind w:left="0"/>
        <w:jc w:val="left"/>
      </w:pPr>
      <w:r>
        <w:rPr>
          <w:rFonts w:ascii="Times New Roman"/>
          <w:b/>
          <w:i w:val="false"/>
          <w:color w:val="000000"/>
        </w:rPr>
        <w:t xml:space="preserve"> Жүкті әйелдерге арналған физикалық жүктемелердің </w:t>
      </w:r>
      <w:r>
        <w:br/>
      </w:r>
      <w:r>
        <w:rPr>
          <w:rFonts w:ascii="Times New Roman"/>
          <w:b/>
          <w:i w:val="false"/>
          <w:color w:val="000000"/>
        </w:rPr>
        <w:t xml:space="preserve">
рұқсат етілетін мөлшері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Жұмыс сипаты               |Жүктің салмағы, кг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Ауыр жүкті көтеріп және жылжытуды басқа </w:t>
      </w:r>
      <w:r>
        <w:br/>
      </w:r>
      <w:r>
        <w:rPr>
          <w:rFonts w:ascii="Times New Roman"/>
          <w:b w:val="false"/>
          <w:i w:val="false"/>
          <w:color w:val="000000"/>
          <w:sz w:val="28"/>
        </w:rPr>
        <w:t xml:space="preserve">
    жұмыспен алмастыра отырып атқару </w:t>
      </w:r>
      <w:r>
        <w:br/>
      </w:r>
      <w:r>
        <w:rPr>
          <w:rFonts w:ascii="Times New Roman"/>
          <w:b w:val="false"/>
          <w:i w:val="false"/>
          <w:color w:val="000000"/>
          <w:sz w:val="28"/>
        </w:rPr>
        <w:t xml:space="preserve">
    (сағатына 2 ретке дейін)                         2,5 </w:t>
      </w:r>
    </w:p>
    <w:p>
      <w:pPr>
        <w:spacing w:after="0"/>
        <w:ind w:left="0"/>
        <w:jc w:val="both"/>
      </w:pPr>
      <w:r>
        <w:rPr>
          <w:rFonts w:ascii="Times New Roman"/>
          <w:b w:val="false"/>
          <w:i w:val="false"/>
          <w:color w:val="000000"/>
          <w:sz w:val="28"/>
        </w:rPr>
        <w:t xml:space="preserve">2   Ауысым бойы ауыр жүкті көтеріп және </w:t>
      </w:r>
      <w:r>
        <w:br/>
      </w:r>
      <w:r>
        <w:rPr>
          <w:rFonts w:ascii="Times New Roman"/>
          <w:b w:val="false"/>
          <w:i w:val="false"/>
          <w:color w:val="000000"/>
          <w:sz w:val="28"/>
        </w:rPr>
        <w:t xml:space="preserve">
    жылжытумен тұрақты айналысу                      1,25 </w:t>
      </w:r>
    </w:p>
    <w:p>
      <w:pPr>
        <w:spacing w:after="0"/>
        <w:ind w:left="0"/>
        <w:jc w:val="both"/>
      </w:pPr>
      <w:r>
        <w:rPr>
          <w:rFonts w:ascii="Times New Roman"/>
          <w:b w:val="false"/>
          <w:i w:val="false"/>
          <w:color w:val="000000"/>
          <w:sz w:val="28"/>
        </w:rPr>
        <w:t xml:space="preserve">3   Жұмыс ауысымының әр сағатында 5 метрге </w:t>
      </w:r>
      <w:r>
        <w:br/>
      </w:r>
      <w:r>
        <w:rPr>
          <w:rFonts w:ascii="Times New Roman"/>
          <w:b w:val="false"/>
          <w:i w:val="false"/>
          <w:color w:val="000000"/>
          <w:sz w:val="28"/>
        </w:rPr>
        <w:t xml:space="preserve">
    дейін тасымалданатын жүк салмағының </w:t>
      </w:r>
      <w:r>
        <w:br/>
      </w:r>
      <w:r>
        <w:rPr>
          <w:rFonts w:ascii="Times New Roman"/>
          <w:b w:val="false"/>
          <w:i w:val="false"/>
          <w:color w:val="000000"/>
          <w:sz w:val="28"/>
        </w:rPr>
        <w:t xml:space="preserve">
    қосындысы аспауға тиіс: жұмысшы бетінен          60 </w:t>
      </w:r>
      <w:r>
        <w:br/>
      </w:r>
      <w:r>
        <w:rPr>
          <w:rFonts w:ascii="Times New Roman"/>
          <w:b w:val="false"/>
          <w:i w:val="false"/>
          <w:color w:val="000000"/>
          <w:sz w:val="28"/>
        </w:rPr>
        <w:t xml:space="preserve">
    еденнен                                      еденнен көтеруге </w:t>
      </w:r>
      <w:r>
        <w:br/>
      </w:r>
      <w:r>
        <w:rPr>
          <w:rFonts w:ascii="Times New Roman"/>
          <w:b w:val="false"/>
          <w:i w:val="false"/>
          <w:color w:val="000000"/>
          <w:sz w:val="28"/>
        </w:rPr>
        <w:t xml:space="preserve">
                                                 рұқсат етілмейді </w:t>
      </w:r>
      <w:r>
        <w:br/>
      </w:r>
      <w:r>
        <w:rPr>
          <w:rFonts w:ascii="Times New Roman"/>
          <w:b w:val="false"/>
          <w:i w:val="false"/>
          <w:color w:val="000000"/>
          <w:sz w:val="28"/>
        </w:rPr>
        <w:t xml:space="preserve">
4   8 сағаттық жұмыс ауысымында тасымалданатын </w:t>
      </w:r>
      <w:r>
        <w:br/>
      </w:r>
      <w:r>
        <w:rPr>
          <w:rFonts w:ascii="Times New Roman"/>
          <w:b w:val="false"/>
          <w:i w:val="false"/>
          <w:color w:val="000000"/>
          <w:sz w:val="28"/>
        </w:rPr>
        <w:t xml:space="preserve">
    жүк салмағының қосындысы болуға тиіс: </w:t>
      </w:r>
      <w:r>
        <w:br/>
      </w:r>
      <w:r>
        <w:rPr>
          <w:rFonts w:ascii="Times New Roman"/>
          <w:b w:val="false"/>
          <w:i w:val="false"/>
          <w:color w:val="000000"/>
          <w:sz w:val="28"/>
        </w:rPr>
        <w:t xml:space="preserve">
    жұмысшы бетінен                                  480 </w:t>
      </w:r>
    </w:p>
    <w:p>
      <w:pPr>
        <w:spacing w:after="0"/>
        <w:ind w:left="0"/>
        <w:jc w:val="both"/>
      </w:pPr>
      <w:r>
        <w:rPr>
          <w:rFonts w:ascii="Times New Roman"/>
          <w:b w:val="false"/>
          <w:i w:val="false"/>
          <w:color w:val="000000"/>
          <w:sz w:val="28"/>
        </w:rPr>
        <w:t xml:space="preserve">1) көтеріп және жылжытатын жүктің салмағына жәшік пен қорабының салмағы қосылып есептеледі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Жүктілік кезінде әйелдерге арналған жұмыс жүктемелерінің рұқсат етілетін көрсеткіштері </w:t>
      </w:r>
    </w:p>
    <w:p>
      <w:pPr>
        <w:spacing w:after="0"/>
        <w:ind w:left="0"/>
        <w:jc w:val="both"/>
      </w:pP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Еңбек жүктемесінің көрсеткіші   |    Деңгейлері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Механикаландыру дәрежесі                  Еңбек толық </w:t>
      </w:r>
      <w:r>
        <w:br/>
      </w:r>
      <w:r>
        <w:rPr>
          <w:rFonts w:ascii="Times New Roman"/>
          <w:b w:val="false"/>
          <w:i w:val="false"/>
          <w:color w:val="000000"/>
          <w:sz w:val="28"/>
        </w:rPr>
        <w:t xml:space="preserve">
                                             механикаландырылған </w:t>
      </w:r>
      <w:r>
        <w:br/>
      </w:r>
      <w:r>
        <w:rPr>
          <w:rFonts w:ascii="Times New Roman"/>
          <w:b w:val="false"/>
          <w:i w:val="false"/>
          <w:color w:val="000000"/>
          <w:sz w:val="28"/>
        </w:rPr>
        <w:t xml:space="preserve">
2  Жұмыс кейпі                               Еркін </w:t>
      </w:r>
      <w:r>
        <w:br/>
      </w:r>
      <w:r>
        <w:rPr>
          <w:rFonts w:ascii="Times New Roman"/>
          <w:b w:val="false"/>
          <w:i w:val="false"/>
          <w:color w:val="000000"/>
          <w:sz w:val="28"/>
        </w:rPr>
        <w:t xml:space="preserve">
3  Ауысым бойы жүру, км                      2 дейін </w:t>
      </w:r>
      <w:r>
        <w:br/>
      </w:r>
      <w:r>
        <w:rPr>
          <w:rFonts w:ascii="Times New Roman"/>
          <w:b w:val="false"/>
          <w:i w:val="false"/>
          <w:color w:val="000000"/>
          <w:sz w:val="28"/>
        </w:rPr>
        <w:t xml:space="preserve">
4  Қолды қозғаумен орындалатын жұмыс сипаты  Күрделі емес, ұқсас </w:t>
      </w:r>
      <w:r>
        <w:br/>
      </w:r>
      <w:r>
        <w:rPr>
          <w:rFonts w:ascii="Times New Roman"/>
          <w:b w:val="false"/>
          <w:i w:val="false"/>
          <w:color w:val="000000"/>
          <w:sz w:val="28"/>
        </w:rPr>
        <w:t xml:space="preserve">
5  Қозғалыс темпі                            Еркін </w:t>
      </w:r>
      <w:r>
        <w:br/>
      </w:r>
      <w:r>
        <w:rPr>
          <w:rFonts w:ascii="Times New Roman"/>
          <w:b w:val="false"/>
          <w:i w:val="false"/>
          <w:color w:val="000000"/>
          <w:sz w:val="28"/>
        </w:rPr>
        <w:t xml:space="preserve">
6  Ауысымда орындалатын жұмыс </w:t>
      </w:r>
      <w:r>
        <w:br/>
      </w:r>
      <w:r>
        <w:rPr>
          <w:rFonts w:ascii="Times New Roman"/>
          <w:b w:val="false"/>
          <w:i w:val="false"/>
          <w:color w:val="000000"/>
          <w:sz w:val="28"/>
        </w:rPr>
        <w:t xml:space="preserve">
   операцияларының саны                      10 және көп </w:t>
      </w:r>
      <w:r>
        <w:br/>
      </w:r>
      <w:r>
        <w:rPr>
          <w:rFonts w:ascii="Times New Roman"/>
          <w:b w:val="false"/>
          <w:i w:val="false"/>
          <w:color w:val="000000"/>
          <w:sz w:val="28"/>
        </w:rPr>
        <w:t xml:space="preserve">
7  Қайталанатын операциялардың ұзақтығы      100 </w:t>
      </w:r>
      <w:r>
        <w:br/>
      </w:r>
      <w:r>
        <w:rPr>
          <w:rFonts w:ascii="Times New Roman"/>
          <w:b w:val="false"/>
          <w:i w:val="false"/>
          <w:color w:val="000000"/>
          <w:sz w:val="28"/>
        </w:rPr>
        <w:t xml:space="preserve">
8  Ауысым кезінде ден қойып бақылау ұзақтығы 25 дейін </w:t>
      </w:r>
      <w:r>
        <w:br/>
      </w:r>
      <w:r>
        <w:rPr>
          <w:rFonts w:ascii="Times New Roman"/>
          <w:b w:val="false"/>
          <w:i w:val="false"/>
          <w:color w:val="000000"/>
          <w:sz w:val="28"/>
        </w:rPr>
        <w:t xml:space="preserve">
9  Орташа 1 сағатта берілетін хабарлар </w:t>
      </w:r>
      <w:r>
        <w:br/>
      </w:r>
      <w:r>
        <w:rPr>
          <w:rFonts w:ascii="Times New Roman"/>
          <w:b w:val="false"/>
          <w:i w:val="false"/>
          <w:color w:val="000000"/>
          <w:sz w:val="28"/>
        </w:rPr>
        <w:t xml:space="preserve">
   мен белгілердің тығыздығы                 60 дейін </w:t>
      </w:r>
      <w:r>
        <w:br/>
      </w:r>
      <w:r>
        <w:rPr>
          <w:rFonts w:ascii="Times New Roman"/>
          <w:b w:val="false"/>
          <w:i w:val="false"/>
          <w:color w:val="000000"/>
          <w:sz w:val="28"/>
        </w:rPr>
        <w:t xml:space="preserve">
10 Көзбен қарап анықтайтын объектілердің </w:t>
      </w:r>
      <w:r>
        <w:br/>
      </w:r>
      <w:r>
        <w:rPr>
          <w:rFonts w:ascii="Times New Roman"/>
          <w:b w:val="false"/>
          <w:i w:val="false"/>
          <w:color w:val="000000"/>
          <w:sz w:val="28"/>
        </w:rPr>
        <w:t xml:space="preserve">
   мөлшері                                   5 мм артық </w:t>
      </w:r>
      <w:r>
        <w:br/>
      </w:r>
      <w:r>
        <w:rPr>
          <w:rFonts w:ascii="Times New Roman"/>
          <w:b w:val="false"/>
          <w:i w:val="false"/>
          <w:color w:val="000000"/>
          <w:sz w:val="28"/>
        </w:rPr>
        <w:t xml:space="preserve">
11 Ауысымдылығы                              Күндіз </w:t>
      </w:r>
      <w:r>
        <w:br/>
      </w:r>
      <w:r>
        <w:rPr>
          <w:rFonts w:ascii="Times New Roman"/>
          <w:b w:val="false"/>
          <w:i w:val="false"/>
          <w:color w:val="000000"/>
          <w:sz w:val="28"/>
        </w:rPr>
        <w:t xml:space="preserve">
___________________________________________________________________ </w:t>
      </w:r>
    </w:p>
    <w:bookmarkStart w:name="z156" w:id="162"/>
    <w:p>
      <w:pPr>
        <w:spacing w:after="0"/>
        <w:ind w:left="0"/>
        <w:jc w:val="both"/>
      </w:pPr>
      <w:r>
        <w:rPr>
          <w:rFonts w:ascii="Times New Roman"/>
          <w:b w:val="false"/>
          <w:i w:val="false"/>
          <w:color w:val="000000"/>
          <w:sz w:val="28"/>
        </w:rPr>
        <w:t xml:space="preserve">
Әйелдердің еңбек ету       </w:t>
      </w:r>
      <w:r>
        <w:br/>
      </w:r>
      <w:r>
        <w:rPr>
          <w:rFonts w:ascii="Times New Roman"/>
          <w:b w:val="false"/>
          <w:i w:val="false"/>
          <w:color w:val="000000"/>
          <w:sz w:val="28"/>
        </w:rPr>
        <w:t xml:space="preserve">
жағдайына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6-қосымша    </w:t>
      </w:r>
    </w:p>
    <w:bookmarkEnd w:id="162"/>
    <w:p>
      <w:pPr>
        <w:spacing w:after="0"/>
        <w:ind w:left="0"/>
        <w:jc w:val="left"/>
      </w:pPr>
      <w:r>
        <w:rPr>
          <w:rFonts w:ascii="Times New Roman"/>
          <w:b/>
          <w:i w:val="false"/>
          <w:color w:val="000000"/>
        </w:rPr>
        <w:t xml:space="preserve"> Бала көтеруге қауіптілік туғызуы мүмкін </w:t>
      </w:r>
      <w:r>
        <w:br/>
      </w:r>
      <w:r>
        <w:rPr>
          <w:rFonts w:ascii="Times New Roman"/>
          <w:b/>
          <w:i w:val="false"/>
          <w:color w:val="000000"/>
        </w:rPr>
        <w:t xml:space="preserve">
бар химиялық заттардың тізбесі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1.  Акриламид                      26. Дибутилфталат </w:t>
      </w:r>
      <w:r>
        <w:br/>
      </w:r>
      <w:r>
        <w:rPr>
          <w:rFonts w:ascii="Times New Roman"/>
          <w:b w:val="false"/>
          <w:i w:val="false"/>
          <w:color w:val="000000"/>
          <w:sz w:val="28"/>
        </w:rPr>
        <w:t xml:space="preserve">
2.  Акролейн                       27. 1,3 бутадиен (дивинил) </w:t>
      </w:r>
      <w:r>
        <w:br/>
      </w:r>
      <w:r>
        <w:rPr>
          <w:rFonts w:ascii="Times New Roman"/>
          <w:b w:val="false"/>
          <w:i w:val="false"/>
          <w:color w:val="000000"/>
          <w:sz w:val="28"/>
        </w:rPr>
        <w:t xml:space="preserve">
3.  6-аминоникотинамид             28. Дидодецилфталат </w:t>
      </w:r>
      <w:r>
        <w:br/>
      </w:r>
      <w:r>
        <w:rPr>
          <w:rFonts w:ascii="Times New Roman"/>
          <w:b w:val="false"/>
          <w:i w:val="false"/>
          <w:color w:val="000000"/>
          <w:sz w:val="28"/>
        </w:rPr>
        <w:t xml:space="preserve">
4.  Селенисті ангидрид             29. Диметилацетамид </w:t>
      </w:r>
      <w:r>
        <w:br/>
      </w:r>
      <w:r>
        <w:rPr>
          <w:rFonts w:ascii="Times New Roman"/>
          <w:b w:val="false"/>
          <w:i w:val="false"/>
          <w:color w:val="000000"/>
          <w:sz w:val="28"/>
        </w:rPr>
        <w:t xml:space="preserve">
5.  Анилин және одан өндірушілер   30. 2,6 диметилгидрохинон </w:t>
      </w:r>
      <w:r>
        <w:br/>
      </w:r>
      <w:r>
        <w:rPr>
          <w:rFonts w:ascii="Times New Roman"/>
          <w:b w:val="false"/>
          <w:i w:val="false"/>
          <w:color w:val="000000"/>
          <w:sz w:val="28"/>
        </w:rPr>
        <w:t xml:space="preserve">
6.  Антибиотиктер                  31. 4,4 диметилокс' 1 </w:t>
      </w:r>
      <w:r>
        <w:br/>
      </w:r>
      <w:r>
        <w:rPr>
          <w:rFonts w:ascii="Times New Roman"/>
          <w:b w:val="false"/>
          <w:i w:val="false"/>
          <w:color w:val="000000"/>
          <w:sz w:val="28"/>
        </w:rPr>
        <w:t xml:space="preserve">
7.  Ауырғандықты сездірмейтін      32. Диметилсульфат </w:t>
      </w:r>
      <w:r>
        <w:br/>
      </w:r>
      <w:r>
        <w:rPr>
          <w:rFonts w:ascii="Times New Roman"/>
          <w:b w:val="false"/>
          <w:i w:val="false"/>
          <w:color w:val="000000"/>
          <w:sz w:val="28"/>
        </w:rPr>
        <w:t xml:space="preserve">
    газдар </w:t>
      </w:r>
      <w:r>
        <w:br/>
      </w:r>
      <w:r>
        <w:rPr>
          <w:rFonts w:ascii="Times New Roman"/>
          <w:b w:val="false"/>
          <w:i w:val="false"/>
          <w:color w:val="000000"/>
          <w:sz w:val="28"/>
        </w:rPr>
        <w:t xml:space="preserve">
8.  Антикоагулянттар               33. Диметилперефталат </w:t>
      </w:r>
      <w:r>
        <w:br/>
      </w:r>
      <w:r>
        <w:rPr>
          <w:rFonts w:ascii="Times New Roman"/>
          <w:b w:val="false"/>
          <w:i w:val="false"/>
          <w:color w:val="000000"/>
          <w:sz w:val="28"/>
        </w:rPr>
        <w:t xml:space="preserve">
9.  Ацетамид                       34. Диметилформамид </w:t>
      </w:r>
      <w:r>
        <w:br/>
      </w:r>
      <w:r>
        <w:rPr>
          <w:rFonts w:ascii="Times New Roman"/>
          <w:b w:val="false"/>
          <w:i w:val="false"/>
          <w:color w:val="000000"/>
          <w:sz w:val="28"/>
        </w:rPr>
        <w:t xml:space="preserve">
10. Ацетон                         35. Диметилфталат </w:t>
      </w:r>
      <w:r>
        <w:br/>
      </w:r>
      <w:r>
        <w:rPr>
          <w:rFonts w:ascii="Times New Roman"/>
          <w:b w:val="false"/>
          <w:i w:val="false"/>
          <w:color w:val="000000"/>
          <w:sz w:val="28"/>
        </w:rPr>
        <w:t xml:space="preserve">
11. Барбитал және натрий           36. Перфторадипин қышқылының </w:t>
      </w:r>
      <w:r>
        <w:br/>
      </w:r>
      <w:r>
        <w:rPr>
          <w:rFonts w:ascii="Times New Roman"/>
          <w:b w:val="false"/>
          <w:i w:val="false"/>
          <w:color w:val="000000"/>
          <w:sz w:val="28"/>
        </w:rPr>
        <w:t xml:space="preserve">
    барбиталы                          динитрилі </w:t>
      </w:r>
      <w:r>
        <w:br/>
      </w:r>
      <w:r>
        <w:rPr>
          <w:rFonts w:ascii="Times New Roman"/>
          <w:b w:val="false"/>
          <w:i w:val="false"/>
          <w:color w:val="000000"/>
          <w:sz w:val="28"/>
        </w:rPr>
        <w:t xml:space="preserve">
12. Барий және оның қосындылары    37. Перфторглюттар қышқылының </w:t>
      </w:r>
      <w:r>
        <w:br/>
      </w:r>
      <w:r>
        <w:rPr>
          <w:rFonts w:ascii="Times New Roman"/>
          <w:b w:val="false"/>
          <w:i w:val="false"/>
          <w:color w:val="000000"/>
          <w:sz w:val="28"/>
        </w:rPr>
        <w:t xml:space="preserve">
                                       динитрилі </w:t>
      </w:r>
      <w:r>
        <w:br/>
      </w:r>
      <w:r>
        <w:rPr>
          <w:rFonts w:ascii="Times New Roman"/>
          <w:b w:val="false"/>
          <w:i w:val="false"/>
          <w:color w:val="000000"/>
          <w:sz w:val="28"/>
        </w:rPr>
        <w:t xml:space="preserve">
13. Отын ерітетін бензин           38. Динитробензол </w:t>
      </w:r>
      <w:r>
        <w:br/>
      </w:r>
      <w:r>
        <w:rPr>
          <w:rFonts w:ascii="Times New Roman"/>
          <w:b w:val="false"/>
          <w:i w:val="false"/>
          <w:color w:val="000000"/>
          <w:sz w:val="28"/>
        </w:rPr>
        <w:t xml:space="preserve">
14. Бензол                         39. Диоксан </w:t>
      </w:r>
      <w:r>
        <w:br/>
      </w:r>
      <w:r>
        <w:rPr>
          <w:rFonts w:ascii="Times New Roman"/>
          <w:b w:val="false"/>
          <w:i w:val="false"/>
          <w:color w:val="000000"/>
          <w:sz w:val="28"/>
        </w:rPr>
        <w:t xml:space="preserve">
15. Бензапирен                     40. Дисульфид және </w:t>
      </w:r>
      <w:r>
        <w:br/>
      </w:r>
      <w:r>
        <w:rPr>
          <w:rFonts w:ascii="Times New Roman"/>
          <w:b w:val="false"/>
          <w:i w:val="false"/>
          <w:color w:val="000000"/>
          <w:sz w:val="28"/>
        </w:rPr>
        <w:t xml:space="preserve">
                                       метил-пантоил-В-аминоэтил </w:t>
      </w:r>
      <w:r>
        <w:br/>
      </w:r>
      <w:r>
        <w:rPr>
          <w:rFonts w:ascii="Times New Roman"/>
          <w:b w:val="false"/>
          <w:i w:val="false"/>
          <w:color w:val="000000"/>
          <w:sz w:val="28"/>
        </w:rPr>
        <w:t xml:space="preserve">
16. Бериллий және оның қосындылары 41. 1,3-дихлорбутен-2 </w:t>
      </w:r>
      <w:r>
        <w:br/>
      </w:r>
      <w:r>
        <w:rPr>
          <w:rFonts w:ascii="Times New Roman"/>
          <w:b w:val="false"/>
          <w:i w:val="false"/>
          <w:color w:val="000000"/>
          <w:sz w:val="28"/>
        </w:rPr>
        <w:t xml:space="preserve">
17. Бор және оның қосындылары      42. Диэтилацетамид </w:t>
      </w:r>
      <w:r>
        <w:br/>
      </w:r>
      <w:r>
        <w:rPr>
          <w:rFonts w:ascii="Times New Roman"/>
          <w:b w:val="false"/>
          <w:i w:val="false"/>
          <w:color w:val="000000"/>
          <w:sz w:val="28"/>
        </w:rPr>
        <w:t xml:space="preserve">
18. Бензосульфоқышқылының          43. Диэтилфталат </w:t>
      </w:r>
      <w:r>
        <w:br/>
      </w:r>
      <w:r>
        <w:rPr>
          <w:rFonts w:ascii="Times New Roman"/>
          <w:b w:val="false"/>
          <w:i w:val="false"/>
          <w:color w:val="000000"/>
          <w:sz w:val="28"/>
        </w:rPr>
        <w:t xml:space="preserve">
    бутиламиді </w:t>
      </w:r>
      <w:r>
        <w:br/>
      </w:r>
      <w:r>
        <w:rPr>
          <w:rFonts w:ascii="Times New Roman"/>
          <w:b w:val="false"/>
          <w:i w:val="false"/>
          <w:color w:val="000000"/>
          <w:sz w:val="28"/>
        </w:rPr>
        <w:t xml:space="preserve">
19. Бутилметакрилат                44. Кадмий және оның қосындылары </w:t>
      </w:r>
      <w:r>
        <w:br/>
      </w:r>
      <w:r>
        <w:rPr>
          <w:rFonts w:ascii="Times New Roman"/>
          <w:b w:val="false"/>
          <w:i w:val="false"/>
          <w:color w:val="000000"/>
          <w:sz w:val="28"/>
        </w:rPr>
        <w:t xml:space="preserve">
20. Винилдің хлориді               45. Капролактам </w:t>
      </w:r>
      <w:r>
        <w:br/>
      </w:r>
      <w:r>
        <w:rPr>
          <w:rFonts w:ascii="Times New Roman"/>
          <w:b w:val="false"/>
          <w:i w:val="false"/>
          <w:color w:val="000000"/>
          <w:sz w:val="28"/>
        </w:rPr>
        <w:t xml:space="preserve">
21. Гексахлоратензол               46. Каптакс </w:t>
      </w:r>
      <w:r>
        <w:br/>
      </w:r>
      <w:r>
        <w:rPr>
          <w:rFonts w:ascii="Times New Roman"/>
          <w:b w:val="false"/>
          <w:i w:val="false"/>
          <w:color w:val="000000"/>
          <w:sz w:val="28"/>
        </w:rPr>
        <w:t xml:space="preserve">
22. Героин                         47. Карбатион </w:t>
      </w:r>
      <w:r>
        <w:br/>
      </w:r>
      <w:r>
        <w:rPr>
          <w:rFonts w:ascii="Times New Roman"/>
          <w:b w:val="false"/>
          <w:i w:val="false"/>
          <w:color w:val="000000"/>
          <w:sz w:val="28"/>
        </w:rPr>
        <w:t xml:space="preserve">
23. Гидразин және одан             48. Калий, натрий </w:t>
      </w:r>
      <w:r>
        <w:br/>
      </w:r>
      <w:r>
        <w:rPr>
          <w:rFonts w:ascii="Times New Roman"/>
          <w:b w:val="false"/>
          <w:i w:val="false"/>
          <w:color w:val="000000"/>
          <w:sz w:val="28"/>
        </w:rPr>
        <w:t xml:space="preserve">
    өндірілетіндер                     ксанто-генаттары </w:t>
      </w:r>
      <w:r>
        <w:br/>
      </w:r>
      <w:r>
        <w:rPr>
          <w:rFonts w:ascii="Times New Roman"/>
          <w:b w:val="false"/>
          <w:i w:val="false"/>
          <w:color w:val="000000"/>
          <w:sz w:val="28"/>
        </w:rPr>
        <w:t xml:space="preserve">
24. Изопропилбензолдың сулы        49. Ксилол </w:t>
      </w:r>
      <w:r>
        <w:br/>
      </w:r>
      <w:r>
        <w:rPr>
          <w:rFonts w:ascii="Times New Roman"/>
          <w:b w:val="false"/>
          <w:i w:val="false"/>
          <w:color w:val="000000"/>
          <w:sz w:val="28"/>
        </w:rPr>
        <w:t xml:space="preserve">
    асқын тотығы </w:t>
      </w:r>
      <w:r>
        <w:br/>
      </w:r>
      <w:r>
        <w:rPr>
          <w:rFonts w:ascii="Times New Roman"/>
          <w:b w:val="false"/>
          <w:i w:val="false"/>
          <w:color w:val="000000"/>
          <w:sz w:val="28"/>
        </w:rPr>
        <w:t xml:space="preserve">
25. Гормондық препараттар          50. Люминофорлар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51. Марганец және оның             90. Требутилпербензоат </w:t>
      </w:r>
      <w:r>
        <w:br/>
      </w:r>
      <w:r>
        <w:rPr>
          <w:rFonts w:ascii="Times New Roman"/>
          <w:b w:val="false"/>
          <w:i w:val="false"/>
          <w:color w:val="000000"/>
          <w:sz w:val="28"/>
        </w:rPr>
        <w:t xml:space="preserve">
    қосындылары </w:t>
      </w:r>
      <w:r>
        <w:br/>
      </w:r>
      <w:r>
        <w:rPr>
          <w:rFonts w:ascii="Times New Roman"/>
          <w:b w:val="false"/>
          <w:i w:val="false"/>
          <w:color w:val="000000"/>
          <w:sz w:val="28"/>
        </w:rPr>
        <w:t xml:space="preserve">
52. Мыс және оның қосындылары      91. Трикрезилфосфат </w:t>
      </w:r>
      <w:r>
        <w:br/>
      </w:r>
      <w:r>
        <w:rPr>
          <w:rFonts w:ascii="Times New Roman"/>
          <w:b w:val="false"/>
          <w:i w:val="false"/>
          <w:color w:val="000000"/>
          <w:sz w:val="28"/>
        </w:rPr>
        <w:t xml:space="preserve">
53. Мецатил                        92. Трикрезол </w:t>
      </w:r>
      <w:r>
        <w:br/>
      </w:r>
      <w:r>
        <w:rPr>
          <w:rFonts w:ascii="Times New Roman"/>
          <w:b w:val="false"/>
          <w:i w:val="false"/>
          <w:color w:val="000000"/>
          <w:sz w:val="28"/>
        </w:rPr>
        <w:t xml:space="preserve">
54. Метилацетамид                  93. 1.5,5-үшметилциклогск- </w:t>
      </w:r>
      <w:r>
        <w:br/>
      </w:r>
      <w:r>
        <w:rPr>
          <w:rFonts w:ascii="Times New Roman"/>
          <w:b w:val="false"/>
          <w:i w:val="false"/>
          <w:color w:val="000000"/>
          <w:sz w:val="28"/>
        </w:rPr>
        <w:t xml:space="preserve">
                                       санон-3 </w:t>
      </w:r>
      <w:r>
        <w:br/>
      </w:r>
      <w:r>
        <w:rPr>
          <w:rFonts w:ascii="Times New Roman"/>
          <w:b w:val="false"/>
          <w:i w:val="false"/>
          <w:color w:val="000000"/>
          <w:sz w:val="28"/>
        </w:rPr>
        <w:t xml:space="preserve">
55. Монофурфурилидеацтон           94. 3.5-үшметилциклогск-санон-3 </w:t>
      </w:r>
      <w:r>
        <w:br/>
      </w:r>
      <w:r>
        <w:rPr>
          <w:rFonts w:ascii="Times New Roman"/>
          <w:b w:val="false"/>
          <w:i w:val="false"/>
          <w:color w:val="000000"/>
          <w:sz w:val="28"/>
        </w:rPr>
        <w:t xml:space="preserve">
56. Моноэтаноламин                 95. 2.4.6-үшнитроанизол </w:t>
      </w:r>
      <w:r>
        <w:br/>
      </w:r>
      <w:r>
        <w:rPr>
          <w:rFonts w:ascii="Times New Roman"/>
          <w:b w:val="false"/>
          <w:i w:val="false"/>
          <w:color w:val="000000"/>
          <w:sz w:val="28"/>
        </w:rPr>
        <w:t xml:space="preserve">
57. Морфолин                       96. Тринитролуол </w:t>
      </w:r>
      <w:r>
        <w:br/>
      </w:r>
      <w:r>
        <w:rPr>
          <w:rFonts w:ascii="Times New Roman"/>
          <w:b w:val="false"/>
          <w:i w:val="false"/>
          <w:color w:val="000000"/>
          <w:sz w:val="28"/>
        </w:rPr>
        <w:t xml:space="preserve">
58. В-нафтол                       97. 2,4,6-үшнитрофенол </w:t>
      </w:r>
      <w:r>
        <w:br/>
      </w:r>
      <w:r>
        <w:rPr>
          <w:rFonts w:ascii="Times New Roman"/>
          <w:b w:val="false"/>
          <w:i w:val="false"/>
          <w:color w:val="000000"/>
          <w:sz w:val="28"/>
        </w:rPr>
        <w:t xml:space="preserve">
59. А-нафтохинон                   98. Үшфенилфосфат </w:t>
      </w:r>
      <w:r>
        <w:br/>
      </w:r>
      <w:r>
        <w:rPr>
          <w:rFonts w:ascii="Times New Roman"/>
          <w:b w:val="false"/>
          <w:i w:val="false"/>
          <w:color w:val="000000"/>
          <w:sz w:val="28"/>
        </w:rPr>
        <w:t xml:space="preserve">
60. Никотинамид                    99. Үшфтазин </w:t>
      </w:r>
      <w:r>
        <w:br/>
      </w:r>
      <w:r>
        <w:rPr>
          <w:rFonts w:ascii="Times New Roman"/>
          <w:b w:val="false"/>
          <w:i w:val="false"/>
          <w:color w:val="000000"/>
          <w:sz w:val="28"/>
        </w:rPr>
        <w:t xml:space="preserve">
61. Бензолдың нитроқосылыстары     100. М-үшфторметил-фенилзонианаг </w:t>
      </w:r>
      <w:r>
        <w:br/>
      </w:r>
      <w:r>
        <w:rPr>
          <w:rFonts w:ascii="Times New Roman"/>
          <w:b w:val="false"/>
          <w:i w:val="false"/>
          <w:color w:val="000000"/>
          <w:sz w:val="28"/>
        </w:rPr>
        <w:t xml:space="preserve">
62. Нитрофурандар                  101. Үшхлорпропан </w:t>
      </w:r>
      <w:r>
        <w:br/>
      </w:r>
      <w:r>
        <w:rPr>
          <w:rFonts w:ascii="Times New Roman"/>
          <w:b w:val="false"/>
          <w:i w:val="false"/>
          <w:color w:val="000000"/>
          <w:sz w:val="28"/>
        </w:rPr>
        <w:t xml:space="preserve">
63. Пахикарпин                     102. 1,2,3-хлорацетон </w:t>
      </w:r>
      <w:r>
        <w:br/>
      </w:r>
      <w:r>
        <w:rPr>
          <w:rFonts w:ascii="Times New Roman"/>
          <w:b w:val="false"/>
          <w:i w:val="false"/>
          <w:color w:val="000000"/>
          <w:sz w:val="28"/>
        </w:rPr>
        <w:t xml:space="preserve">
64. Пестицидтер                    103. 1,2,3-хлорбутен-3 </w:t>
      </w:r>
      <w:r>
        <w:br/>
      </w:r>
      <w:r>
        <w:rPr>
          <w:rFonts w:ascii="Times New Roman"/>
          <w:b w:val="false"/>
          <w:i w:val="false"/>
          <w:color w:val="000000"/>
          <w:sz w:val="28"/>
        </w:rPr>
        <w:t xml:space="preserve">
65. Пиперидин                      104. Үшхлорсикад </w:t>
      </w:r>
      <w:r>
        <w:br/>
      </w:r>
      <w:r>
        <w:rPr>
          <w:rFonts w:ascii="Times New Roman"/>
          <w:b w:val="false"/>
          <w:i w:val="false"/>
          <w:color w:val="000000"/>
          <w:sz w:val="28"/>
        </w:rPr>
        <w:t xml:space="preserve">
66. Пиримединнен өндірілетіндер    105. Үшхлортриазин </w:t>
      </w:r>
      <w:r>
        <w:br/>
      </w:r>
      <w:r>
        <w:rPr>
          <w:rFonts w:ascii="Times New Roman"/>
          <w:b w:val="false"/>
          <w:i w:val="false"/>
          <w:color w:val="000000"/>
          <w:sz w:val="28"/>
        </w:rPr>
        <w:t xml:space="preserve">
67. Раувольфия және оның           106. Мыстың үшхлорфеноляты </w:t>
      </w:r>
      <w:r>
        <w:br/>
      </w:r>
      <w:r>
        <w:rPr>
          <w:rFonts w:ascii="Times New Roman"/>
          <w:b w:val="false"/>
          <w:i w:val="false"/>
          <w:color w:val="000000"/>
          <w:sz w:val="28"/>
        </w:rPr>
        <w:t xml:space="preserve">
    препараттары </w:t>
      </w:r>
      <w:r>
        <w:br/>
      </w:r>
      <w:r>
        <w:rPr>
          <w:rFonts w:ascii="Times New Roman"/>
          <w:b w:val="false"/>
          <w:i w:val="false"/>
          <w:color w:val="000000"/>
          <w:sz w:val="28"/>
        </w:rPr>
        <w:t xml:space="preserve">
68. Сынап және оның қосындылары    107. Үшхлорэтилен </w:t>
      </w:r>
      <w:r>
        <w:br/>
      </w:r>
      <w:r>
        <w:rPr>
          <w:rFonts w:ascii="Times New Roman"/>
          <w:b w:val="false"/>
          <w:i w:val="false"/>
          <w:color w:val="000000"/>
          <w:sz w:val="28"/>
        </w:rPr>
        <w:t xml:space="preserve">
69. Қорғасын және оның қосындылары 108. Үшэтоксисилан </w:t>
      </w:r>
      <w:r>
        <w:br/>
      </w:r>
      <w:r>
        <w:rPr>
          <w:rFonts w:ascii="Times New Roman"/>
          <w:b w:val="false"/>
          <w:i w:val="false"/>
          <w:color w:val="000000"/>
          <w:sz w:val="28"/>
        </w:rPr>
        <w:t xml:space="preserve">
70. Селен және оның қосындылары    109. Үш-(2-эйлгексил) фосфат </w:t>
      </w:r>
      <w:r>
        <w:br/>
      </w:r>
      <w:r>
        <w:rPr>
          <w:rFonts w:ascii="Times New Roman"/>
          <w:b w:val="false"/>
          <w:i w:val="false"/>
          <w:color w:val="000000"/>
          <w:sz w:val="28"/>
        </w:rPr>
        <w:t xml:space="preserve">
71. Күкірттікөміртек               110. Үш еселі карбонат </w:t>
      </w:r>
      <w:r>
        <w:br/>
      </w:r>
      <w:r>
        <w:rPr>
          <w:rFonts w:ascii="Times New Roman"/>
          <w:b w:val="false"/>
          <w:i w:val="false"/>
          <w:color w:val="000000"/>
          <w:sz w:val="28"/>
        </w:rPr>
        <w:t xml:space="preserve">
72. Стирол                         111. Уран (еритін және ерімейтін </w:t>
      </w:r>
      <w:r>
        <w:br/>
      </w:r>
      <w:r>
        <w:rPr>
          <w:rFonts w:ascii="Times New Roman"/>
          <w:b w:val="false"/>
          <w:i w:val="false"/>
          <w:color w:val="000000"/>
          <w:sz w:val="28"/>
        </w:rPr>
        <w:t xml:space="preserve">
                                        қосылыстар) </w:t>
      </w:r>
      <w:r>
        <w:br/>
      </w:r>
      <w:r>
        <w:rPr>
          <w:rFonts w:ascii="Times New Roman"/>
          <w:b w:val="false"/>
          <w:i w:val="false"/>
          <w:color w:val="000000"/>
          <w:sz w:val="28"/>
        </w:rPr>
        <w:t xml:space="preserve">
73. Азотқышқылды стронций          112. Нн-М- фениленди-малеимид </w:t>
      </w:r>
      <w:r>
        <w:br/>
      </w:r>
      <w:r>
        <w:rPr>
          <w:rFonts w:ascii="Times New Roman"/>
          <w:b w:val="false"/>
          <w:i w:val="false"/>
          <w:color w:val="000000"/>
          <w:sz w:val="28"/>
        </w:rPr>
        <w:t xml:space="preserve">
74. Стронций тотығы және сутотығы  113. Фенол </w:t>
      </w:r>
      <w:r>
        <w:br/>
      </w:r>
      <w:r>
        <w:rPr>
          <w:rFonts w:ascii="Times New Roman"/>
          <w:b w:val="false"/>
          <w:i w:val="false"/>
          <w:color w:val="000000"/>
          <w:sz w:val="28"/>
        </w:rPr>
        <w:t xml:space="preserve">
75. Сүрме және оның қосындылары    114. Формальдегид </w:t>
      </w:r>
      <w:r>
        <w:br/>
      </w:r>
      <w:r>
        <w:rPr>
          <w:rFonts w:ascii="Times New Roman"/>
          <w:b w:val="false"/>
          <w:i w:val="false"/>
          <w:color w:val="000000"/>
          <w:sz w:val="28"/>
        </w:rPr>
        <w:t xml:space="preserve">
76. Темекі тозаң, ұшатын заттар    115. Формамид </w:t>
      </w:r>
      <w:r>
        <w:br/>
      </w:r>
      <w:r>
        <w:rPr>
          <w:rFonts w:ascii="Times New Roman"/>
          <w:b w:val="false"/>
          <w:i w:val="false"/>
          <w:color w:val="000000"/>
          <w:sz w:val="28"/>
        </w:rPr>
        <w:t xml:space="preserve">
77. Талодомид                      116. Фосфорлы сутегі </w:t>
      </w:r>
      <w:r>
        <w:br/>
      </w:r>
      <w:r>
        <w:rPr>
          <w:rFonts w:ascii="Times New Roman"/>
          <w:b w:val="false"/>
          <w:i w:val="false"/>
          <w:color w:val="000000"/>
          <w:sz w:val="28"/>
        </w:rPr>
        <w:t xml:space="preserve">
78. Талий және оның қосындылары    117. Бесхлорлы фосфор </w:t>
      </w:r>
      <w:r>
        <w:br/>
      </w:r>
      <w:r>
        <w:rPr>
          <w:rFonts w:ascii="Times New Roman"/>
          <w:b w:val="false"/>
          <w:i w:val="false"/>
          <w:color w:val="000000"/>
          <w:sz w:val="28"/>
        </w:rPr>
        <w:t xml:space="preserve">
79. Теобромин                      118. Үшхлорлы фосфор </w:t>
      </w:r>
      <w:r>
        <w:br/>
      </w:r>
      <w:r>
        <w:rPr>
          <w:rFonts w:ascii="Times New Roman"/>
          <w:b w:val="false"/>
          <w:i w:val="false"/>
          <w:color w:val="000000"/>
          <w:sz w:val="28"/>
        </w:rPr>
        <w:t xml:space="preserve">
80. Теофиллин                      119. Хлортотықты фосфор </w:t>
      </w:r>
      <w:r>
        <w:br/>
      </w:r>
      <w:r>
        <w:rPr>
          <w:rFonts w:ascii="Times New Roman"/>
          <w:b w:val="false"/>
          <w:i w:val="false"/>
          <w:color w:val="000000"/>
          <w:sz w:val="28"/>
        </w:rPr>
        <w:t xml:space="preserve">
81. Тетостерон                     120. Фтороцетамид </w:t>
      </w:r>
      <w:r>
        <w:br/>
      </w:r>
      <w:r>
        <w:rPr>
          <w:rFonts w:ascii="Times New Roman"/>
          <w:b w:val="false"/>
          <w:i w:val="false"/>
          <w:color w:val="000000"/>
          <w:sz w:val="28"/>
        </w:rPr>
        <w:t xml:space="preserve">
82. Тетраметилтиурам-дисульфид     121. Фторотан </w:t>
      </w:r>
      <w:r>
        <w:br/>
      </w:r>
      <w:r>
        <w:rPr>
          <w:rFonts w:ascii="Times New Roman"/>
          <w:b w:val="false"/>
          <w:i w:val="false"/>
          <w:color w:val="000000"/>
          <w:sz w:val="28"/>
        </w:rPr>
        <w:t xml:space="preserve">
83. Тетрохлорбутан                 122. Фуран </w:t>
      </w:r>
      <w:r>
        <w:br/>
      </w:r>
      <w:r>
        <w:rPr>
          <w:rFonts w:ascii="Times New Roman"/>
          <w:b w:val="false"/>
          <w:i w:val="false"/>
          <w:color w:val="000000"/>
          <w:sz w:val="28"/>
        </w:rPr>
        <w:t xml:space="preserve">
84. Тетрохлорбутадиен              123. Фурил спирті </w:t>
      </w:r>
      <w:r>
        <w:br/>
      </w:r>
      <w:r>
        <w:rPr>
          <w:rFonts w:ascii="Times New Roman"/>
          <w:b w:val="false"/>
          <w:i w:val="false"/>
          <w:color w:val="000000"/>
          <w:sz w:val="28"/>
        </w:rPr>
        <w:t xml:space="preserve">
85. Тетраэтилқорғасын              124. Фурфуриалиден </w:t>
      </w:r>
      <w:r>
        <w:br/>
      </w:r>
      <w:r>
        <w:rPr>
          <w:rFonts w:ascii="Times New Roman"/>
          <w:b w:val="false"/>
          <w:i w:val="false"/>
          <w:color w:val="000000"/>
          <w:sz w:val="28"/>
        </w:rPr>
        <w:t xml:space="preserve">
86. Тиоацетамид және оның өнімдері 125. Фурфурол </w:t>
      </w:r>
      <w:r>
        <w:br/>
      </w:r>
      <w:r>
        <w:rPr>
          <w:rFonts w:ascii="Times New Roman"/>
          <w:b w:val="false"/>
          <w:i w:val="false"/>
          <w:color w:val="000000"/>
          <w:sz w:val="28"/>
        </w:rPr>
        <w:t xml:space="preserve">
87. Тиоуроцил                      126. Хинин </w:t>
      </w:r>
      <w:r>
        <w:br/>
      </w:r>
      <w:r>
        <w:rPr>
          <w:rFonts w:ascii="Times New Roman"/>
          <w:b w:val="false"/>
          <w:i w:val="false"/>
          <w:color w:val="000000"/>
          <w:sz w:val="28"/>
        </w:rPr>
        <w:t xml:space="preserve">
88. Толуол                         127. 2-карбонды қышқылдың </w:t>
      </w:r>
      <w:r>
        <w:br/>
      </w:r>
      <w:r>
        <w:rPr>
          <w:rFonts w:ascii="Times New Roman"/>
          <w:b w:val="false"/>
          <w:i w:val="false"/>
          <w:color w:val="000000"/>
          <w:sz w:val="28"/>
        </w:rPr>
        <w:t xml:space="preserve">
89. Третбутилпирацетат                  4 хлорбензофеноны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128 Хлорлы 5 этоксифенил-          144 Эуфелин </w:t>
      </w:r>
      <w:r>
        <w:br/>
      </w:r>
      <w:r>
        <w:rPr>
          <w:rFonts w:ascii="Times New Roman"/>
          <w:b w:val="false"/>
          <w:i w:val="false"/>
          <w:color w:val="000000"/>
          <w:sz w:val="28"/>
        </w:rPr>
        <w:t xml:space="preserve">
    1,2-тиазоний </w:t>
      </w:r>
      <w:r>
        <w:br/>
      </w:r>
      <w:r>
        <w:rPr>
          <w:rFonts w:ascii="Times New Roman"/>
          <w:b w:val="false"/>
          <w:i w:val="false"/>
          <w:color w:val="000000"/>
          <w:sz w:val="28"/>
        </w:rPr>
        <w:t xml:space="preserve">
129 Хлорметилтрихлорселан          145 Уретандар </w:t>
      </w:r>
      <w:r>
        <w:br/>
      </w:r>
      <w:r>
        <w:rPr>
          <w:rFonts w:ascii="Times New Roman"/>
          <w:b w:val="false"/>
          <w:i w:val="false"/>
          <w:color w:val="000000"/>
          <w:sz w:val="28"/>
        </w:rPr>
        <w:t xml:space="preserve">
130 Хлоропрен                      146 Ацетисалицил қышқылы </w:t>
      </w:r>
      <w:r>
        <w:br/>
      </w:r>
      <w:r>
        <w:rPr>
          <w:rFonts w:ascii="Times New Roman"/>
          <w:b w:val="false"/>
          <w:i w:val="false"/>
          <w:color w:val="000000"/>
          <w:sz w:val="28"/>
        </w:rPr>
        <w:t xml:space="preserve">
131 Хлороформ                      147 Амил бромиді </w:t>
      </w:r>
      <w:r>
        <w:br/>
      </w:r>
      <w:r>
        <w:rPr>
          <w:rFonts w:ascii="Times New Roman"/>
          <w:b w:val="false"/>
          <w:i w:val="false"/>
          <w:color w:val="000000"/>
          <w:sz w:val="28"/>
        </w:rPr>
        <w:t xml:space="preserve">
132 2-хлорфенол                    148 Бутил бромиді </w:t>
      </w:r>
      <w:r>
        <w:br/>
      </w:r>
      <w:r>
        <w:rPr>
          <w:rFonts w:ascii="Times New Roman"/>
          <w:b w:val="false"/>
          <w:i w:val="false"/>
          <w:color w:val="000000"/>
          <w:sz w:val="28"/>
        </w:rPr>
        <w:t xml:space="preserve">
133 2-хлорэтансульфахлорид         149 Гексил бромиді </w:t>
      </w:r>
      <w:r>
        <w:br/>
      </w:r>
      <w:r>
        <w:rPr>
          <w:rFonts w:ascii="Times New Roman"/>
          <w:b w:val="false"/>
          <w:i w:val="false"/>
          <w:color w:val="000000"/>
          <w:sz w:val="28"/>
        </w:rPr>
        <w:t xml:space="preserve">
134 Хроматтар, биохроматтар        150 Дибутилфенилфосфат </w:t>
      </w:r>
      <w:r>
        <w:br/>
      </w:r>
      <w:r>
        <w:rPr>
          <w:rFonts w:ascii="Times New Roman"/>
          <w:b w:val="false"/>
          <w:i w:val="false"/>
          <w:color w:val="000000"/>
          <w:sz w:val="28"/>
        </w:rPr>
        <w:t xml:space="preserve">
135 Циклогексан                    151 Эпоксидты шайырлардың ұшқыш </w:t>
      </w:r>
      <w:r>
        <w:br/>
      </w:r>
      <w:r>
        <w:rPr>
          <w:rFonts w:ascii="Times New Roman"/>
          <w:b w:val="false"/>
          <w:i w:val="false"/>
          <w:color w:val="000000"/>
          <w:sz w:val="28"/>
        </w:rPr>
        <w:t xml:space="preserve">
                                       өнімдері УП-650 және УП-650Т </w:t>
      </w:r>
      <w:r>
        <w:br/>
      </w:r>
      <w:r>
        <w:rPr>
          <w:rFonts w:ascii="Times New Roman"/>
          <w:b w:val="false"/>
          <w:i w:val="false"/>
          <w:color w:val="000000"/>
          <w:sz w:val="28"/>
        </w:rPr>
        <w:t xml:space="preserve">
136 Циклогексанон                  152 Эпокситрифенолды шайырлардың </w:t>
      </w:r>
      <w:r>
        <w:br/>
      </w:r>
      <w:r>
        <w:rPr>
          <w:rFonts w:ascii="Times New Roman"/>
          <w:b w:val="false"/>
          <w:i w:val="false"/>
          <w:color w:val="000000"/>
          <w:sz w:val="28"/>
        </w:rPr>
        <w:t xml:space="preserve">
                                       ұшқыш өнімдері </w:t>
      </w:r>
      <w:r>
        <w:br/>
      </w:r>
      <w:r>
        <w:rPr>
          <w:rFonts w:ascii="Times New Roman"/>
          <w:b w:val="false"/>
          <w:i w:val="false"/>
          <w:color w:val="000000"/>
          <w:sz w:val="28"/>
        </w:rPr>
        <w:t xml:space="preserve">
137 Циклогексанолоксим             153 Метил дихлорид </w:t>
      </w:r>
      <w:r>
        <w:br/>
      </w:r>
      <w:r>
        <w:rPr>
          <w:rFonts w:ascii="Times New Roman"/>
          <w:b w:val="false"/>
          <w:i w:val="false"/>
          <w:color w:val="000000"/>
          <w:sz w:val="28"/>
        </w:rPr>
        <w:t xml:space="preserve">
138 Циклогексиламин                154 2 метилфуран </w:t>
      </w:r>
      <w:r>
        <w:br/>
      </w:r>
      <w:r>
        <w:rPr>
          <w:rFonts w:ascii="Times New Roman"/>
          <w:b w:val="false"/>
          <w:i w:val="false"/>
          <w:color w:val="000000"/>
          <w:sz w:val="28"/>
        </w:rPr>
        <w:t xml:space="preserve">
139 Эпихлоргидрин                  155 Үшбутилфосфат </w:t>
      </w:r>
      <w:r>
        <w:br/>
      </w:r>
      <w:r>
        <w:rPr>
          <w:rFonts w:ascii="Times New Roman"/>
          <w:b w:val="false"/>
          <w:i w:val="false"/>
          <w:color w:val="000000"/>
          <w:sz w:val="28"/>
        </w:rPr>
        <w:t xml:space="preserve">
140 Этилено оксид                  156 Феноксисіркелі қышқыл </w:t>
      </w:r>
      <w:r>
        <w:br/>
      </w:r>
      <w:r>
        <w:rPr>
          <w:rFonts w:ascii="Times New Roman"/>
          <w:b w:val="false"/>
          <w:i w:val="false"/>
          <w:color w:val="000000"/>
          <w:sz w:val="28"/>
        </w:rPr>
        <w:t xml:space="preserve">
141 Этиленимин </w:t>
      </w:r>
      <w:r>
        <w:br/>
      </w:r>
      <w:r>
        <w:rPr>
          <w:rFonts w:ascii="Times New Roman"/>
          <w:b w:val="false"/>
          <w:i w:val="false"/>
          <w:color w:val="000000"/>
          <w:sz w:val="28"/>
        </w:rPr>
        <w:t xml:space="preserve">
142 Этилмеркурфосфат </w:t>
      </w:r>
      <w:r>
        <w:br/>
      </w:r>
      <w:r>
        <w:rPr>
          <w:rFonts w:ascii="Times New Roman"/>
          <w:b w:val="false"/>
          <w:i w:val="false"/>
          <w:color w:val="000000"/>
          <w:sz w:val="28"/>
        </w:rPr>
        <w:t xml:space="preserve">
143 2-этилгексилдифенилфосфат </w:t>
      </w:r>
      <w:r>
        <w:br/>
      </w:r>
      <w:r>
        <w:rPr>
          <w:rFonts w:ascii="Times New Roman"/>
          <w:b w:val="false"/>
          <w:i w:val="false"/>
          <w:color w:val="000000"/>
          <w:sz w:val="28"/>
        </w:rPr>
        <w:t xml:space="preserve">
________________________________  ________________________________ </w:t>
      </w:r>
    </w:p>
    <w:p>
      <w:pPr>
        <w:spacing w:after="0"/>
        <w:ind w:left="0"/>
        <w:jc w:val="left"/>
      </w:pPr>
      <w:r>
        <w:rPr>
          <w:rFonts w:ascii="Times New Roman"/>
          <w:b/>
          <w:i w:val="false"/>
          <w:color w:val="000000"/>
        </w:rPr>
        <w:t xml:space="preserve"> Талшық түрінде әсер ететін өндірістік </w:t>
      </w:r>
      <w:r>
        <w:br/>
      </w:r>
      <w:r>
        <w:rPr>
          <w:rFonts w:ascii="Times New Roman"/>
          <w:b/>
          <w:i w:val="false"/>
          <w:color w:val="000000"/>
        </w:rPr>
        <w:t xml:space="preserve">
аэрозольдардың тізбесі </w:t>
      </w:r>
    </w:p>
    <w:p>
      <w:pPr>
        <w:spacing w:after="0"/>
        <w:ind w:left="0"/>
        <w:jc w:val="both"/>
      </w:pP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Заттардың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Кристалды (кварц, кристоболит, тридимид, кварцит, динас, </w:t>
      </w:r>
      <w:r>
        <w:br/>
      </w:r>
      <w:r>
        <w:rPr>
          <w:rFonts w:ascii="Times New Roman"/>
          <w:b w:val="false"/>
          <w:i w:val="false"/>
          <w:color w:val="000000"/>
          <w:sz w:val="28"/>
        </w:rPr>
        <w:t xml:space="preserve">
    графит, графит, шамот, слюда-шикі, мыс-сульфидті кендер) </w:t>
      </w:r>
      <w:r>
        <w:br/>
      </w:r>
      <w:r>
        <w:rPr>
          <w:rFonts w:ascii="Times New Roman"/>
          <w:b w:val="false"/>
          <w:i w:val="false"/>
          <w:color w:val="000000"/>
          <w:sz w:val="28"/>
        </w:rPr>
        <w:t xml:space="preserve">
    кремний диоксид (кремнезем) </w:t>
      </w:r>
      <w:r>
        <w:br/>
      </w:r>
      <w:r>
        <w:rPr>
          <w:rFonts w:ascii="Times New Roman"/>
          <w:b w:val="false"/>
          <w:i w:val="false"/>
          <w:color w:val="000000"/>
          <w:sz w:val="28"/>
        </w:rPr>
        <w:t xml:space="preserve">
2.  Конденсацияланған және дезинтеграцияланған аэрозоль түріндегі </w:t>
      </w:r>
      <w:r>
        <w:br/>
      </w:r>
      <w:r>
        <w:rPr>
          <w:rFonts w:ascii="Times New Roman"/>
          <w:b w:val="false"/>
          <w:i w:val="false"/>
          <w:color w:val="000000"/>
          <w:sz w:val="28"/>
        </w:rPr>
        <w:t xml:space="preserve">
    аморфты кремнийдің диоксиді (диатомит, кварцевое текло, </w:t>
      </w:r>
      <w:r>
        <w:br/>
      </w:r>
      <w:r>
        <w:rPr>
          <w:rFonts w:ascii="Times New Roman"/>
          <w:b w:val="false"/>
          <w:i w:val="false"/>
          <w:color w:val="000000"/>
          <w:sz w:val="28"/>
        </w:rPr>
        <w:t xml:space="preserve">
    балқытылған кварц) </w:t>
      </w:r>
      <w:r>
        <w:br/>
      </w:r>
      <w:r>
        <w:rPr>
          <w:rFonts w:ascii="Times New Roman"/>
          <w:b w:val="false"/>
          <w:i w:val="false"/>
          <w:color w:val="000000"/>
          <w:sz w:val="28"/>
        </w:rPr>
        <w:t xml:space="preserve">
3.  Кремний карбиді (талшықты кристалдар) </w:t>
      </w:r>
      <w:r>
        <w:br/>
      </w:r>
      <w:r>
        <w:rPr>
          <w:rFonts w:ascii="Times New Roman"/>
          <w:b w:val="false"/>
          <w:i w:val="false"/>
          <w:color w:val="000000"/>
          <w:sz w:val="28"/>
        </w:rPr>
        <w:t xml:space="preserve">
4.  Құрамында силикат бар шаңдар, силикаттар, алюмосиликаттары: </w:t>
      </w:r>
      <w:r>
        <w:br/>
      </w:r>
      <w:r>
        <w:rPr>
          <w:rFonts w:ascii="Times New Roman"/>
          <w:b w:val="false"/>
          <w:i w:val="false"/>
          <w:color w:val="000000"/>
          <w:sz w:val="28"/>
        </w:rPr>
        <w:t xml:space="preserve">
    а) табиғи асбесттер (хризотил, антофиллит, актинолит, тремолит, </w:t>
      </w:r>
      <w:r>
        <w:br/>
      </w:r>
      <w:r>
        <w:rPr>
          <w:rFonts w:ascii="Times New Roman"/>
          <w:b w:val="false"/>
          <w:i w:val="false"/>
          <w:color w:val="000000"/>
          <w:sz w:val="28"/>
        </w:rPr>
        <w:t xml:space="preserve">
    магнезиарфведсонит) және синтетикалық асбесттер, сонымен бірге </w:t>
      </w:r>
      <w:r>
        <w:br/>
      </w:r>
      <w:r>
        <w:rPr>
          <w:rFonts w:ascii="Times New Roman"/>
          <w:b w:val="false"/>
          <w:i w:val="false"/>
          <w:color w:val="000000"/>
          <w:sz w:val="28"/>
        </w:rPr>
        <w:t xml:space="preserve">
    асбест жынысты шаңдар; б) құрамында 5%-дан аспайтын марганец </w:t>
      </w:r>
      <w:r>
        <w:br/>
      </w:r>
      <w:r>
        <w:rPr>
          <w:rFonts w:ascii="Times New Roman"/>
          <w:b w:val="false"/>
          <w:i w:val="false"/>
          <w:color w:val="000000"/>
          <w:sz w:val="28"/>
        </w:rPr>
        <w:t xml:space="preserve">
    диоксиді, 7%-дан аспайтын хром оксиді, 10%-дан аспайтын темір </w:t>
      </w:r>
      <w:r>
        <w:br/>
      </w:r>
      <w:r>
        <w:rPr>
          <w:rFonts w:ascii="Times New Roman"/>
          <w:b w:val="false"/>
          <w:i w:val="false"/>
          <w:color w:val="000000"/>
          <w:sz w:val="28"/>
        </w:rPr>
        <w:t xml:space="preserve">
    оксиді боялмаған және түсті асбестоцемент, в) асбестобакемет, </w:t>
      </w:r>
      <w:r>
        <w:br/>
      </w:r>
      <w:r>
        <w:rPr>
          <w:rFonts w:ascii="Times New Roman"/>
          <w:b w:val="false"/>
          <w:i w:val="false"/>
          <w:color w:val="000000"/>
          <w:sz w:val="28"/>
        </w:rPr>
        <w:t xml:space="preserve">
    асбесторезеңке; г) слюда (флагопит, мусковит), тальк, тальк </w:t>
      </w:r>
      <w:r>
        <w:br/>
      </w:r>
      <w:r>
        <w:rPr>
          <w:rFonts w:ascii="Times New Roman"/>
          <w:b w:val="false"/>
          <w:i w:val="false"/>
          <w:color w:val="000000"/>
          <w:sz w:val="28"/>
        </w:rPr>
        <w:t xml:space="preserve">
    жынысты шаңдар; д) цемент, оливин, апатит, глина, каолин шамот; </w:t>
      </w:r>
      <w:r>
        <w:br/>
      </w:r>
      <w:r>
        <w:rPr>
          <w:rFonts w:ascii="Times New Roman"/>
          <w:b w:val="false"/>
          <w:i w:val="false"/>
          <w:color w:val="000000"/>
          <w:sz w:val="28"/>
        </w:rPr>
        <w:t xml:space="preserve">
    е) вулкандау жолымен алынған шыны тәрізді силикаттар (туфы, </w:t>
      </w:r>
      <w:r>
        <w:br/>
      </w:r>
      <w:r>
        <w:rPr>
          <w:rFonts w:ascii="Times New Roman"/>
          <w:b w:val="false"/>
          <w:i w:val="false"/>
          <w:color w:val="000000"/>
          <w:sz w:val="28"/>
        </w:rPr>
        <w:t xml:space="preserve">
    пемза, перлит); ж) цеолиттер (табиғи мен жасанды); з) дуниттер </w:t>
      </w:r>
      <w:r>
        <w:br/>
      </w:r>
      <w:r>
        <w:rPr>
          <w:rFonts w:ascii="Times New Roman"/>
          <w:b w:val="false"/>
          <w:i w:val="false"/>
          <w:color w:val="000000"/>
          <w:sz w:val="28"/>
        </w:rPr>
        <w:t xml:space="preserve">
    және одан да дайындалған магнезиясиликатты (форстеритті) отқа </w:t>
      </w:r>
      <w:r>
        <w:br/>
      </w:r>
      <w:r>
        <w:rPr>
          <w:rFonts w:ascii="Times New Roman"/>
          <w:b w:val="false"/>
          <w:i w:val="false"/>
          <w:color w:val="000000"/>
          <w:sz w:val="28"/>
        </w:rPr>
        <w:t xml:space="preserve">
    қарсылар; и) шыны және шыныдан дайындалған құрылыстық </w:t>
      </w:r>
      <w:r>
        <w:br/>
      </w:r>
      <w:r>
        <w:rPr>
          <w:rFonts w:ascii="Times New Roman"/>
          <w:b w:val="false"/>
          <w:i w:val="false"/>
          <w:color w:val="000000"/>
          <w:sz w:val="28"/>
        </w:rPr>
        <w:t xml:space="preserve">
    материалдардың шаңы. </w:t>
      </w:r>
      <w:r>
        <w:br/>
      </w:r>
      <w:r>
        <w:rPr>
          <w:rFonts w:ascii="Times New Roman"/>
          <w:b w:val="false"/>
          <w:i w:val="false"/>
          <w:color w:val="000000"/>
          <w:sz w:val="28"/>
        </w:rPr>
        <w:t xml:space="preserve">
5.  Жасанды, құрылымы шыны тәрізді силикатты минералды талшықтары </w:t>
      </w:r>
      <w:r>
        <w:br/>
      </w:r>
      <w:r>
        <w:rPr>
          <w:rFonts w:ascii="Times New Roman"/>
          <w:b w:val="false"/>
          <w:i w:val="false"/>
          <w:color w:val="000000"/>
          <w:sz w:val="28"/>
        </w:rPr>
        <w:t xml:space="preserve">
    (шыныталшық, шынымақта, минералды және шлак мақтасы, </w:t>
      </w:r>
      <w:r>
        <w:br/>
      </w:r>
      <w:r>
        <w:rPr>
          <w:rFonts w:ascii="Times New Roman"/>
          <w:b w:val="false"/>
          <w:i w:val="false"/>
          <w:color w:val="000000"/>
          <w:sz w:val="28"/>
        </w:rPr>
        <w:t xml:space="preserve">
    муллиткремний тәрізді, базальтты) </w:t>
      </w:r>
      <w:r>
        <w:br/>
      </w:r>
      <w:r>
        <w:rPr>
          <w:rFonts w:ascii="Times New Roman"/>
          <w:b w:val="false"/>
          <w:i w:val="false"/>
          <w:color w:val="000000"/>
          <w:sz w:val="28"/>
        </w:rPr>
        <w:t xml:space="preserve">
6.  Құрғатып әрлегенде, тозаңдатқанда, металл ұнтақтарынан </w:t>
      </w:r>
      <w:r>
        <w:br/>
      </w:r>
      <w:r>
        <w:rPr>
          <w:rFonts w:ascii="Times New Roman"/>
          <w:b w:val="false"/>
          <w:i w:val="false"/>
          <w:color w:val="000000"/>
          <w:sz w:val="28"/>
        </w:rPr>
        <w:t xml:space="preserve">
    алғандағы металдардың және силикаттардың аэрозольдері </w:t>
      </w:r>
      <w:r>
        <w:br/>
      </w:r>
      <w:r>
        <w:rPr>
          <w:rFonts w:ascii="Times New Roman"/>
          <w:b w:val="false"/>
          <w:i w:val="false"/>
          <w:color w:val="000000"/>
          <w:sz w:val="28"/>
        </w:rPr>
        <w:t xml:space="preserve">
7.  Көміртектің шаңдары: </w:t>
      </w:r>
      <w:r>
        <w:br/>
      </w:r>
      <w:r>
        <w:rPr>
          <w:rFonts w:ascii="Times New Roman"/>
          <w:b w:val="false"/>
          <w:i w:val="false"/>
          <w:color w:val="000000"/>
          <w:sz w:val="28"/>
        </w:rPr>
        <w:t xml:space="preserve">
    А) тас көмірлі, пек, мұнай, сланцты кокстар; </w:t>
      </w:r>
      <w:r>
        <w:br/>
      </w:r>
      <w:r>
        <w:rPr>
          <w:rFonts w:ascii="Times New Roman"/>
          <w:b w:val="false"/>
          <w:i w:val="false"/>
          <w:color w:val="000000"/>
          <w:sz w:val="28"/>
        </w:rPr>
        <w:t xml:space="preserve">
    Б) антрацит және басқа да қазбалы көмірлер; </w:t>
      </w:r>
      <w:r>
        <w:br/>
      </w:r>
      <w:r>
        <w:rPr>
          <w:rFonts w:ascii="Times New Roman"/>
          <w:b w:val="false"/>
          <w:i w:val="false"/>
          <w:color w:val="000000"/>
          <w:sz w:val="28"/>
        </w:rPr>
        <w:t xml:space="preserve">
    В) құрамында 5-тен 10%-ға дейін еркін кремний диоксиді бар </w:t>
      </w:r>
      <w:r>
        <w:br/>
      </w:r>
      <w:r>
        <w:rPr>
          <w:rFonts w:ascii="Times New Roman"/>
          <w:b w:val="false"/>
          <w:i w:val="false"/>
          <w:color w:val="000000"/>
          <w:sz w:val="28"/>
        </w:rPr>
        <w:t xml:space="preserve">
    көміржынысты шаңдар; </w:t>
      </w:r>
      <w:r>
        <w:br/>
      </w:r>
      <w:r>
        <w:rPr>
          <w:rFonts w:ascii="Times New Roman"/>
          <w:b w:val="false"/>
          <w:i w:val="false"/>
          <w:color w:val="000000"/>
          <w:sz w:val="28"/>
        </w:rPr>
        <w:t xml:space="preserve">
    г) табиғи және жасанды алмаздар, соның ішінде металдандырылған </w:t>
      </w:r>
      <w:r>
        <w:br/>
      </w:r>
      <w:r>
        <w:rPr>
          <w:rFonts w:ascii="Times New Roman"/>
          <w:b w:val="false"/>
          <w:i w:val="false"/>
          <w:color w:val="000000"/>
          <w:sz w:val="28"/>
        </w:rPr>
        <w:t xml:space="preserve">
    алмаз; </w:t>
      </w:r>
      <w:r>
        <w:br/>
      </w:r>
      <w:r>
        <w:rPr>
          <w:rFonts w:ascii="Times New Roman"/>
          <w:b w:val="false"/>
          <w:i w:val="false"/>
          <w:color w:val="000000"/>
          <w:sz w:val="28"/>
        </w:rPr>
        <w:t xml:space="preserve">
    д) құрамында 35 мг/кг аспайтын бенз(а)пирен бар қара өндірістік </w:t>
      </w:r>
      <w:r>
        <w:br/>
      </w:r>
      <w:r>
        <w:rPr>
          <w:rFonts w:ascii="Times New Roman"/>
          <w:b w:val="false"/>
          <w:i w:val="false"/>
          <w:color w:val="000000"/>
          <w:sz w:val="28"/>
        </w:rPr>
        <w:t xml:space="preserve">
    күйелер; </w:t>
      </w:r>
      <w:r>
        <w:br/>
      </w:r>
      <w:r>
        <w:rPr>
          <w:rFonts w:ascii="Times New Roman"/>
          <w:b w:val="false"/>
          <w:i w:val="false"/>
          <w:color w:val="000000"/>
          <w:sz w:val="28"/>
        </w:rPr>
        <w:t xml:space="preserve">
    е) гидратцеллюлозалы және полиакрилонитрилды талшықтар </w:t>
      </w:r>
      <w:r>
        <w:br/>
      </w:r>
      <w:r>
        <w:rPr>
          <w:rFonts w:ascii="Times New Roman"/>
          <w:b w:val="false"/>
          <w:i w:val="false"/>
          <w:color w:val="000000"/>
          <w:sz w:val="28"/>
        </w:rPr>
        <w:t xml:space="preserve">
    негізіндегі көміртекті талшықты материалдар. </w:t>
      </w:r>
      <w:r>
        <w:br/>
      </w:r>
      <w:r>
        <w:rPr>
          <w:rFonts w:ascii="Times New Roman"/>
          <w:b w:val="false"/>
          <w:i w:val="false"/>
          <w:color w:val="000000"/>
          <w:sz w:val="28"/>
        </w:rPr>
        <w:t xml:space="preserve">
8.  Өсімдік және жануарлар шаңы (мақта, зығыр, дән, қарасора, </w:t>
      </w:r>
      <w:r>
        <w:br/>
      </w:r>
      <w:r>
        <w:rPr>
          <w:rFonts w:ascii="Times New Roman"/>
          <w:b w:val="false"/>
          <w:i w:val="false"/>
          <w:color w:val="000000"/>
          <w:sz w:val="28"/>
        </w:rPr>
        <w:t xml:space="preserve">
    кенеп, джут, темекі, ағаш, шымтезек, құлмақ, қағаз, жүн, үлпек, </w:t>
      </w:r>
      <w:r>
        <w:br/>
      </w:r>
      <w:r>
        <w:rPr>
          <w:rFonts w:ascii="Times New Roman"/>
          <w:b w:val="false"/>
          <w:i w:val="false"/>
          <w:color w:val="000000"/>
          <w:sz w:val="28"/>
        </w:rPr>
        <w:t xml:space="preserve">
    табиғи жібек). </w:t>
      </w:r>
      <w:r>
        <w:br/>
      </w:r>
      <w:r>
        <w:rPr>
          <w:rFonts w:ascii="Times New Roman"/>
          <w:b w:val="false"/>
          <w:i w:val="false"/>
          <w:color w:val="000000"/>
          <w:sz w:val="28"/>
        </w:rPr>
        <w:t xml:space="preserve">
9.  Органикалық емес люминофорлардың шаңы соның ішінде құрамында </w:t>
      </w:r>
      <w:r>
        <w:br/>
      </w:r>
      <w:r>
        <w:rPr>
          <w:rFonts w:ascii="Times New Roman"/>
          <w:b w:val="false"/>
          <w:i w:val="false"/>
          <w:color w:val="000000"/>
          <w:sz w:val="28"/>
        </w:rPr>
        <w:t xml:space="preserve">
    5% кем болмайтын кадмийі бар. </w:t>
      </w:r>
      <w:r>
        <w:br/>
      </w:r>
      <w:r>
        <w:rPr>
          <w:rFonts w:ascii="Times New Roman"/>
          <w:b w:val="false"/>
          <w:i w:val="false"/>
          <w:color w:val="000000"/>
          <w:sz w:val="28"/>
        </w:rPr>
        <w:t xml:space="preserve">
10. Дәнекерлейтін аэрозолдер: құрамында марганец (20 % және одан да </w:t>
      </w:r>
      <w:r>
        <w:br/>
      </w:r>
      <w:r>
        <w:rPr>
          <w:rFonts w:ascii="Times New Roman"/>
          <w:b w:val="false"/>
          <w:i w:val="false"/>
          <w:color w:val="000000"/>
          <w:sz w:val="28"/>
        </w:rPr>
        <w:t xml:space="preserve">
    көп), никель, хром, фтордың қосындысы, берилий, қорғасын; </w:t>
      </w:r>
      <w:r>
        <w:br/>
      </w:r>
      <w:r>
        <w:rPr>
          <w:rFonts w:ascii="Times New Roman"/>
          <w:b w:val="false"/>
          <w:i w:val="false"/>
          <w:color w:val="000000"/>
          <w:sz w:val="28"/>
        </w:rPr>
        <w:t xml:space="preserve">
    Б) құрамында марганец (20%-ға дейін, одан да аса), темір </w:t>
      </w:r>
      <w:r>
        <w:br/>
      </w:r>
      <w:r>
        <w:rPr>
          <w:rFonts w:ascii="Times New Roman"/>
          <w:b w:val="false"/>
          <w:i w:val="false"/>
          <w:color w:val="000000"/>
          <w:sz w:val="28"/>
        </w:rPr>
        <w:t xml:space="preserve">
    оксиді, алюминий, магний, титан, мыс, мырыш, молибден, ванадий, </w:t>
      </w:r>
      <w:r>
        <w:br/>
      </w:r>
      <w:r>
        <w:rPr>
          <w:rFonts w:ascii="Times New Roman"/>
          <w:b w:val="false"/>
          <w:i w:val="false"/>
          <w:color w:val="000000"/>
          <w:sz w:val="28"/>
        </w:rPr>
        <w:t xml:space="preserve">
    вольфрам. </w:t>
      </w:r>
      <w:r>
        <w:br/>
      </w:r>
      <w:r>
        <w:rPr>
          <w:rFonts w:ascii="Times New Roman"/>
          <w:b w:val="false"/>
          <w:i w:val="false"/>
          <w:color w:val="000000"/>
          <w:sz w:val="28"/>
        </w:rPr>
        <w:t xml:space="preserve">
11. Абразивті және құрамында (электрокорундтардың, карбидтің, </w:t>
      </w:r>
      <w:r>
        <w:br/>
      </w:r>
      <w:r>
        <w:rPr>
          <w:rFonts w:ascii="Times New Roman"/>
          <w:b w:val="false"/>
          <w:i w:val="false"/>
          <w:color w:val="000000"/>
          <w:sz w:val="28"/>
        </w:rPr>
        <w:t xml:space="preserve">
    бордың, эльбордың, кремний карбидінің) абразивтері бар </w:t>
      </w:r>
      <w:r>
        <w:br/>
      </w:r>
      <w:r>
        <w:rPr>
          <w:rFonts w:ascii="Times New Roman"/>
          <w:b w:val="false"/>
          <w:i w:val="false"/>
          <w:color w:val="000000"/>
          <w:sz w:val="28"/>
        </w:rPr>
        <w:t xml:space="preserve">
    құралдар.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