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1ef73" w14:textId="9a1ef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электр энергиясының көтерме сауда рыногын ұйымдастыру және жұмыс істеу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Энергетика және минералдық ресурстар министрлігінің 2004 жылғы 27 тамыздағы N 197 бұйрығы. Қазақстан Республикасы Әділет министрлігінде 2004 жылғы 22 қыркүйекте тіркелді. Тіркеу N 3086. Күші жойылды - Қазақстан Республикасы Премьер-Министрінің орынбасары - Қазақстан Республикасының Индустрия және жаңа технологиялар министрінің 2013 жылғы 16 сәуірдегі № 124 бұйрығымен</w:t>
      </w:r>
    </w:p>
    <w:p>
      <w:pPr>
        <w:spacing w:after="0"/>
        <w:ind w:left="0"/>
        <w:jc w:val="both"/>
      </w:pPr>
      <w:r>
        <w:rPr>
          <w:rFonts w:ascii="Times New Roman"/>
          <w:b w:val="false"/>
          <w:i w:val="false"/>
          <w:color w:val="ff0000"/>
          <w:sz w:val="28"/>
        </w:rPr>
        <w:t xml:space="preserve">      Ескерту. Күші жойылды - ҚР Премьер-Министрінің орынбасары - ҚР Индустрия және жаңа технологиялар министрінің 16.04.2013 </w:t>
      </w:r>
      <w:r>
        <w:rPr>
          <w:rFonts w:ascii="Times New Roman"/>
          <w:b w:val="false"/>
          <w:i w:val="false"/>
          <w:color w:val="ff0000"/>
          <w:sz w:val="28"/>
        </w:rPr>
        <w:t>№ 124</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"Электр энергетикасы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Бұйырамын: </w:t>
      </w:r>
      <w:r>
        <w:br/>
      </w:r>
      <w:r>
        <w:rPr>
          <w:rFonts w:ascii="Times New Roman"/>
          <w:b w:val="false"/>
          <w:i w:val="false"/>
          <w:color w:val="000000"/>
          <w:sz w:val="28"/>
        </w:rPr>
        <w:t xml:space="preserve">
      1. Қоса беріліп отырған Қазақстан Республикасында электр энергиясының көтерме сауда рыногын ұйымдастыру және жұмыс істеу ережесі (бұдан әрі - Ереже) бекітілсін. </w:t>
      </w:r>
      <w:r>
        <w:br/>
      </w:r>
      <w:r>
        <w:rPr>
          <w:rFonts w:ascii="Times New Roman"/>
          <w:b w:val="false"/>
          <w:i w:val="false"/>
          <w:color w:val="000000"/>
          <w:sz w:val="28"/>
        </w:rPr>
        <w:t>
      2. "Қазақстан Республикасының электр қуаты мен энергиясының көтерме сауда рыногын одан әрі жетілдіру шаралары туралы" Қазақстан Республикасының Энергетика және минералдық ресурстар министрінің N 8, Қазақстан Республикасының Әділет министрлігінде N 1366 болып тіркелген, 2001 жылғы 12 қаңтардағы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 </w:t>
      </w:r>
      <w:r>
        <w:br/>
      </w:r>
      <w:r>
        <w:rPr>
          <w:rFonts w:ascii="Times New Roman"/>
          <w:b w:val="false"/>
          <w:i w:val="false"/>
          <w:color w:val="000000"/>
          <w:sz w:val="28"/>
        </w:rPr>
        <w:t>
      3. Электр энергиясы және қатты отын Департаменті (Н.Б.Бертісбаев) осы бұйрықтың Қазақстан Республикасының Әділет министрлігінде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мемлекеттік тіркелуін қамтамасыз етсін. </w:t>
      </w:r>
      <w:r>
        <w:br/>
      </w:r>
      <w:r>
        <w:rPr>
          <w:rFonts w:ascii="Times New Roman"/>
          <w:b w:val="false"/>
          <w:i w:val="false"/>
          <w:color w:val="000000"/>
          <w:sz w:val="28"/>
        </w:rPr>
        <w:t xml:space="preserve">
      4. Ереженің 23-тармағының 3) тармақшасы, 30-тармағының 4) тармақшасы, 31-тармағының 3) тармақшасы, 35-тармағының 3) тармақшасы 2005 жылғы 31 желтоқсанға дейін күшінде болады деп белгіленсін. </w:t>
      </w:r>
      <w:r>
        <w:br/>
      </w:r>
      <w:r>
        <w:rPr>
          <w:rFonts w:ascii="Times New Roman"/>
          <w:b w:val="false"/>
          <w:i w:val="false"/>
          <w:color w:val="000000"/>
          <w:sz w:val="28"/>
        </w:rPr>
        <w:t xml:space="preserve">
      5. Осы бұйрық мемлекеттік тіркелген күнінен бастап күшіне енеді және Ереженің 2006 жылғы 1 қаңтарда туындаған қатынастарға таралатын 6-тармағының 3) тармақшасын, 19-тармағын, 23-тармағының 2) тармақшасын, 30-тармағының 3) тармақшасын, 35-тармағының 2) тармақшасын қоспағанда, 2005 жылғы 1 қаңтарда туындаған қатынастарға таралады. </w:t>
      </w:r>
    </w:p>
    <w:bookmarkEnd w:id="0"/>
    <w:p>
      <w:pPr>
        <w:spacing w:after="0"/>
        <w:ind w:left="0"/>
        <w:jc w:val="both"/>
      </w:pPr>
      <w:r>
        <w:rPr>
          <w:rFonts w:ascii="Times New Roman"/>
          <w:b w:val="false"/>
          <w:i/>
          <w:color w:val="000000"/>
          <w:sz w:val="28"/>
        </w:rPr>
        <w:t xml:space="preserve">      Министрдің </w:t>
      </w:r>
      <w:r>
        <w:br/>
      </w:r>
      <w:r>
        <w:rPr>
          <w:rFonts w:ascii="Times New Roman"/>
          <w:b w:val="false"/>
          <w:i w:val="false"/>
          <w:color w:val="000000"/>
          <w:sz w:val="28"/>
        </w:rPr>
        <w:t>
</w:t>
      </w:r>
      <w:r>
        <w:rPr>
          <w:rFonts w:ascii="Times New Roman"/>
          <w:b w:val="false"/>
          <w:i/>
          <w:color w:val="000000"/>
          <w:sz w:val="28"/>
        </w:rPr>
        <w:t xml:space="preserve">      міндетін атқарушы </w:t>
      </w:r>
    </w:p>
    <w:p>
      <w:pPr>
        <w:spacing w:after="0"/>
        <w:ind w:left="0"/>
        <w:jc w:val="both"/>
      </w:pPr>
      <w:r>
        <w:rPr>
          <w:rFonts w:ascii="Times New Roman"/>
          <w:b w:val="false"/>
          <w:i w:val="false"/>
          <w:color w:val="000000"/>
          <w:sz w:val="28"/>
        </w:rPr>
        <w:t xml:space="preserve">      Келісілген: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Табиғи монополияны реттеу </w:t>
      </w:r>
      <w:r>
        <w:br/>
      </w:r>
      <w:r>
        <w:rPr>
          <w:rFonts w:ascii="Times New Roman"/>
          <w:b w:val="false"/>
          <w:i w:val="false"/>
          <w:color w:val="000000"/>
          <w:sz w:val="28"/>
        </w:rPr>
        <w:t xml:space="preserve">
      және бәсекеден қорғау </w:t>
      </w:r>
      <w:r>
        <w:br/>
      </w:r>
      <w:r>
        <w:rPr>
          <w:rFonts w:ascii="Times New Roman"/>
          <w:b w:val="false"/>
          <w:i w:val="false"/>
          <w:color w:val="000000"/>
          <w:sz w:val="28"/>
        </w:rPr>
        <w:t xml:space="preserve">
      жөніндегі агенттіктің </w:t>
      </w:r>
      <w:r>
        <w:br/>
      </w:r>
      <w:r>
        <w:rPr>
          <w:rFonts w:ascii="Times New Roman"/>
          <w:b w:val="false"/>
          <w:i w:val="false"/>
          <w:color w:val="000000"/>
          <w:sz w:val="28"/>
        </w:rPr>
        <w:t xml:space="preserve">
      төрағасы міндетін атқарушы </w:t>
      </w:r>
      <w:r>
        <w:br/>
      </w:r>
      <w:r>
        <w:rPr>
          <w:rFonts w:ascii="Times New Roman"/>
          <w:b w:val="false"/>
          <w:i w:val="false"/>
          <w:color w:val="000000"/>
          <w:sz w:val="28"/>
        </w:rPr>
        <w:t xml:space="preserve">
      ________________________ </w:t>
      </w:r>
      <w:r>
        <w:br/>
      </w:r>
      <w:r>
        <w:rPr>
          <w:rFonts w:ascii="Times New Roman"/>
          <w:b w:val="false"/>
          <w:i w:val="false"/>
          <w:color w:val="000000"/>
          <w:sz w:val="28"/>
        </w:rPr>
        <w:t xml:space="preserve">
       10 қыркүйек 2004 жыл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Энергетика және минералдық    </w:t>
      </w:r>
      <w:r>
        <w:br/>
      </w:r>
      <w:r>
        <w:rPr>
          <w:rFonts w:ascii="Times New Roman"/>
          <w:b w:val="false"/>
          <w:i w:val="false"/>
          <w:color w:val="000000"/>
          <w:sz w:val="28"/>
        </w:rPr>
        <w:t xml:space="preserve">
ресурстар министрінің      </w:t>
      </w:r>
      <w:r>
        <w:br/>
      </w:r>
      <w:r>
        <w:rPr>
          <w:rFonts w:ascii="Times New Roman"/>
          <w:b w:val="false"/>
          <w:i w:val="false"/>
          <w:color w:val="000000"/>
          <w:sz w:val="28"/>
        </w:rPr>
        <w:t xml:space="preserve">
2004 жылғы 27 тамыздағы N 197  </w:t>
      </w:r>
      <w:r>
        <w:br/>
      </w:r>
      <w:r>
        <w:rPr>
          <w:rFonts w:ascii="Times New Roman"/>
          <w:b w:val="false"/>
          <w:i w:val="false"/>
          <w:color w:val="000000"/>
          <w:sz w:val="28"/>
        </w:rPr>
        <w:t xml:space="preserve">
"Қазақстан Республикасы Электр </w:t>
      </w:r>
      <w:r>
        <w:br/>
      </w:r>
      <w:r>
        <w:rPr>
          <w:rFonts w:ascii="Times New Roman"/>
          <w:b w:val="false"/>
          <w:i w:val="false"/>
          <w:color w:val="000000"/>
          <w:sz w:val="28"/>
        </w:rPr>
        <w:t xml:space="preserve">
энергиясының көтерме сауда   </w:t>
      </w:r>
      <w:r>
        <w:br/>
      </w:r>
      <w:r>
        <w:rPr>
          <w:rFonts w:ascii="Times New Roman"/>
          <w:b w:val="false"/>
          <w:i w:val="false"/>
          <w:color w:val="000000"/>
          <w:sz w:val="28"/>
        </w:rPr>
        <w:t xml:space="preserve">
рыногын ұйымдастыру және жұмыс </w:t>
      </w:r>
      <w:r>
        <w:br/>
      </w:r>
      <w:r>
        <w:rPr>
          <w:rFonts w:ascii="Times New Roman"/>
          <w:b w:val="false"/>
          <w:i w:val="false"/>
          <w:color w:val="000000"/>
          <w:sz w:val="28"/>
        </w:rPr>
        <w:t xml:space="preserve">
істеу ережесін бекіту туралы"  </w:t>
      </w:r>
      <w:r>
        <w:br/>
      </w:r>
      <w:r>
        <w:rPr>
          <w:rFonts w:ascii="Times New Roman"/>
          <w:b w:val="false"/>
          <w:i w:val="false"/>
          <w:color w:val="000000"/>
          <w:sz w:val="28"/>
        </w:rPr>
        <w:t xml:space="preserve">
бұйрығымен бекітілген     </w:t>
      </w:r>
    </w:p>
    <w:bookmarkStart w:name="z2" w:id="1"/>
    <w:p>
      <w:pPr>
        <w:spacing w:after="0"/>
        <w:ind w:left="0"/>
        <w:jc w:val="left"/>
      </w:pPr>
      <w:r>
        <w:rPr>
          <w:rFonts w:ascii="Times New Roman"/>
          <w:b/>
          <w:i w:val="false"/>
          <w:color w:val="000000"/>
        </w:rPr>
        <w:t xml:space="preserve"> 
  Қазақстан Республикасы электр энергиясының көтерме сауда рыногын ұйымдастыру және жұмыс істеу ережесі  1-тарау. Жалпы ережелер </w:t>
      </w:r>
    </w:p>
    <w:bookmarkEnd w:id="1"/>
    <w:p>
      <w:pPr>
        <w:spacing w:after="0"/>
        <w:ind w:left="0"/>
        <w:jc w:val="both"/>
      </w:pPr>
      <w:r>
        <w:rPr>
          <w:rFonts w:ascii="Times New Roman"/>
          <w:b w:val="false"/>
          <w:i w:val="false"/>
          <w:color w:val="000000"/>
          <w:sz w:val="28"/>
        </w:rPr>
        <w:t>      1. Қазақстан Республикасы электр энергиясының көтерме сауда рыногын ұйымдастыру және жұмыс істеу ережесі (бұдан әрі - Ереже) "Электр энергетикасы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басқа да нормативтік құқықтық актілеріне сәйкес әзірленді.</w:t>
      </w:r>
    </w:p>
    <w:bookmarkStart w:name="z3" w:id="2"/>
    <w:p>
      <w:pPr>
        <w:spacing w:after="0"/>
        <w:ind w:left="0"/>
        <w:jc w:val="both"/>
      </w:pPr>
      <w:r>
        <w:rPr>
          <w:rFonts w:ascii="Times New Roman"/>
          <w:b w:val="false"/>
          <w:i w:val="false"/>
          <w:color w:val="000000"/>
          <w:sz w:val="28"/>
        </w:rPr>
        <w:t>
      2. Қазақстан Республикасы электр энергиясының көтерме сауда рыногының субъектілері арасында туындайтын қарым-қатынастар осы Ережемен, басқа </w:t>
      </w:r>
      <w:r>
        <w:rPr>
          <w:rFonts w:ascii="Times New Roman"/>
          <w:b w:val="false"/>
          <w:i w:val="false"/>
          <w:color w:val="000000"/>
          <w:sz w:val="28"/>
        </w:rPr>
        <w:t>нормативтік</w:t>
      </w:r>
      <w:r>
        <w:rPr>
          <w:rFonts w:ascii="Times New Roman"/>
          <w:b w:val="false"/>
          <w:i w:val="false"/>
          <w:color w:val="000000"/>
          <w:sz w:val="28"/>
        </w:rPr>
        <w:t xml:space="preserve">  </w:t>
      </w:r>
      <w:r>
        <w:rPr>
          <w:rFonts w:ascii="Times New Roman"/>
          <w:b w:val="false"/>
          <w:i w:val="false"/>
          <w:color w:val="000000"/>
          <w:sz w:val="28"/>
        </w:rPr>
        <w:t>құқықтық</w:t>
      </w:r>
      <w:r>
        <w:rPr>
          <w:rFonts w:ascii="Times New Roman"/>
          <w:b w:val="false"/>
          <w:i w:val="false"/>
          <w:color w:val="000000"/>
          <w:sz w:val="28"/>
        </w:rPr>
        <w:t xml:space="preserve">  </w:t>
      </w:r>
      <w:r>
        <w:rPr>
          <w:rFonts w:ascii="Times New Roman"/>
          <w:b w:val="false"/>
          <w:i w:val="false"/>
          <w:color w:val="000000"/>
          <w:sz w:val="28"/>
        </w:rPr>
        <w:t>актілермен</w:t>
      </w:r>
      <w:r>
        <w:rPr>
          <w:rFonts w:ascii="Times New Roman"/>
          <w:b w:val="false"/>
          <w:i w:val="false"/>
          <w:color w:val="000000"/>
          <w:sz w:val="28"/>
        </w:rPr>
        <w:t xml:space="preserve"> және электр энергиясының көтерме сауда рыногының субъектілері арасындағы шарттармен реттеледі. </w:t>
      </w:r>
    </w:p>
    <w:bookmarkEnd w:id="2"/>
    <w:bookmarkStart w:name="z4" w:id="3"/>
    <w:p>
      <w:pPr>
        <w:spacing w:after="0"/>
        <w:ind w:left="0"/>
        <w:jc w:val="both"/>
      </w:pPr>
      <w:r>
        <w:rPr>
          <w:rFonts w:ascii="Times New Roman"/>
          <w:b w:val="false"/>
          <w:i w:val="false"/>
          <w:color w:val="000000"/>
          <w:sz w:val="28"/>
        </w:rPr>
        <w:t>
      3. Ереже Қазақстан Республикасының аумағындағы электр энергиясының көтерме сауда рыногының жұмыс істеу тәртібін айқындайды.</w:t>
      </w:r>
    </w:p>
    <w:bookmarkEnd w:id="3"/>
    <w:bookmarkStart w:name="z5" w:id="4"/>
    <w:p>
      <w:pPr>
        <w:spacing w:after="0"/>
        <w:ind w:left="0"/>
        <w:jc w:val="left"/>
      </w:pPr>
      <w:r>
        <w:rPr>
          <w:rFonts w:ascii="Times New Roman"/>
          <w:b/>
          <w:i w:val="false"/>
          <w:color w:val="000000"/>
        </w:rPr>
        <w:t xml:space="preserve"> 
  2-тарау. Негізгі ұғымдар мен анықтамалар </w:t>
      </w:r>
    </w:p>
    <w:bookmarkEnd w:id="4"/>
    <w:p>
      <w:pPr>
        <w:spacing w:after="0"/>
        <w:ind w:left="0"/>
        <w:jc w:val="both"/>
      </w:pPr>
      <w:r>
        <w:rPr>
          <w:rFonts w:ascii="Times New Roman"/>
          <w:b w:val="false"/>
          <w:i w:val="false"/>
          <w:color w:val="000000"/>
          <w:sz w:val="28"/>
        </w:rPr>
        <w:t xml:space="preserve">      4. Ережеде мынадай ұғымдар мен анықтамалар пайдаланылады: </w:t>
      </w:r>
      <w:r>
        <w:br/>
      </w:r>
      <w:r>
        <w:rPr>
          <w:rFonts w:ascii="Times New Roman"/>
          <w:b w:val="false"/>
          <w:i w:val="false"/>
          <w:color w:val="000000"/>
          <w:sz w:val="28"/>
        </w:rPr>
        <w:t xml:space="preserve">
      1) электр энергиясын сатып алу/сату шарты - белгілі бір кезеңде олардың табиғи түрде жеткізілуімен бірге электр энергиясының шарттық көлемін сатып алуға/сатуға арналған электр энергиясының көтерме сауда рыногының субъектілері арасында жасалатын келісім-шарт; </w:t>
      </w:r>
      <w:r>
        <w:br/>
      </w:r>
      <w:r>
        <w:rPr>
          <w:rFonts w:ascii="Times New Roman"/>
          <w:b w:val="false"/>
          <w:i w:val="false"/>
          <w:color w:val="000000"/>
          <w:sz w:val="28"/>
        </w:rPr>
        <w:t xml:space="preserve">
      2) Электр энергиясы резервтерінің пулы (бұдан әрі РЭМ ПУЛ) - РЭМ Пул субъектілерінде олардың шарттық міндеттемелеріне қатысты электр қуатына авариялық тапшылығын жабуы үшін қажетті электр қуатын резервтеу мақсатында энергия өндіретін, энергия жеткізетін ұйымдар мен көтерме сауда тұтынушыларының ерікті негізінде құрылған ұйым; </w:t>
      </w:r>
      <w:r>
        <w:br/>
      </w:r>
      <w:r>
        <w:rPr>
          <w:rFonts w:ascii="Times New Roman"/>
          <w:b w:val="false"/>
          <w:i w:val="false"/>
          <w:color w:val="000000"/>
          <w:sz w:val="28"/>
        </w:rPr>
        <w:t xml:space="preserve">
      3) электр энергиясының орталықтандырылған сауда рыногы - қысқа мерзімдік (спот саудасы), орташа мерзімдік (апта, ай) және ұзақ мерзімдік (тоқсан, жыл) негізде электр энергиясының саудасы үшін ұйымдастырылған сауда алаңы; </w:t>
      </w:r>
      <w:r>
        <w:br/>
      </w:r>
      <w:r>
        <w:rPr>
          <w:rFonts w:ascii="Times New Roman"/>
          <w:b w:val="false"/>
          <w:i w:val="false"/>
          <w:color w:val="000000"/>
          <w:sz w:val="28"/>
        </w:rPr>
        <w:t>
      4) электр энергиясының транзиті - басқа елдердің энергия жүйелерінен электр энергиясын жеткізу үшін бір немесе бірнеше іргелес елдердің электр желілерін пайдалану жөніндегі көрсетілетін қызметтер;</w:t>
      </w:r>
      <w:r>
        <w:br/>
      </w:r>
      <w:r>
        <w:rPr>
          <w:rFonts w:ascii="Times New Roman"/>
          <w:b w:val="false"/>
          <w:i w:val="false"/>
          <w:color w:val="000000"/>
          <w:sz w:val="28"/>
        </w:rPr>
        <w:t>
      5) </w:t>
      </w:r>
      <w:r>
        <w:rPr>
          <w:rFonts w:ascii="Times New Roman"/>
          <w:b w:val="false"/>
          <w:i w:val="false"/>
          <w:color w:val="000000"/>
          <w:sz w:val="28"/>
        </w:rPr>
        <w:t>уәкілетті орган</w:t>
      </w:r>
      <w:r>
        <w:rPr>
          <w:rFonts w:ascii="Times New Roman"/>
          <w:b w:val="false"/>
          <w:i w:val="false"/>
          <w:color w:val="000000"/>
          <w:sz w:val="28"/>
        </w:rPr>
        <w:t xml:space="preserve"> - электр энергетика саласында басшылықты жүзеге асыратын мемлекеттік орган.</w:t>
      </w:r>
      <w:r>
        <w:br/>
      </w:r>
      <w:r>
        <w:rPr>
          <w:rFonts w:ascii="Times New Roman"/>
          <w:b w:val="false"/>
          <w:i w:val="false"/>
          <w:color w:val="000000"/>
          <w:sz w:val="28"/>
        </w:rPr>
        <w:t>
      </w:t>
      </w:r>
      <w:r>
        <w:rPr>
          <w:rFonts w:ascii="Times New Roman"/>
          <w:b w:val="false"/>
          <w:i w:val="false"/>
          <w:color w:val="ff0000"/>
          <w:sz w:val="28"/>
        </w:rPr>
        <w:t xml:space="preserve">Ескерту. 4-тармаққа өзгерту енгізілді - ҚР Энергетика және минералдық ресурстар министрінің 2009.12.14 </w:t>
      </w:r>
      <w:r>
        <w:rPr>
          <w:rFonts w:ascii="Times New Roman"/>
          <w:b w:val="false"/>
          <w:i w:val="false"/>
          <w:color w:val="000000"/>
          <w:sz w:val="28"/>
        </w:rPr>
        <w:t>№ 337</w:t>
      </w:r>
      <w:r>
        <w:rPr>
          <w:rFonts w:ascii="Times New Roman"/>
          <w:b w:val="false"/>
          <w:i w:val="false"/>
          <w:color w:val="ff0000"/>
          <w:sz w:val="28"/>
        </w:rPr>
        <w:t xml:space="preserve"> бұйрығымен.</w:t>
      </w:r>
    </w:p>
    <w:bookmarkStart w:name="z6" w:id="5"/>
    <w:p>
      <w:pPr>
        <w:spacing w:after="0"/>
        <w:ind w:left="0"/>
        <w:jc w:val="left"/>
      </w:pPr>
      <w:r>
        <w:rPr>
          <w:rFonts w:ascii="Times New Roman"/>
          <w:b/>
          <w:i w:val="false"/>
          <w:color w:val="000000"/>
        </w:rPr>
        <w:t xml:space="preserve"> 
  3-тарау. Электр энергиясының көтерме сауда рыногын мемлекеттік реттеу </w:t>
      </w:r>
    </w:p>
    <w:bookmarkEnd w:id="5"/>
    <w:p>
      <w:pPr>
        <w:spacing w:after="0"/>
        <w:ind w:left="0"/>
        <w:jc w:val="both"/>
      </w:pPr>
      <w:r>
        <w:rPr>
          <w:rFonts w:ascii="Times New Roman"/>
          <w:b w:val="false"/>
          <w:i w:val="false"/>
          <w:color w:val="000000"/>
          <w:sz w:val="28"/>
        </w:rPr>
        <w:t>      5. Электр энергиясының көтерме сауда рыногын мемлекеттік реттеуді Қазақстан Республикасының </w:t>
      </w:r>
      <w:r>
        <w:rPr>
          <w:rFonts w:ascii="Times New Roman"/>
          <w:b w:val="false"/>
          <w:i w:val="false"/>
          <w:color w:val="000000"/>
          <w:sz w:val="28"/>
        </w:rPr>
        <w:t>заңнамасымен</w:t>
      </w:r>
      <w:r>
        <w:rPr>
          <w:rFonts w:ascii="Times New Roman"/>
          <w:b w:val="false"/>
          <w:i w:val="false"/>
          <w:color w:val="000000"/>
          <w:sz w:val="28"/>
        </w:rPr>
        <w:t xml:space="preserve"> және нормативтік құқықтық актілерімен белгіленген өкілеттерге сәйкес уәкілетті мемлекеттік орган жүзеге асырады. </w:t>
      </w:r>
    </w:p>
    <w:bookmarkStart w:name="z7" w:id="6"/>
    <w:p>
      <w:pPr>
        <w:spacing w:after="0"/>
        <w:ind w:left="0"/>
        <w:jc w:val="left"/>
      </w:pPr>
      <w:r>
        <w:rPr>
          <w:rFonts w:ascii="Times New Roman"/>
          <w:b/>
          <w:i w:val="false"/>
          <w:color w:val="000000"/>
        </w:rPr>
        <w:t xml:space="preserve"> 
  4-тарау. Электр энергиясы көтерме сауда </w:t>
      </w:r>
      <w:r>
        <w:br/>
      </w:r>
      <w:r>
        <w:rPr>
          <w:rFonts w:ascii="Times New Roman"/>
          <w:b/>
          <w:i w:val="false"/>
          <w:color w:val="000000"/>
        </w:rPr>
        <w:t xml:space="preserve">
рыногының құрылымы </w:t>
      </w:r>
    </w:p>
    <w:bookmarkEnd w:id="6"/>
    <w:p>
      <w:pPr>
        <w:spacing w:after="0"/>
        <w:ind w:left="0"/>
        <w:jc w:val="both"/>
      </w:pPr>
      <w:r>
        <w:rPr>
          <w:rFonts w:ascii="Times New Roman"/>
          <w:b w:val="false"/>
          <w:i w:val="false"/>
          <w:color w:val="000000"/>
          <w:sz w:val="28"/>
        </w:rPr>
        <w:t xml:space="preserve">      6. Қазақстан Республикасындағы электр энергиясының көтерме сауда рыногы электр энергиясын сатып алу-сатумен байланысты қарым қатынастар жүйесін білдіреді және қатарлас, өзара байланысты жұмыс істеп тұрған мына рыноктардан тұрады: </w:t>
      </w:r>
      <w:r>
        <w:br/>
      </w:r>
      <w:r>
        <w:rPr>
          <w:rFonts w:ascii="Times New Roman"/>
          <w:b w:val="false"/>
          <w:i w:val="false"/>
          <w:color w:val="000000"/>
          <w:sz w:val="28"/>
        </w:rPr>
        <w:t xml:space="preserve">
      1) электр энергиясы сатып алу-сатудың орталықсыздандырылған сауда рыногы; </w:t>
      </w:r>
      <w:r>
        <w:br/>
      </w:r>
      <w:r>
        <w:rPr>
          <w:rFonts w:ascii="Times New Roman"/>
          <w:b w:val="false"/>
          <w:i w:val="false"/>
          <w:color w:val="000000"/>
          <w:sz w:val="28"/>
        </w:rPr>
        <w:t xml:space="preserve">
      2) электр энергиясының орталықтандырылған сауда рыногы; </w:t>
      </w:r>
      <w:r>
        <w:br/>
      </w:r>
      <w:r>
        <w:rPr>
          <w:rFonts w:ascii="Times New Roman"/>
          <w:b w:val="false"/>
          <w:i w:val="false"/>
          <w:color w:val="000000"/>
          <w:sz w:val="28"/>
        </w:rPr>
        <w:t>
      3) нақты уақыт режимінде электр энергиясының </w:t>
      </w:r>
      <w:r>
        <w:rPr>
          <w:rFonts w:ascii="Times New Roman"/>
          <w:b w:val="false"/>
          <w:i w:val="false"/>
          <w:color w:val="000000"/>
          <w:sz w:val="28"/>
        </w:rPr>
        <w:t>теңгерімдік</w:t>
      </w:r>
      <w:r>
        <w:rPr>
          <w:rFonts w:ascii="Times New Roman"/>
          <w:b w:val="false"/>
          <w:i w:val="false"/>
          <w:color w:val="000000"/>
          <w:sz w:val="28"/>
        </w:rPr>
        <w:t xml:space="preserve"> рыногы (тетігі); </w:t>
      </w:r>
      <w:r>
        <w:br/>
      </w:r>
      <w:r>
        <w:rPr>
          <w:rFonts w:ascii="Times New Roman"/>
          <w:b w:val="false"/>
          <w:i w:val="false"/>
          <w:color w:val="000000"/>
          <w:sz w:val="28"/>
        </w:rPr>
        <w:t>
      4) </w:t>
      </w:r>
      <w:r>
        <w:rPr>
          <w:rFonts w:ascii="Times New Roman"/>
          <w:b w:val="false"/>
          <w:i w:val="false"/>
          <w:color w:val="000000"/>
          <w:sz w:val="28"/>
        </w:rPr>
        <w:t>жүйелік</w:t>
      </w:r>
      <w:r>
        <w:rPr>
          <w:rFonts w:ascii="Times New Roman"/>
          <w:b w:val="false"/>
          <w:i w:val="false"/>
          <w:color w:val="000000"/>
          <w:sz w:val="28"/>
        </w:rPr>
        <w:t xml:space="preserve"> және </w:t>
      </w:r>
      <w:r>
        <w:rPr>
          <w:rFonts w:ascii="Times New Roman"/>
          <w:b w:val="false"/>
          <w:i w:val="false"/>
          <w:color w:val="000000"/>
          <w:sz w:val="28"/>
        </w:rPr>
        <w:t>қосалқы</w:t>
      </w:r>
      <w:r>
        <w:rPr>
          <w:rFonts w:ascii="Times New Roman"/>
          <w:b w:val="false"/>
          <w:i w:val="false"/>
          <w:color w:val="000000"/>
          <w:sz w:val="28"/>
        </w:rPr>
        <w:t xml:space="preserve"> қызметтер көрсету рыногы. </w:t>
      </w:r>
    </w:p>
    <w:bookmarkStart w:name="z8" w:id="7"/>
    <w:p>
      <w:pPr>
        <w:spacing w:after="0"/>
        <w:ind w:left="0"/>
        <w:jc w:val="left"/>
      </w:pPr>
      <w:r>
        <w:rPr>
          <w:rFonts w:ascii="Times New Roman"/>
          <w:b/>
          <w:i w:val="false"/>
          <w:color w:val="000000"/>
        </w:rPr>
        <w:t xml:space="preserve"> 
  5-тарау. Электр энергиясы көтерме сауда рыногының жұмыс істеуін ұйымдастыру  1-параграф. Электр энергиясының орталықсыздандырылған </w:t>
      </w:r>
      <w:r>
        <w:br/>
      </w:r>
      <w:r>
        <w:rPr>
          <w:rFonts w:ascii="Times New Roman"/>
          <w:b/>
          <w:i w:val="false"/>
          <w:color w:val="000000"/>
        </w:rPr>
        <w:t xml:space="preserve">
сатып алу-сату рыногының жұмыс істеуін ұйымдастыру </w:t>
      </w:r>
    </w:p>
    <w:bookmarkEnd w:id="7"/>
    <w:p>
      <w:pPr>
        <w:spacing w:after="0"/>
        <w:ind w:left="0"/>
        <w:jc w:val="both"/>
      </w:pPr>
      <w:r>
        <w:rPr>
          <w:rFonts w:ascii="Times New Roman"/>
          <w:b w:val="false"/>
          <w:i w:val="false"/>
          <w:color w:val="000000"/>
          <w:sz w:val="28"/>
        </w:rPr>
        <w:t xml:space="preserve">      7. Электр энергиясының орталықсыздандырылған сауда рыногында көтерме сауда рыногының субъектілері электр энергиясын сатып алу/сатуды оны уақыттың белгілі бір кезеңінде (апта, ай, тоқсан, жыл) жеткеретіндей етіп екіжақтық мәмілелер жасайды. </w:t>
      </w:r>
    </w:p>
    <w:bookmarkStart w:name="z9" w:id="8"/>
    <w:p>
      <w:pPr>
        <w:spacing w:after="0"/>
        <w:ind w:left="0"/>
        <w:jc w:val="both"/>
      </w:pPr>
      <w:r>
        <w:rPr>
          <w:rFonts w:ascii="Times New Roman"/>
          <w:b w:val="false"/>
          <w:i w:val="false"/>
          <w:color w:val="000000"/>
          <w:sz w:val="28"/>
        </w:rPr>
        <w:t xml:space="preserve">
      8. Электр энергиясын сатып алу-сату мәмілесі сатып алушылар мен сатушылар арасында жасасылған электр энергиясын сатып алу/сату шарттарының негізінде жасалады. </w:t>
      </w:r>
    </w:p>
    <w:bookmarkEnd w:id="8"/>
    <w:bookmarkStart w:name="z10" w:id="9"/>
    <w:p>
      <w:pPr>
        <w:spacing w:after="0"/>
        <w:ind w:left="0"/>
        <w:jc w:val="both"/>
      </w:pPr>
      <w:r>
        <w:rPr>
          <w:rFonts w:ascii="Times New Roman"/>
          <w:b w:val="false"/>
          <w:i w:val="false"/>
          <w:color w:val="000000"/>
          <w:sz w:val="28"/>
        </w:rPr>
        <w:t>
      9. Көтерме сауда рыногының субъектілері электр энергиясының орталықсыздандырылған сауда рыногында электр энергиясын сатып алу-сатуды </w:t>
      </w:r>
      <w:r>
        <w:rPr>
          <w:rFonts w:ascii="Times New Roman"/>
          <w:b w:val="false"/>
          <w:i w:val="false"/>
          <w:color w:val="000000"/>
          <w:sz w:val="28"/>
        </w:rPr>
        <w:t>Жүйелік оператордың</w:t>
      </w:r>
      <w:r>
        <w:rPr>
          <w:rFonts w:ascii="Times New Roman"/>
          <w:b w:val="false"/>
          <w:i w:val="false"/>
          <w:color w:val="000000"/>
          <w:sz w:val="28"/>
        </w:rPr>
        <w:t xml:space="preserve"> келісілген түзетулерді ескере отырып бекіткеніндей тәуліктік кестеде көрсетілген электр энергиясы көлемдерінің мәндеріне сәйкес жүзеге асырады. </w:t>
      </w:r>
    </w:p>
    <w:bookmarkEnd w:id="9"/>
    <w:bookmarkStart w:name="z11" w:id="10"/>
    <w:p>
      <w:pPr>
        <w:spacing w:after="0"/>
        <w:ind w:left="0"/>
        <w:jc w:val="both"/>
      </w:pPr>
      <w:r>
        <w:rPr>
          <w:rFonts w:ascii="Times New Roman"/>
          <w:b w:val="false"/>
          <w:i w:val="false"/>
          <w:color w:val="000000"/>
          <w:sz w:val="28"/>
        </w:rPr>
        <w:t>
      10. Ұлттық электр торабы бойынша электр энергиясын табиғи түрде жеткеру/босатуды көздейтін электр энергиясын сатып алу/сату шарттары (техникалық бөлімі) Жүйелік оператордың </w:t>
      </w:r>
      <w:r>
        <w:rPr>
          <w:rFonts w:ascii="Times New Roman"/>
          <w:b w:val="false"/>
          <w:i w:val="false"/>
          <w:color w:val="000000"/>
          <w:sz w:val="28"/>
        </w:rPr>
        <w:t>сараптауына</w:t>
      </w:r>
      <w:r>
        <w:rPr>
          <w:rFonts w:ascii="Times New Roman"/>
          <w:b w:val="false"/>
          <w:i w:val="false"/>
          <w:color w:val="000000"/>
          <w:sz w:val="28"/>
        </w:rPr>
        <w:t xml:space="preserve"> және тіркеуіне жатады. Жүйелік оператор электр энергиясын сатып алу/сату шарттарын сараптау және тіркеу кезінде ұлттық электр торабына энергия өндіруші ұйымдар мен тұтынушылардың рұқсатының болуын тексереді, электр энергиясын жеткізу мен техникалық диспетчерлендіру мүмкіндігінің қажетті техникалық талаптарға сәйкестігін анықтайды. </w:t>
      </w:r>
    </w:p>
    <w:bookmarkEnd w:id="10"/>
    <w:bookmarkStart w:name="z12" w:id="11"/>
    <w:p>
      <w:pPr>
        <w:spacing w:after="0"/>
        <w:ind w:left="0"/>
        <w:jc w:val="both"/>
      </w:pPr>
      <w:r>
        <w:rPr>
          <w:rFonts w:ascii="Times New Roman"/>
          <w:b w:val="false"/>
          <w:i w:val="false"/>
          <w:color w:val="000000"/>
          <w:sz w:val="28"/>
        </w:rPr>
        <w:t xml:space="preserve">
      11. Іргелес мемлекеттердің электр тораптары бойынша электр энергиясын жеткізуді немесе транзитін көздейтін электр энергиясын сатып алу/сату келісім-шарттары Жүйелік оператор мен іргелес мемлекеттердің тиісті уәкілетті органдары арасында тиісті шарттар болған жағдайда Жүйелік оператордың тіркелуіне жатады. </w:t>
      </w:r>
    </w:p>
    <w:bookmarkEnd w:id="11"/>
    <w:bookmarkStart w:name="z13" w:id="12"/>
    <w:p>
      <w:pPr>
        <w:spacing w:after="0"/>
        <w:ind w:left="0"/>
        <w:jc w:val="both"/>
      </w:pPr>
      <w:r>
        <w:rPr>
          <w:rFonts w:ascii="Times New Roman"/>
          <w:b w:val="false"/>
          <w:i w:val="false"/>
          <w:color w:val="000000"/>
          <w:sz w:val="28"/>
        </w:rPr>
        <w:t xml:space="preserve">
      12. Электр энергиясын сатып алу/сату келісім-шарттарын тіркеу үшін (техникалық бөлім) Жүйелік операторға электр энергиясын сатып алу-сатуға арналған шарттар мен шартқа деп екі жақ қол қойған ақпараттық-техникалық өтініш ұсынылады. </w:t>
      </w:r>
    </w:p>
    <w:bookmarkEnd w:id="12"/>
    <w:bookmarkStart w:name="z14" w:id="13"/>
    <w:p>
      <w:pPr>
        <w:spacing w:after="0"/>
        <w:ind w:left="0"/>
        <w:jc w:val="both"/>
      </w:pPr>
      <w:r>
        <w:rPr>
          <w:rFonts w:ascii="Times New Roman"/>
          <w:b w:val="false"/>
          <w:i w:val="false"/>
          <w:color w:val="000000"/>
          <w:sz w:val="28"/>
        </w:rPr>
        <w:t>
      13. Бұрын жасасылған және Жүйелік операторда тіркелген электр энергиясын сатып алу/сатудың екі жақты келісім-шарттарына өзгерістер енгізу Азаматтық </w:t>
      </w:r>
      <w:r>
        <w:rPr>
          <w:rFonts w:ascii="Times New Roman"/>
          <w:b w:val="false"/>
          <w:i w:val="false"/>
          <w:color w:val="000000"/>
          <w:sz w:val="28"/>
        </w:rPr>
        <w:t>кодекске</w:t>
      </w:r>
      <w:r>
        <w:rPr>
          <w:rFonts w:ascii="Times New Roman"/>
          <w:b w:val="false"/>
          <w:i w:val="false"/>
          <w:color w:val="000000"/>
          <w:sz w:val="28"/>
        </w:rPr>
        <w:t xml:space="preserve"> сәйкес белгіленеді. </w:t>
      </w:r>
    </w:p>
    <w:bookmarkEnd w:id="13"/>
    <w:bookmarkStart w:name="z15" w:id="14"/>
    <w:p>
      <w:pPr>
        <w:spacing w:after="0"/>
        <w:ind w:left="0"/>
        <w:jc w:val="left"/>
      </w:pPr>
      <w:r>
        <w:rPr>
          <w:rFonts w:ascii="Times New Roman"/>
          <w:b/>
          <w:i w:val="false"/>
          <w:color w:val="000000"/>
        </w:rPr>
        <w:t xml:space="preserve"> 
  2-параграф. Электр энергиясы орталықтандырылған сауда рыногының жұмыс істеуін ұйымдастыру </w:t>
      </w:r>
    </w:p>
    <w:bookmarkEnd w:id="14"/>
    <w:p>
      <w:pPr>
        <w:spacing w:after="0"/>
        <w:ind w:left="0"/>
        <w:jc w:val="both"/>
      </w:pPr>
      <w:r>
        <w:rPr>
          <w:rFonts w:ascii="Times New Roman"/>
          <w:b w:val="false"/>
          <w:i w:val="false"/>
          <w:color w:val="000000"/>
          <w:sz w:val="28"/>
        </w:rPr>
        <w:t xml:space="preserve">      14. Электр энергиясының орталықтандырылған сауда рыногы мына мақсаттарда жұмыс істейді: </w:t>
      </w:r>
      <w:r>
        <w:br/>
      </w:r>
      <w:r>
        <w:rPr>
          <w:rFonts w:ascii="Times New Roman"/>
          <w:b w:val="false"/>
          <w:i w:val="false"/>
          <w:color w:val="000000"/>
          <w:sz w:val="28"/>
        </w:rPr>
        <w:t xml:space="preserve">
      1) көтерме сауда рыногының субъектілеріне электр энергиясын жоспарлы жеткеру/тұтыну режимдерін оңтайландыру мүмкіндігі электр энергияның сағат бойғы көлемдерін "бір тәулік бұрын" режимінде сатып алу/сатудың қысқа мерзімдік спот мәмілелерін жасау жолымен беру; </w:t>
      </w:r>
      <w:r>
        <w:br/>
      </w:r>
      <w:r>
        <w:rPr>
          <w:rFonts w:ascii="Times New Roman"/>
          <w:b w:val="false"/>
          <w:i w:val="false"/>
          <w:color w:val="000000"/>
          <w:sz w:val="28"/>
        </w:rPr>
        <w:t xml:space="preserve">
      2) электр энергиясын ағымдық нарықтық құнының шынайы көрсеткішін түзілдіру; </w:t>
      </w:r>
      <w:r>
        <w:br/>
      </w:r>
      <w:r>
        <w:rPr>
          <w:rFonts w:ascii="Times New Roman"/>
          <w:b w:val="false"/>
          <w:i w:val="false"/>
          <w:color w:val="000000"/>
          <w:sz w:val="28"/>
        </w:rPr>
        <w:t xml:space="preserve">
      3) электр энергиясының орталықтандырылған сауда рыногын орташа мерзімдік (апта, ай) және ұзақ мерзімдік (тоқсан, жыл) мезгілдерге ұйымдастыру мен өткізу. </w:t>
      </w:r>
    </w:p>
    <w:bookmarkStart w:name="z16" w:id="15"/>
    <w:p>
      <w:pPr>
        <w:spacing w:after="0"/>
        <w:ind w:left="0"/>
        <w:jc w:val="both"/>
      </w:pPr>
      <w:r>
        <w:rPr>
          <w:rFonts w:ascii="Times New Roman"/>
          <w:b w:val="false"/>
          <w:i w:val="false"/>
          <w:color w:val="000000"/>
          <w:sz w:val="28"/>
        </w:rPr>
        <w:t xml:space="preserve">
      15. Электр энергиясының орталықтандырылған сауда рыногында орталықтандырылған сауда-саттықтардың келесі түрлері өткізіледі: </w:t>
      </w:r>
      <w:r>
        <w:br/>
      </w:r>
      <w:r>
        <w:rPr>
          <w:rFonts w:ascii="Times New Roman"/>
          <w:b w:val="false"/>
          <w:i w:val="false"/>
          <w:color w:val="000000"/>
          <w:sz w:val="28"/>
        </w:rPr>
        <w:t>
      1) "бір күн бұрын" және "операциялық тәуліктер ішінде" режимдеріндегі </w:t>
      </w:r>
      <w:r>
        <w:rPr>
          <w:rFonts w:ascii="Times New Roman"/>
          <w:b w:val="false"/>
          <w:i w:val="false"/>
          <w:color w:val="000000"/>
          <w:sz w:val="28"/>
        </w:rPr>
        <w:t>спот-сауда-саттықтары</w:t>
      </w:r>
      <w:r>
        <w:rPr>
          <w:rFonts w:ascii="Times New Roman"/>
          <w:b w:val="false"/>
          <w:i w:val="false"/>
          <w:color w:val="000000"/>
          <w:sz w:val="28"/>
        </w:rPr>
        <w:t xml:space="preserve">; </w:t>
      </w:r>
      <w:r>
        <w:br/>
      </w:r>
      <w:r>
        <w:rPr>
          <w:rFonts w:ascii="Times New Roman"/>
          <w:b w:val="false"/>
          <w:i w:val="false"/>
          <w:color w:val="000000"/>
          <w:sz w:val="28"/>
        </w:rPr>
        <w:t>
      2) электр энергиясының орташа мерзімдік (апта, ай) және ұзақ мерзімдік (тоқсан, жыл) мезгілдерге арналған </w:t>
      </w:r>
      <w:r>
        <w:rPr>
          <w:rFonts w:ascii="Times New Roman"/>
          <w:b w:val="false"/>
          <w:i w:val="false"/>
          <w:color w:val="000000"/>
          <w:sz w:val="28"/>
        </w:rPr>
        <w:t>сауда-саттықтары</w:t>
      </w:r>
      <w:r>
        <w:rPr>
          <w:rFonts w:ascii="Times New Roman"/>
          <w:b w:val="false"/>
          <w:i w:val="false"/>
          <w:color w:val="000000"/>
          <w:sz w:val="28"/>
        </w:rPr>
        <w:t xml:space="preserve">. </w:t>
      </w:r>
    </w:p>
    <w:bookmarkEnd w:id="15"/>
    <w:bookmarkStart w:name="z17" w:id="16"/>
    <w:p>
      <w:pPr>
        <w:spacing w:after="0"/>
        <w:ind w:left="0"/>
        <w:jc w:val="both"/>
      </w:pPr>
      <w:r>
        <w:rPr>
          <w:rFonts w:ascii="Times New Roman"/>
          <w:b w:val="false"/>
          <w:i w:val="false"/>
          <w:color w:val="000000"/>
          <w:sz w:val="28"/>
        </w:rPr>
        <w:t>
      16. Электр энергиясының көтерме сауда рыногы субъектілерінің орталықтандырылған сауда-саттықтарға қатысуы </w:t>
      </w:r>
      <w:r>
        <w:rPr>
          <w:rFonts w:ascii="Times New Roman"/>
          <w:b w:val="false"/>
          <w:i w:val="false"/>
          <w:color w:val="000000"/>
          <w:sz w:val="28"/>
        </w:rPr>
        <w:t>Заңда</w:t>
      </w:r>
      <w:r>
        <w:rPr>
          <w:rFonts w:ascii="Times New Roman"/>
          <w:b w:val="false"/>
          <w:i w:val="false"/>
          <w:color w:val="000000"/>
          <w:sz w:val="28"/>
        </w:rPr>
        <w:t xml:space="preserve"> қарастырылған кездерден басқа ерікті болып табылады, осы Ережемен айқындалады және электр энергиясының орталықтандырылған сауда рыногы Операторы мен рынок субъектісінің шарты негізінде жүзеге асырылады. </w:t>
      </w:r>
    </w:p>
    <w:bookmarkEnd w:id="16"/>
    <w:bookmarkStart w:name="z18" w:id="17"/>
    <w:p>
      <w:pPr>
        <w:spacing w:after="0"/>
        <w:ind w:left="0"/>
        <w:jc w:val="both"/>
      </w:pPr>
      <w:r>
        <w:rPr>
          <w:rFonts w:ascii="Times New Roman"/>
          <w:b w:val="false"/>
          <w:i w:val="false"/>
          <w:color w:val="000000"/>
          <w:sz w:val="28"/>
        </w:rPr>
        <w:t xml:space="preserve">
      17. Орталықтандырылған сауда рыногын ұйымдастыру мен басқаруды электр энергиясының орталықтандырылған сауда рыногының Операторы жүзеге асырады. </w:t>
      </w:r>
    </w:p>
    <w:bookmarkEnd w:id="17"/>
    <w:bookmarkStart w:name="z19" w:id="18"/>
    <w:p>
      <w:pPr>
        <w:spacing w:after="0"/>
        <w:ind w:left="0"/>
        <w:jc w:val="both"/>
      </w:pPr>
      <w:r>
        <w:rPr>
          <w:rFonts w:ascii="Times New Roman"/>
          <w:b w:val="false"/>
          <w:i w:val="false"/>
          <w:color w:val="000000"/>
          <w:sz w:val="28"/>
        </w:rPr>
        <w:t>
      18. Электр энергиясының орталықтандырылған сауда рыногының жұмыс істеуі уәкілетті орган </w:t>
      </w:r>
      <w:r>
        <w:rPr>
          <w:rFonts w:ascii="Times New Roman"/>
          <w:b w:val="false"/>
          <w:i w:val="false"/>
          <w:color w:val="000000"/>
          <w:sz w:val="28"/>
        </w:rPr>
        <w:t>белгілеген</w:t>
      </w:r>
      <w:r>
        <w:rPr>
          <w:rFonts w:ascii="Times New Roman"/>
          <w:b w:val="false"/>
          <w:i w:val="false"/>
          <w:color w:val="000000"/>
          <w:sz w:val="28"/>
        </w:rPr>
        <w:t xml:space="preserve"> тәртіппен айқындалады. </w:t>
      </w:r>
    </w:p>
    <w:bookmarkEnd w:id="18"/>
    <w:bookmarkStart w:name="z20" w:id="19"/>
    <w:p>
      <w:pPr>
        <w:spacing w:after="0"/>
        <w:ind w:left="0"/>
        <w:jc w:val="left"/>
      </w:pPr>
      <w:r>
        <w:rPr>
          <w:rFonts w:ascii="Times New Roman"/>
          <w:b/>
          <w:i w:val="false"/>
          <w:color w:val="000000"/>
        </w:rPr>
        <w:t xml:space="preserve"> 
  3-параграф. Электр энергиясы теңгерімдік </w:t>
      </w:r>
      <w:r>
        <w:br/>
      </w:r>
      <w:r>
        <w:rPr>
          <w:rFonts w:ascii="Times New Roman"/>
          <w:b/>
          <w:i w:val="false"/>
          <w:color w:val="000000"/>
        </w:rPr>
        <w:t xml:space="preserve">
рыногының жұмысын ұйымдастыру </w:t>
      </w:r>
    </w:p>
    <w:bookmarkEnd w:id="19"/>
    <w:p>
      <w:pPr>
        <w:spacing w:after="0"/>
        <w:ind w:left="0"/>
        <w:jc w:val="both"/>
      </w:pPr>
      <w:r>
        <w:rPr>
          <w:rFonts w:ascii="Times New Roman"/>
          <w:b w:val="false"/>
          <w:i w:val="false"/>
          <w:color w:val="000000"/>
          <w:sz w:val="28"/>
        </w:rPr>
        <w:t>      19. Электр энергиясы теңгерімдік рыногының (тетігінің) жұмысын ұйымдастыру тәртібі уәкілетті органмен </w:t>
      </w:r>
      <w:r>
        <w:rPr>
          <w:rFonts w:ascii="Times New Roman"/>
          <w:b w:val="false"/>
          <w:i w:val="false"/>
          <w:color w:val="000000"/>
          <w:sz w:val="28"/>
        </w:rPr>
        <w:t>айқындалады</w:t>
      </w:r>
      <w:r>
        <w:rPr>
          <w:rFonts w:ascii="Times New Roman"/>
          <w:b w:val="false"/>
          <w:i w:val="false"/>
          <w:color w:val="000000"/>
          <w:sz w:val="28"/>
        </w:rPr>
        <w:t xml:space="preserve">. </w:t>
      </w:r>
    </w:p>
    <w:bookmarkStart w:name="z21" w:id="20"/>
    <w:p>
      <w:pPr>
        <w:spacing w:after="0"/>
        <w:ind w:left="0"/>
        <w:jc w:val="left"/>
      </w:pPr>
      <w:r>
        <w:rPr>
          <w:rFonts w:ascii="Times New Roman"/>
          <w:b/>
          <w:i w:val="false"/>
          <w:color w:val="000000"/>
        </w:rPr>
        <w:t xml:space="preserve"> 
  4-параграф. Жүйелік және қосалқы қызметтер рыногының </w:t>
      </w:r>
      <w:r>
        <w:br/>
      </w:r>
      <w:r>
        <w:rPr>
          <w:rFonts w:ascii="Times New Roman"/>
          <w:b/>
          <w:i w:val="false"/>
          <w:color w:val="000000"/>
        </w:rPr>
        <w:t xml:space="preserve">
жұмыс істеуін ұйымдастыру </w:t>
      </w:r>
    </w:p>
    <w:bookmarkEnd w:id="20"/>
    <w:p>
      <w:pPr>
        <w:spacing w:after="0"/>
        <w:ind w:left="0"/>
        <w:jc w:val="both"/>
      </w:pPr>
      <w:r>
        <w:rPr>
          <w:rFonts w:ascii="Times New Roman"/>
          <w:b w:val="false"/>
          <w:i w:val="false"/>
          <w:color w:val="000000"/>
          <w:sz w:val="28"/>
        </w:rPr>
        <w:t>      20. Жүйелік және қосымша қызметтер көрсету рыногының жұмыс істеу тәртібі мен Жүйелік оператордың қызметтер ұсыну тәртібі уәкілетті органмен </w:t>
      </w:r>
      <w:r>
        <w:rPr>
          <w:rFonts w:ascii="Times New Roman"/>
          <w:b w:val="false"/>
          <w:i w:val="false"/>
          <w:color w:val="000000"/>
          <w:sz w:val="28"/>
        </w:rPr>
        <w:t>айқындалады</w:t>
      </w:r>
      <w:r>
        <w:rPr>
          <w:rFonts w:ascii="Times New Roman"/>
          <w:b w:val="false"/>
          <w:i w:val="false"/>
          <w:color w:val="000000"/>
          <w:sz w:val="28"/>
        </w:rPr>
        <w:t xml:space="preserve">. </w:t>
      </w:r>
    </w:p>
    <w:bookmarkStart w:name="z22" w:id="21"/>
    <w:p>
      <w:pPr>
        <w:spacing w:after="0"/>
        <w:ind w:left="0"/>
        <w:jc w:val="left"/>
      </w:pPr>
      <w:r>
        <w:rPr>
          <w:rFonts w:ascii="Times New Roman"/>
          <w:b/>
          <w:i w:val="false"/>
          <w:color w:val="000000"/>
        </w:rPr>
        <w:t xml:space="preserve"> 
  6-тарау. Электр энергиясы көтерме сауда </w:t>
      </w:r>
      <w:r>
        <w:br/>
      </w:r>
      <w:r>
        <w:rPr>
          <w:rFonts w:ascii="Times New Roman"/>
          <w:b/>
          <w:i w:val="false"/>
          <w:color w:val="000000"/>
        </w:rPr>
        <w:t xml:space="preserve">
      рыногының субъектілері </w:t>
      </w:r>
    </w:p>
    <w:bookmarkEnd w:id="21"/>
    <w:p>
      <w:pPr>
        <w:spacing w:after="0"/>
        <w:ind w:left="0"/>
        <w:jc w:val="both"/>
      </w:pPr>
      <w:r>
        <w:rPr>
          <w:rFonts w:ascii="Times New Roman"/>
          <w:b w:val="false"/>
          <w:i w:val="false"/>
          <w:color w:val="000000"/>
          <w:sz w:val="28"/>
        </w:rPr>
        <w:t xml:space="preserve">      21. Электр энергиясы көтерме сауда рыногының субъектілеріне жататындар: </w:t>
      </w:r>
      <w:r>
        <w:br/>
      </w:r>
      <w:r>
        <w:rPr>
          <w:rFonts w:ascii="Times New Roman"/>
          <w:b w:val="false"/>
          <w:i w:val="false"/>
          <w:color w:val="000000"/>
          <w:sz w:val="28"/>
        </w:rPr>
        <w:t xml:space="preserve">
      1) энергия өндіретін ұйымдар; </w:t>
      </w:r>
      <w:r>
        <w:br/>
      </w:r>
      <w:r>
        <w:rPr>
          <w:rFonts w:ascii="Times New Roman"/>
          <w:b w:val="false"/>
          <w:i w:val="false"/>
          <w:color w:val="000000"/>
          <w:sz w:val="28"/>
        </w:rPr>
        <w:t xml:space="preserve">
      2) электр энергиясын тұтынушылар; </w:t>
      </w:r>
      <w:r>
        <w:br/>
      </w:r>
      <w:r>
        <w:rPr>
          <w:rFonts w:ascii="Times New Roman"/>
          <w:b w:val="false"/>
          <w:i w:val="false"/>
          <w:color w:val="000000"/>
          <w:sz w:val="28"/>
        </w:rPr>
        <w:t xml:space="preserve">
      3) энергиямен жабдықтаушы ұйымдар; </w:t>
      </w:r>
      <w:r>
        <w:br/>
      </w:r>
      <w:r>
        <w:rPr>
          <w:rFonts w:ascii="Times New Roman"/>
          <w:b w:val="false"/>
          <w:i w:val="false"/>
          <w:color w:val="000000"/>
          <w:sz w:val="28"/>
        </w:rPr>
        <w:t xml:space="preserve">
      4) жүйелік оператор; </w:t>
      </w:r>
      <w:r>
        <w:br/>
      </w:r>
      <w:r>
        <w:rPr>
          <w:rFonts w:ascii="Times New Roman"/>
          <w:b w:val="false"/>
          <w:i w:val="false"/>
          <w:color w:val="000000"/>
          <w:sz w:val="28"/>
        </w:rPr>
        <w:t>
      5) энергия беруші ұйымдар;</w:t>
      </w:r>
      <w:r>
        <w:br/>
      </w:r>
      <w:r>
        <w:rPr>
          <w:rFonts w:ascii="Times New Roman"/>
          <w:b w:val="false"/>
          <w:i w:val="false"/>
          <w:color w:val="000000"/>
          <w:sz w:val="28"/>
        </w:rPr>
        <w:t xml:space="preserve">
      6) электр энергиясы орталықтандырылған саудасының рынок операторы; </w:t>
      </w:r>
      <w:r>
        <w:br/>
      </w:r>
      <w:r>
        <w:rPr>
          <w:rFonts w:ascii="Times New Roman"/>
          <w:b w:val="false"/>
          <w:i w:val="false"/>
          <w:color w:val="000000"/>
          <w:sz w:val="28"/>
        </w:rPr>
        <w:t>
      7) </w:t>
      </w:r>
      <w:r>
        <w:rPr>
          <w:rFonts w:ascii="Times New Roman"/>
          <w:b w:val="false"/>
          <w:i w:val="false"/>
          <w:color w:val="000000"/>
          <w:sz w:val="28"/>
        </w:rPr>
        <w:t>алынып тасталды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Ескерту. 21-тармаққа өзгерту енгізілді - ҚР Энергетика және минералдық ресурстар министрінің 2009.12.14 </w:t>
      </w:r>
      <w:r>
        <w:rPr>
          <w:rFonts w:ascii="Times New Roman"/>
          <w:b w:val="false"/>
          <w:i w:val="false"/>
          <w:color w:val="000000"/>
          <w:sz w:val="28"/>
        </w:rPr>
        <w:t>№ 337</w:t>
      </w:r>
      <w:r>
        <w:rPr>
          <w:rFonts w:ascii="Times New Roman"/>
          <w:b w:val="false"/>
          <w:i w:val="false"/>
          <w:color w:val="ff0000"/>
          <w:sz w:val="28"/>
        </w:rPr>
        <w:t xml:space="preserve"> бұйрығымен.</w:t>
      </w:r>
    </w:p>
    <w:bookmarkStart w:name="z23" w:id="22"/>
    <w:p>
      <w:pPr>
        <w:spacing w:after="0"/>
        <w:ind w:left="0"/>
        <w:jc w:val="left"/>
      </w:pPr>
      <w:r>
        <w:rPr>
          <w:rFonts w:ascii="Times New Roman"/>
          <w:b/>
          <w:i w:val="false"/>
          <w:color w:val="000000"/>
        </w:rPr>
        <w:t xml:space="preserve"> 
  7-тарау. Электр энергиясының көтерме сауда </w:t>
      </w:r>
      <w:r>
        <w:br/>
      </w:r>
      <w:r>
        <w:rPr>
          <w:rFonts w:ascii="Times New Roman"/>
          <w:b/>
          <w:i w:val="false"/>
          <w:color w:val="000000"/>
        </w:rPr>
        <w:t xml:space="preserve">
рыногына энергия өндіретін ұйымдардың қатысуы </w:t>
      </w:r>
    </w:p>
    <w:bookmarkEnd w:id="22"/>
    <w:p>
      <w:pPr>
        <w:spacing w:after="0"/>
        <w:ind w:left="0"/>
        <w:jc w:val="both"/>
      </w:pPr>
      <w:r>
        <w:rPr>
          <w:rFonts w:ascii="Times New Roman"/>
          <w:b w:val="false"/>
          <w:i w:val="false"/>
          <w:color w:val="000000"/>
          <w:sz w:val="28"/>
        </w:rPr>
        <w:t>      22. Энергия өндіретін ұйымдар Қазақстан Республикасының электр энергиясының көтерме сауда рыногында электр энергиясын өндіру және сату қызметін олар мынадай шарттарды орындаған жағдайда жүзеге асырады:</w:t>
      </w:r>
      <w:r>
        <w:br/>
      </w:r>
      <w:r>
        <w:rPr>
          <w:rFonts w:ascii="Times New Roman"/>
          <w:b w:val="false"/>
          <w:i w:val="false"/>
          <w:color w:val="000000"/>
          <w:sz w:val="28"/>
        </w:rPr>
        <w:t>
      1) Қазақстан Республикасының заңнамасымен көзделген тәртіппен   </w:t>
      </w:r>
      <w:r>
        <w:rPr>
          <w:rFonts w:ascii="Times New Roman"/>
          <w:b w:val="false"/>
          <w:i w:val="false"/>
          <w:color w:val="000000"/>
          <w:sz w:val="28"/>
        </w:rPr>
        <w:t>лицензиясының</w:t>
      </w:r>
      <w:r>
        <w:rPr>
          <w:rFonts w:ascii="Times New Roman"/>
          <w:b w:val="false"/>
          <w:i w:val="false"/>
          <w:color w:val="000000"/>
          <w:sz w:val="28"/>
        </w:rPr>
        <w:t xml:space="preserve"> болуы; </w:t>
      </w:r>
      <w:r>
        <w:br/>
      </w:r>
      <w:r>
        <w:rPr>
          <w:rFonts w:ascii="Times New Roman"/>
          <w:b w:val="false"/>
          <w:i w:val="false"/>
          <w:color w:val="000000"/>
          <w:sz w:val="28"/>
        </w:rPr>
        <w:t>
      2) ұлттық және (немесе) аймақтық электр желілеріне рұқсатының болуы;</w:t>
      </w:r>
      <w:r>
        <w:br/>
      </w:r>
      <w:r>
        <w:rPr>
          <w:rFonts w:ascii="Times New Roman"/>
          <w:b w:val="false"/>
          <w:i w:val="false"/>
          <w:color w:val="000000"/>
          <w:sz w:val="28"/>
        </w:rPr>
        <w:t xml:space="preserve">
      3) кемінде 1 мегаватт (бұдан әрі - 1 МВт) орташа тәуліктік (базалық) қуат көлемінде электр энергиясын көтерме сауда рыногына жеткізуі және коммерциялық есепке алудың автоматтандырылған жүйелерінің, Жүйелік операторда белгіленген бас жүйелерге олардың бірдейлендірілуін қамтамасыз ететін телекоммуникациялардың болуы. </w:t>
      </w:r>
    </w:p>
    <w:bookmarkStart w:name="z24" w:id="23"/>
    <w:p>
      <w:pPr>
        <w:spacing w:after="0"/>
        <w:ind w:left="0"/>
        <w:jc w:val="both"/>
      </w:pPr>
      <w:r>
        <w:rPr>
          <w:rFonts w:ascii="Times New Roman"/>
          <w:b w:val="false"/>
          <w:i w:val="false"/>
          <w:color w:val="000000"/>
          <w:sz w:val="28"/>
        </w:rPr>
        <w:t xml:space="preserve">
      23. Ұлттық электр торабына қосылған, ұлттық электр торабына рұқсаты бар энергия өндіретін ұйымдарға Жүйелік оператормен келісім-шарттары болған жағдайда: </w:t>
      </w:r>
      <w:r>
        <w:br/>
      </w:r>
      <w:r>
        <w:rPr>
          <w:rFonts w:ascii="Times New Roman"/>
          <w:b w:val="false"/>
          <w:i w:val="false"/>
          <w:color w:val="000000"/>
          <w:sz w:val="28"/>
        </w:rPr>
        <w:t xml:space="preserve">
      1) Қазақстанның біртұтас электр энергетикалық жүйесінде электр энергиясын өндіру/тұтыну режимдерін техникалық диспетчерлендіру бойынша қызметтер көрсетуге; </w:t>
      </w:r>
      <w:r>
        <w:br/>
      </w:r>
      <w:r>
        <w:rPr>
          <w:rFonts w:ascii="Times New Roman"/>
          <w:b w:val="false"/>
          <w:i w:val="false"/>
          <w:color w:val="000000"/>
          <w:sz w:val="28"/>
        </w:rPr>
        <w:t xml:space="preserve">
      2) Қазақстанның біртұтас электр энергетикалық жүйесінде электр энергиясын өндіру/тұтыну теңгерімдерін ұйымдастыру жөніндегі қызмет көрсетулерге; </w:t>
      </w:r>
      <w:r>
        <w:br/>
      </w:r>
      <w:r>
        <w:rPr>
          <w:rFonts w:ascii="Times New Roman"/>
          <w:b w:val="false"/>
          <w:i w:val="false"/>
          <w:color w:val="000000"/>
          <w:sz w:val="28"/>
        </w:rPr>
        <w:t xml:space="preserve">
      3) қуатты (жиiлiктi) реттеу жөніндегі қызмет көрсетулерге рұқсат беріледі. </w:t>
      </w:r>
    </w:p>
    <w:bookmarkEnd w:id="23"/>
    <w:bookmarkStart w:name="z25" w:id="24"/>
    <w:p>
      <w:pPr>
        <w:spacing w:after="0"/>
        <w:ind w:left="0"/>
        <w:jc w:val="both"/>
      </w:pPr>
      <w:r>
        <w:rPr>
          <w:rFonts w:ascii="Times New Roman"/>
          <w:b w:val="false"/>
          <w:i w:val="false"/>
          <w:color w:val="000000"/>
          <w:sz w:val="28"/>
        </w:rPr>
        <w:t xml:space="preserve">
      24. Өңірлік электржелілік компанияларының электр желілеріне қосылған, Ұлттық электр торабына рұқсаты бар энергия өндіретін ұйымдарға Қазақстанның біртұтас электр энергетикалық жүйесінде электр энергиясын өндіру/тұтыну түзімдерін техникалық диспетчерлендіру жөніндегі соңғы қызмет көрсетулерге Жүйелік оператормен энергия өндіретін ұйымдардың келісім-шарты болған жағдайда рұқсат беріледі. </w:t>
      </w:r>
    </w:p>
    <w:bookmarkEnd w:id="24"/>
    <w:bookmarkStart w:name="z26" w:id="25"/>
    <w:p>
      <w:pPr>
        <w:spacing w:after="0"/>
        <w:ind w:left="0"/>
        <w:jc w:val="both"/>
      </w:pPr>
      <w:r>
        <w:rPr>
          <w:rFonts w:ascii="Times New Roman"/>
          <w:b w:val="false"/>
          <w:i w:val="false"/>
          <w:color w:val="000000"/>
          <w:sz w:val="28"/>
        </w:rPr>
        <w:t xml:space="preserve">
      25. Өңірлік электржелілік компаниялардың электр желілеріне қосылған, өңірлік электр желілеріне рұқсаты бар энергия өндіретін ұйымдарға олар мынадай шарттарды орындаған жағдайда: </w:t>
      </w:r>
      <w:r>
        <w:br/>
      </w:r>
      <w:r>
        <w:rPr>
          <w:rFonts w:ascii="Times New Roman"/>
          <w:b w:val="false"/>
          <w:i w:val="false"/>
          <w:color w:val="000000"/>
          <w:sz w:val="28"/>
        </w:rPr>
        <w:t xml:space="preserve">
      1) Қазақстанның Біртұтас электр энергетикалық жүйесінде электр энергиясын өндіру/тұтыну режимдерін техникалық диспетчерлендіру жөніндегі қызмет көрсетуге арналған Жүйелік оператормен келісім-шарты болса; </w:t>
      </w:r>
      <w:r>
        <w:br/>
      </w:r>
      <w:r>
        <w:rPr>
          <w:rFonts w:ascii="Times New Roman"/>
          <w:b w:val="false"/>
          <w:i w:val="false"/>
          <w:color w:val="000000"/>
          <w:sz w:val="28"/>
        </w:rPr>
        <w:t>
      2) өңірлік электр торабының шекараларындағы электр энергиясын есепке алудың келісілген нүктелерінде электр энергиясының тепе-теңсіздігін қаржылық реттеу жөніндегі соңғы қызмет көрсетулерге өңірлік электржелілік компаниялармен келісім-шарты болса, рұқсат беріледі.</w:t>
      </w:r>
    </w:p>
    <w:bookmarkEnd w:id="25"/>
    <w:bookmarkStart w:name="z27" w:id="26"/>
    <w:p>
      <w:pPr>
        <w:spacing w:after="0"/>
        <w:ind w:left="0"/>
        <w:jc w:val="both"/>
      </w:pPr>
      <w:r>
        <w:rPr>
          <w:rFonts w:ascii="Times New Roman"/>
          <w:b w:val="false"/>
          <w:i w:val="false"/>
          <w:color w:val="000000"/>
          <w:sz w:val="28"/>
        </w:rPr>
        <w:t>
      26. Электр энергиясының орталықсыздандырылған сауда рыногындағы энергия өндіретін ұйымдар Азаматтық </w:t>
      </w:r>
      <w:r>
        <w:rPr>
          <w:rFonts w:ascii="Times New Roman"/>
          <w:b w:val="false"/>
          <w:i w:val="false"/>
          <w:color w:val="000000"/>
          <w:sz w:val="28"/>
        </w:rPr>
        <w:t>кодекске</w:t>
      </w:r>
      <w:r>
        <w:rPr>
          <w:rFonts w:ascii="Times New Roman"/>
          <w:b w:val="false"/>
          <w:i w:val="false"/>
          <w:color w:val="000000"/>
          <w:sz w:val="28"/>
        </w:rPr>
        <w:t xml:space="preserve"> сәйкес белгіленетін жеткеру бағалары, көлемдері мен шарттары жөніндегі электр энергиясын сатып алу/сату келісім-шартын жасасады. </w:t>
      </w:r>
    </w:p>
    <w:bookmarkEnd w:id="26"/>
    <w:bookmarkStart w:name="z28" w:id="27"/>
    <w:p>
      <w:pPr>
        <w:spacing w:after="0"/>
        <w:ind w:left="0"/>
        <w:jc w:val="both"/>
      </w:pPr>
      <w:r>
        <w:rPr>
          <w:rFonts w:ascii="Times New Roman"/>
          <w:b w:val="false"/>
          <w:i w:val="false"/>
          <w:color w:val="000000"/>
          <w:sz w:val="28"/>
        </w:rPr>
        <w:t xml:space="preserve">
      27. Электр энергиясының көтерме сауда рыногында өз қызметін жүзеге асыру үдерісінде энергия өндіретін ұйымдар: </w:t>
      </w:r>
      <w:r>
        <w:br/>
      </w:r>
      <w:r>
        <w:rPr>
          <w:rFonts w:ascii="Times New Roman"/>
          <w:b w:val="false"/>
          <w:i w:val="false"/>
          <w:color w:val="000000"/>
          <w:sz w:val="28"/>
        </w:rPr>
        <w:t xml:space="preserve">
      1) Жүйелік оператордан, Электр энергиясының орталықтандырылған сауда рыногының операторынан, өңірлік электржелілік компаниялардан электр энергиясы рыногының басқа субъектілерінің коммерциялық мүдделерін қозғамайтын дұрыс және толық ақпарат алады; </w:t>
      </w:r>
      <w:r>
        <w:br/>
      </w:r>
      <w:r>
        <w:rPr>
          <w:rFonts w:ascii="Times New Roman"/>
          <w:b w:val="false"/>
          <w:i w:val="false"/>
          <w:color w:val="000000"/>
          <w:sz w:val="28"/>
        </w:rPr>
        <w:t xml:space="preserve">
      2) Жүйелік оператормен бірлесе отырып, Қазақстан Республикасының біртұтас электр энергетикалық жүйесінде жасалған келісім-шарттар негізінде стандарттық жиілікті реттеуді және ұстап тұруды жүзеге асырады; </w:t>
      </w:r>
      <w:r>
        <w:br/>
      </w:r>
      <w:r>
        <w:rPr>
          <w:rFonts w:ascii="Times New Roman"/>
          <w:b w:val="false"/>
          <w:i w:val="false"/>
          <w:color w:val="000000"/>
          <w:sz w:val="28"/>
        </w:rPr>
        <w:t xml:space="preserve">
      3) Жүйелік операторға және (немесе) өңірлік электржелілік компанияларға электр энергиясын сатып алу/сатудың жасасылған келісім-шарттары жөніндегі ақпаратты қоса алғанда, орталықтандырылған қауырт-диспетчерлік басқаруды жүзеге асыруға қажетті ақпаратты береді; </w:t>
      </w:r>
      <w:r>
        <w:br/>
      </w:r>
      <w:r>
        <w:rPr>
          <w:rFonts w:ascii="Times New Roman"/>
          <w:b w:val="false"/>
          <w:i w:val="false"/>
          <w:color w:val="000000"/>
          <w:sz w:val="28"/>
        </w:rPr>
        <w:t xml:space="preserve">
      4) электр энергиясының орталықтандырылған сауда-саттық рынок операторына электр энергиясының орталықтандырылған және орталықсыздандырылған рыногында электр энергиясын сатып алу/сатудың жасасылған келісім-шарттары жөніндегі ақпаратты қоса алғанда, Қазақстандағы электр энергиясы рыногының мониторингін жүзеге асыру үшін қажетті ақпаратты береді; </w:t>
      </w:r>
      <w:r>
        <w:br/>
      </w:r>
      <w:r>
        <w:rPr>
          <w:rFonts w:ascii="Times New Roman"/>
          <w:b w:val="false"/>
          <w:i w:val="false"/>
          <w:color w:val="000000"/>
          <w:sz w:val="28"/>
        </w:rPr>
        <w:t xml:space="preserve">
      5) электр энергиясын босатуды коммерциялық есепке алудың нүктелерінде Жүйелік оператормен келісімдеріндегі ескерілген электр энергиясындағы өз тепе-теңсіздіктерге ақы төлеу кепілдігін қамтамасыз етеді; </w:t>
      </w:r>
      <w:r>
        <w:br/>
      </w:r>
      <w:r>
        <w:rPr>
          <w:rFonts w:ascii="Times New Roman"/>
          <w:b w:val="false"/>
          <w:i w:val="false"/>
          <w:color w:val="000000"/>
          <w:sz w:val="28"/>
        </w:rPr>
        <w:t xml:space="preserve">
      6) Жүйелік оператор белгілейтін қуат резервтерін, көлемін, құрылымы мен орналасуын ұстап тұруды қамтамасыз етеді; </w:t>
      </w:r>
      <w:r>
        <w:br/>
      </w:r>
      <w:r>
        <w:rPr>
          <w:rFonts w:ascii="Times New Roman"/>
          <w:b w:val="false"/>
          <w:i w:val="false"/>
          <w:color w:val="000000"/>
          <w:sz w:val="28"/>
        </w:rPr>
        <w:t xml:space="preserve">
      7) электр энергиясын коммерциялық есепке алу аспаптарына кедергісіз кіруге Жүйелік операторға рұқсат береді; </w:t>
      </w:r>
      <w:r>
        <w:br/>
      </w:r>
      <w:r>
        <w:rPr>
          <w:rFonts w:ascii="Times New Roman"/>
          <w:b w:val="false"/>
          <w:i w:val="false"/>
          <w:color w:val="000000"/>
          <w:sz w:val="28"/>
        </w:rPr>
        <w:t xml:space="preserve">
      8) Жүйелік оператордың диспетчерлік орталықтарымен және Жүйелік оператордың телекоммуникация, байланыс жүйелерімен әрі жедел-ақпараттық кешендерімен бірдейлендірілген диспетчерлік басқарудың жедел-ақпараттық кешендерімен бірге телекоммуникация мен байланыс жүйелерімен жарақтандырылып жұмыс істеп тұрған диспетчерлік мүйістің болуын қамтамасыз етеді; </w:t>
      </w:r>
      <w:r>
        <w:br/>
      </w:r>
      <w:r>
        <w:rPr>
          <w:rFonts w:ascii="Times New Roman"/>
          <w:b w:val="false"/>
          <w:i w:val="false"/>
          <w:color w:val="000000"/>
          <w:sz w:val="28"/>
        </w:rPr>
        <w:t xml:space="preserve">
      9) Жүйелік оператордың диспетчерлік орталықтарымен жедел түрде қосатын және жедел түрде келіссөздер жүргізу құқығы берілген, тәулік бойы қауырт-диспетчерлік қызмет атқару үшін қажетті нұсқаунамалармен жабдықталып, оқытып-үйретілген және аттестацияланған қызметкерлердің болуын қамтамасыз етеді; </w:t>
      </w:r>
      <w:r>
        <w:br/>
      </w:r>
      <w:r>
        <w:rPr>
          <w:rFonts w:ascii="Times New Roman"/>
          <w:b w:val="false"/>
          <w:i w:val="false"/>
          <w:color w:val="000000"/>
          <w:sz w:val="28"/>
        </w:rPr>
        <w:t xml:space="preserve">
      10) сұрау салу бойынша орталықтандырылған сауда рыногының Операторына электр энергиясын энергия жеткізуші ұйымдардың торабында босатудың жоспарланған көлемдері мен электр энергиясының орталық сауда-саттықтарында сату мөлшерлерін ұсынады. Энергия өндіруші ұйымдар-гидроэлектр станциялары табиғат қорғаушы өткелдердің белгіленген режимдеріне сәйкес электр энергиясын өндіру көлемдерін жоспарлайды және ақпаратты орталықтандырылған сауда операторына тапсырады; </w:t>
      </w:r>
      <w:r>
        <w:br/>
      </w:r>
      <w:r>
        <w:rPr>
          <w:rFonts w:ascii="Times New Roman"/>
          <w:b w:val="false"/>
          <w:i w:val="false"/>
          <w:color w:val="000000"/>
          <w:sz w:val="28"/>
        </w:rPr>
        <w:t xml:space="preserve">
      11) электр энергиясын сатып алу/сату келісім-шарттарында, Жүйелік оператордың, өңірлік электржелілік компанияларының, электр энергиясының орталықтандырылған сауда рыногы операторының қызмет көрсетулеріне арналған келісім-шарттарда келісілген міндеттерді орындайды. </w:t>
      </w:r>
    </w:p>
    <w:bookmarkEnd w:id="27"/>
    <w:bookmarkStart w:name="z29" w:id="28"/>
    <w:p>
      <w:pPr>
        <w:spacing w:after="0"/>
        <w:ind w:left="0"/>
        <w:jc w:val="left"/>
      </w:pPr>
      <w:r>
        <w:rPr>
          <w:rFonts w:ascii="Times New Roman"/>
          <w:b/>
          <w:i w:val="false"/>
          <w:color w:val="000000"/>
        </w:rPr>
        <w:t xml:space="preserve"> 
  8-тарау. Электр энергиясының көтерме сауда рыногына тұтынушылардың қатысуы </w:t>
      </w:r>
    </w:p>
    <w:bookmarkEnd w:id="28"/>
    <w:p>
      <w:pPr>
        <w:spacing w:after="0"/>
        <w:ind w:left="0"/>
        <w:jc w:val="both"/>
      </w:pPr>
      <w:r>
        <w:rPr>
          <w:rFonts w:ascii="Times New Roman"/>
          <w:b w:val="false"/>
          <w:i w:val="false"/>
          <w:color w:val="000000"/>
          <w:sz w:val="28"/>
        </w:rPr>
        <w:t>      28. Электр энергиясының орталықсыздандырылған рыногында тұтынушылар Азаматтық </w:t>
      </w:r>
      <w:r>
        <w:rPr>
          <w:rFonts w:ascii="Times New Roman"/>
          <w:b w:val="false"/>
          <w:i w:val="false"/>
          <w:color w:val="000000"/>
          <w:sz w:val="28"/>
        </w:rPr>
        <w:t>кодекске</w:t>
      </w:r>
      <w:r>
        <w:rPr>
          <w:rFonts w:ascii="Times New Roman"/>
          <w:b w:val="false"/>
          <w:i w:val="false"/>
          <w:color w:val="000000"/>
          <w:sz w:val="28"/>
        </w:rPr>
        <w:t xml:space="preserve"> сәйкес белгіленетін жеткеру бағалары, көлемдері мен шарттары жөніндегі электр энергиясын сатып алу-сату келісім-шарттарын жасасады. </w:t>
      </w:r>
    </w:p>
    <w:bookmarkStart w:name="z30" w:id="29"/>
    <w:p>
      <w:pPr>
        <w:spacing w:after="0"/>
        <w:ind w:left="0"/>
        <w:jc w:val="both"/>
      </w:pPr>
      <w:r>
        <w:rPr>
          <w:rFonts w:ascii="Times New Roman"/>
          <w:b w:val="false"/>
          <w:i w:val="false"/>
          <w:color w:val="000000"/>
          <w:sz w:val="28"/>
        </w:rPr>
        <w:t xml:space="preserve">
      29. Электр энергиясын тұтынушылар электр энергиясының көтерме сауда рыногына мынадай шарттарды орындаған жағдайда қатысады: </w:t>
      </w:r>
      <w:r>
        <w:br/>
      </w:r>
      <w:r>
        <w:rPr>
          <w:rFonts w:ascii="Times New Roman"/>
          <w:b w:val="false"/>
          <w:i w:val="false"/>
          <w:color w:val="000000"/>
          <w:sz w:val="28"/>
        </w:rPr>
        <w:t xml:space="preserve">
      1) ұлттық және (немесе) өңірлік электр торабына рұқсаты болса; </w:t>
      </w:r>
      <w:r>
        <w:br/>
      </w:r>
      <w:r>
        <w:rPr>
          <w:rFonts w:ascii="Times New Roman"/>
          <w:b w:val="false"/>
          <w:i w:val="false"/>
          <w:color w:val="000000"/>
          <w:sz w:val="28"/>
        </w:rPr>
        <w:t xml:space="preserve">
      2) кемінде 1 МВт орташа тәуліктік (базалық) қуат көлемінде электр энергиясын көтерме сауда рыногында сатып алса және коммерциялық есепке алудың автоматтандырылған жүйелері, Жүйелік оператор белгілеген бас жүйелермен бірге олардың бірдейлендірілуін қамтамасыз ететін осы заманғы телекоммуникациялары болса. </w:t>
      </w:r>
    </w:p>
    <w:bookmarkEnd w:id="29"/>
    <w:bookmarkStart w:name="z31" w:id="30"/>
    <w:p>
      <w:pPr>
        <w:spacing w:after="0"/>
        <w:ind w:left="0"/>
        <w:jc w:val="both"/>
      </w:pPr>
      <w:r>
        <w:rPr>
          <w:rFonts w:ascii="Times New Roman"/>
          <w:b w:val="false"/>
          <w:i w:val="false"/>
          <w:color w:val="000000"/>
          <w:sz w:val="28"/>
        </w:rPr>
        <w:t xml:space="preserve">
      30. Ұлттық электр торабына қосылған, ұлттық электр торабына рұқсаты бар электр энергиясын тұтынушыларға Жүйелік оператормен келісім-шарттары болған жағдайда: </w:t>
      </w:r>
      <w:r>
        <w:br/>
      </w:r>
      <w:r>
        <w:rPr>
          <w:rFonts w:ascii="Times New Roman"/>
          <w:b w:val="false"/>
          <w:i w:val="false"/>
          <w:color w:val="000000"/>
          <w:sz w:val="28"/>
        </w:rPr>
        <w:t xml:space="preserve">
      1) ұлттық электр торабы бойынша электр энергиясын жеткізу жөніндегі қызмет көрсетулерге; </w:t>
      </w:r>
      <w:r>
        <w:br/>
      </w:r>
      <w:r>
        <w:rPr>
          <w:rFonts w:ascii="Times New Roman"/>
          <w:b w:val="false"/>
          <w:i w:val="false"/>
          <w:color w:val="000000"/>
          <w:sz w:val="28"/>
        </w:rPr>
        <w:t xml:space="preserve">
      2) шетелдерден әкелінетін электр энергиясын техникалық диспетчерлендіру (электр энергиясын шетелден әкелу жүзеге асырылған жағдайда) жөніндегі қызмет көрсетулерге; </w:t>
      </w:r>
      <w:r>
        <w:br/>
      </w:r>
      <w:r>
        <w:rPr>
          <w:rFonts w:ascii="Times New Roman"/>
          <w:b w:val="false"/>
          <w:i w:val="false"/>
          <w:color w:val="000000"/>
          <w:sz w:val="28"/>
        </w:rPr>
        <w:t xml:space="preserve">
      3) Қазақстанның біртұтас электр энергетикалық жүйесінде электр энергиясын өндіру/тұтынудың теңгерімдігін ұйымдастыру жөніндегі қызмет көрсетулерге; </w:t>
      </w:r>
      <w:r>
        <w:br/>
      </w:r>
      <w:r>
        <w:rPr>
          <w:rFonts w:ascii="Times New Roman"/>
          <w:b w:val="false"/>
          <w:i w:val="false"/>
          <w:color w:val="000000"/>
          <w:sz w:val="28"/>
        </w:rPr>
        <w:t xml:space="preserve">
      4) қуатты (жиiлiктi) реттеу жөніндегі қызмет көрсетулерге рұқсат беріледі. </w:t>
      </w:r>
    </w:p>
    <w:bookmarkEnd w:id="30"/>
    <w:bookmarkStart w:name="z32" w:id="31"/>
    <w:p>
      <w:pPr>
        <w:spacing w:after="0"/>
        <w:ind w:left="0"/>
        <w:jc w:val="both"/>
      </w:pPr>
      <w:r>
        <w:rPr>
          <w:rFonts w:ascii="Times New Roman"/>
          <w:b w:val="false"/>
          <w:i w:val="false"/>
          <w:color w:val="000000"/>
          <w:sz w:val="28"/>
        </w:rPr>
        <w:t xml:space="preserve">
      31. Өңірлік электржелілік компанияларының электр желілеріне қосылған, Ұлттық электр торабына рұқсаты бар электр энергиясын тұтынушыларға олар мынадай шарттарды орындаған жағдайда: </w:t>
      </w:r>
      <w:r>
        <w:br/>
      </w:r>
      <w:r>
        <w:rPr>
          <w:rFonts w:ascii="Times New Roman"/>
          <w:b w:val="false"/>
          <w:i w:val="false"/>
          <w:color w:val="000000"/>
          <w:sz w:val="28"/>
        </w:rPr>
        <w:t xml:space="preserve">
      1) ұлттық электр торабы бойынша электр энергиясын жеткізу жөніндегі қызмет көрсетулерге Жүйелік оператормен келісім-шарты болса; </w:t>
      </w:r>
      <w:r>
        <w:br/>
      </w:r>
      <w:r>
        <w:rPr>
          <w:rFonts w:ascii="Times New Roman"/>
          <w:b w:val="false"/>
          <w:i w:val="false"/>
          <w:color w:val="000000"/>
          <w:sz w:val="28"/>
        </w:rPr>
        <w:t xml:space="preserve">
      2) шетелдерден әкелінетін электр энергиясын техникалық диспетчерлендіру (электр энергиясын шетелден әкелу жүзеге асырылған жағдайда) жөніндегі қызмет көрсетулерге Жүйелік оператормен келісім-шарты болған жағдайда; </w:t>
      </w:r>
      <w:r>
        <w:br/>
      </w:r>
      <w:r>
        <w:rPr>
          <w:rFonts w:ascii="Times New Roman"/>
          <w:b w:val="false"/>
          <w:i w:val="false"/>
          <w:color w:val="000000"/>
          <w:sz w:val="28"/>
        </w:rPr>
        <w:t xml:space="preserve">
      3) қуатты (жиiлiктi) реттеу жөніндегі қызмет көрсетулерге; </w:t>
      </w:r>
      <w:r>
        <w:br/>
      </w:r>
      <w:r>
        <w:rPr>
          <w:rFonts w:ascii="Times New Roman"/>
          <w:b w:val="false"/>
          <w:i w:val="false"/>
          <w:color w:val="000000"/>
          <w:sz w:val="28"/>
        </w:rPr>
        <w:t xml:space="preserve">
      4) өңірлік электр торабына рұқсаты бар болса, рұқсат беріледі. </w:t>
      </w:r>
    </w:p>
    <w:bookmarkEnd w:id="31"/>
    <w:bookmarkStart w:name="z33" w:id="32"/>
    <w:p>
      <w:pPr>
        <w:spacing w:after="0"/>
        <w:ind w:left="0"/>
        <w:jc w:val="both"/>
      </w:pPr>
      <w:r>
        <w:rPr>
          <w:rFonts w:ascii="Times New Roman"/>
          <w:b w:val="false"/>
          <w:i w:val="false"/>
          <w:color w:val="000000"/>
          <w:sz w:val="28"/>
        </w:rPr>
        <w:t xml:space="preserve">
      32. Өңірлік электржелілік компаниялардың электр тораптарына жалғанған, аймақтық электр торабына рұқсаты бар электр энергиясын тұтынушылар олардың мынадай негізгі шарттарды орындауы негізінде: </w:t>
      </w:r>
      <w:r>
        <w:br/>
      </w:r>
      <w:r>
        <w:rPr>
          <w:rFonts w:ascii="Times New Roman"/>
          <w:b w:val="false"/>
          <w:i w:val="false"/>
          <w:color w:val="000000"/>
          <w:sz w:val="28"/>
        </w:rPr>
        <w:t xml:space="preserve">
      1) өңірлік электржелілік компанияларының электр желілері бойынша электр энергиясын жеткізу жөніндегі соңғы қызмет көрсетулерге аймақтық электржелілік компаниялармен келісім-шарты болса; </w:t>
      </w:r>
      <w:r>
        <w:br/>
      </w:r>
      <w:r>
        <w:rPr>
          <w:rFonts w:ascii="Times New Roman"/>
          <w:b w:val="false"/>
          <w:i w:val="false"/>
          <w:color w:val="000000"/>
          <w:sz w:val="28"/>
        </w:rPr>
        <w:t xml:space="preserve">
      2) өңірлік электр торабының шекараларында электр энергиясын есепке алудың келісілген нүктелерінде электр энергиясының тепе-теңсіздігін қаржылық реттеу жөніндегі соңғы қызмет көрсетулерге өңірлік электржелілік компаниялармен келісім шарты болса рұқсат беріледі. </w:t>
      </w:r>
    </w:p>
    <w:bookmarkEnd w:id="32"/>
    <w:bookmarkStart w:name="z34" w:id="33"/>
    <w:p>
      <w:pPr>
        <w:spacing w:after="0"/>
        <w:ind w:left="0"/>
        <w:jc w:val="both"/>
      </w:pPr>
      <w:r>
        <w:rPr>
          <w:rFonts w:ascii="Times New Roman"/>
          <w:b w:val="false"/>
          <w:i w:val="false"/>
          <w:color w:val="000000"/>
          <w:sz w:val="28"/>
        </w:rPr>
        <w:t xml:space="preserve">
      33. Электр энергиясын тұтынушылар электр энергиясының көтерме сауда рыногындағы қызметін жүзеге асыру кезінде: </w:t>
      </w:r>
      <w:r>
        <w:br/>
      </w:r>
      <w:r>
        <w:rPr>
          <w:rFonts w:ascii="Times New Roman"/>
          <w:b w:val="false"/>
          <w:i w:val="false"/>
          <w:color w:val="000000"/>
          <w:sz w:val="28"/>
        </w:rPr>
        <w:t xml:space="preserve">
      1) Жүйелік операторынан, электр энергиясының орталықтандырылған сауда рыногының операторынан, өңірлік электржелілік компаниялардан электр энергиясы рыногының басқа субъектілерінің коммерциялық мүдделерін қозғамайтын дұрыс және толық ақпарат алады; </w:t>
      </w:r>
      <w:r>
        <w:br/>
      </w:r>
      <w:r>
        <w:rPr>
          <w:rFonts w:ascii="Times New Roman"/>
          <w:b w:val="false"/>
          <w:i w:val="false"/>
          <w:color w:val="000000"/>
          <w:sz w:val="28"/>
        </w:rPr>
        <w:t xml:space="preserve">
      2) жасасылған келісім-шарттарға сәйкес электр энергиясын жеткізбеуінен және сапасыз жеткізуден келтірілген нақты шығынның орнын толтыруды энергия өндіретін, энергия жеткізетін және энергиямен жабдықтайтын ұйымдардан талап етуге құқылы; </w:t>
      </w:r>
      <w:r>
        <w:br/>
      </w:r>
      <w:r>
        <w:rPr>
          <w:rFonts w:ascii="Times New Roman"/>
          <w:b w:val="false"/>
          <w:i w:val="false"/>
          <w:color w:val="000000"/>
          <w:sz w:val="28"/>
        </w:rPr>
        <w:t xml:space="preserve">
      3) Жүйелік операторға және (немесе) өңірлік электржелілік компанияларға электр энергиясын сатып алу/сатудың жасасылған келісім-шарттары жөніндегі ақпаратты қоса алғанда, орталықтандырылған жедел-диспетчерлік басқаруды жүзеге асыруға қажетті ақпаратты береді; </w:t>
      </w:r>
      <w:r>
        <w:br/>
      </w:r>
      <w:r>
        <w:rPr>
          <w:rFonts w:ascii="Times New Roman"/>
          <w:b w:val="false"/>
          <w:i w:val="false"/>
          <w:color w:val="000000"/>
          <w:sz w:val="28"/>
        </w:rPr>
        <w:t xml:space="preserve">
      4) электр энергиясын жіберуді коммерциялық есепке алудың нүктелерінде Жүйелік оператормен келісімдерінде ескерілген электр энергиясындағы өз тепе-теңсіздіктеріне ақы төлеу кепілдігін қамтамасыз етеді; </w:t>
      </w:r>
      <w:r>
        <w:br/>
      </w:r>
      <w:r>
        <w:rPr>
          <w:rFonts w:ascii="Times New Roman"/>
          <w:b w:val="false"/>
          <w:i w:val="false"/>
          <w:color w:val="000000"/>
          <w:sz w:val="28"/>
        </w:rPr>
        <w:t xml:space="preserve">
      5) коммерциялық есепке алу аспаптарының мәліметтерін белгіленген мерзімде береді және ұсынылып отырған ақпараттың дұрыстығы үшін жауапкершілікте болады; </w:t>
      </w:r>
      <w:r>
        <w:br/>
      </w:r>
      <w:r>
        <w:rPr>
          <w:rFonts w:ascii="Times New Roman"/>
          <w:b w:val="false"/>
          <w:i w:val="false"/>
          <w:color w:val="000000"/>
          <w:sz w:val="28"/>
        </w:rPr>
        <w:t xml:space="preserve">
      6) тұтынушылардың меншігіндегі электр қондырғылары мен коммерциялық есепке алу аспаптарының тиісінше техникалық жай-күйінде ұстайды, олардың техникалық жай-күйіне қойылатын талаптарды электр мен жылу энергиясының ережелеріне сәйкес орындайды; </w:t>
      </w:r>
      <w:r>
        <w:br/>
      </w:r>
      <w:r>
        <w:rPr>
          <w:rFonts w:ascii="Times New Roman"/>
          <w:b w:val="false"/>
          <w:i w:val="false"/>
          <w:color w:val="000000"/>
          <w:sz w:val="28"/>
        </w:rPr>
        <w:t xml:space="preserve">
      7) электр энергиясын сатып алу/сату келісім-шартымен белгіленген электр тұтыну түзімдерін сақтайды; </w:t>
      </w:r>
      <w:r>
        <w:br/>
      </w:r>
      <w:r>
        <w:rPr>
          <w:rFonts w:ascii="Times New Roman"/>
          <w:b w:val="false"/>
          <w:i w:val="false"/>
          <w:color w:val="000000"/>
          <w:sz w:val="28"/>
        </w:rPr>
        <w:t xml:space="preserve">
      8) Қазақстанның біртұтас электр энергетикалық жүйесінде электр энергиясының стандарттық жүйесін ұстап тұруға бағытталған нормативтік талаптарды орындайды; </w:t>
      </w:r>
      <w:r>
        <w:br/>
      </w:r>
      <w:r>
        <w:rPr>
          <w:rFonts w:ascii="Times New Roman"/>
          <w:b w:val="false"/>
          <w:i w:val="false"/>
          <w:color w:val="000000"/>
          <w:sz w:val="28"/>
        </w:rPr>
        <w:t xml:space="preserve">
      9) жасасылған келісім-шарттарға сәйкес жіберілген, жеткізілген және тұтынылған электр энергиясына уақытында ақы төлейді; </w:t>
      </w:r>
      <w:r>
        <w:br/>
      </w:r>
      <w:r>
        <w:rPr>
          <w:rFonts w:ascii="Times New Roman"/>
          <w:b w:val="false"/>
          <w:i w:val="false"/>
          <w:color w:val="000000"/>
          <w:sz w:val="28"/>
        </w:rPr>
        <w:t xml:space="preserve">
      10) электр энергиясын сатып алу/сату шарттарының өзгергені туралы электр энергиясын сатып алу/сату келісім-шарттары бойынша контрагенттерді және Жүйелік операторды уақытында ескертеді; </w:t>
      </w:r>
      <w:r>
        <w:br/>
      </w:r>
      <w:r>
        <w:rPr>
          <w:rFonts w:ascii="Times New Roman"/>
          <w:b w:val="false"/>
          <w:i w:val="false"/>
          <w:color w:val="000000"/>
          <w:sz w:val="28"/>
        </w:rPr>
        <w:t xml:space="preserve">
      11) Жүйелік операторға электр энергиясын коммерциялық есепке алу аспаптарына рұқсатты кедергісіз береді; </w:t>
      </w:r>
      <w:r>
        <w:br/>
      </w:r>
      <w:r>
        <w:rPr>
          <w:rFonts w:ascii="Times New Roman"/>
          <w:b w:val="false"/>
          <w:i w:val="false"/>
          <w:color w:val="000000"/>
          <w:sz w:val="28"/>
        </w:rPr>
        <w:t xml:space="preserve">
      12) диспетчерлік мүйістерінің, Жүйелік оператордың диспетчерлік орталықтарымен байланыстың жарақтандырылған құралдарының болуын немесе осындай өкілеттікті басқа диспетчерлік мүйіске беру туралы құжаттың болуын қамтамасыз етеді; </w:t>
      </w:r>
      <w:r>
        <w:br/>
      </w:r>
      <w:r>
        <w:rPr>
          <w:rFonts w:ascii="Times New Roman"/>
          <w:b w:val="false"/>
          <w:i w:val="false"/>
          <w:color w:val="000000"/>
          <w:sz w:val="28"/>
        </w:rPr>
        <w:t xml:space="preserve">
      13) өкілетті диспетчерлік орталықпен қосылған телеметриялық ақпаратты жинау мен жеткізу жүйесінің болуын өздерінің диспетчерлік мүйісі болмаған жағдайда қамтамасыз етеді; </w:t>
      </w:r>
      <w:r>
        <w:br/>
      </w:r>
      <w:r>
        <w:rPr>
          <w:rFonts w:ascii="Times New Roman"/>
          <w:b w:val="false"/>
          <w:i w:val="false"/>
          <w:color w:val="000000"/>
          <w:sz w:val="28"/>
        </w:rPr>
        <w:t xml:space="preserve">
      14) электр энергиясын коммерциялық есепке алудың автоматтандырылған жүйелердің, Жүйелік оператордың электр энергиясын коммерциялық есепке алудың автоматтандырылған бас жүйесінің аймақтық мәліметтер базасымен ілеспелі деректердің өңделуін және жеткізілуін қамтамасыз етеді; </w:t>
      </w:r>
      <w:r>
        <w:br/>
      </w:r>
      <w:r>
        <w:rPr>
          <w:rFonts w:ascii="Times New Roman"/>
          <w:b w:val="false"/>
          <w:i w:val="false"/>
          <w:color w:val="000000"/>
          <w:sz w:val="28"/>
        </w:rPr>
        <w:t xml:space="preserve">
      15) Жүйелік оператордың қауырт-ақпараттық кешенімен бірдейлендіріле жұмыс істеп тұрған қауырт-ақпараттық кешенінің болуын, егер өздерінің диспетчерлік мүйісі бар болса, қамтамасыз етеді; </w:t>
      </w:r>
      <w:r>
        <w:br/>
      </w:r>
      <w:r>
        <w:rPr>
          <w:rFonts w:ascii="Times New Roman"/>
          <w:b w:val="false"/>
          <w:i w:val="false"/>
          <w:color w:val="000000"/>
          <w:sz w:val="28"/>
        </w:rPr>
        <w:t xml:space="preserve">
      16) келісім-шарттармен және Қазақстан Республикасының нормативтік-құқықтық актілерімен белгіленген міндеттерді орындайды. </w:t>
      </w:r>
    </w:p>
    <w:bookmarkEnd w:id="33"/>
    <w:bookmarkStart w:name="z35" w:id="34"/>
    <w:p>
      <w:pPr>
        <w:spacing w:after="0"/>
        <w:ind w:left="0"/>
        <w:jc w:val="left"/>
      </w:pPr>
      <w:r>
        <w:rPr>
          <w:rFonts w:ascii="Times New Roman"/>
          <w:b/>
          <w:i w:val="false"/>
          <w:color w:val="000000"/>
        </w:rPr>
        <w:t xml:space="preserve"> 
  9-тарау. Электр энергиясының көтерме сауда рыногына </w:t>
      </w:r>
      <w:r>
        <w:br/>
      </w:r>
      <w:r>
        <w:rPr>
          <w:rFonts w:ascii="Times New Roman"/>
          <w:b/>
          <w:i w:val="false"/>
          <w:color w:val="000000"/>
        </w:rPr>
        <w:t>
электрмен жабдықтаушы ұйымдардың қатысуы</w:t>
      </w:r>
    </w:p>
    <w:bookmarkEnd w:id="34"/>
    <w:p>
      <w:pPr>
        <w:spacing w:after="0"/>
        <w:ind w:left="0"/>
        <w:jc w:val="both"/>
      </w:pPr>
      <w:r>
        <w:rPr>
          <w:rFonts w:ascii="Times New Roman"/>
          <w:b w:val="false"/>
          <w:i w:val="false"/>
          <w:color w:val="ff0000"/>
          <w:sz w:val="28"/>
        </w:rPr>
        <w:t xml:space="preserve">      Ескерту. 9-тараудың тақырыбына өзгерту енгізілді - ҚР Энергетика және минералдық ресурстар министрінің 2009.12.14 </w:t>
      </w:r>
      <w:r>
        <w:rPr>
          <w:rFonts w:ascii="Times New Roman"/>
          <w:b w:val="false"/>
          <w:i w:val="false"/>
          <w:color w:val="ff0000"/>
          <w:sz w:val="28"/>
        </w:rPr>
        <w:t>№ 337</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xml:space="preserve">      34. Энергиямен жабдықтаушы ұйымдар Қазақстан Республикасы электр энергиясының көтерме сауда рыногындағы қызметін мынадай шарттарды орындаған жағдайда жүзеге асырады: </w:t>
      </w:r>
      <w:r>
        <w:br/>
      </w:r>
      <w:r>
        <w:rPr>
          <w:rFonts w:ascii="Times New Roman"/>
          <w:b w:val="false"/>
          <w:i w:val="false"/>
          <w:color w:val="000000"/>
          <w:sz w:val="28"/>
        </w:rPr>
        <w:t xml:space="preserve">
      1) энергиямен жабдықтау мақсатында электр энергиясын сатып алу құқығын беретін лицензия мен ұлттық және (немесе) өңірлік электр торабына рұқсаты болса; </w:t>
      </w:r>
      <w:r>
        <w:br/>
      </w:r>
      <w:r>
        <w:rPr>
          <w:rFonts w:ascii="Times New Roman"/>
          <w:b w:val="false"/>
          <w:i w:val="false"/>
          <w:color w:val="000000"/>
          <w:sz w:val="28"/>
        </w:rPr>
        <w:t xml:space="preserve">
      2) ұлттық және (немесе) өңірлік электр торабына рұқсатының болуы; </w:t>
      </w:r>
      <w:r>
        <w:br/>
      </w:r>
      <w:r>
        <w:rPr>
          <w:rFonts w:ascii="Times New Roman"/>
          <w:b w:val="false"/>
          <w:i w:val="false"/>
          <w:color w:val="000000"/>
          <w:sz w:val="28"/>
        </w:rPr>
        <w:t>
      3) кемінде 1 МВт орташа тәуліктік (базалық) қуат көлемінде электр энергиясын көтерме сауда рыногынан жеткізу/тұтыну жөніндегі талаптарды орындау және коммерциялық есепке алудың автоматтандырылған жүйелері, Жүйелік оператор белгілеген бас жүйелермен бірге олардың бірдейлендірілуін қамтамасыз ететін телекоммуникациялары болса.</w:t>
      </w:r>
      <w:r>
        <w:br/>
      </w:r>
      <w:r>
        <w:rPr>
          <w:rFonts w:ascii="Times New Roman"/>
          <w:b w:val="false"/>
          <w:i w:val="false"/>
          <w:color w:val="000000"/>
          <w:sz w:val="28"/>
        </w:rPr>
        <w:t>
      </w:t>
      </w:r>
      <w:r>
        <w:rPr>
          <w:rFonts w:ascii="Times New Roman"/>
          <w:b w:val="false"/>
          <w:i w:val="false"/>
          <w:color w:val="ff0000"/>
          <w:sz w:val="28"/>
        </w:rPr>
        <w:t xml:space="preserve">Ескерту. 34-тармаққа өзгерту енгізілді - ҚР Энергетика және минералдық ресурстар министрінің 2009.12.14 </w:t>
      </w:r>
      <w:r>
        <w:rPr>
          <w:rFonts w:ascii="Times New Roman"/>
          <w:b w:val="false"/>
          <w:i w:val="false"/>
          <w:color w:val="000000"/>
          <w:sz w:val="28"/>
        </w:rPr>
        <w:t>№ 337</w:t>
      </w:r>
      <w:r>
        <w:rPr>
          <w:rFonts w:ascii="Times New Roman"/>
          <w:b w:val="false"/>
          <w:i w:val="false"/>
          <w:color w:val="ff0000"/>
          <w:sz w:val="28"/>
        </w:rPr>
        <w:t xml:space="preserve"> бұйрығымен.</w:t>
      </w:r>
    </w:p>
    <w:bookmarkStart w:name="z36" w:id="35"/>
    <w:p>
      <w:pPr>
        <w:spacing w:after="0"/>
        <w:ind w:left="0"/>
        <w:jc w:val="both"/>
      </w:pPr>
      <w:r>
        <w:rPr>
          <w:rFonts w:ascii="Times New Roman"/>
          <w:b w:val="false"/>
          <w:i w:val="false"/>
          <w:color w:val="000000"/>
          <w:sz w:val="28"/>
        </w:rPr>
        <w:t xml:space="preserve">
      35. Ұлттық электр торабына рұқсат электрмен жабдықтаушы ұйымдарға мынадай шарттарды орындаған жағдайда беріледі: </w:t>
      </w:r>
      <w:r>
        <w:br/>
      </w:r>
      <w:r>
        <w:rPr>
          <w:rFonts w:ascii="Times New Roman"/>
          <w:b w:val="false"/>
          <w:i w:val="false"/>
          <w:color w:val="000000"/>
          <w:sz w:val="28"/>
        </w:rPr>
        <w:t xml:space="preserve">
      1) электр энергиясын тұтынушыларды көрсете отырып, ұлттық электр торабы бойынша электр энергиясын жеткізу жөніндегі қызмет көрсетулерге және (немесе) электр энергиясын тұтынушыларды көрсете отырып, шет елдерден әкелінетін электр энергиясын техникалық диспетчерлендіру жөніндегі қызмет көрсетулерге (электр энергиясын шетелдерден әкелу жүзеге асырылған, немесе осындай қызметтерді сатып алған жағдайда) арналған Жүйелік операторымен келісім-шарттар болса; </w:t>
      </w:r>
      <w:r>
        <w:br/>
      </w:r>
      <w:r>
        <w:rPr>
          <w:rFonts w:ascii="Times New Roman"/>
          <w:b w:val="false"/>
          <w:i w:val="false"/>
          <w:color w:val="000000"/>
          <w:sz w:val="28"/>
        </w:rPr>
        <w:t xml:space="preserve">
      2) электр энергиясын тұтынушыларды және/немесе энергия өндіретін ұйымдарды көрсете отырып, Қазақстанның біртұтас электр энергетикалық жүйесінде электр энергиясын өндіру/тұтынудың теңгерімін ұйымдастыру жөніндегі қызмет көрсетулерге арналған Жүйелік оператормен келісім-шарттары болса; </w:t>
      </w:r>
      <w:r>
        <w:br/>
      </w:r>
      <w:r>
        <w:rPr>
          <w:rFonts w:ascii="Times New Roman"/>
          <w:b w:val="false"/>
          <w:i w:val="false"/>
          <w:color w:val="000000"/>
          <w:sz w:val="28"/>
        </w:rPr>
        <w:t xml:space="preserve">
      3) қуатты (жиiлiктi) реттеу жөніндегі қызмет көрсетулерге Жүйелік оператормен келісім-шарттардың болуы; </w:t>
      </w:r>
      <w:r>
        <w:br/>
      </w:r>
      <w:r>
        <w:rPr>
          <w:rFonts w:ascii="Times New Roman"/>
          <w:b w:val="false"/>
          <w:i w:val="false"/>
          <w:color w:val="000000"/>
          <w:sz w:val="28"/>
        </w:rPr>
        <w:t>
      4) өңірлік электр тораптарына рұқсаты болса, егер энергиямен жабдықтаушы ұйымдардың аймақтық электр тораптарына қосылған субъектілері бар болса.</w:t>
      </w:r>
      <w:r>
        <w:br/>
      </w:r>
      <w:r>
        <w:rPr>
          <w:rFonts w:ascii="Times New Roman"/>
          <w:b w:val="false"/>
          <w:i w:val="false"/>
          <w:color w:val="000000"/>
          <w:sz w:val="28"/>
        </w:rPr>
        <w:t>
      </w:t>
      </w:r>
      <w:r>
        <w:rPr>
          <w:rFonts w:ascii="Times New Roman"/>
          <w:b w:val="false"/>
          <w:i w:val="false"/>
          <w:color w:val="ff0000"/>
          <w:sz w:val="28"/>
        </w:rPr>
        <w:t xml:space="preserve">Ескерту. 35-тармаққа өзгерту енгізілді - ҚР Энергетика және минералдық ресурстар министрінің 2009.12.14 </w:t>
      </w:r>
      <w:r>
        <w:rPr>
          <w:rFonts w:ascii="Times New Roman"/>
          <w:b w:val="false"/>
          <w:i w:val="false"/>
          <w:color w:val="000000"/>
          <w:sz w:val="28"/>
        </w:rPr>
        <w:t>№ 337</w:t>
      </w:r>
      <w:r>
        <w:rPr>
          <w:rFonts w:ascii="Times New Roman"/>
          <w:b w:val="false"/>
          <w:i w:val="false"/>
          <w:color w:val="ff0000"/>
          <w:sz w:val="28"/>
        </w:rPr>
        <w:t xml:space="preserve"> бұйрығымен.</w:t>
      </w:r>
    </w:p>
    <w:bookmarkEnd w:id="35"/>
    <w:bookmarkStart w:name="z37" w:id="36"/>
    <w:p>
      <w:pPr>
        <w:spacing w:after="0"/>
        <w:ind w:left="0"/>
        <w:jc w:val="both"/>
      </w:pPr>
      <w:r>
        <w:rPr>
          <w:rFonts w:ascii="Times New Roman"/>
          <w:b w:val="false"/>
          <w:i w:val="false"/>
          <w:color w:val="000000"/>
          <w:sz w:val="28"/>
        </w:rPr>
        <w:t xml:space="preserve">
      36. Өңірлік электр торабына кіру рұқсаты энергиямен жабдықтаушы  ұйымдарға олардың өңірлік электржелілік компаниялармен келісім-шарттары болған жағдайда беріледі: </w:t>
      </w:r>
      <w:r>
        <w:br/>
      </w:r>
      <w:r>
        <w:rPr>
          <w:rFonts w:ascii="Times New Roman"/>
          <w:b w:val="false"/>
          <w:i w:val="false"/>
          <w:color w:val="000000"/>
          <w:sz w:val="28"/>
        </w:rPr>
        <w:t xml:space="preserve">
      1) электр энергиясын тұтынушыларды көрсете отырып, өңірлік электржелілік компаниялардың электр тораптары бойынша электр энергиясын жеткізу жөніндегі қызмет көрсетулерге; </w:t>
      </w:r>
      <w:r>
        <w:br/>
      </w:r>
      <w:r>
        <w:rPr>
          <w:rFonts w:ascii="Times New Roman"/>
          <w:b w:val="false"/>
          <w:i w:val="false"/>
          <w:color w:val="000000"/>
          <w:sz w:val="28"/>
        </w:rPr>
        <w:t>
      2) электр энергиясының коммерциялық есепке алудың келісілген нүктелерінде электр энергиясының тепе-теңсіздіктерін қаржылық реттеу жөніндегі қызмет көрсетулерге.</w:t>
      </w:r>
      <w:r>
        <w:br/>
      </w:r>
      <w:r>
        <w:rPr>
          <w:rFonts w:ascii="Times New Roman"/>
          <w:b w:val="false"/>
          <w:i w:val="false"/>
          <w:color w:val="000000"/>
          <w:sz w:val="28"/>
        </w:rPr>
        <w:t>
      </w:t>
      </w:r>
      <w:r>
        <w:rPr>
          <w:rFonts w:ascii="Times New Roman"/>
          <w:b w:val="false"/>
          <w:i w:val="false"/>
          <w:color w:val="ff0000"/>
          <w:sz w:val="28"/>
        </w:rPr>
        <w:t xml:space="preserve">Ескерту. 36-тармаққа өзгерту енгізілді - ҚР Энергетика және минералдық ресурстар министрінің 2009.12.14 </w:t>
      </w:r>
      <w:r>
        <w:rPr>
          <w:rFonts w:ascii="Times New Roman"/>
          <w:b w:val="false"/>
          <w:i w:val="false"/>
          <w:color w:val="000000"/>
          <w:sz w:val="28"/>
        </w:rPr>
        <w:t>№ 337</w:t>
      </w:r>
      <w:r>
        <w:rPr>
          <w:rFonts w:ascii="Times New Roman"/>
          <w:b w:val="false"/>
          <w:i w:val="false"/>
          <w:color w:val="ff0000"/>
          <w:sz w:val="28"/>
        </w:rPr>
        <w:t xml:space="preserve"> бұйрығымен.</w:t>
      </w:r>
    </w:p>
    <w:bookmarkEnd w:id="36"/>
    <w:bookmarkStart w:name="z38" w:id="37"/>
    <w:p>
      <w:pPr>
        <w:spacing w:after="0"/>
        <w:ind w:left="0"/>
        <w:jc w:val="both"/>
      </w:pPr>
      <w:r>
        <w:rPr>
          <w:rFonts w:ascii="Times New Roman"/>
          <w:b w:val="false"/>
          <w:i w:val="false"/>
          <w:color w:val="000000"/>
          <w:sz w:val="28"/>
        </w:rPr>
        <w:t>
      37. Энергиямен жабдықтаушы ұйымдар өздерінің тұтынушыларын энергиямен жабдықтау мақсатында тиісті шекті, есептік немесе жеке тарифтерді ескере отырып электр энергиясын сатып алуды:</w:t>
      </w:r>
      <w:r>
        <w:br/>
      </w:r>
      <w:r>
        <w:rPr>
          <w:rFonts w:ascii="Times New Roman"/>
          <w:b w:val="false"/>
          <w:i w:val="false"/>
          <w:color w:val="000000"/>
          <w:sz w:val="28"/>
        </w:rPr>
        <w:t>
      тараптардың келісімі бойынша белгіленген бағалары, көлемдері мен шарттары бойынша энергия өндіруші ұйымдардан электр энергиясының орталықсыздандырылған сауда нарығында;</w:t>
      </w:r>
      <w:r>
        <w:br/>
      </w:r>
      <w:r>
        <w:rPr>
          <w:rFonts w:ascii="Times New Roman"/>
          <w:b w:val="false"/>
          <w:i w:val="false"/>
          <w:color w:val="000000"/>
          <w:sz w:val="28"/>
        </w:rPr>
        <w:t>
      «Қазақстан Республикасында электр энергиясының орталықтандырылған сауда-саттығын ұйымдастыру және оның жұмыс істеу ережесін бекіту туралы» Қазақстан Республикасы Табиғи монополияларды реттеу агенттігі Төрағасының 2007 жылғы 29 тамыздағы № 228-НҚ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актілердің мемлекеттік тіркеудің тізілімінде № 5095 болып тіркелген) белгіленген тәртіппен орталықтандырылған сауда нарығында жүзеге асырады.</w:t>
      </w:r>
      <w:r>
        <w:br/>
      </w:r>
      <w:r>
        <w:rPr>
          <w:rFonts w:ascii="Times New Roman"/>
          <w:b w:val="false"/>
          <w:i w:val="false"/>
          <w:color w:val="000000"/>
          <w:sz w:val="28"/>
        </w:rPr>
        <w:t>
      </w:t>
      </w:r>
      <w:r>
        <w:rPr>
          <w:rFonts w:ascii="Times New Roman"/>
          <w:b w:val="false"/>
          <w:i w:val="false"/>
          <w:color w:val="ff0000"/>
          <w:sz w:val="28"/>
        </w:rPr>
        <w:t xml:space="preserve">Ескерту. 37-тармақ жаңа редакцияда - ҚР Энергетика және минералдық ресурстар министрінің 2009.12.14 </w:t>
      </w:r>
      <w:r>
        <w:rPr>
          <w:rFonts w:ascii="Times New Roman"/>
          <w:b w:val="false"/>
          <w:i w:val="false"/>
          <w:color w:val="000000"/>
          <w:sz w:val="28"/>
        </w:rPr>
        <w:t>№ 337</w:t>
      </w:r>
      <w:r>
        <w:rPr>
          <w:rFonts w:ascii="Times New Roman"/>
          <w:b w:val="false"/>
          <w:i w:val="false"/>
          <w:color w:val="ff0000"/>
          <w:sz w:val="28"/>
        </w:rPr>
        <w:t xml:space="preserve"> бұйрығымен.</w:t>
      </w:r>
    </w:p>
    <w:bookmarkEnd w:id="37"/>
    <w:bookmarkStart w:name="z39" w:id="38"/>
    <w:p>
      <w:pPr>
        <w:spacing w:after="0"/>
        <w:ind w:left="0"/>
        <w:jc w:val="both"/>
      </w:pPr>
      <w:r>
        <w:rPr>
          <w:rFonts w:ascii="Times New Roman"/>
          <w:b w:val="false"/>
          <w:i w:val="false"/>
          <w:color w:val="000000"/>
          <w:sz w:val="28"/>
        </w:rPr>
        <w:t>
      38. Энергиямен жабдықтаушы ұйымдардың электр энергиясының орталықтандырылған саудаға қатысуы </w:t>
      </w:r>
      <w:r>
        <w:rPr>
          <w:rFonts w:ascii="Times New Roman"/>
          <w:b w:val="false"/>
          <w:i w:val="false"/>
          <w:color w:val="000000"/>
          <w:sz w:val="28"/>
        </w:rPr>
        <w:t>Заңмен</w:t>
      </w:r>
      <w:r>
        <w:rPr>
          <w:rFonts w:ascii="Times New Roman"/>
          <w:b w:val="false"/>
          <w:i w:val="false"/>
          <w:color w:val="000000"/>
          <w:sz w:val="28"/>
        </w:rPr>
        <w:t xml:space="preserve"> белгіленген жағдайларды қоспағанда, ерікті негізде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38-тармақ жаңа редакцияда - ҚР Энергетика және минералдық ресурстар министрінің 2009.12.14 </w:t>
      </w:r>
      <w:r>
        <w:rPr>
          <w:rFonts w:ascii="Times New Roman"/>
          <w:b w:val="false"/>
          <w:i w:val="false"/>
          <w:color w:val="000000"/>
          <w:sz w:val="28"/>
        </w:rPr>
        <w:t>№ 337</w:t>
      </w:r>
      <w:r>
        <w:rPr>
          <w:rFonts w:ascii="Times New Roman"/>
          <w:b w:val="false"/>
          <w:i w:val="false"/>
          <w:color w:val="ff0000"/>
          <w:sz w:val="28"/>
        </w:rPr>
        <w:t xml:space="preserve"> бұйрығымен.</w:t>
      </w:r>
    </w:p>
    <w:bookmarkEnd w:id="38"/>
    <w:bookmarkStart w:name="z40" w:id="39"/>
    <w:p>
      <w:pPr>
        <w:spacing w:after="0"/>
        <w:ind w:left="0"/>
        <w:jc w:val="both"/>
      </w:pPr>
      <w:r>
        <w:rPr>
          <w:rFonts w:ascii="Times New Roman"/>
          <w:b w:val="false"/>
          <w:i w:val="false"/>
          <w:color w:val="000000"/>
          <w:sz w:val="28"/>
        </w:rPr>
        <w:t>
      39. Электр энергиясының көтерме сауда нарығында өз қызметін жүзеге асыру кезінде энергиямен жабдықтаушы ұйымдар:</w:t>
      </w:r>
      <w:r>
        <w:br/>
      </w:r>
      <w:r>
        <w:rPr>
          <w:rFonts w:ascii="Times New Roman"/>
          <w:b w:val="false"/>
          <w:i w:val="false"/>
          <w:color w:val="000000"/>
          <w:sz w:val="28"/>
        </w:rPr>
        <w:t xml:space="preserve">
      1) Жүйелік операторынан, электр энергиясының орталықтандырылған сауда рыногының операторынан, өңірлік электржелілік компаниялардан электр энергиясы рыногының басқа субъектілерінің коммерциялық мүдделерін қозғамайтын дұрыс ақпарат алады; </w:t>
      </w:r>
      <w:r>
        <w:br/>
      </w:r>
      <w:r>
        <w:rPr>
          <w:rFonts w:ascii="Times New Roman"/>
          <w:b w:val="false"/>
          <w:i w:val="false"/>
          <w:color w:val="000000"/>
          <w:sz w:val="28"/>
        </w:rPr>
        <w:t xml:space="preserve">
      2) электр энергиясын коммерциялық есепке алудың нүктелерінде Жүйелік оператормен және (немесе) өңірлік электржелілік компаниялармен келісімдерде ескерілген осы электрмен жабдықтаушы немесе өзге ұйымдар қызмет көрсететін көтерме сауда рыногының субектілерінің өз тепе-теңсіздіктеріне ақы төлеу кепілдігін қамтамасыз етеді; </w:t>
      </w:r>
      <w:r>
        <w:br/>
      </w:r>
      <w:r>
        <w:rPr>
          <w:rFonts w:ascii="Times New Roman"/>
          <w:b w:val="false"/>
          <w:i w:val="false"/>
          <w:color w:val="000000"/>
          <w:sz w:val="28"/>
        </w:rPr>
        <w:t xml:space="preserve">
      3) электр энергиясын сатып алу/сатудың жасасылған келісім-шарттары жөніндегі ақпаратты қоса алғанда, орталықтандырылған жедел-диспетчерлік басқаруды жүзеге асыруға қажетті технологиялық ақпаратты Жүйелік операторға және (немесе) өңірлік электржелілік компанияларға беруді қамтамасыз етеді; </w:t>
      </w:r>
      <w:r>
        <w:br/>
      </w:r>
      <w:r>
        <w:rPr>
          <w:rFonts w:ascii="Times New Roman"/>
          <w:b w:val="false"/>
          <w:i w:val="false"/>
          <w:color w:val="000000"/>
          <w:sz w:val="28"/>
        </w:rPr>
        <w:t xml:space="preserve">
      4) электр энергиясын сатып алу/сату шарттарының өзгергені туралы электр энергиясын сатып алу/сату келісім-шарттары бойынша өздерінің контрагенттерін, Жүйелік операторды және (немесе) өңірлік электржелілік ұйымды уақытында ескертеді; </w:t>
      </w:r>
      <w:r>
        <w:br/>
      </w:r>
      <w:r>
        <w:rPr>
          <w:rFonts w:ascii="Times New Roman"/>
          <w:b w:val="false"/>
          <w:i w:val="false"/>
          <w:color w:val="000000"/>
          <w:sz w:val="28"/>
        </w:rPr>
        <w:t xml:space="preserve">
      5) өз тұтынушыларының коммерциялық есепке алу аспаптарының мәліметтерін уақытында береді және ұсынылып отырған ақпараттың дұрыстығы үшін жауапкершілікте болады; </w:t>
      </w:r>
      <w:r>
        <w:br/>
      </w:r>
      <w:r>
        <w:rPr>
          <w:rFonts w:ascii="Times New Roman"/>
          <w:b w:val="false"/>
          <w:i w:val="false"/>
          <w:color w:val="000000"/>
          <w:sz w:val="28"/>
        </w:rPr>
        <w:t xml:space="preserve">
      6) Жүйелік операторға және (немесе) өңірлік электржелілік компанияларға қызмет көрсетілетін тұтынушылардың электр энергиясын коммерциялық есепке алу аспаптарына кедергісіз кіруін қамтамасыз етеді; </w:t>
      </w:r>
      <w:r>
        <w:br/>
      </w:r>
      <w:r>
        <w:rPr>
          <w:rFonts w:ascii="Times New Roman"/>
          <w:b w:val="false"/>
          <w:i w:val="false"/>
          <w:color w:val="000000"/>
          <w:sz w:val="28"/>
        </w:rPr>
        <w:t xml:space="preserve">
      7) тиісті диспетчерлік орталықпен не өңірлік электржелілік компаниясының мүйісімен диспетчерлеу жөніндегі қызметтер көрсету туралы шарттың болуын қамтамасыз етеді; </w:t>
      </w:r>
      <w:r>
        <w:br/>
      </w:r>
      <w:r>
        <w:rPr>
          <w:rFonts w:ascii="Times New Roman"/>
          <w:b w:val="false"/>
          <w:i w:val="false"/>
          <w:color w:val="000000"/>
          <w:sz w:val="28"/>
        </w:rPr>
        <w:t xml:space="preserve">
      8) өздерінің қызметтейтін рынок субъектілерінде өндіретін/тұтынатын электр қуаты мен энергиясының шамасы туралы телеметриялық ақпаратты жинау мен жеткізу жүйесінің болуын қамтамасыз етеді; </w:t>
      </w:r>
      <w:r>
        <w:br/>
      </w:r>
      <w:r>
        <w:rPr>
          <w:rFonts w:ascii="Times New Roman"/>
          <w:b w:val="false"/>
          <w:i w:val="false"/>
          <w:color w:val="000000"/>
          <w:sz w:val="28"/>
        </w:rPr>
        <w:t>
      9) осы Ережелермен және Қазақстан Республикасының басқа да нормативтік құқықтық актілерімен белгіленген өзге де міндеттерді орындайды.</w:t>
      </w:r>
      <w:r>
        <w:br/>
      </w:r>
      <w:r>
        <w:rPr>
          <w:rFonts w:ascii="Times New Roman"/>
          <w:b w:val="false"/>
          <w:i w:val="false"/>
          <w:color w:val="000000"/>
          <w:sz w:val="28"/>
        </w:rPr>
        <w:t>
      </w:t>
      </w:r>
      <w:r>
        <w:rPr>
          <w:rFonts w:ascii="Times New Roman"/>
          <w:b w:val="false"/>
          <w:i w:val="false"/>
          <w:color w:val="ff0000"/>
          <w:sz w:val="28"/>
        </w:rPr>
        <w:t xml:space="preserve">Ескерту. 39-тармаққа өзгерту енгізілді - ҚР Энергетика және минералдық ресурстар министрінің 2009.12.14 </w:t>
      </w:r>
      <w:r>
        <w:rPr>
          <w:rFonts w:ascii="Times New Roman"/>
          <w:b w:val="false"/>
          <w:i w:val="false"/>
          <w:color w:val="000000"/>
          <w:sz w:val="28"/>
        </w:rPr>
        <w:t>№ 337</w:t>
      </w:r>
      <w:r>
        <w:rPr>
          <w:rFonts w:ascii="Times New Roman"/>
          <w:b w:val="false"/>
          <w:i w:val="false"/>
          <w:color w:val="ff0000"/>
          <w:sz w:val="28"/>
        </w:rPr>
        <w:t xml:space="preserve"> бұйрығымен.</w:t>
      </w:r>
    </w:p>
    <w:bookmarkEnd w:id="39"/>
    <w:bookmarkStart w:name="z41" w:id="40"/>
    <w:p>
      <w:pPr>
        <w:spacing w:after="0"/>
        <w:ind w:left="0"/>
        <w:jc w:val="both"/>
      </w:pPr>
      <w:r>
        <w:rPr>
          <w:rFonts w:ascii="Times New Roman"/>
          <w:b w:val="false"/>
          <w:i w:val="false"/>
          <w:color w:val="000000"/>
          <w:sz w:val="28"/>
        </w:rPr>
        <w:t>
      40. Энергиямен жабдықтаушы ұйымдар-кепілдеуші жеткерушілер электр энергиясының орталықтандырылған саудасында уәкілетті орган </w:t>
      </w:r>
      <w:r>
        <w:rPr>
          <w:rFonts w:ascii="Times New Roman"/>
          <w:b w:val="false"/>
          <w:i w:val="false"/>
          <w:color w:val="000000"/>
          <w:sz w:val="28"/>
        </w:rPr>
        <w:t>белгілеген</w:t>
      </w:r>
      <w:r>
        <w:rPr>
          <w:rFonts w:ascii="Times New Roman"/>
          <w:b w:val="false"/>
          <w:i w:val="false"/>
          <w:color w:val="000000"/>
          <w:sz w:val="28"/>
        </w:rPr>
        <w:t xml:space="preserve"> көлемдерде қатысуы тиіс. </w:t>
      </w:r>
    </w:p>
    <w:bookmarkEnd w:id="40"/>
    <w:bookmarkStart w:name="z42" w:id="41"/>
    <w:p>
      <w:pPr>
        <w:spacing w:after="0"/>
        <w:ind w:left="0"/>
        <w:jc w:val="both"/>
      </w:pPr>
      <w:r>
        <w:rPr>
          <w:rFonts w:ascii="Times New Roman"/>
          <w:b w:val="false"/>
          <w:i w:val="false"/>
          <w:color w:val="000000"/>
          <w:sz w:val="28"/>
        </w:rPr>
        <w:t xml:space="preserve">
      41. Сұрау салу бойынша энергиямен жабдықтаушы ұйымдар-кепілдеуші жеткерушілер орталықтандырылған сауда рыногының операторына электр энергиясын энергия жеткізу ұйымдарының торабында босатудың жоспарлы көлемдері мен электр энергиясын орталықтандырылған сауда-саттықтарда жоспарлы сатып алу мөлшерлерін тапсырады. </w:t>
      </w:r>
    </w:p>
    <w:bookmarkEnd w:id="41"/>
    <w:bookmarkStart w:name="z43" w:id="42"/>
    <w:p>
      <w:pPr>
        <w:spacing w:after="0"/>
        <w:ind w:left="0"/>
        <w:jc w:val="left"/>
      </w:pPr>
      <w:r>
        <w:rPr>
          <w:rFonts w:ascii="Times New Roman"/>
          <w:b/>
          <w:i w:val="false"/>
          <w:color w:val="000000"/>
        </w:rPr>
        <w:t xml:space="preserve"> 
  10-тарау. Өңірлік электржелілік компаниялардың </w:t>
      </w:r>
      <w:r>
        <w:br/>
      </w:r>
      <w:r>
        <w:rPr>
          <w:rFonts w:ascii="Times New Roman"/>
          <w:b/>
          <w:i w:val="false"/>
          <w:color w:val="000000"/>
        </w:rPr>
        <w:t xml:space="preserve">
қызмет көрсетуі </w:t>
      </w:r>
    </w:p>
    <w:bookmarkEnd w:id="42"/>
    <w:p>
      <w:pPr>
        <w:spacing w:after="0"/>
        <w:ind w:left="0"/>
        <w:jc w:val="both"/>
      </w:pPr>
      <w:r>
        <w:rPr>
          <w:rFonts w:ascii="Times New Roman"/>
          <w:b w:val="false"/>
          <w:i w:val="false"/>
          <w:color w:val="000000"/>
          <w:sz w:val="28"/>
        </w:rPr>
        <w:t xml:space="preserve">      42. Өңірлік электржелілік компаниялардың негізгі функцияларына мыналар жатқызылады: </w:t>
      </w:r>
      <w:r>
        <w:br/>
      </w:r>
      <w:r>
        <w:rPr>
          <w:rFonts w:ascii="Times New Roman"/>
          <w:b w:val="false"/>
          <w:i w:val="false"/>
          <w:color w:val="000000"/>
          <w:sz w:val="28"/>
        </w:rPr>
        <w:t xml:space="preserve">
      1) электр энергиясының белгіленген сенімділік нормалары мен сапа стандарттарына сәйкес аймақтық электр торабы бойынша электр энергиясын жеткізу; </w:t>
      </w:r>
      <w:r>
        <w:br/>
      </w:r>
      <w:r>
        <w:rPr>
          <w:rFonts w:ascii="Times New Roman"/>
          <w:b w:val="false"/>
          <w:i w:val="false"/>
          <w:color w:val="000000"/>
          <w:sz w:val="28"/>
        </w:rPr>
        <w:t xml:space="preserve">
      2) өңірлік электр торабына кірігу үшін теңдей жағдайларды қамтамасыз ету; </w:t>
      </w:r>
      <w:r>
        <w:br/>
      </w:r>
      <w:r>
        <w:rPr>
          <w:rFonts w:ascii="Times New Roman"/>
          <w:b w:val="false"/>
          <w:i w:val="false"/>
          <w:color w:val="000000"/>
          <w:sz w:val="28"/>
        </w:rPr>
        <w:t xml:space="preserve">
      3) өңірлік электр торабын пайдалану әзірлігінде ұстау және оны техникалық қызметтеу; </w:t>
      </w:r>
      <w:r>
        <w:br/>
      </w:r>
      <w:r>
        <w:rPr>
          <w:rFonts w:ascii="Times New Roman"/>
          <w:b w:val="false"/>
          <w:i w:val="false"/>
          <w:color w:val="000000"/>
          <w:sz w:val="28"/>
        </w:rPr>
        <w:t xml:space="preserve">
      4) өңірлік электр торабының шекара шектерінде электр энергиясын өндіру/тұтынудың тәуліктік кестесін түзілдіру; </w:t>
      </w:r>
      <w:r>
        <w:br/>
      </w:r>
      <w:r>
        <w:rPr>
          <w:rFonts w:ascii="Times New Roman"/>
          <w:b w:val="false"/>
          <w:i w:val="false"/>
          <w:color w:val="000000"/>
          <w:sz w:val="28"/>
        </w:rPr>
        <w:t>
      5) өңірлік электр торабының шекараларындағы </w:t>
      </w:r>
      <w:r>
        <w:rPr>
          <w:rFonts w:ascii="Times New Roman"/>
          <w:b w:val="false"/>
          <w:i w:val="false"/>
          <w:color w:val="000000"/>
          <w:sz w:val="28"/>
        </w:rPr>
        <w:t>есепке</w:t>
      </w:r>
      <w:r>
        <w:rPr>
          <w:rFonts w:ascii="Times New Roman"/>
          <w:b w:val="false"/>
          <w:i w:val="false"/>
          <w:color w:val="000000"/>
          <w:sz w:val="28"/>
        </w:rPr>
        <w:t xml:space="preserve"> алудың келісілген нүктелерінде электр энергиясын есепке алу; </w:t>
      </w:r>
      <w:r>
        <w:br/>
      </w:r>
      <w:r>
        <w:rPr>
          <w:rFonts w:ascii="Times New Roman"/>
          <w:b w:val="false"/>
          <w:i w:val="false"/>
          <w:color w:val="000000"/>
          <w:sz w:val="28"/>
        </w:rPr>
        <w:t xml:space="preserve">
      6) өңірлік электр торабы бойынша электр энергиясын жеткізген кезде оның технологиялық шығынын өтеу үшін электр энергияны сатып алу; </w:t>
      </w:r>
      <w:r>
        <w:br/>
      </w:r>
      <w:r>
        <w:rPr>
          <w:rFonts w:ascii="Times New Roman"/>
          <w:b w:val="false"/>
          <w:i w:val="false"/>
          <w:color w:val="000000"/>
          <w:sz w:val="28"/>
        </w:rPr>
        <w:t xml:space="preserve">
      7) Қазақстанның біртұтас электр энергетикалық жүйесіндегі электр энергиясын өндіру/тұтыну түзімдерін қауырт-диспетчерлік басқару процесінде Жүйелік оператормен өзара іс-қимылы; </w:t>
      </w:r>
      <w:r>
        <w:br/>
      </w:r>
      <w:r>
        <w:rPr>
          <w:rFonts w:ascii="Times New Roman"/>
          <w:b w:val="false"/>
          <w:i w:val="false"/>
          <w:color w:val="000000"/>
          <w:sz w:val="28"/>
        </w:rPr>
        <w:t xml:space="preserve">
      8) ұлттық және өңірлік электр торабының бөліну шекараларындағы есепке алудың келісілген нүктелерінде электр энергиясы теңгерімсіздіктерінің Жүйелік оператормен қаржылық реттеу; </w:t>
      </w:r>
      <w:r>
        <w:br/>
      </w:r>
      <w:r>
        <w:rPr>
          <w:rFonts w:ascii="Times New Roman"/>
          <w:b w:val="false"/>
          <w:i w:val="false"/>
          <w:color w:val="000000"/>
          <w:sz w:val="28"/>
        </w:rPr>
        <w:t xml:space="preserve">
      9) аймақтық электр торабының шекараларындағы есепке алудың келісілген нүктелерінде электр энергиясы теңгерімсіздіктерінің рынок субъектілерімен қаржылық реттеу; </w:t>
      </w:r>
      <w:r>
        <w:br/>
      </w:r>
      <w:r>
        <w:rPr>
          <w:rFonts w:ascii="Times New Roman"/>
          <w:b w:val="false"/>
          <w:i w:val="false"/>
          <w:color w:val="000000"/>
          <w:sz w:val="28"/>
        </w:rPr>
        <w:t xml:space="preserve">
      10) Жүйелік оператордың техникалық және әдістемелік басшылығымен электр энергиясын автоматтандырылған коммерциялық есепке алу жүйесін, электр энергиясының барлық рынок субъектілеріндегі реле қорғанышы мен апатқа қарсы автоматиканың түйіндес құрылғыларын құруға қатысу. </w:t>
      </w:r>
    </w:p>
    <w:bookmarkStart w:name="z44" w:id="43"/>
    <w:p>
      <w:pPr>
        <w:spacing w:after="0"/>
        <w:ind w:left="0"/>
        <w:jc w:val="both"/>
      </w:pPr>
      <w:r>
        <w:rPr>
          <w:rFonts w:ascii="Times New Roman"/>
          <w:b w:val="false"/>
          <w:i w:val="false"/>
          <w:color w:val="000000"/>
          <w:sz w:val="28"/>
        </w:rPr>
        <w:t xml:space="preserve">
      43. Өңірлік электржелілік компаниялар электр энергиясының рынок субъектілеріне келесі қызмет түрлерін көрсетеді: </w:t>
      </w:r>
      <w:r>
        <w:br/>
      </w:r>
      <w:r>
        <w:rPr>
          <w:rFonts w:ascii="Times New Roman"/>
          <w:b w:val="false"/>
          <w:i w:val="false"/>
          <w:color w:val="000000"/>
          <w:sz w:val="28"/>
        </w:rPr>
        <w:t xml:space="preserve">
      1) электр энергиясын өңірлік электр торабы бойынша жеткізу жөніндегі қызмет көрсетулер; </w:t>
      </w:r>
      <w:r>
        <w:br/>
      </w:r>
      <w:r>
        <w:rPr>
          <w:rFonts w:ascii="Times New Roman"/>
          <w:b w:val="false"/>
          <w:i w:val="false"/>
          <w:color w:val="000000"/>
          <w:sz w:val="28"/>
        </w:rPr>
        <w:t xml:space="preserve">
      2) электр энергиясының теңгерімсіздіктерін өңірлік электр торабының шекараларында қаржылық реттеу жөніндегі қызмет көрсетулер. </w:t>
      </w:r>
    </w:p>
    <w:bookmarkEnd w:id="43"/>
    <w:bookmarkStart w:name="z45" w:id="44"/>
    <w:p>
      <w:pPr>
        <w:spacing w:after="0"/>
        <w:ind w:left="0"/>
        <w:jc w:val="both"/>
      </w:pPr>
      <w:r>
        <w:rPr>
          <w:rFonts w:ascii="Times New Roman"/>
          <w:b w:val="false"/>
          <w:i w:val="false"/>
          <w:color w:val="000000"/>
          <w:sz w:val="28"/>
        </w:rPr>
        <w:t>
      44. Электр энергиясын өңірлік электр торабы бойынша жеткізу жөніндегі қызметтер өңірлік электр торабына жалғанған электр энергиясының тұтынушыларына энергиямен жабдықтаушы ұйымдарға олардың өңірлік электржелілік компаниясымен жасасқан шарты негізінде көрсетіледі. Электр энергиясын жеткізу жөніндегі қызмет көрсетулер үшін табиғи монополиялар салаларындағы және реттелетін нарықтардағы басшылықты жүзеге асыратын мемлекеттік орган белгілеген тариф бойынша жүргізіледі. Электр энергиясын коммерциялық есепке алу нүктелері, көрсетулерді түсіру және төлеу тәртібі аймақтық электр торабы бойынша электр энергиясын жеткізу жөнінде қызмет көрсетуге арналған шартпен айқындалады.</w:t>
      </w:r>
      <w:r>
        <w:br/>
      </w:r>
      <w:r>
        <w:rPr>
          <w:rFonts w:ascii="Times New Roman"/>
          <w:b w:val="false"/>
          <w:i w:val="false"/>
          <w:color w:val="000000"/>
          <w:sz w:val="28"/>
        </w:rPr>
        <w:t>
      </w:t>
      </w:r>
      <w:r>
        <w:rPr>
          <w:rFonts w:ascii="Times New Roman"/>
          <w:b w:val="false"/>
          <w:i w:val="false"/>
          <w:color w:val="ff0000"/>
          <w:sz w:val="28"/>
        </w:rPr>
        <w:t xml:space="preserve">Ескерту. 44-тармаққа өзгерту енгізілді - ҚР Энергетика және минералдық ресурстар министрінің 2009.12.14 </w:t>
      </w:r>
      <w:r>
        <w:rPr>
          <w:rFonts w:ascii="Times New Roman"/>
          <w:b w:val="false"/>
          <w:i w:val="false"/>
          <w:color w:val="000000"/>
          <w:sz w:val="28"/>
        </w:rPr>
        <w:t>№ 337</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000000"/>
          <w:sz w:val="28"/>
        </w:rPr>
        <w:t xml:space="preserve">
      45. Электр энергиясының теңгерімсіздіктерін өңірлік электр торабының шекарасында қаржылық реттеу жөніндегі қызметтерді өңірлік электржелілік компаниялар электр энергиясының келесі рынок субъектілеріне көрсетеді: </w:t>
      </w:r>
      <w:r>
        <w:br/>
      </w:r>
      <w:r>
        <w:rPr>
          <w:rFonts w:ascii="Times New Roman"/>
          <w:b w:val="false"/>
          <w:i w:val="false"/>
          <w:color w:val="000000"/>
          <w:sz w:val="28"/>
        </w:rPr>
        <w:t xml:space="preserve">
      1) өңірлік электр торабына жалғанған энергоөндіруші ұйымдарға; </w:t>
      </w:r>
      <w:r>
        <w:br/>
      </w:r>
      <w:r>
        <w:rPr>
          <w:rFonts w:ascii="Times New Roman"/>
          <w:b w:val="false"/>
          <w:i w:val="false"/>
          <w:color w:val="000000"/>
          <w:sz w:val="28"/>
        </w:rPr>
        <w:t xml:space="preserve">
      2) өңірлік электр торабына жалғанған тұтынушыларға; </w:t>
      </w:r>
      <w:r>
        <w:br/>
      </w:r>
      <w:r>
        <w:rPr>
          <w:rFonts w:ascii="Times New Roman"/>
          <w:b w:val="false"/>
          <w:i w:val="false"/>
          <w:color w:val="000000"/>
          <w:sz w:val="28"/>
        </w:rPr>
        <w:t>
      3) өңірлік электр торабы бойынша электр энергиясын жеткізу жөніндегі қызмет көрсетуге шарт жасасқан энергиямен жабдықтаушы ұйымдарға.</w:t>
      </w:r>
      <w:r>
        <w:br/>
      </w:r>
      <w:r>
        <w:rPr>
          <w:rFonts w:ascii="Times New Roman"/>
          <w:b w:val="false"/>
          <w:i w:val="false"/>
          <w:color w:val="000000"/>
          <w:sz w:val="28"/>
        </w:rPr>
        <w:t>
      </w:t>
      </w:r>
      <w:r>
        <w:rPr>
          <w:rFonts w:ascii="Times New Roman"/>
          <w:b w:val="false"/>
          <w:i w:val="false"/>
          <w:color w:val="ff0000"/>
          <w:sz w:val="28"/>
        </w:rPr>
        <w:t xml:space="preserve">Ескерту. 45-тармаққа өзгерту енгізілді - ҚР Энергетика және минералдық ресурстар министрінің 2009.12.14 </w:t>
      </w:r>
      <w:r>
        <w:rPr>
          <w:rFonts w:ascii="Times New Roman"/>
          <w:b w:val="false"/>
          <w:i w:val="false"/>
          <w:color w:val="000000"/>
          <w:sz w:val="28"/>
        </w:rPr>
        <w:t>№ 337</w:t>
      </w:r>
      <w:r>
        <w:rPr>
          <w:rFonts w:ascii="Times New Roman"/>
          <w:b w:val="false"/>
          <w:i w:val="false"/>
          <w:color w:val="ff0000"/>
          <w:sz w:val="28"/>
        </w:rPr>
        <w:t xml:space="preserve"> бұйрығымен.</w:t>
      </w:r>
    </w:p>
    <w:bookmarkEnd w:id="44"/>
    <w:bookmarkStart w:name="z47" w:id="45"/>
    <w:p>
      <w:pPr>
        <w:spacing w:after="0"/>
        <w:ind w:left="0"/>
        <w:jc w:val="both"/>
      </w:pPr>
      <w:r>
        <w:rPr>
          <w:rFonts w:ascii="Times New Roman"/>
          <w:b w:val="false"/>
          <w:i w:val="false"/>
          <w:color w:val="000000"/>
          <w:sz w:val="28"/>
        </w:rPr>
        <w:t>
      46. Электр энергиясының теңгерімсіздіктерін өңірлік электр торабының шекарасында қаржылық реттеу жөніндегі қызметтерді өңірлік электржелілік компаниялар екіжақтық шарт негізінде көрсетеді. Электр энергиясының теңгерімсіздіктерін қаржылық реттеу жөніндегі қызметтер үшін төлеу Қазақстан Республикасының </w:t>
      </w:r>
      <w:r>
        <w:rPr>
          <w:rFonts w:ascii="Times New Roman"/>
          <w:b w:val="false"/>
          <w:i w:val="false"/>
          <w:color w:val="000000"/>
          <w:sz w:val="28"/>
        </w:rPr>
        <w:t>заңнамасы</w:t>
      </w:r>
      <w:r>
        <w:rPr>
          <w:rFonts w:ascii="Times New Roman"/>
          <w:b w:val="false"/>
          <w:i w:val="false"/>
          <w:color w:val="000000"/>
          <w:sz w:val="28"/>
        </w:rPr>
        <w:t xml:space="preserve"> белгілеген тариф бойынша жүргізіледі. Электр энергиясын коммерциялық есепке алу нүктелері, көрсетулерді түсіру және төлеу тәртібі электр энергиясының теңгерімсіздіктерін өңірлік электр торабының шекарасында қаржылық реттеу жөніндегі қызметтер көрсетуге арналған шартпен айқындалады. </w:t>
      </w:r>
    </w:p>
    <w:bookmarkEnd w:id="45"/>
    <w:bookmarkStart w:name="z48" w:id="46"/>
    <w:p>
      <w:pPr>
        <w:spacing w:after="0"/>
        <w:ind w:left="0"/>
        <w:jc w:val="both"/>
      </w:pPr>
      <w:r>
        <w:rPr>
          <w:rFonts w:ascii="Times New Roman"/>
          <w:b w:val="false"/>
          <w:i w:val="false"/>
          <w:color w:val="000000"/>
          <w:sz w:val="28"/>
        </w:rPr>
        <w:t xml:space="preserve">
      47. Өңірлік электржелілік компаниялар қызмет көрсету және оларға жүктелген міндеттерді жүзеге асырған кезде: </w:t>
      </w:r>
      <w:r>
        <w:br/>
      </w:r>
      <w:r>
        <w:rPr>
          <w:rFonts w:ascii="Times New Roman"/>
          <w:b w:val="false"/>
          <w:i w:val="false"/>
          <w:color w:val="000000"/>
          <w:sz w:val="28"/>
        </w:rPr>
        <w:t xml:space="preserve">
      1) көтерме рынок субъектілерінен өңірлік электр торабының шекарасында электр энергиясын коммерциялық есепке алудың келісілген нүктелерінде электр энергиясының теңгерімсіздіктерін қаржылық реттеу кезінде электр энергиясын сатып алу/сатуды жүзеге асырады; </w:t>
      </w:r>
      <w:r>
        <w:br/>
      </w:r>
      <w:r>
        <w:rPr>
          <w:rFonts w:ascii="Times New Roman"/>
          <w:b w:val="false"/>
          <w:i w:val="false"/>
          <w:color w:val="000000"/>
          <w:sz w:val="28"/>
        </w:rPr>
        <w:t>
      2) ұлттық және өңірлік электр торабының шекараларындағы электр энергиясын есепке алудың келісілген нүктелерінде электр энергиясы </w:t>
      </w:r>
      <w:r>
        <w:rPr>
          <w:rFonts w:ascii="Times New Roman"/>
          <w:b w:val="false"/>
          <w:i w:val="false"/>
          <w:color w:val="000000"/>
          <w:sz w:val="28"/>
        </w:rPr>
        <w:t>теңгерімсіздіктерін қаржылай реттеу</w:t>
      </w:r>
      <w:r>
        <w:rPr>
          <w:rFonts w:ascii="Times New Roman"/>
          <w:b w:val="false"/>
          <w:i w:val="false"/>
          <w:color w:val="000000"/>
          <w:sz w:val="28"/>
        </w:rPr>
        <w:t xml:space="preserve"> кезінде электр энергиясын сатып алу/сатуды жүзеге асырады; </w:t>
      </w:r>
      <w:r>
        <w:br/>
      </w:r>
      <w:r>
        <w:rPr>
          <w:rFonts w:ascii="Times New Roman"/>
          <w:b w:val="false"/>
          <w:i w:val="false"/>
          <w:color w:val="000000"/>
          <w:sz w:val="28"/>
        </w:rPr>
        <w:t xml:space="preserve">
      3) осы ережемен айқындалған міндеттерді жүзеге асыру үшін электр энергиясы көтерме рыногының барлық субъектілерінен меншік нысанына және ведомстволық тиесілігіне қарамастан қажетті ақпарат алады; </w:t>
      </w:r>
      <w:r>
        <w:br/>
      </w:r>
      <w:r>
        <w:rPr>
          <w:rFonts w:ascii="Times New Roman"/>
          <w:b w:val="false"/>
          <w:i w:val="false"/>
          <w:color w:val="000000"/>
          <w:sz w:val="28"/>
        </w:rPr>
        <w:t xml:space="preserve">
      4) осы ережемен айқындалған міндеттерді жүзеге асыру үшін электр энергиясы көтерме сауда рыногының барлық субъектілерінен меншік нысанына және ведомстволық тиесілігіне қарамастан ақпараттың сапасына бақылау жасайды; </w:t>
      </w:r>
      <w:r>
        <w:br/>
      </w:r>
      <w:r>
        <w:rPr>
          <w:rFonts w:ascii="Times New Roman"/>
          <w:b w:val="false"/>
          <w:i w:val="false"/>
          <w:color w:val="000000"/>
          <w:sz w:val="28"/>
        </w:rPr>
        <w:t xml:space="preserve">
      5) бөліп-жармай электр энергиясы рыногының барлық субъектілерінің өңірлік электр торабына кірігуіне жол береді; </w:t>
      </w:r>
      <w:r>
        <w:br/>
      </w:r>
      <w:r>
        <w:rPr>
          <w:rFonts w:ascii="Times New Roman"/>
          <w:b w:val="false"/>
          <w:i w:val="false"/>
          <w:color w:val="000000"/>
          <w:sz w:val="28"/>
        </w:rPr>
        <w:t>
      6) өңірлік электр торабының орнықты да сенімді жұмысын, қауырт басқару (жүргізу) аймағына кіретін энергетикалық объектілерде апаттардың алдын алу, оқшауландыру мен жою жөніндегі шараларды дер кезінде қабылдауды қамтамасыз етеді; </w:t>
      </w:r>
      <w:r>
        <w:rPr>
          <w:rFonts w:ascii="Times New Roman"/>
          <w:b w:val="false"/>
          <w:i w:val="false"/>
          <w:color w:val="000000"/>
          <w:sz w:val="28"/>
        </w:rPr>
        <w:t>V040003090</w:t>
      </w:r>
      <w:r>
        <w:br/>
      </w:r>
      <w:r>
        <w:rPr>
          <w:rFonts w:ascii="Times New Roman"/>
          <w:b w:val="false"/>
          <w:i w:val="false"/>
          <w:color w:val="000000"/>
          <w:sz w:val="28"/>
        </w:rPr>
        <w:t xml:space="preserve">
      7) Жүйелік оператормен бірлесе жеткізілетін электр энергиясының сапасын мемлекеттік стандарттар мен өзге де стандарттау жөніндегі нормативтік құқықтық актілер белгілеген талаптарға сәйкес қамтамасыз етеді; </w:t>
      </w:r>
      <w:r>
        <w:br/>
      </w:r>
      <w:r>
        <w:rPr>
          <w:rFonts w:ascii="Times New Roman"/>
          <w:b w:val="false"/>
          <w:i w:val="false"/>
          <w:color w:val="000000"/>
          <w:sz w:val="28"/>
        </w:rPr>
        <w:t xml:space="preserve">
      8) электр энергиясын өңірлік электр торабы бойынша жеткізу кезінде оның технологиялық шығынын өтеу үшін электр энергиясын сатып алуды жүзеге асырады; </w:t>
      </w:r>
      <w:r>
        <w:br/>
      </w:r>
      <w:r>
        <w:rPr>
          <w:rFonts w:ascii="Times New Roman"/>
          <w:b w:val="false"/>
          <w:i w:val="false"/>
          <w:color w:val="000000"/>
          <w:sz w:val="28"/>
        </w:rPr>
        <w:t xml:space="preserve">
      9) Жүйелік оператормен ұлттық және өңірлік электр торабының шекараларындағы электр энергиясын есепке алудың келісілген нүктелерінде ескерілген электр энергиясы теңгерімсіздіктерін төлеу жөніндегі кепілдемелерді қамтамасыз етеді; </w:t>
      </w:r>
      <w:r>
        <w:br/>
      </w:r>
      <w:r>
        <w:rPr>
          <w:rFonts w:ascii="Times New Roman"/>
          <w:b w:val="false"/>
          <w:i w:val="false"/>
          <w:color w:val="000000"/>
          <w:sz w:val="28"/>
        </w:rPr>
        <w:t xml:space="preserve">
      10) осы Ережемен және Қазақстан Республикасының басқа да нормативтік құқықтық актілерімен белгіленген өзге де міндеттерді орындайды. </w:t>
      </w:r>
    </w:p>
    <w:bookmarkEnd w:id="46"/>
    <w:bookmarkStart w:name="z49" w:id="47"/>
    <w:p>
      <w:pPr>
        <w:spacing w:after="0"/>
        <w:ind w:left="0"/>
        <w:jc w:val="left"/>
      </w:pPr>
      <w:r>
        <w:rPr>
          <w:rFonts w:ascii="Times New Roman"/>
          <w:b/>
          <w:i w:val="false"/>
          <w:color w:val="000000"/>
        </w:rPr>
        <w:t xml:space="preserve"> 
  11-тарау. Электр энергиясының орталықтандырылған </w:t>
      </w:r>
      <w:r>
        <w:br/>
      </w:r>
      <w:r>
        <w:rPr>
          <w:rFonts w:ascii="Times New Roman"/>
          <w:b/>
          <w:i w:val="false"/>
          <w:color w:val="000000"/>
        </w:rPr>
        <w:t xml:space="preserve">
сауда рыногы Операторының көрсететін қызметтері </w:t>
      </w:r>
    </w:p>
    <w:bookmarkEnd w:id="47"/>
    <w:p>
      <w:pPr>
        <w:spacing w:after="0"/>
        <w:ind w:left="0"/>
        <w:jc w:val="both"/>
      </w:pPr>
      <w:r>
        <w:rPr>
          <w:rFonts w:ascii="Times New Roman"/>
          <w:b w:val="false"/>
          <w:i w:val="false"/>
          <w:color w:val="000000"/>
          <w:sz w:val="28"/>
        </w:rPr>
        <w:t>      48. Электр энергиясының орталықтандырылған сауда рыногы Операторының функциялары, құқықтары мен міндеттері </w:t>
      </w:r>
      <w:r>
        <w:rPr>
          <w:rFonts w:ascii="Times New Roman"/>
          <w:b w:val="false"/>
          <w:i w:val="false"/>
          <w:color w:val="000000"/>
          <w:sz w:val="28"/>
        </w:rPr>
        <w:t>Заңмен</w:t>
      </w:r>
      <w:r>
        <w:rPr>
          <w:rFonts w:ascii="Times New Roman"/>
          <w:b w:val="false"/>
          <w:i w:val="false"/>
          <w:color w:val="000000"/>
          <w:sz w:val="28"/>
        </w:rPr>
        <w:t>, сондай-ақ Қазақстан Республикасының өзге де нормативтік актілерімен айқындалады.</w:t>
      </w:r>
    </w:p>
    <w:bookmarkStart w:name="z50" w:id="48"/>
    <w:p>
      <w:pPr>
        <w:spacing w:after="0"/>
        <w:ind w:left="0"/>
        <w:jc w:val="both"/>
      </w:pPr>
      <w:r>
        <w:rPr>
          <w:rFonts w:ascii="Times New Roman"/>
          <w:b w:val="false"/>
          <w:i w:val="false"/>
          <w:color w:val="000000"/>
          <w:sz w:val="28"/>
        </w:rPr>
        <w:t xml:space="preserve">
      49. Электр энергиясының орталықтандырылған сауда рыногының Операторы келесі қызметтерді көрсетеді: </w:t>
      </w:r>
      <w:r>
        <w:br/>
      </w:r>
      <w:r>
        <w:rPr>
          <w:rFonts w:ascii="Times New Roman"/>
          <w:b w:val="false"/>
          <w:i w:val="false"/>
          <w:color w:val="000000"/>
          <w:sz w:val="28"/>
        </w:rPr>
        <w:t xml:space="preserve">
      1) сауда жүйесіндегі электр энергиясының орталықтандырылған сауда-саттықтарын электр энергиясының көтерме сауда рыногында жүргізуге әрдайым әзірлігін қамтамасыз ету және ұстап тұру; </w:t>
      </w:r>
      <w:r>
        <w:br/>
      </w:r>
      <w:r>
        <w:rPr>
          <w:rFonts w:ascii="Times New Roman"/>
          <w:b w:val="false"/>
          <w:i w:val="false"/>
          <w:color w:val="000000"/>
          <w:sz w:val="28"/>
        </w:rPr>
        <w:t xml:space="preserve">
      2) электр энергиясының орташа мерзімдік (апта, ай) және ұзақ мерзімдік (тоқсан, жыл) мезгілдерге арналған спот-сауда-саттықтары мен сауда-саттықтарды ұйымдастыру және өткізу; </w:t>
      </w:r>
      <w:r>
        <w:br/>
      </w:r>
      <w:r>
        <w:rPr>
          <w:rFonts w:ascii="Times New Roman"/>
          <w:b w:val="false"/>
          <w:i w:val="false"/>
          <w:color w:val="000000"/>
          <w:sz w:val="28"/>
        </w:rPr>
        <w:t xml:space="preserve">
      3) электр энергиясының орталықтандырылған сауда рыногында көтерме рынок субъектілерінің коммерциялық тәуекелдерін мейлінше кеміту мақсатында орталықтандырылған кепілдемелер мен есептесулер жүйесін ұйымдастыру; </w:t>
      </w:r>
      <w:r>
        <w:br/>
      </w:r>
      <w:r>
        <w:rPr>
          <w:rFonts w:ascii="Times New Roman"/>
          <w:b w:val="false"/>
          <w:i w:val="false"/>
          <w:color w:val="000000"/>
          <w:sz w:val="28"/>
        </w:rPr>
        <w:t xml:space="preserve">
      4) электр энергиясының көтерме сауда рыногына қатысушыларды сауда жүйесімен жұмысқа үйрету; </w:t>
      </w:r>
      <w:r>
        <w:br/>
      </w:r>
      <w:r>
        <w:rPr>
          <w:rFonts w:ascii="Times New Roman"/>
          <w:b w:val="false"/>
          <w:i w:val="false"/>
          <w:color w:val="000000"/>
          <w:sz w:val="28"/>
        </w:rPr>
        <w:t xml:space="preserve">
      5) орталықтандырылған сауда-саттықтарда жасасылған мәмілелердің орындалуын жүзеге асыру; </w:t>
      </w:r>
      <w:r>
        <w:br/>
      </w:r>
      <w:r>
        <w:rPr>
          <w:rFonts w:ascii="Times New Roman"/>
          <w:b w:val="false"/>
          <w:i w:val="false"/>
          <w:color w:val="000000"/>
          <w:sz w:val="28"/>
        </w:rPr>
        <w:t xml:space="preserve">
      6) электр энергиясы көтерме сауда рыногының субъектілерін орталықтандырылған сауда-саттықтарда қалыптасқандай, электр энергиясына арналған көрсеткіштік бағалар бойынша ақпаратпен және басқа да ақпаратпен қамтамасыз ету. </w:t>
      </w:r>
    </w:p>
    <w:bookmarkEnd w:id="48"/>
    <w:bookmarkStart w:name="z51" w:id="49"/>
    <w:p>
      <w:pPr>
        <w:spacing w:after="0"/>
        <w:ind w:left="0"/>
        <w:jc w:val="left"/>
      </w:pPr>
      <w:r>
        <w:rPr>
          <w:rFonts w:ascii="Times New Roman"/>
          <w:b/>
          <w:i w:val="false"/>
          <w:color w:val="000000"/>
        </w:rPr>
        <w:t xml:space="preserve"> 
  12-тарау. Электр энергиясының экспорты мен импорты </w:t>
      </w:r>
    </w:p>
    <w:bookmarkEnd w:id="49"/>
    <w:p>
      <w:pPr>
        <w:spacing w:after="0"/>
        <w:ind w:left="0"/>
        <w:jc w:val="both"/>
      </w:pPr>
      <w:r>
        <w:rPr>
          <w:rFonts w:ascii="Times New Roman"/>
          <w:b w:val="false"/>
          <w:i w:val="false"/>
          <w:color w:val="000000"/>
          <w:sz w:val="28"/>
        </w:rPr>
        <w:t xml:space="preserve">      50. Электр энергиясының экспорты мен (немесе) импортына арналған мәмілелер бойынша электр энергиясының көтерме сауда рыногында туындаған қарым-қатынастар тиісті шарттардың, Қазақстан Республикасының қолданыстағы заңнамасы мен мемлекетаралық келісімдердің қарастырған тәртібімен реттеледі. </w:t>
      </w:r>
    </w:p>
    <w:bookmarkStart w:name="z52" w:id="50"/>
    <w:p>
      <w:pPr>
        <w:spacing w:after="0"/>
        <w:ind w:left="0"/>
        <w:jc w:val="both"/>
      </w:pPr>
      <w:r>
        <w:rPr>
          <w:rFonts w:ascii="Times New Roman"/>
          <w:b w:val="false"/>
          <w:i w:val="false"/>
          <w:color w:val="000000"/>
          <w:sz w:val="28"/>
        </w:rPr>
        <w:t>
      51. Электр энергиясының экспорты мен импорты егер де қатысушысы Қазақстан Республикасы болып табылатын халықаралық шартпен өзгедей анықталмаса, кедендік </w:t>
      </w:r>
      <w:r>
        <w:rPr>
          <w:rFonts w:ascii="Times New Roman"/>
          <w:b w:val="false"/>
          <w:i w:val="false"/>
          <w:color w:val="000000"/>
          <w:sz w:val="28"/>
        </w:rPr>
        <w:t>заңнама</w:t>
      </w:r>
      <w:r>
        <w:rPr>
          <w:rFonts w:ascii="Times New Roman"/>
          <w:b w:val="false"/>
          <w:i w:val="false"/>
          <w:color w:val="000000"/>
          <w:sz w:val="28"/>
        </w:rPr>
        <w:t xml:space="preserve"> талаптарын орындау шарттары кезінде жүзеге асырылады. </w:t>
      </w:r>
    </w:p>
    <w:bookmarkEnd w:id="50"/>
    <w:bookmarkStart w:name="z53" w:id="51"/>
    <w:p>
      <w:pPr>
        <w:spacing w:after="0"/>
        <w:ind w:left="0"/>
        <w:jc w:val="both"/>
      </w:pPr>
      <w:r>
        <w:rPr>
          <w:rFonts w:ascii="Times New Roman"/>
          <w:b w:val="false"/>
          <w:i w:val="false"/>
          <w:color w:val="000000"/>
          <w:sz w:val="28"/>
        </w:rPr>
        <w:t xml:space="preserve">
      52. Жүйелік операторға мемлекетаралық электр энергиясы сальдо-ағындары шарттасу мәндерінің іргелес мемлекеттердің энергия жүйелерімен қамтамасыз етілуі және мемлекетаралық электр энергия теңгерімсіздіктерінің реттелуі үшін жауапкершілік артылады. </w:t>
      </w:r>
    </w:p>
    <w:bookmarkEnd w:id="51"/>
    <w:bookmarkStart w:name="z54" w:id="52"/>
    <w:p>
      <w:pPr>
        <w:spacing w:after="0"/>
        <w:ind w:left="0"/>
        <w:jc w:val="left"/>
      </w:pPr>
      <w:r>
        <w:rPr>
          <w:rFonts w:ascii="Times New Roman"/>
          <w:b/>
          <w:i w:val="false"/>
          <w:color w:val="000000"/>
        </w:rPr>
        <w:t xml:space="preserve"> 
  13-тарау. Электр энергиясын көтерме сауда рыногында сатып алу-сату шарттарының талаптары </w:t>
      </w:r>
    </w:p>
    <w:bookmarkEnd w:id="52"/>
    <w:p>
      <w:pPr>
        <w:spacing w:after="0"/>
        <w:ind w:left="0"/>
        <w:jc w:val="both"/>
      </w:pPr>
      <w:r>
        <w:rPr>
          <w:rFonts w:ascii="Times New Roman"/>
          <w:b w:val="false"/>
          <w:i w:val="false"/>
          <w:color w:val="000000"/>
          <w:sz w:val="28"/>
        </w:rPr>
        <w:t>      53. Электр энергиясын орталықтандырылған сауда рыногында сатып алу-сату шарттары талаптарының ерекшеліктері уәкілетті орган </w:t>
      </w:r>
      <w:r>
        <w:rPr>
          <w:rFonts w:ascii="Times New Roman"/>
          <w:b w:val="false"/>
          <w:i w:val="false"/>
          <w:color w:val="000000"/>
          <w:sz w:val="28"/>
        </w:rPr>
        <w:t>белгілеген</w:t>
      </w:r>
      <w:r>
        <w:rPr>
          <w:rFonts w:ascii="Times New Roman"/>
          <w:b w:val="false"/>
          <w:i w:val="false"/>
          <w:color w:val="000000"/>
          <w:sz w:val="28"/>
        </w:rPr>
        <w:t xml:space="preserve"> тәртіппен айқындалады. </w:t>
      </w:r>
    </w:p>
    <w:bookmarkStart w:name="z55" w:id="53"/>
    <w:p>
      <w:pPr>
        <w:spacing w:after="0"/>
        <w:ind w:left="0"/>
        <w:jc w:val="both"/>
      </w:pPr>
      <w:r>
        <w:rPr>
          <w:rFonts w:ascii="Times New Roman"/>
          <w:b w:val="false"/>
          <w:i w:val="false"/>
          <w:color w:val="000000"/>
          <w:sz w:val="28"/>
        </w:rPr>
        <w:t>
      54. Электр энергиясын орталықсыздандырылған сатып алу-сату рыногында жасасылған электр энергиясын сатып алу-сату шарттары Азаматтық </w:t>
      </w:r>
      <w:r>
        <w:rPr>
          <w:rFonts w:ascii="Times New Roman"/>
          <w:b w:val="false"/>
          <w:i w:val="false"/>
          <w:color w:val="000000"/>
          <w:sz w:val="28"/>
        </w:rPr>
        <w:t>кодекске</w:t>
      </w:r>
      <w:r>
        <w:rPr>
          <w:rFonts w:ascii="Times New Roman"/>
          <w:b w:val="false"/>
          <w:i w:val="false"/>
          <w:color w:val="000000"/>
          <w:sz w:val="28"/>
        </w:rPr>
        <w:t xml:space="preserve"> сәйкес болуы, сондай-ақ келесі талаптарды мазмұндауы тиіс: </w:t>
      </w:r>
      <w:r>
        <w:br/>
      </w:r>
      <w:r>
        <w:rPr>
          <w:rFonts w:ascii="Times New Roman"/>
          <w:b w:val="false"/>
          <w:i w:val="false"/>
          <w:color w:val="000000"/>
          <w:sz w:val="28"/>
        </w:rPr>
        <w:t xml:space="preserve">
      1) тараптардың келісуінше электр энергиясын жеткерудің сағат бойғы тәуліктік және маусымдық өзгеру кестесі; </w:t>
      </w:r>
      <w:r>
        <w:br/>
      </w:r>
      <w:r>
        <w:rPr>
          <w:rFonts w:ascii="Times New Roman"/>
          <w:b w:val="false"/>
          <w:i w:val="false"/>
          <w:color w:val="000000"/>
          <w:sz w:val="28"/>
        </w:rPr>
        <w:t xml:space="preserve">
      2) электр энергиясы тұтынушылары мен энергия өндіруші ұйымдардан электр энергиясының шарттық көлемдерін торапқа босатылуы мен тораптан қабылдануының табиғи және коммерциялық есеп нүктелерін көрсету; </w:t>
      </w:r>
      <w:r>
        <w:br/>
      </w:r>
      <w:r>
        <w:rPr>
          <w:rFonts w:ascii="Times New Roman"/>
          <w:b w:val="false"/>
          <w:i w:val="false"/>
          <w:color w:val="000000"/>
          <w:sz w:val="28"/>
        </w:rPr>
        <w:t xml:space="preserve">
      3) электр энергиясын апаттық ретсіздіктер туындаған кезде жеткеру талаптары (резервілеу шарттары); </w:t>
      </w:r>
      <w:r>
        <w:br/>
      </w:r>
      <w:r>
        <w:rPr>
          <w:rFonts w:ascii="Times New Roman"/>
          <w:b w:val="false"/>
          <w:i w:val="false"/>
          <w:color w:val="000000"/>
          <w:sz w:val="28"/>
        </w:rPr>
        <w:t xml:space="preserve">
      4) электр энергиясына сатып алушы уақтысында төлемеген кезде электр энергияның босатылуын шектеу және (немесе) доғару тәртібі; </w:t>
      </w:r>
      <w:r>
        <w:br/>
      </w:r>
      <w:r>
        <w:rPr>
          <w:rFonts w:ascii="Times New Roman"/>
          <w:b w:val="false"/>
          <w:i w:val="false"/>
          <w:color w:val="000000"/>
          <w:sz w:val="28"/>
        </w:rPr>
        <w:t xml:space="preserve">
      5) Жүйелік оператордың тиісті түзетулерді ескере отырып бекіткен тәуліктік кестесінде көрсетілгендей электр энергиясы көлемдерінің мәндеріне сәйкес жүзеге асырылатын электр энергиясын сатып алу-сату тәртібі. </w:t>
      </w:r>
    </w:p>
    <w:bookmarkEnd w:id="53"/>
    <w:bookmarkStart w:name="z56" w:id="54"/>
    <w:p>
      <w:pPr>
        <w:spacing w:after="0"/>
        <w:ind w:left="0"/>
        <w:jc w:val="left"/>
      </w:pPr>
      <w:r>
        <w:rPr>
          <w:rFonts w:ascii="Times New Roman"/>
          <w:b/>
          <w:i w:val="false"/>
          <w:color w:val="000000"/>
        </w:rPr>
        <w:t xml:space="preserve"> 
  14-тарау. Жауапкершілік </w:t>
      </w:r>
    </w:p>
    <w:bookmarkEnd w:id="54"/>
    <w:p>
      <w:pPr>
        <w:spacing w:after="0"/>
        <w:ind w:left="0"/>
        <w:jc w:val="both"/>
      </w:pPr>
      <w:r>
        <w:rPr>
          <w:rFonts w:ascii="Times New Roman"/>
          <w:b w:val="false"/>
          <w:i w:val="false"/>
          <w:color w:val="000000"/>
          <w:sz w:val="28"/>
        </w:rPr>
        <w:t>      55. Осы Ереженің бұзылғаны үшін жауапкершілік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болады.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