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2836" w14:textId="b082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Жүйелік оператордың қызмет көрсетуі, жүйелік және қосалқы қызметтер нарығын ұйымдастыру және жұмыс істеу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минералдық ресурстар министрлігінің 2004 жылғы 10 қыркүйектегі N 213 бұйрығы. Қазақстан Республикасы Әділет министрлігінде 2004 жылғы 27 қыркүйекте тіркелді. Тіркеу N 3107. Күші жойылды - Қазақстан Республикасы Премьер-Министрінің орынбасары - Қазақстан Республикасы Индустрия және жаңа технологиялар министрінің 2013 жылғы 12 қыркүйектегі № 278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12.09.2013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"Электр энергетикасы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бұйырамын: </w:t>
      </w:r>
      <w:r>
        <w:br/>
      </w:r>
      <w:r>
        <w:rPr>
          <w:rFonts w:ascii="Times New Roman"/>
          <w:b w:val="false"/>
          <w:i w:val="false"/>
          <w:color w:val="000000"/>
          <w:sz w:val="28"/>
        </w:rPr>
        <w:t xml:space="preserve">
      1. Ұсынылып отырылған Жүйелік оператордың қызмет көрсетуі, жүйелік және қосалқы қызметтер нарығын ұйымдастыру және жұмыс істеу ережесі (бұдан әрі - Ереже) бекітілсін. </w:t>
      </w:r>
      <w:r>
        <w:br/>
      </w:r>
      <w:r>
        <w:rPr>
          <w:rFonts w:ascii="Times New Roman"/>
          <w:b w:val="false"/>
          <w:i w:val="false"/>
          <w:color w:val="000000"/>
          <w:sz w:val="28"/>
        </w:rPr>
        <w:t>
      2. Электр энергетикасы және қатты отын департаменті (Н.Б.Бертісбаев) Қазақстан Республикасының Әділет министрлігінде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тәртіппен тіркелуін қамтамасыз етсін. </w:t>
      </w:r>
      <w:r>
        <w:br/>
      </w:r>
      <w:r>
        <w:rPr>
          <w:rFonts w:ascii="Times New Roman"/>
          <w:b w:val="false"/>
          <w:i w:val="false"/>
          <w:color w:val="000000"/>
          <w:sz w:val="28"/>
        </w:rPr>
        <w:t xml:space="preserve">
      3. Осы бұйрықтың орындалуына бақылау жасау энергетика және минералды ресурстар вице-министрі Б.Е.Оразбаевқа жүктелсін. </w:t>
      </w:r>
      <w:r>
        <w:br/>
      </w:r>
      <w:r>
        <w:rPr>
          <w:rFonts w:ascii="Times New Roman"/>
          <w:b w:val="false"/>
          <w:i w:val="false"/>
          <w:color w:val="000000"/>
          <w:sz w:val="28"/>
        </w:rPr>
        <w:t xml:space="preserve">
      4. Ереженің 5-тармағының 4) тармақшасы және 18, 19, 20, 21, 22 және 23-тармақтары 2005 жылдың 31 қаңтарына дейін қолданылатын болып белгіленсін. </w:t>
      </w:r>
      <w:r>
        <w:br/>
      </w:r>
      <w:r>
        <w:rPr>
          <w:rFonts w:ascii="Times New Roman"/>
          <w:b w:val="false"/>
          <w:i w:val="false"/>
          <w:color w:val="000000"/>
          <w:sz w:val="28"/>
        </w:rPr>
        <w:t xml:space="preserve">
      5. Осы бұйрық 2006 жылдың 1 қаңтарынан бастап қолданысқа енгізілетін ереженің 5-тармағының 3) тармақшасын, 24, 25, 26 және 27 тармақтарын, 32-тармақтың 4) тармақшасын қоспағанда, 2005 жылдың 1 қаңтарынан бастап қолданысқа енгізіледі.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міндеттін атқарушы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агенттік төрағасының </w:t>
      </w:r>
      <w:r>
        <w:br/>
      </w:r>
      <w:r>
        <w:rPr>
          <w:rFonts w:ascii="Times New Roman"/>
          <w:b w:val="false"/>
          <w:i w:val="false"/>
          <w:color w:val="000000"/>
          <w:sz w:val="28"/>
        </w:rPr>
        <w:t xml:space="preserve">
      міндеттін атқарушы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xml:space="preserve">
      "______" _______________ 2004 ж.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2004 жылғы 10 қыркүйектегі   </w:t>
      </w:r>
      <w:r>
        <w:br/>
      </w:r>
      <w:r>
        <w:rPr>
          <w:rFonts w:ascii="Times New Roman"/>
          <w:b w:val="false"/>
          <w:i w:val="false"/>
          <w:color w:val="000000"/>
          <w:sz w:val="28"/>
        </w:rPr>
        <w:t xml:space="preserve">
N 213 бұйрығымен бекітілген  </w:t>
      </w:r>
      <w:r>
        <w:br/>
      </w:r>
      <w:r>
        <w:rPr>
          <w:rFonts w:ascii="Times New Roman"/>
          <w:b w:val="false"/>
          <w:i w:val="false"/>
          <w:color w:val="000000"/>
          <w:sz w:val="28"/>
        </w:rPr>
        <w:t xml:space="preserve">
"Жүйелік оператордың қызмет  </w:t>
      </w:r>
      <w:r>
        <w:br/>
      </w:r>
      <w:r>
        <w:rPr>
          <w:rFonts w:ascii="Times New Roman"/>
          <w:b w:val="false"/>
          <w:i w:val="false"/>
          <w:color w:val="000000"/>
          <w:sz w:val="28"/>
        </w:rPr>
        <w:t xml:space="preserve">
көрсетуі, жүйелік және қосалқы </w:t>
      </w:r>
      <w:r>
        <w:br/>
      </w:r>
      <w:r>
        <w:rPr>
          <w:rFonts w:ascii="Times New Roman"/>
          <w:b w:val="false"/>
          <w:i w:val="false"/>
          <w:color w:val="000000"/>
          <w:sz w:val="28"/>
        </w:rPr>
        <w:t xml:space="preserve">
қызметтер нарығын ұйымдастыру  </w:t>
      </w:r>
      <w:r>
        <w:br/>
      </w:r>
      <w:r>
        <w:rPr>
          <w:rFonts w:ascii="Times New Roman"/>
          <w:b w:val="false"/>
          <w:i w:val="false"/>
          <w:color w:val="000000"/>
          <w:sz w:val="28"/>
        </w:rPr>
        <w:t xml:space="preserve">
және жұмыс істеу ережесін   </w:t>
      </w:r>
      <w:r>
        <w:br/>
      </w:r>
      <w:r>
        <w:rPr>
          <w:rFonts w:ascii="Times New Roman"/>
          <w:b w:val="false"/>
          <w:i w:val="false"/>
          <w:color w:val="000000"/>
          <w:sz w:val="28"/>
        </w:rPr>
        <w:t xml:space="preserve">
бекіту туралы"       </w:t>
      </w:r>
    </w:p>
    <w:bookmarkStart w:name="z2" w:id="1"/>
    <w:p>
      <w:pPr>
        <w:spacing w:after="0"/>
        <w:ind w:left="0"/>
        <w:jc w:val="left"/>
      </w:pPr>
      <w:r>
        <w:rPr>
          <w:rFonts w:ascii="Times New Roman"/>
          <w:b/>
          <w:i w:val="false"/>
          <w:color w:val="000000"/>
        </w:rPr>
        <w:t xml:space="preserve"> 
  Жүйелік оператордың қызмет көрсетуі, жүйелік және қосалқы </w:t>
      </w:r>
      <w:r>
        <w:br/>
      </w:r>
      <w:r>
        <w:rPr>
          <w:rFonts w:ascii="Times New Roman"/>
          <w:b/>
          <w:i w:val="false"/>
          <w:color w:val="000000"/>
        </w:rPr>
        <w:t xml:space="preserve">
қызметтер нарығын ұйымдастыру және жұмыс істеу ережесі  1. Жалпы ережелер </w:t>
      </w:r>
    </w:p>
    <w:bookmarkEnd w:id="1"/>
    <w:p>
      <w:pPr>
        <w:spacing w:after="0"/>
        <w:ind w:left="0"/>
        <w:jc w:val="both"/>
      </w:pPr>
      <w:r>
        <w:rPr>
          <w:rFonts w:ascii="Times New Roman"/>
          <w:b w:val="false"/>
          <w:i w:val="false"/>
          <w:color w:val="000000"/>
          <w:sz w:val="28"/>
        </w:rPr>
        <w:t>      1. </w:t>
      </w:r>
      <w:r>
        <w:rPr>
          <w:rFonts w:ascii="Times New Roman"/>
          <w:b w:val="false"/>
          <w:i w:val="false"/>
          <w:color w:val="000000"/>
          <w:sz w:val="28"/>
        </w:rPr>
        <w:t>Жүйелік оператордың</w:t>
      </w:r>
      <w:r>
        <w:rPr>
          <w:rFonts w:ascii="Times New Roman"/>
          <w:b w:val="false"/>
          <w:i w:val="false"/>
          <w:color w:val="000000"/>
          <w:sz w:val="28"/>
        </w:rPr>
        <w:t xml:space="preserve"> қызмет көрсетуі, жүйелік және қосалқы қызмет нарығын ұйымдастыру және жұмыс істеу ережесі (бұдан әрі - Ереже)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басқа нормативтік құқықтық актілеріне сәйкес әзірленді. </w:t>
      </w:r>
    </w:p>
    <w:bookmarkStart w:name="z3" w:id="2"/>
    <w:p>
      <w:pPr>
        <w:spacing w:after="0"/>
        <w:ind w:left="0"/>
        <w:jc w:val="both"/>
      </w:pPr>
      <w:r>
        <w:rPr>
          <w:rFonts w:ascii="Times New Roman"/>
          <w:b w:val="false"/>
          <w:i w:val="false"/>
          <w:color w:val="000000"/>
          <w:sz w:val="28"/>
        </w:rPr>
        <w:t>
      2. Ереже электр энергиясы көтерме </w:t>
      </w:r>
      <w:r>
        <w:rPr>
          <w:rFonts w:ascii="Times New Roman"/>
          <w:b w:val="false"/>
          <w:i w:val="false"/>
          <w:color w:val="000000"/>
          <w:sz w:val="28"/>
        </w:rPr>
        <w:t>рыногының барлық субъектілеріне</w:t>
      </w:r>
      <w:r>
        <w:rPr>
          <w:rFonts w:ascii="Times New Roman"/>
          <w:b w:val="false"/>
          <w:i w:val="false"/>
          <w:color w:val="000000"/>
          <w:sz w:val="28"/>
        </w:rPr>
        <w:t xml:space="preserve"> олардың меншік нысанына және ведомстволық бағыныстылығына қарамастан міндетті. </w:t>
      </w:r>
    </w:p>
    <w:bookmarkEnd w:id="2"/>
    <w:bookmarkStart w:name="z4" w:id="3"/>
    <w:p>
      <w:pPr>
        <w:spacing w:after="0"/>
        <w:ind w:left="0"/>
        <w:jc w:val="left"/>
      </w:pPr>
      <w:r>
        <w:rPr>
          <w:rFonts w:ascii="Times New Roman"/>
          <w:b/>
          <w:i w:val="false"/>
          <w:color w:val="000000"/>
        </w:rPr>
        <w:t xml:space="preserve"> 
  2. Осы Ережеде қабылданған негізгі ұғымдар, </w:t>
      </w:r>
      <w:r>
        <w:br/>
      </w:r>
      <w:r>
        <w:rPr>
          <w:rFonts w:ascii="Times New Roman"/>
          <w:b/>
          <w:i w:val="false"/>
          <w:color w:val="000000"/>
        </w:rPr>
        <w:t xml:space="preserve">
айқындамалар мен қысқартулар </w:t>
      </w:r>
    </w:p>
    <w:bookmarkEnd w:id="3"/>
    <w:p>
      <w:pPr>
        <w:spacing w:after="0"/>
        <w:ind w:left="0"/>
        <w:jc w:val="both"/>
      </w:pPr>
      <w:r>
        <w:rPr>
          <w:rFonts w:ascii="Times New Roman"/>
          <w:b w:val="false"/>
          <w:i w:val="false"/>
          <w:color w:val="000000"/>
          <w:sz w:val="28"/>
        </w:rPr>
        <w:t xml:space="preserve">      3. Осы Ережеде мынандай негізгі ұғымдар мен айқындамалар пайдаланылады: </w:t>
      </w:r>
      <w:r>
        <w:br/>
      </w:r>
      <w:r>
        <w:rPr>
          <w:rFonts w:ascii="Times New Roman"/>
          <w:b w:val="false"/>
          <w:i w:val="false"/>
          <w:color w:val="000000"/>
          <w:sz w:val="28"/>
        </w:rPr>
        <w:t xml:space="preserve">
      1) қуаттың қайталама (тұрақты) резерві - бастапқы реттеудің активті резервін қалпына келтіруді қамтамасыз ету және қайталама реттеуді қамтамасыз ететін электр стансалардың қуаты; </w:t>
      </w:r>
      <w:r>
        <w:br/>
      </w:r>
      <w:r>
        <w:rPr>
          <w:rFonts w:ascii="Times New Roman"/>
          <w:b w:val="false"/>
          <w:i w:val="false"/>
          <w:color w:val="000000"/>
          <w:sz w:val="28"/>
        </w:rPr>
        <w:t xml:space="preserve">
      2) электр энергиясын сатып алу/сату шарты - электр энергиясының көтерме сауда рыногы субъектілерінің арасындағы белгіленген кезеңде оларды табиғи жеткерумен бірге электр энергияның шартты көлемдерін сатып алу-сатуға жасасылған келісім; </w:t>
      </w:r>
      <w:r>
        <w:br/>
      </w:r>
      <w:r>
        <w:rPr>
          <w:rFonts w:ascii="Times New Roman"/>
          <w:b w:val="false"/>
          <w:i w:val="false"/>
          <w:color w:val="000000"/>
          <w:sz w:val="28"/>
        </w:rPr>
        <w:t xml:space="preserve">
      3) қуат - электр энергиясының сапалы сипаттамасын білдіретін активті электр қуаты; </w:t>
      </w:r>
      <w:r>
        <w:br/>
      </w:r>
      <w:r>
        <w:rPr>
          <w:rFonts w:ascii="Times New Roman"/>
          <w:b w:val="false"/>
          <w:i w:val="false"/>
          <w:color w:val="000000"/>
          <w:sz w:val="28"/>
        </w:rPr>
        <w:t xml:space="preserve">
      4) Қазақстан біртұтас электр энергетикалық жүйесінің қалыпты жұмыс режимі - режимді жоспарлау кезінде көзделген электр энергия жүйесінің барлық элементтері жұмыс істейтін тұрақталған жұмыс режимі және жасасылған шарттардың ережелеріне сәйкес электр энергиясының барлық тұтынушыларын электрмен жабдықтау қамтамасыз етіледі; </w:t>
      </w:r>
      <w:r>
        <w:br/>
      </w:r>
      <w:r>
        <w:rPr>
          <w:rFonts w:ascii="Times New Roman"/>
          <w:b w:val="false"/>
          <w:i w:val="false"/>
          <w:color w:val="000000"/>
          <w:sz w:val="28"/>
        </w:rPr>
        <w:t xml:space="preserve">
      5) электр жабдықтауды шектеу - тұтынушыларға электр энергиясын беруді толық немесе ішінара тоқтату; </w:t>
      </w:r>
      <w:r>
        <w:br/>
      </w:r>
      <w:r>
        <w:rPr>
          <w:rFonts w:ascii="Times New Roman"/>
          <w:b w:val="false"/>
          <w:i w:val="false"/>
          <w:color w:val="000000"/>
          <w:sz w:val="28"/>
        </w:rPr>
        <w:t xml:space="preserve">
      6) жедел басқару - тікелей диспетчердің басшылығымен жабдықтармен және құрылғылармен жүргізілетін операцияларды орындау; </w:t>
      </w:r>
      <w:r>
        <w:br/>
      </w:r>
      <w:r>
        <w:rPr>
          <w:rFonts w:ascii="Times New Roman"/>
          <w:b w:val="false"/>
          <w:i w:val="false"/>
          <w:color w:val="000000"/>
          <w:sz w:val="28"/>
        </w:rPr>
        <w:t xml:space="preserve">
      7) жедел жүргізу - иелігінде аталған жабдықтар мен құрылғылары бар жедел-диспетчерлік басқарудың жоғары деңгейдегі диспетчердің рұқсатымен жабдықтармен және құрылғылармен бірге жүргізілетін операцияларды орындау; </w:t>
      </w:r>
      <w:r>
        <w:br/>
      </w:r>
      <w:r>
        <w:rPr>
          <w:rFonts w:ascii="Times New Roman"/>
          <w:b w:val="false"/>
          <w:i w:val="false"/>
          <w:color w:val="000000"/>
          <w:sz w:val="28"/>
        </w:rPr>
        <w:t xml:space="preserve">
      8) қуаттың бастапқы резерві - бастапқы реттеуді қамтамасыз ететін қуат резерві; </w:t>
      </w:r>
      <w:r>
        <w:br/>
      </w:r>
      <w:r>
        <w:rPr>
          <w:rFonts w:ascii="Times New Roman"/>
          <w:b w:val="false"/>
          <w:i w:val="false"/>
          <w:color w:val="000000"/>
          <w:sz w:val="28"/>
        </w:rPr>
        <w:t xml:space="preserve">
      9) Қазақстан біртұтас электр энергетикасы жүйесінің авариядан кейінгі жұмыс режимі - электр энергетикасы жүйесінің зақымдалған элементін авариялық ажыратқаннан кейін туындаған және қалыпты жұмыс режимі үшін қарастырылған электрмен жабдықтау схемасын қалпына келтіргенге дейін жалғасатын тұрақты режим; </w:t>
      </w:r>
      <w:r>
        <w:br/>
      </w:r>
      <w:r>
        <w:rPr>
          <w:rFonts w:ascii="Times New Roman"/>
          <w:b w:val="false"/>
          <w:i w:val="false"/>
          <w:color w:val="000000"/>
          <w:sz w:val="28"/>
        </w:rPr>
        <w:t xml:space="preserve">
      10) тұтынушы-жүктемені реттеуші - Жүйелік оператордың талаптарына сәйкес электр энергиясын тұтыну режимін жедел өзгерту бойынша технологиялық мүмкіндігі бар электр қондырғыларының электр энергиясын тұтынушы; </w:t>
      </w:r>
      <w:r>
        <w:br/>
      </w:r>
      <w:r>
        <w:rPr>
          <w:rFonts w:ascii="Times New Roman"/>
          <w:b w:val="false"/>
          <w:i w:val="false"/>
          <w:color w:val="000000"/>
          <w:sz w:val="28"/>
        </w:rPr>
        <w:t xml:space="preserve">
      11) Қазақстанның біртұтас электр энергетика жүйесіндегі қуат резерві - электр энергияның сенімділік нормаларымен және сапа стандарттарымен белгіленген, Жүйелік оператор айқындағандай құрылымы мен шамасы, сондай-ақ диспетчерлендіруге дайындық дәрежесі бар энергия өндіретін ұйымдардағы энергия қондырғаларының қуаты; </w:t>
      </w:r>
      <w:r>
        <w:br/>
      </w:r>
      <w:r>
        <w:rPr>
          <w:rFonts w:ascii="Times New Roman"/>
          <w:b w:val="false"/>
          <w:i w:val="false"/>
          <w:color w:val="000000"/>
          <w:sz w:val="28"/>
        </w:rPr>
        <w:t xml:space="preserve">
      12) жүйелік шектеулер - Қазақстан біртұтас энергетика жүйесінің технологиялық жұмыс істеу өлшемдерінің шекті ұйғарымдық мәндері; </w:t>
      </w:r>
      <w:r>
        <w:br/>
      </w:r>
      <w:r>
        <w:rPr>
          <w:rFonts w:ascii="Times New Roman"/>
          <w:b w:val="false"/>
          <w:i w:val="false"/>
          <w:color w:val="000000"/>
          <w:sz w:val="28"/>
        </w:rPr>
        <w:t xml:space="preserve">
      13) технологиялық ретсіздік - энергия қондырғыларының немесе олардың элементтерінің істен шығуын туындататын техникалық ахуал өлшемдерінің келеңсіз ауытқулары, электр энергиясы сапасының бұзылуы, сондай-ақ тұтынушылардың электр қабылдағыштарының толық немесе ішінара жоспарсыз өшірілуі. </w:t>
      </w:r>
    </w:p>
    <w:bookmarkStart w:name="z5" w:id="4"/>
    <w:p>
      <w:pPr>
        <w:spacing w:after="0"/>
        <w:ind w:left="0"/>
        <w:jc w:val="both"/>
      </w:pPr>
      <w:r>
        <w:rPr>
          <w:rFonts w:ascii="Times New Roman"/>
          <w:b w:val="false"/>
          <w:i w:val="false"/>
          <w:color w:val="000000"/>
          <w:sz w:val="28"/>
        </w:rPr>
        <w:t xml:space="preserve">
      4. Осы Ережеде электр энергетикасында жалпы қабылданылған мынадай қысқартулар қолданылады: </w:t>
      </w:r>
      <w:r>
        <w:br/>
      </w:r>
      <w:r>
        <w:rPr>
          <w:rFonts w:ascii="Times New Roman"/>
          <w:b w:val="false"/>
          <w:i w:val="false"/>
          <w:color w:val="000000"/>
          <w:sz w:val="28"/>
        </w:rPr>
        <w:t xml:space="preserve">
      1) АСДУ - автоматтандырылған диспетчерлік басқару жүйесі; </w:t>
      </w:r>
      <w:r>
        <w:br/>
      </w:r>
      <w:r>
        <w:rPr>
          <w:rFonts w:ascii="Times New Roman"/>
          <w:b w:val="false"/>
          <w:i w:val="false"/>
          <w:color w:val="000000"/>
          <w:sz w:val="28"/>
        </w:rPr>
        <w:t xml:space="preserve">
      2) ПА - аварияға қарсы автоматика; </w:t>
      </w:r>
      <w:r>
        <w:br/>
      </w:r>
      <w:r>
        <w:rPr>
          <w:rFonts w:ascii="Times New Roman"/>
          <w:b w:val="false"/>
          <w:i w:val="false"/>
          <w:color w:val="000000"/>
          <w:sz w:val="28"/>
        </w:rPr>
        <w:t xml:space="preserve">
      3) РЗА - реле қорғанышы және автоматика; </w:t>
      </w:r>
      <w:r>
        <w:br/>
      </w:r>
      <w:r>
        <w:rPr>
          <w:rFonts w:ascii="Times New Roman"/>
          <w:b w:val="false"/>
          <w:i w:val="false"/>
          <w:color w:val="000000"/>
          <w:sz w:val="28"/>
        </w:rPr>
        <w:t xml:space="preserve">
      4) РДЦ - өңірлік диспетчерлік орталық; </w:t>
      </w:r>
      <w:r>
        <w:br/>
      </w:r>
      <w:r>
        <w:rPr>
          <w:rFonts w:ascii="Times New Roman"/>
          <w:b w:val="false"/>
          <w:i w:val="false"/>
          <w:color w:val="000000"/>
          <w:sz w:val="28"/>
        </w:rPr>
        <w:t xml:space="preserve">
      5) СДТУ - диспетчерлік және технологиялық басқару құралдары; </w:t>
      </w:r>
      <w:r>
        <w:br/>
      </w:r>
      <w:r>
        <w:rPr>
          <w:rFonts w:ascii="Times New Roman"/>
          <w:b w:val="false"/>
          <w:i w:val="false"/>
          <w:color w:val="000000"/>
          <w:sz w:val="28"/>
        </w:rPr>
        <w:t xml:space="preserve">
      6) БЭЖ - біртұтас электр энергиясының жүйесі. </w:t>
      </w:r>
    </w:p>
    <w:bookmarkEnd w:id="4"/>
    <w:bookmarkStart w:name="z6" w:id="5"/>
    <w:p>
      <w:pPr>
        <w:spacing w:after="0"/>
        <w:ind w:left="0"/>
        <w:jc w:val="left"/>
      </w:pPr>
      <w:r>
        <w:rPr>
          <w:rFonts w:ascii="Times New Roman"/>
          <w:b/>
          <w:i w:val="false"/>
          <w:color w:val="000000"/>
        </w:rPr>
        <w:t xml:space="preserve"> 
  3. Жүйелік оператор көрсететін жүйелік қызметтер </w:t>
      </w:r>
    </w:p>
    <w:bookmarkEnd w:id="5"/>
    <w:p>
      <w:pPr>
        <w:spacing w:after="0"/>
        <w:ind w:left="0"/>
        <w:jc w:val="both"/>
      </w:pPr>
      <w:r>
        <w:rPr>
          <w:rFonts w:ascii="Times New Roman"/>
          <w:b w:val="false"/>
          <w:i w:val="false"/>
          <w:color w:val="000000"/>
          <w:sz w:val="28"/>
        </w:rPr>
        <w:t xml:space="preserve">      5. Жүйелік оператор қайтарым негізінде жүйелік қызметтердің мынандай түрлерін электр энергиясы көтерме сауда рыногының субъектілеріне көрсетеді: </w:t>
      </w:r>
      <w:r>
        <w:br/>
      </w:r>
      <w:r>
        <w:rPr>
          <w:rFonts w:ascii="Times New Roman"/>
          <w:b w:val="false"/>
          <w:i w:val="false"/>
          <w:color w:val="000000"/>
          <w:sz w:val="28"/>
        </w:rPr>
        <w:t xml:space="preserve">
      1) Ұлттық электр тораптары бойынша электр энергияны жеткізу жөніндегі қызметтер; </w:t>
      </w:r>
      <w:r>
        <w:br/>
      </w:r>
      <w:r>
        <w:rPr>
          <w:rFonts w:ascii="Times New Roman"/>
          <w:b w:val="false"/>
          <w:i w:val="false"/>
          <w:color w:val="000000"/>
          <w:sz w:val="28"/>
        </w:rPr>
        <w:t xml:space="preserve">
      2) Қазақстанның біртұтас электр энергиясы жүйесінде электр энергиясын өндіру/тұтыну режимдерін техникалық диспетчерлеу жөніндегі қызметтер; </w:t>
      </w:r>
      <w:r>
        <w:br/>
      </w:r>
      <w:r>
        <w:rPr>
          <w:rFonts w:ascii="Times New Roman"/>
          <w:b w:val="false"/>
          <w:i w:val="false"/>
          <w:color w:val="000000"/>
          <w:sz w:val="28"/>
        </w:rPr>
        <w:t xml:space="preserve">
      3) Қазақстанның біртұтас электр энергиясы жүйесінде (одан әрі - Қазақстан БЭЖ) электр энергиясының өндірілу/тұтынылуын теңгеруді ұйымдастыру жөніндегі қызметтер; </w:t>
      </w:r>
      <w:r>
        <w:br/>
      </w:r>
      <w:r>
        <w:rPr>
          <w:rFonts w:ascii="Times New Roman"/>
          <w:b w:val="false"/>
          <w:i w:val="false"/>
          <w:color w:val="000000"/>
          <w:sz w:val="28"/>
        </w:rPr>
        <w:t xml:space="preserve">
      4) Қуатты (жиілікті) және қуатты резервілеуді реттеу жөніндегі қызметтер. </w:t>
      </w:r>
    </w:p>
    <w:bookmarkStart w:name="z7" w:id="6"/>
    <w:p>
      <w:pPr>
        <w:spacing w:after="0"/>
        <w:ind w:left="0"/>
        <w:jc w:val="both"/>
      </w:pPr>
      <w:r>
        <w:rPr>
          <w:rFonts w:ascii="Times New Roman"/>
          <w:b w:val="false"/>
          <w:i w:val="false"/>
          <w:color w:val="000000"/>
          <w:sz w:val="28"/>
        </w:rPr>
        <w:t>
      6. Жүйелік қызметтерді электр энергиясының көтерме сауда нарығының субъектілерімен жасасылған шарттар негізінде Жүйелік оператор көрсетеді. Жүйелік оператор көрсететін жүйелік қызметтер үшін төлемді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көтерме нарығы субъектілері жүзеге асырады. </w:t>
      </w:r>
    </w:p>
    <w:bookmarkEnd w:id="6"/>
    <w:bookmarkStart w:name="z8" w:id="7"/>
    <w:p>
      <w:pPr>
        <w:spacing w:after="0"/>
        <w:ind w:left="0"/>
        <w:jc w:val="left"/>
      </w:pPr>
      <w:r>
        <w:rPr>
          <w:rFonts w:ascii="Times New Roman"/>
          <w:b/>
          <w:i w:val="false"/>
          <w:color w:val="000000"/>
        </w:rPr>
        <w:t xml:space="preserve"> 
  4. Ұлттық электр тораптары бойынша электр энергиясын </w:t>
      </w:r>
      <w:r>
        <w:br/>
      </w:r>
      <w:r>
        <w:rPr>
          <w:rFonts w:ascii="Times New Roman"/>
          <w:b/>
          <w:i w:val="false"/>
          <w:color w:val="000000"/>
        </w:rPr>
        <w:t xml:space="preserve">
жеткізу жөнінде жүйелік қызметтер көрсету </w:t>
      </w:r>
    </w:p>
    <w:bookmarkEnd w:id="7"/>
    <w:p>
      <w:pPr>
        <w:spacing w:after="0"/>
        <w:ind w:left="0"/>
        <w:jc w:val="both"/>
      </w:pPr>
      <w:r>
        <w:rPr>
          <w:rFonts w:ascii="Times New Roman"/>
          <w:b w:val="false"/>
          <w:i w:val="false"/>
          <w:color w:val="000000"/>
          <w:sz w:val="28"/>
        </w:rPr>
        <w:t xml:space="preserve">      7. Ұлттық электр тораптары бойынша электр энергиясын жеткізу жөніндегі жүйелік қызметтер Жүйелік оператормен шарт негізінде электр энергиясы көтерме сауда нарығының субъектілері үшін көрсетіледі. </w:t>
      </w:r>
    </w:p>
    <w:bookmarkStart w:name="z9" w:id="8"/>
    <w:p>
      <w:pPr>
        <w:spacing w:after="0"/>
        <w:ind w:left="0"/>
        <w:jc w:val="both"/>
      </w:pPr>
      <w:r>
        <w:rPr>
          <w:rFonts w:ascii="Times New Roman"/>
          <w:b w:val="false"/>
          <w:i w:val="false"/>
          <w:color w:val="000000"/>
          <w:sz w:val="28"/>
        </w:rPr>
        <w:t xml:space="preserve">
      8. Ұлттық электр тораптары бойынша электр энергиясын жеткізу жөніндегі қызметтерді көрсету кезінде Жүйелік оператор: </w:t>
      </w:r>
      <w:r>
        <w:br/>
      </w:r>
      <w:r>
        <w:rPr>
          <w:rFonts w:ascii="Times New Roman"/>
          <w:b w:val="false"/>
          <w:i w:val="false"/>
          <w:color w:val="000000"/>
          <w:sz w:val="28"/>
        </w:rPr>
        <w:t>
      1) Қазақстан Республикасының </w:t>
      </w:r>
      <w:r>
        <w:rPr>
          <w:rFonts w:ascii="Times New Roman"/>
          <w:b w:val="false"/>
          <w:i w:val="false"/>
          <w:color w:val="000000"/>
          <w:sz w:val="28"/>
        </w:rPr>
        <w:t>нормативтік құқықтық актілеріне</w:t>
      </w:r>
      <w:r>
        <w:rPr>
          <w:rFonts w:ascii="Times New Roman"/>
          <w:b w:val="false"/>
          <w:i w:val="false"/>
          <w:color w:val="000000"/>
          <w:sz w:val="28"/>
        </w:rPr>
        <w:t xml:space="preserve"> сәйкес жалғануға техникалық ережені орындаған, сондай-ақ Қазақстан Республикасының Үкіметі белгілеген тәртіпте ұлттық электр тораптарының электроэнергетикалық нысандарын кеңейту және жаңғыртуға арналған өтемақыларды қамтамасыз еткен электр энергиясы көтерме нарығының субъектілеріндегі электр қондырғыларды ұлттық электр торабына қосуды қамтамасыз етеді; </w:t>
      </w:r>
      <w:r>
        <w:br/>
      </w:r>
      <w:r>
        <w:rPr>
          <w:rFonts w:ascii="Times New Roman"/>
          <w:b w:val="false"/>
          <w:i w:val="false"/>
          <w:color w:val="000000"/>
          <w:sz w:val="28"/>
        </w:rPr>
        <w:t xml:space="preserve">
      2) шартпен келісілген теңгерімдік тиесілі есепке алу, көлем мен мерзім нүктелеріндегі бөлу шекараларында ұлттық электр торабына электр энергиясын қабылдауды жүзеге асырады; </w:t>
      </w:r>
      <w:r>
        <w:br/>
      </w:r>
      <w:r>
        <w:rPr>
          <w:rFonts w:ascii="Times New Roman"/>
          <w:b w:val="false"/>
          <w:i w:val="false"/>
          <w:color w:val="000000"/>
          <w:sz w:val="28"/>
        </w:rPr>
        <w:t xml:space="preserve">
      3) шартпен келісілгендей теңгерімдік тиесілі есепке алу, көлем мен мерзім нүктелеріндегі бөлу шекараларында ұлттық электр тораптарынан электр энергиясын беруді жүзеге асырады; </w:t>
      </w:r>
      <w:r>
        <w:br/>
      </w:r>
      <w:r>
        <w:rPr>
          <w:rFonts w:ascii="Times New Roman"/>
          <w:b w:val="false"/>
          <w:i w:val="false"/>
          <w:color w:val="000000"/>
          <w:sz w:val="28"/>
        </w:rPr>
        <w:t xml:space="preserve">
      4) Қазақстан Республикасындағы нормативтік техникалық құжаттардың талаптарына сәйкес ұлттық электр торабын жұмыс ахуалында ұстап тұрады; </w:t>
      </w:r>
      <w:r>
        <w:br/>
      </w:r>
      <w:r>
        <w:rPr>
          <w:rFonts w:ascii="Times New Roman"/>
          <w:b w:val="false"/>
          <w:i w:val="false"/>
          <w:color w:val="000000"/>
          <w:sz w:val="28"/>
        </w:rPr>
        <w:t xml:space="preserve">
      5) ұлттық электр торабының ағымдық дамуын, пайдаланылуын және қызмет көрсетілуін, ұлттық электр торабына инвестициялардың жоспарлануын жүзеге асырады; </w:t>
      </w:r>
      <w:r>
        <w:br/>
      </w:r>
      <w:r>
        <w:rPr>
          <w:rFonts w:ascii="Times New Roman"/>
          <w:b w:val="false"/>
          <w:i w:val="false"/>
          <w:color w:val="000000"/>
          <w:sz w:val="28"/>
        </w:rPr>
        <w:t xml:space="preserve">
      6) релелік қорғаныш пен аварияға қарсы автоматика жүйелеріне техникалық қызмет көрсетілуін, пайдалану әзірлігінде ұстау мен дамуын жүзеге асырады; </w:t>
      </w:r>
      <w:r>
        <w:br/>
      </w:r>
      <w:r>
        <w:rPr>
          <w:rFonts w:ascii="Times New Roman"/>
          <w:b w:val="false"/>
          <w:i w:val="false"/>
          <w:color w:val="000000"/>
          <w:sz w:val="28"/>
        </w:rPr>
        <w:t xml:space="preserve">
      7) ұлттық электр торап шегінде электр энергиясын коммерциялық есепке алуды қамтамасыз етеді және ұлттық электр торабына электр энергияны нақты босату/қабылдауының балансын жасайды; </w:t>
      </w:r>
      <w:r>
        <w:br/>
      </w:r>
      <w:r>
        <w:rPr>
          <w:rFonts w:ascii="Times New Roman"/>
          <w:b w:val="false"/>
          <w:i w:val="false"/>
          <w:color w:val="000000"/>
          <w:sz w:val="28"/>
        </w:rPr>
        <w:t xml:space="preserve">
      8) Қазақстан БЭЖ-де электр энергиясын өндіру/тұтыну режимінің тәуліктік кестесін қалыптастыру үшін сатып алынған электр энергиясының шарттасу көлемдері бойынша электр энергиясы көтерме сауда рыногының субъектілерінен өтініштер қабылдайды; </w:t>
      </w:r>
      <w:r>
        <w:br/>
      </w:r>
      <w:r>
        <w:rPr>
          <w:rFonts w:ascii="Times New Roman"/>
          <w:b w:val="false"/>
          <w:i w:val="false"/>
          <w:color w:val="000000"/>
          <w:sz w:val="28"/>
        </w:rPr>
        <w:t>
      9) электр энергиясын жеткізу және тұтыну режимдерін жүргізу жөнінде </w:t>
      </w:r>
      <w:r>
        <w:rPr>
          <w:rFonts w:ascii="Times New Roman"/>
          <w:b w:val="false"/>
          <w:i w:val="false"/>
          <w:color w:val="000000"/>
          <w:sz w:val="28"/>
        </w:rPr>
        <w:t>өкімдер</w:t>
      </w:r>
      <w:r>
        <w:rPr>
          <w:rFonts w:ascii="Times New Roman"/>
          <w:b w:val="false"/>
          <w:i w:val="false"/>
          <w:color w:val="000000"/>
          <w:sz w:val="28"/>
        </w:rPr>
        <w:t xml:space="preserve"> береді. </w:t>
      </w:r>
    </w:p>
    <w:bookmarkEnd w:id="8"/>
    <w:bookmarkStart w:name="z10" w:id="9"/>
    <w:p>
      <w:pPr>
        <w:spacing w:after="0"/>
        <w:ind w:left="0"/>
        <w:jc w:val="both"/>
      </w:pPr>
      <w:r>
        <w:rPr>
          <w:rFonts w:ascii="Times New Roman"/>
          <w:b w:val="false"/>
          <w:i w:val="false"/>
          <w:color w:val="000000"/>
          <w:sz w:val="28"/>
        </w:rPr>
        <w:t xml:space="preserve">
      9. Жүйелік оператор жеткізу жөнінде қызмет көрсетуді толық немесе ішінара тоқтатуды мына жағдайда жүргізеді: </w:t>
      </w:r>
      <w:r>
        <w:br/>
      </w:r>
      <w:r>
        <w:rPr>
          <w:rFonts w:ascii="Times New Roman"/>
          <w:b w:val="false"/>
          <w:i w:val="false"/>
          <w:color w:val="000000"/>
          <w:sz w:val="28"/>
        </w:rPr>
        <w:t>
      1) электр энергиясын жеткізудің басталуына дейін кем дегенде 72 сағатта көтерме нарық субъектісіне жазбаша ескерткеннен кейін ұлттық электр торабы бойынша электр энергиясын жеткізу жөніндегі қызмет төлемі бойынша шарт талаптарын көтерме сауда нарығы субъектісінің бұзуы. Мұндай жағдайда туындаған салдарлар үшін жауапкершілік Азаматтық </w:t>
      </w:r>
      <w:r>
        <w:rPr>
          <w:rFonts w:ascii="Times New Roman"/>
          <w:b w:val="false"/>
          <w:i w:val="false"/>
          <w:color w:val="000000"/>
          <w:sz w:val="28"/>
        </w:rPr>
        <w:t>кодекске</w:t>
      </w:r>
      <w:r>
        <w:rPr>
          <w:rFonts w:ascii="Times New Roman"/>
          <w:b w:val="false"/>
          <w:i w:val="false"/>
          <w:color w:val="000000"/>
          <w:sz w:val="28"/>
        </w:rPr>
        <w:t xml:space="preserve"> сәйкес көтерме сауда нарығының субъектісіне жүктеледі; </w:t>
      </w:r>
      <w:r>
        <w:br/>
      </w:r>
      <w:r>
        <w:rPr>
          <w:rFonts w:ascii="Times New Roman"/>
          <w:b w:val="false"/>
          <w:i w:val="false"/>
          <w:color w:val="000000"/>
          <w:sz w:val="28"/>
        </w:rPr>
        <w:t xml:space="preserve">
      2) уәкілетті органмен бекітілген нормативтік техникалық құжаттардың талаптарына сәйкес ұлттық электр торабында жөндеу жұмыстарын жүргізу; </w:t>
      </w:r>
      <w:r>
        <w:br/>
      </w:r>
      <w:r>
        <w:rPr>
          <w:rFonts w:ascii="Times New Roman"/>
          <w:b w:val="false"/>
          <w:i w:val="false"/>
          <w:color w:val="000000"/>
          <w:sz w:val="28"/>
        </w:rPr>
        <w:t xml:space="preserve">
      3) ұлттық электр торабы бойынша электр энергиясын жеткізуді жүзеге асыруға кедергі келтіретін технологиялық ретсіздіктің туындауы. </w:t>
      </w:r>
    </w:p>
    <w:bookmarkEnd w:id="9"/>
    <w:bookmarkStart w:name="z11" w:id="10"/>
    <w:p>
      <w:pPr>
        <w:spacing w:after="0"/>
        <w:ind w:left="0"/>
        <w:jc w:val="both"/>
      </w:pPr>
      <w:r>
        <w:rPr>
          <w:rFonts w:ascii="Times New Roman"/>
          <w:b w:val="false"/>
          <w:i w:val="false"/>
          <w:color w:val="000000"/>
          <w:sz w:val="28"/>
        </w:rPr>
        <w:t xml:space="preserve">
      10. Жүйелік оператордан электр энергиясын жеткізу жөнінде қызметтерді сатып алатын электр энергиясы көтерме сауда рыногының субъектілері: </w:t>
      </w:r>
      <w:r>
        <w:br/>
      </w:r>
      <w:r>
        <w:rPr>
          <w:rFonts w:ascii="Times New Roman"/>
          <w:b w:val="false"/>
          <w:i w:val="false"/>
          <w:color w:val="000000"/>
          <w:sz w:val="28"/>
        </w:rPr>
        <w:t xml:space="preserve">
      1) Жүйелік операторға электр энергиясының коммерциялық есепке алу аспаптарына кедергісіз кірігуіне рұқсат етеді; </w:t>
      </w:r>
      <w:r>
        <w:br/>
      </w:r>
      <w:r>
        <w:rPr>
          <w:rFonts w:ascii="Times New Roman"/>
          <w:b w:val="false"/>
          <w:i w:val="false"/>
          <w:color w:val="000000"/>
          <w:sz w:val="28"/>
        </w:rPr>
        <w:t xml:space="preserve">
      2) Қазақстанның БЭЖ-де электр энергиясының стандарттық жиілігін қолдауға бағытталған нормативтік талаптарды орындайды; </w:t>
      </w:r>
      <w:r>
        <w:br/>
      </w:r>
      <w:r>
        <w:rPr>
          <w:rFonts w:ascii="Times New Roman"/>
          <w:b w:val="false"/>
          <w:i w:val="false"/>
          <w:color w:val="000000"/>
          <w:sz w:val="28"/>
        </w:rPr>
        <w:t xml:space="preserve">
      3) ток қабылдағыштардың және электр энергиясын коммерциялық есепке алу аспаптарының тиісті жай-күйін ұстап тұрады; </w:t>
      </w:r>
      <w:r>
        <w:br/>
      </w:r>
      <w:r>
        <w:rPr>
          <w:rFonts w:ascii="Times New Roman"/>
          <w:b w:val="false"/>
          <w:i w:val="false"/>
          <w:color w:val="000000"/>
          <w:sz w:val="28"/>
        </w:rPr>
        <w:t xml:space="preserve">
      4) электр энергиясын жеткізу және тұтыну режимін жүргізу жөніндегі Жүйелік оператордың өкімін орындайды; </w:t>
      </w:r>
      <w:r>
        <w:br/>
      </w:r>
      <w:r>
        <w:rPr>
          <w:rFonts w:ascii="Times New Roman"/>
          <w:b w:val="false"/>
          <w:i w:val="false"/>
          <w:color w:val="000000"/>
          <w:sz w:val="28"/>
        </w:rPr>
        <w:t xml:space="preserve">
      5) осы Ереженің 53-ші тармағына сәйкес бекітілген нұсқаулықтардың ережелерін орындайды; </w:t>
      </w:r>
      <w:r>
        <w:br/>
      </w:r>
      <w:r>
        <w:rPr>
          <w:rFonts w:ascii="Times New Roman"/>
          <w:b w:val="false"/>
          <w:i w:val="false"/>
          <w:color w:val="000000"/>
          <w:sz w:val="28"/>
        </w:rPr>
        <w:t xml:space="preserve">
      6) Жүйелік операторға электр энергияны жеткізуге арналған болжамдық айлық (айдың басталуына дейін 10 күн бұрын), тоқсандық (тоқсанның басталуына дейін 60 күн бұрын), жылдық (тоқсанның басталуына дейін 150 күн бұрын) өтінімдерді береді; </w:t>
      </w:r>
      <w:r>
        <w:br/>
      </w:r>
      <w:r>
        <w:rPr>
          <w:rFonts w:ascii="Times New Roman"/>
          <w:b w:val="false"/>
          <w:i w:val="false"/>
          <w:color w:val="000000"/>
          <w:sz w:val="28"/>
        </w:rPr>
        <w:t>
      7) іргелес елдердің электр тораптары бойынша электр энергиясының импорт, экспорт және/немесе транзит жағдайындағы қажетті </w:t>
      </w:r>
      <w:r>
        <w:rPr>
          <w:rFonts w:ascii="Times New Roman"/>
          <w:b w:val="false"/>
          <w:i w:val="false"/>
          <w:color w:val="000000"/>
          <w:sz w:val="28"/>
        </w:rPr>
        <w:t>кедендік рәсімдерді</w:t>
      </w:r>
      <w:r>
        <w:rPr>
          <w:rFonts w:ascii="Times New Roman"/>
          <w:b w:val="false"/>
          <w:i w:val="false"/>
          <w:color w:val="000000"/>
          <w:sz w:val="28"/>
        </w:rPr>
        <w:t xml:space="preserve"> орындайды; </w:t>
      </w:r>
      <w:r>
        <w:br/>
      </w:r>
      <w:r>
        <w:rPr>
          <w:rFonts w:ascii="Times New Roman"/>
          <w:b w:val="false"/>
          <w:i w:val="false"/>
          <w:color w:val="000000"/>
          <w:sz w:val="28"/>
        </w:rPr>
        <w:t xml:space="preserve">
      8) басқару немесе меншік құқығында электр тораптарын пайдаланушы компаниялармен электр энергияны коммерциялық есепке алу және электр тораптарына жатқызылатын баланстық бөлу шекарасы мәселелерін келіседі. </w:t>
      </w:r>
    </w:p>
    <w:bookmarkEnd w:id="10"/>
    <w:bookmarkStart w:name="z12" w:id="11"/>
    <w:p>
      <w:pPr>
        <w:spacing w:after="0"/>
        <w:ind w:left="0"/>
        <w:jc w:val="both"/>
      </w:pPr>
      <w:r>
        <w:rPr>
          <w:rFonts w:ascii="Times New Roman"/>
          <w:b w:val="false"/>
          <w:i w:val="false"/>
          <w:color w:val="000000"/>
          <w:sz w:val="28"/>
        </w:rPr>
        <w:t xml:space="preserve">
      11. Қазақстан БЭЖ-де электр энергиясын жеткізу бойынша қызметтер көрсету кезінде Жүйелік оператор: </w:t>
      </w:r>
      <w:r>
        <w:br/>
      </w:r>
      <w:r>
        <w:rPr>
          <w:rFonts w:ascii="Times New Roman"/>
          <w:b w:val="false"/>
          <w:i w:val="false"/>
          <w:color w:val="000000"/>
          <w:sz w:val="28"/>
        </w:rPr>
        <w:t xml:space="preserve">
      1) электр энергиясын коммерциялық есепке алу аспаптарына кедергісіз рұқсат етеді; </w:t>
      </w:r>
      <w:r>
        <w:br/>
      </w:r>
      <w:r>
        <w:rPr>
          <w:rFonts w:ascii="Times New Roman"/>
          <w:b w:val="false"/>
          <w:i w:val="false"/>
          <w:color w:val="000000"/>
          <w:sz w:val="28"/>
        </w:rPr>
        <w:t xml:space="preserve">
      2) Қазақстан БЭЖ-де электр энергияның стандарттық жиілігін қолдауға бағытталған нормативтік талаптарды орындайды. </w:t>
      </w:r>
    </w:p>
    <w:bookmarkEnd w:id="11"/>
    <w:bookmarkStart w:name="z13" w:id="12"/>
    <w:p>
      <w:pPr>
        <w:spacing w:after="0"/>
        <w:ind w:left="0"/>
        <w:jc w:val="left"/>
      </w:pPr>
      <w:r>
        <w:rPr>
          <w:rFonts w:ascii="Times New Roman"/>
          <w:b/>
          <w:i w:val="false"/>
          <w:color w:val="000000"/>
        </w:rPr>
        <w:t xml:space="preserve"> 
  5. Қазақстан БЭЖ-де электр энергиясын өндіру-тұтыну </w:t>
      </w:r>
      <w:r>
        <w:br/>
      </w:r>
      <w:r>
        <w:rPr>
          <w:rFonts w:ascii="Times New Roman"/>
          <w:b/>
          <w:i w:val="false"/>
          <w:color w:val="000000"/>
        </w:rPr>
        <w:t xml:space="preserve">
режимдерін техникалық диспетчерлендіру </w:t>
      </w:r>
      <w:r>
        <w:br/>
      </w:r>
      <w:r>
        <w:rPr>
          <w:rFonts w:ascii="Times New Roman"/>
          <w:b/>
          <w:i w:val="false"/>
          <w:color w:val="000000"/>
        </w:rPr>
        <w:t xml:space="preserve">
жөнінде қызмет көрсету </w:t>
      </w:r>
    </w:p>
    <w:bookmarkEnd w:id="12"/>
    <w:p>
      <w:pPr>
        <w:spacing w:after="0"/>
        <w:ind w:left="0"/>
        <w:jc w:val="both"/>
      </w:pPr>
      <w:r>
        <w:rPr>
          <w:rFonts w:ascii="Times New Roman"/>
          <w:b w:val="false"/>
          <w:i w:val="false"/>
          <w:color w:val="000000"/>
          <w:sz w:val="28"/>
        </w:rPr>
        <w:t xml:space="preserve">      12. Қазақстан БЭЖ-де электр энергиясын өндіру/тұтыну режимдерін техникалық диспетчерлендіру жөніндегі қызметтерді Жүйелік оператор энергия өндіруші ұйымдарға, сондай-ақ электр энергиясын импорттаушы тұтынушыларға көрсетеді. </w:t>
      </w:r>
    </w:p>
    <w:bookmarkStart w:name="z14" w:id="13"/>
    <w:p>
      <w:pPr>
        <w:spacing w:after="0"/>
        <w:ind w:left="0"/>
        <w:jc w:val="both"/>
      </w:pPr>
      <w:r>
        <w:rPr>
          <w:rFonts w:ascii="Times New Roman"/>
          <w:b w:val="false"/>
          <w:i w:val="false"/>
          <w:color w:val="000000"/>
          <w:sz w:val="28"/>
        </w:rPr>
        <w:t>
      13. Техникалық диспетчерлендіру жөнінде Жүйелік оператор көрсеткен қызметтер үшін </w:t>
      </w:r>
      <w:r>
        <w:rPr>
          <w:rFonts w:ascii="Times New Roman"/>
          <w:b w:val="false"/>
          <w:i w:val="false"/>
          <w:color w:val="000000"/>
          <w:sz w:val="28"/>
        </w:rPr>
        <w:t>есеп</w:t>
      </w:r>
      <w:r>
        <w:rPr>
          <w:rFonts w:ascii="Times New Roman"/>
          <w:b w:val="false"/>
          <w:i w:val="false"/>
          <w:color w:val="000000"/>
          <w:sz w:val="28"/>
        </w:rPr>
        <w:t xml:space="preserve"> айырысу электр торабына электр энергиясы нарығының субъектілеріндегі энергия қондырғыларының жалғану нүктесіне қарамастан, барлық сыныптағы кернеулі электр торабына көтерме сауда нарығының субъектісі босатқан (импорттаушы) электр энергиясының нақты көлемі тұрғысынан жүзеге асырылады. </w:t>
      </w:r>
    </w:p>
    <w:bookmarkEnd w:id="13"/>
    <w:bookmarkStart w:name="z15" w:id="14"/>
    <w:p>
      <w:pPr>
        <w:spacing w:after="0"/>
        <w:ind w:left="0"/>
        <w:jc w:val="both"/>
      </w:pPr>
      <w:r>
        <w:rPr>
          <w:rFonts w:ascii="Times New Roman"/>
          <w:b w:val="false"/>
          <w:i w:val="false"/>
          <w:color w:val="000000"/>
          <w:sz w:val="28"/>
        </w:rPr>
        <w:t xml:space="preserve">
      14. Қазақстан БЭЖ-де электр энергиясын өндіру/тұтыну режимдерін техникалық диспетчерлендіру жөніндегі қызметтерді көрсету кезінде Жүйелік оператор: </w:t>
      </w:r>
      <w:r>
        <w:br/>
      </w:r>
      <w:r>
        <w:rPr>
          <w:rFonts w:ascii="Times New Roman"/>
          <w:b w:val="false"/>
          <w:i w:val="false"/>
          <w:color w:val="000000"/>
          <w:sz w:val="28"/>
        </w:rPr>
        <w:t>
      1)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басқа да нормативтік құқықтық актілерге сәйкес, сондай ақ осы Ережедегі 9-тарауының ережелеріне сай Қазақстан БЭЖ-нің құрамында электр энергиясы көтерме сауда нарығының субъектілеріндегі энергия қондырғыларының жұмыс режимдерін үздіксіз орталықтандырылған жедел-диспетчерлік басқаруды; </w:t>
      </w:r>
      <w:r>
        <w:br/>
      </w:r>
      <w:r>
        <w:rPr>
          <w:rFonts w:ascii="Times New Roman"/>
          <w:b w:val="false"/>
          <w:i w:val="false"/>
          <w:color w:val="000000"/>
          <w:sz w:val="28"/>
        </w:rPr>
        <w:t xml:space="preserve">
      2) жедел-диспетчерлік басқарудағы жабдықтар мен құрылғылардың, телемеханика және байланыстың, жедел-ақпараттық кешеннің техникалық қызметтелуі мен пайдалануға әзірлігінде ұстауды; </w:t>
      </w:r>
      <w:r>
        <w:br/>
      </w:r>
      <w:r>
        <w:rPr>
          <w:rFonts w:ascii="Times New Roman"/>
          <w:b w:val="false"/>
          <w:i w:val="false"/>
          <w:color w:val="000000"/>
          <w:sz w:val="28"/>
        </w:rPr>
        <w:t xml:space="preserve">
      3) Қазақстан БЭЖ-де электр энергия сапасының белгіленген стандарттық көрсеткіштерін қолдауға бағытталған нормативтік талаптарды орындауды; </w:t>
      </w:r>
      <w:r>
        <w:br/>
      </w:r>
      <w:r>
        <w:rPr>
          <w:rFonts w:ascii="Times New Roman"/>
          <w:b w:val="false"/>
          <w:i w:val="false"/>
          <w:color w:val="000000"/>
          <w:sz w:val="28"/>
        </w:rPr>
        <w:t>
      4) Қазақстан Республикасының нормативтік құқықтық актілерінің </w:t>
      </w:r>
      <w:r>
        <w:rPr>
          <w:rFonts w:ascii="Times New Roman"/>
          <w:b w:val="false"/>
          <w:i w:val="false"/>
          <w:color w:val="000000"/>
          <w:sz w:val="28"/>
        </w:rPr>
        <w:t>талаптарына</w:t>
      </w:r>
      <w:r>
        <w:rPr>
          <w:rFonts w:ascii="Times New Roman"/>
          <w:b w:val="false"/>
          <w:i w:val="false"/>
          <w:color w:val="000000"/>
          <w:sz w:val="28"/>
        </w:rPr>
        <w:t xml:space="preserve"> жауап беретін электр энергияның коммерциялық есепке алынуын қамтамасыз етуді жүзеге асырады. </w:t>
      </w:r>
    </w:p>
    <w:bookmarkEnd w:id="14"/>
    <w:bookmarkStart w:name="z16" w:id="15"/>
    <w:p>
      <w:pPr>
        <w:spacing w:after="0"/>
        <w:ind w:left="0"/>
        <w:jc w:val="both"/>
      </w:pPr>
      <w:r>
        <w:rPr>
          <w:rFonts w:ascii="Times New Roman"/>
          <w:b w:val="false"/>
          <w:i w:val="false"/>
          <w:color w:val="000000"/>
          <w:sz w:val="28"/>
        </w:rPr>
        <w:t>
      15. Техникалық диспетчерлендіру жөніндегі қызметтерді толық немесе ішінара көрсетуді </w:t>
      </w:r>
      <w:r>
        <w:rPr>
          <w:rFonts w:ascii="Times New Roman"/>
          <w:b w:val="false"/>
          <w:i w:val="false"/>
          <w:color w:val="000000"/>
          <w:sz w:val="28"/>
        </w:rPr>
        <w:t>Жүйелік оператор</w:t>
      </w:r>
      <w:r>
        <w:rPr>
          <w:rFonts w:ascii="Times New Roman"/>
          <w:b w:val="false"/>
          <w:i w:val="false"/>
          <w:color w:val="000000"/>
          <w:sz w:val="28"/>
        </w:rPr>
        <w:t xml:space="preserve"> мынадай жағдайларда доғаруды жүргізеді: </w:t>
      </w:r>
      <w:r>
        <w:br/>
      </w:r>
      <w:r>
        <w:rPr>
          <w:rFonts w:ascii="Times New Roman"/>
          <w:b w:val="false"/>
          <w:i w:val="false"/>
          <w:color w:val="000000"/>
          <w:sz w:val="28"/>
        </w:rPr>
        <w:t>
      1) электр энергиясын жеткеруге дейін кемінде 72 сағат бұрын осы көтерме сауда нарығының субъектісін алдын ала хабардар ете отырып, техникалық диспетчерлендіру жөніндегі қызметтерді төлеу бойынша міндеттемелерді көтерме сауда нарығының субъектісі орындамағанда. Қызмет көрсетуді доғару энергия өндіруші ұйымның оқшауланған жұмысқа бөлуі арқылы іске асырылуы мүмкін. Бұл ретте туындаған салдарлар үшін жауапкершілік Азаматтық </w:t>
      </w:r>
      <w:r>
        <w:rPr>
          <w:rFonts w:ascii="Times New Roman"/>
          <w:b w:val="false"/>
          <w:i w:val="false"/>
          <w:color w:val="000000"/>
          <w:sz w:val="28"/>
        </w:rPr>
        <w:t>кодекске</w:t>
      </w:r>
      <w:r>
        <w:rPr>
          <w:rFonts w:ascii="Times New Roman"/>
          <w:b w:val="false"/>
          <w:i w:val="false"/>
          <w:color w:val="000000"/>
          <w:sz w:val="28"/>
        </w:rPr>
        <w:t xml:space="preserve"> сәйкес көтерме сауда нарығының субъектісіне жүктеледі; </w:t>
      </w:r>
      <w:r>
        <w:br/>
      </w:r>
      <w:r>
        <w:rPr>
          <w:rFonts w:ascii="Times New Roman"/>
          <w:b w:val="false"/>
          <w:i w:val="false"/>
          <w:color w:val="000000"/>
          <w:sz w:val="28"/>
        </w:rPr>
        <w:t xml:space="preserve">
      2) уәкілетті орган бекіткен нормативтік техникалық құжаттардың талаптарына сәйкес ұлттық электр торабында жөндеу жұмыстары жүргізілгенде және басқа бағыттар бойынша электр энергияны жеткізу мүмкіндігі жоқ жағдай кезінде; </w:t>
      </w:r>
      <w:r>
        <w:br/>
      </w:r>
      <w:r>
        <w:rPr>
          <w:rFonts w:ascii="Times New Roman"/>
          <w:b w:val="false"/>
          <w:i w:val="false"/>
          <w:color w:val="000000"/>
          <w:sz w:val="28"/>
        </w:rPr>
        <w:t xml:space="preserve">
      3) Қазақстан БЭЖ-де авариялық бұзылыстың туындағанында. </w:t>
      </w:r>
    </w:p>
    <w:bookmarkEnd w:id="15"/>
    <w:bookmarkStart w:name="z17" w:id="16"/>
    <w:p>
      <w:pPr>
        <w:spacing w:after="0"/>
        <w:ind w:left="0"/>
        <w:jc w:val="both"/>
      </w:pPr>
      <w:r>
        <w:rPr>
          <w:rFonts w:ascii="Times New Roman"/>
          <w:b w:val="false"/>
          <w:i w:val="false"/>
          <w:color w:val="000000"/>
          <w:sz w:val="28"/>
        </w:rPr>
        <w:t xml:space="preserve">
      16. Электр энергиясы көтерме сауда нарығының субъектілері Жүйелік оператордан техникалық диспетчерлендіру жөніндегі қызметтерді алу кезінде: </w:t>
      </w:r>
      <w:r>
        <w:br/>
      </w:r>
      <w:r>
        <w:rPr>
          <w:rFonts w:ascii="Times New Roman"/>
          <w:b w:val="false"/>
          <w:i w:val="false"/>
          <w:color w:val="000000"/>
          <w:sz w:val="28"/>
        </w:rPr>
        <w:t xml:space="preserve">
      1) ток қабылдағыштарды, электр энергиясын коммерциялық есепке алу аспаптарын тиісті техникалық ахуалда ұстап тұрады әрі нормативтік құқықтық актілермен және нормативтік техникалық құжаттармен айқындалған олардың техникалық жай-күйіне қойылған талаптарды орындайды; </w:t>
      </w:r>
      <w:r>
        <w:br/>
      </w:r>
      <w:r>
        <w:rPr>
          <w:rFonts w:ascii="Times New Roman"/>
          <w:b w:val="false"/>
          <w:i w:val="false"/>
          <w:color w:val="000000"/>
          <w:sz w:val="28"/>
        </w:rPr>
        <w:t xml:space="preserve">
      2) Қазақстан БЭЖ-де белгіленген стандарттармен электр энергиясының сапалық көрсеткіштерін қолдауға бағытталған нормативтік талаптарын орындайды; </w:t>
      </w:r>
      <w:r>
        <w:br/>
      </w:r>
      <w:r>
        <w:rPr>
          <w:rFonts w:ascii="Times New Roman"/>
          <w:b w:val="false"/>
          <w:i w:val="false"/>
          <w:color w:val="000000"/>
          <w:sz w:val="28"/>
        </w:rPr>
        <w:t xml:space="preserve">
      3) Қазақстан Республикасындағы нормативтік құқықтық актілердің талаптарына жауап беретін электр энергиясының коммерциялық есепке алынуын қамтамасыз етеді; </w:t>
      </w:r>
      <w:r>
        <w:br/>
      </w:r>
      <w:r>
        <w:rPr>
          <w:rFonts w:ascii="Times New Roman"/>
          <w:b w:val="false"/>
          <w:i w:val="false"/>
          <w:color w:val="000000"/>
          <w:sz w:val="28"/>
        </w:rPr>
        <w:t>
      4) Жүйелік оператор жұмыскерлерін электр энергиясын коммерциялық есепке алудың аспаптарына, сондай-ақ Қазақстан Республикасының </w:t>
      </w:r>
      <w:r>
        <w:rPr>
          <w:rFonts w:ascii="Times New Roman"/>
          <w:b w:val="false"/>
          <w:i w:val="false"/>
          <w:color w:val="000000"/>
          <w:sz w:val="28"/>
        </w:rPr>
        <w:t>нормативтік құқықтық актілеріне</w:t>
      </w:r>
      <w:r>
        <w:rPr>
          <w:rFonts w:ascii="Times New Roman"/>
          <w:b w:val="false"/>
          <w:i w:val="false"/>
          <w:color w:val="000000"/>
          <w:sz w:val="28"/>
        </w:rPr>
        <w:t xml:space="preserve"> сәйкес электр қондырғылардың техникалық ахуалы мен пайдалану қауіпсіздігіне бақылау жүргізуі үшін Мемлекеттік энергетикалық қадағалау қызметкерлерін кедергісіз жіберуді қамтамасыз етеді. </w:t>
      </w:r>
    </w:p>
    <w:bookmarkEnd w:id="16"/>
    <w:bookmarkStart w:name="z18" w:id="17"/>
    <w:p>
      <w:pPr>
        <w:spacing w:after="0"/>
        <w:ind w:left="0"/>
        <w:jc w:val="left"/>
      </w:pPr>
      <w:r>
        <w:rPr>
          <w:rFonts w:ascii="Times New Roman"/>
          <w:b/>
          <w:i w:val="false"/>
          <w:color w:val="000000"/>
        </w:rPr>
        <w:t xml:space="preserve"> 
  6. Электр қуатты (жиілікті) реттеу және қуатты </w:t>
      </w:r>
      <w:r>
        <w:br/>
      </w:r>
      <w:r>
        <w:rPr>
          <w:rFonts w:ascii="Times New Roman"/>
          <w:b/>
          <w:i w:val="false"/>
          <w:color w:val="000000"/>
        </w:rPr>
        <w:t xml:space="preserve">
резервілеу бойынша қызметтер көрсету </w:t>
      </w:r>
    </w:p>
    <w:bookmarkEnd w:id="17"/>
    <w:p>
      <w:pPr>
        <w:spacing w:after="0"/>
        <w:ind w:left="0"/>
        <w:jc w:val="both"/>
      </w:pPr>
      <w:r>
        <w:rPr>
          <w:rFonts w:ascii="Times New Roman"/>
          <w:b w:val="false"/>
          <w:i w:val="false"/>
          <w:color w:val="000000"/>
          <w:sz w:val="28"/>
        </w:rPr>
        <w:t xml:space="preserve">      17. Қазақстанның БЭЖ біртұтас электр энергетикасы жүйесінде қуатты (жиілікті) реттеу және қуатты резервілеу жөніндегі қызметтерді шарт негізінде электр энергиясының көтерме сауда нарығы субъектілеріне Жүйелік оператор көрсетеді. </w:t>
      </w:r>
    </w:p>
    <w:bookmarkStart w:name="z19" w:id="18"/>
    <w:p>
      <w:pPr>
        <w:spacing w:after="0"/>
        <w:ind w:left="0"/>
        <w:jc w:val="both"/>
      </w:pPr>
      <w:r>
        <w:rPr>
          <w:rFonts w:ascii="Times New Roman"/>
          <w:b w:val="false"/>
          <w:i w:val="false"/>
          <w:color w:val="000000"/>
          <w:sz w:val="28"/>
        </w:rPr>
        <w:t xml:space="preserve">
      18. Жүйелік оператор қуатты (жиілікті) реттеу жөніндегі қызметтерді көрсету кезінде: </w:t>
      </w:r>
      <w:r>
        <w:br/>
      </w:r>
      <w:r>
        <w:rPr>
          <w:rFonts w:ascii="Times New Roman"/>
          <w:b w:val="false"/>
          <w:i w:val="false"/>
          <w:color w:val="000000"/>
          <w:sz w:val="28"/>
        </w:rPr>
        <w:t xml:space="preserve">
      1) тәуліктік кесте бекіткен мәндерінен көтерме сауда нарығы субъектілерінің электр энергиясын өндіру/тұтынудың нақты мәндерінің ауытқуларын жабу үшін электр энергиясының көтерме сауда нарығы субъектілеріне реттелетін аралықты береді; </w:t>
      </w:r>
      <w:r>
        <w:br/>
      </w:r>
      <w:r>
        <w:rPr>
          <w:rFonts w:ascii="Times New Roman"/>
          <w:b w:val="false"/>
          <w:i w:val="false"/>
          <w:color w:val="000000"/>
          <w:sz w:val="28"/>
        </w:rPr>
        <w:t xml:space="preserve">
      2) реттелетін аралық шегінде тәуліктік кестемен бекітілген мәндерден көтерме сауда нарығы субъектілерінің электр энергиясын өндіру/тұтынудың нақты мәндерінің ауытқуларын табиғи реттеуді қамтамасыз етеді; </w:t>
      </w:r>
      <w:r>
        <w:br/>
      </w:r>
      <w:r>
        <w:rPr>
          <w:rFonts w:ascii="Times New Roman"/>
          <w:b w:val="false"/>
          <w:i w:val="false"/>
          <w:color w:val="000000"/>
          <w:sz w:val="28"/>
        </w:rPr>
        <w:t xml:space="preserve">
      3) нарық субъектілері берген тәуліктік кестелерді және реттегіш аралығын сақтау мониторингін жүзеге асырады; </w:t>
      </w:r>
      <w:r>
        <w:br/>
      </w:r>
      <w:r>
        <w:rPr>
          <w:rFonts w:ascii="Times New Roman"/>
          <w:b w:val="false"/>
          <w:i w:val="false"/>
          <w:color w:val="000000"/>
          <w:sz w:val="28"/>
        </w:rPr>
        <w:t xml:space="preserve">
      4) электр энергиясын өндіру/тұтынудың болжамдық теңгерімі негізінде қуатты (жиілікті) реттеу жөніндегі қызметтерге Қазақстан БЭЖ-нің қажеттілігін жорамалдайды; </w:t>
      </w:r>
      <w:r>
        <w:br/>
      </w:r>
      <w:r>
        <w:rPr>
          <w:rFonts w:ascii="Times New Roman"/>
          <w:b w:val="false"/>
          <w:i w:val="false"/>
          <w:color w:val="000000"/>
          <w:sz w:val="28"/>
        </w:rPr>
        <w:t xml:space="preserve">
      5) Қазақстан БЭЖ-де электр энергия сапасының стандарттық белгіленген көрсеткіштерін қолдауға және электр энергияның стандарттық жиілігін қолдауға бағытталған нормативтік талаптарды орындайды. </w:t>
      </w:r>
    </w:p>
    <w:bookmarkEnd w:id="18"/>
    <w:bookmarkStart w:name="z20" w:id="19"/>
    <w:p>
      <w:pPr>
        <w:spacing w:after="0"/>
        <w:ind w:left="0"/>
        <w:jc w:val="both"/>
      </w:pPr>
      <w:r>
        <w:rPr>
          <w:rFonts w:ascii="Times New Roman"/>
          <w:b w:val="false"/>
          <w:i w:val="false"/>
          <w:color w:val="000000"/>
          <w:sz w:val="28"/>
        </w:rPr>
        <w:t xml:space="preserve">
      19. Қуатты резервтілеу жөніндегі қызметтерді көрсету кезінде Жүйелік оператор авариялық бұзылыстармен туындаған теңгерімсіздікті қоса алғанда, электр энергиясы көтерме сауда нарығының субъектілеріндегі электр энергиясын өндіру/тұтыну теңгерімсіздіктерін реттеу үшін қуаттың резервтелуін қамтамасыз етеді. </w:t>
      </w:r>
    </w:p>
    <w:bookmarkEnd w:id="19"/>
    <w:bookmarkStart w:name="z21" w:id="20"/>
    <w:p>
      <w:pPr>
        <w:spacing w:after="0"/>
        <w:ind w:left="0"/>
        <w:jc w:val="both"/>
      </w:pPr>
      <w:r>
        <w:rPr>
          <w:rFonts w:ascii="Times New Roman"/>
          <w:b w:val="false"/>
          <w:i w:val="false"/>
          <w:color w:val="000000"/>
          <w:sz w:val="28"/>
        </w:rPr>
        <w:t xml:space="preserve">
      20. Жүйелік оператордан қуатты (жиілікті) реттеу жөніндегі қызметтерді алу кезінде электр энергиясы нарығының субъектілері: </w:t>
      </w:r>
      <w:r>
        <w:br/>
      </w:r>
      <w:r>
        <w:rPr>
          <w:rFonts w:ascii="Times New Roman"/>
          <w:b w:val="false"/>
          <w:i w:val="false"/>
          <w:color w:val="000000"/>
          <w:sz w:val="28"/>
        </w:rPr>
        <w:t xml:space="preserve">
      1) тәуліктік кезең ішінде электр энергиясын алмастыру көлемінің нольдік сальдосын сақтау талабы кезінде тәуліктік кестеден электр энергиясының сағат сайынғы мәндерінің нақты ауытқуларын реттеу үшін белгіленген шартпен реттегіш аралықты пайдаланады; </w:t>
      </w:r>
      <w:r>
        <w:br/>
      </w:r>
      <w:r>
        <w:rPr>
          <w:rFonts w:ascii="Times New Roman"/>
          <w:b w:val="false"/>
          <w:i w:val="false"/>
          <w:color w:val="000000"/>
          <w:sz w:val="28"/>
        </w:rPr>
        <w:t xml:space="preserve">
      2) шартпен белгіленген реттеуші аралық артқан кезінде тағайындалған реттегіш аралықты өзгерте отырып, сальдо- ағындарды одан әрі ұлғайту мүмкіндігін Жүйелік оператормен келіседі, ал сальдо- ағынын арттыруға келісім болмаған жағдайда, жетпейтін қуатқа тапсырыс береді, не мәлімделген шамаға сальдо -ағынын сәйкестендіру үшін меншікті тұтынушыларға шектеулер енгізеді. </w:t>
      </w:r>
    </w:p>
    <w:bookmarkEnd w:id="20"/>
    <w:bookmarkStart w:name="z22" w:id="21"/>
    <w:p>
      <w:pPr>
        <w:spacing w:after="0"/>
        <w:ind w:left="0"/>
        <w:jc w:val="both"/>
      </w:pPr>
      <w:r>
        <w:rPr>
          <w:rFonts w:ascii="Times New Roman"/>
          <w:b w:val="false"/>
          <w:i w:val="false"/>
          <w:color w:val="000000"/>
          <w:sz w:val="28"/>
        </w:rPr>
        <w:t xml:space="preserve">
      21. Қуатты реттеу жөніндегі қызмет көрсетудің доғарылуын (шектеуді) Жүйелік оператор мына жағдайларда жүргізеді: </w:t>
      </w:r>
      <w:r>
        <w:br/>
      </w:r>
      <w:r>
        <w:rPr>
          <w:rFonts w:ascii="Times New Roman"/>
          <w:b w:val="false"/>
          <w:i w:val="false"/>
          <w:color w:val="000000"/>
          <w:sz w:val="28"/>
        </w:rPr>
        <w:t>
      1) Қазақстан БЭЖ-де авариялық бұзылыстарды болдырмау, оқшаулау және жою мақсатында;</w:t>
      </w:r>
      <w:r>
        <w:br/>
      </w:r>
      <w:r>
        <w:rPr>
          <w:rFonts w:ascii="Times New Roman"/>
          <w:b w:val="false"/>
          <w:i w:val="false"/>
          <w:color w:val="000000"/>
          <w:sz w:val="28"/>
        </w:rPr>
        <w:t>
      2) Электр қуатын (жиілікті) реттеу жөніндегі қызмет көрсету доғарылғанға дейін кемінде 72 сағат бұрын алдын ала хабардар етілгеннен кейін қызметтерге ақы төлеу жөніндегі талаптарды көтерме сауда нарығы субъектісі бұзған кезде, бұл ретте Азаматтық </w:t>
      </w:r>
      <w:r>
        <w:rPr>
          <w:rFonts w:ascii="Times New Roman"/>
          <w:b w:val="false"/>
          <w:i w:val="false"/>
          <w:color w:val="000000"/>
          <w:sz w:val="28"/>
        </w:rPr>
        <w:t>кодексіне</w:t>
      </w:r>
      <w:r>
        <w:rPr>
          <w:rFonts w:ascii="Times New Roman"/>
          <w:b w:val="false"/>
          <w:i w:val="false"/>
          <w:color w:val="000000"/>
          <w:sz w:val="28"/>
        </w:rPr>
        <w:t xml:space="preserve"> сай туындаған салдарлар үшін жауапкершілік жүктелгенде. </w:t>
      </w:r>
    </w:p>
    <w:bookmarkEnd w:id="21"/>
    <w:bookmarkStart w:name="z23" w:id="22"/>
    <w:p>
      <w:pPr>
        <w:spacing w:after="0"/>
        <w:ind w:left="0"/>
        <w:jc w:val="both"/>
      </w:pPr>
      <w:r>
        <w:rPr>
          <w:rFonts w:ascii="Times New Roman"/>
          <w:b w:val="false"/>
          <w:i w:val="false"/>
          <w:color w:val="000000"/>
          <w:sz w:val="28"/>
        </w:rPr>
        <w:t xml:space="preserve">
      22. Қуатты (жиілікті) реттеу жөніндегі қызметтер үшін есеп айырысу Жүйелік оператор қабылдаған түзетулерді ескере отырып, тәуліктік кестемен бекітілген мәндерінен электр энергиясын өндіру/тұтынудың нақты мәндерінің сағат сайынғы ауытқуларын есептеу тұрғысынан жүргізіледі. </w:t>
      </w:r>
    </w:p>
    <w:bookmarkEnd w:id="22"/>
    <w:bookmarkStart w:name="z24" w:id="23"/>
    <w:p>
      <w:pPr>
        <w:spacing w:after="0"/>
        <w:ind w:left="0"/>
        <w:jc w:val="both"/>
      </w:pPr>
      <w:r>
        <w:rPr>
          <w:rFonts w:ascii="Times New Roman"/>
          <w:b w:val="false"/>
          <w:i w:val="false"/>
          <w:color w:val="000000"/>
          <w:sz w:val="28"/>
        </w:rPr>
        <w:t>
      23. Электр қуатын (жиілікті) реттеу жөніндегі қызметтер үшін ақымен есептесу белгіленген </w:t>
      </w:r>
      <w:r>
        <w:rPr>
          <w:rFonts w:ascii="Times New Roman"/>
          <w:b w:val="false"/>
          <w:i w:val="false"/>
          <w:color w:val="000000"/>
          <w:sz w:val="28"/>
        </w:rPr>
        <w:t>заңнама</w:t>
      </w:r>
      <w:r>
        <w:rPr>
          <w:rFonts w:ascii="Times New Roman"/>
          <w:b w:val="false"/>
          <w:i w:val="false"/>
          <w:color w:val="000000"/>
          <w:sz w:val="28"/>
        </w:rPr>
        <w:t xml:space="preserve"> тәртібімен айқындалады. </w:t>
      </w:r>
    </w:p>
    <w:bookmarkEnd w:id="23"/>
    <w:bookmarkStart w:name="z25" w:id="24"/>
    <w:p>
      <w:pPr>
        <w:spacing w:after="0"/>
        <w:ind w:left="0"/>
        <w:jc w:val="left"/>
      </w:pPr>
      <w:r>
        <w:rPr>
          <w:rFonts w:ascii="Times New Roman"/>
          <w:b/>
          <w:i w:val="false"/>
          <w:color w:val="000000"/>
        </w:rPr>
        <w:t xml:space="preserve"> 
  7. Қазақстан БЭЖ-де электр энергиясын өндіру/тұтынудың </w:t>
      </w:r>
      <w:r>
        <w:br/>
      </w:r>
      <w:r>
        <w:rPr>
          <w:rFonts w:ascii="Times New Roman"/>
          <w:b/>
          <w:i w:val="false"/>
          <w:color w:val="000000"/>
        </w:rPr>
        <w:t xml:space="preserve">
теңгерімдеуін ұйымдастыру жөнінде қызмет көрсету </w:t>
      </w:r>
    </w:p>
    <w:bookmarkEnd w:id="24"/>
    <w:p>
      <w:pPr>
        <w:spacing w:after="0"/>
        <w:ind w:left="0"/>
        <w:jc w:val="both"/>
      </w:pPr>
      <w:r>
        <w:rPr>
          <w:rFonts w:ascii="Times New Roman"/>
          <w:b w:val="false"/>
          <w:i w:val="false"/>
          <w:color w:val="000000"/>
          <w:sz w:val="28"/>
        </w:rPr>
        <w:t>      24. Қазақстан БЭЖ-де электр энергиясын өндіру/тұтынудың теңгерімдігін ұйымдастыру жөніндегі жүйелік қызметті тұтынушыларға және ұлттық электр торабына, өңірлік электржелілік компанияларға жалғанған энергия өндіруші ұйымдарға, энергиямен жабдықтаушылар ұйымдарға Жүйелік оператор көрсетеді.</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өзгерту енгізілді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Start w:name="z26" w:id="25"/>
    <w:p>
      <w:pPr>
        <w:spacing w:after="0"/>
        <w:ind w:left="0"/>
        <w:jc w:val="both"/>
      </w:pPr>
      <w:r>
        <w:rPr>
          <w:rFonts w:ascii="Times New Roman"/>
          <w:b w:val="false"/>
          <w:i w:val="false"/>
          <w:color w:val="000000"/>
          <w:sz w:val="28"/>
        </w:rPr>
        <w:t xml:space="preserve">
      25. Электр энергиясы көтерме сауда нарығы субъектілерінің Қазақстан БЭЖ-де электр энергиясын өндіру/тұтынудың теңгерімін ұйымдастыру жөніндегі қызмет көрсетуге Жүйелік оператормен келісім-шарты болуы тиіс. </w:t>
      </w:r>
    </w:p>
    <w:bookmarkEnd w:id="25"/>
    <w:bookmarkStart w:name="z27" w:id="26"/>
    <w:p>
      <w:pPr>
        <w:spacing w:after="0"/>
        <w:ind w:left="0"/>
        <w:jc w:val="both"/>
      </w:pPr>
      <w:r>
        <w:rPr>
          <w:rFonts w:ascii="Times New Roman"/>
          <w:b w:val="false"/>
          <w:i w:val="false"/>
          <w:color w:val="000000"/>
          <w:sz w:val="28"/>
        </w:rPr>
        <w:t xml:space="preserve">
      26. Электр энергиясын өндіру/тұтыну теңгерімін ұйымдастыру жөніндегі қызмет көрсету реттелімі мен рәсімдері уәкілетті орган белгілеген тәртіппен айқындалады. </w:t>
      </w:r>
    </w:p>
    <w:bookmarkEnd w:id="26"/>
    <w:bookmarkStart w:name="z28" w:id="27"/>
    <w:p>
      <w:pPr>
        <w:spacing w:after="0"/>
        <w:ind w:left="0"/>
        <w:jc w:val="both"/>
      </w:pPr>
      <w:r>
        <w:rPr>
          <w:rFonts w:ascii="Times New Roman"/>
          <w:b w:val="false"/>
          <w:i w:val="false"/>
          <w:color w:val="000000"/>
          <w:sz w:val="28"/>
        </w:rPr>
        <w:t xml:space="preserve">
      27. Электр энергиясын өндіру/тұтыну теңгерімін ұйымдастыру жөніндегі қызмет көрсету кезінде Жүйелік оператор мыналарды: </w:t>
      </w:r>
      <w:r>
        <w:br/>
      </w:r>
      <w:r>
        <w:rPr>
          <w:rFonts w:ascii="Times New Roman"/>
          <w:b w:val="false"/>
          <w:i w:val="false"/>
          <w:color w:val="000000"/>
          <w:sz w:val="28"/>
        </w:rPr>
        <w:t xml:space="preserve">
      1) Қазақстанның электр станцияларында және іргелес мемлекеттердің энергия жүйелерінде қуат резервтерін әзірлікте ұстау жөніндегі қосалқы қызметтерді сатып алу жолымен электр қуаты резервтерінің қажетті көлемі мен құрылымын жасау және оларды жайғастыруды; </w:t>
      </w:r>
      <w:r>
        <w:br/>
      </w:r>
      <w:r>
        <w:rPr>
          <w:rFonts w:ascii="Times New Roman"/>
          <w:b w:val="false"/>
          <w:i w:val="false"/>
          <w:color w:val="000000"/>
          <w:sz w:val="28"/>
        </w:rPr>
        <w:t xml:space="preserve">
      2) Қазақстан БЭЖ-де жиіліктің белгіленген стандарттарын қуатты (жиілікті) реттеу жөніндегі қосалқы қызметтерді сатып алу жолымен қамтамасыз етуді; </w:t>
      </w:r>
      <w:r>
        <w:br/>
      </w:r>
      <w:r>
        <w:rPr>
          <w:rFonts w:ascii="Times New Roman"/>
          <w:b w:val="false"/>
          <w:i w:val="false"/>
          <w:color w:val="000000"/>
          <w:sz w:val="28"/>
        </w:rPr>
        <w:t xml:space="preserve">
      3) электр энергиясы көтерме сауда нарығының субъектілерінен теңгерімге қатысуға және қуаттың жедел резервтерінің сараланған тізімін жасауға баға ұсыныстарын орталықтан қабылдауды; </w:t>
      </w:r>
      <w:r>
        <w:br/>
      </w:r>
      <w:r>
        <w:rPr>
          <w:rFonts w:ascii="Times New Roman"/>
          <w:b w:val="false"/>
          <w:i w:val="false"/>
          <w:color w:val="000000"/>
          <w:sz w:val="28"/>
        </w:rPr>
        <w:t xml:space="preserve">
      4) Қазақстан БЭЖ-де электр энергиясын өндіру/тұтыну теңгерімінің ағымдағы мәндеріне, электр энергиясының мемлекетаралық сальдо- ағындары мен Қазақстан БЭЖ-дегі жиілікке үздіксіз мониторинг жүргізуді; </w:t>
      </w:r>
      <w:r>
        <w:br/>
      </w:r>
      <w:r>
        <w:rPr>
          <w:rFonts w:ascii="Times New Roman"/>
          <w:b w:val="false"/>
          <w:i w:val="false"/>
          <w:color w:val="000000"/>
          <w:sz w:val="28"/>
        </w:rPr>
        <w:t xml:space="preserve">
      5) көтерме сауда нарығы субъектілерінің электр энергиясын өндіру не тұтынуды ұлғайту/азайтуға команда беру арқылы Қазақстанның біртұтас электр энергетикалық жүйесінде туындайтын электр энергиясының теңгерімсіздіктерін табиғи реттеуді; </w:t>
      </w:r>
      <w:r>
        <w:br/>
      </w:r>
      <w:r>
        <w:rPr>
          <w:rFonts w:ascii="Times New Roman"/>
          <w:b w:val="false"/>
          <w:i w:val="false"/>
          <w:color w:val="000000"/>
          <w:sz w:val="28"/>
        </w:rPr>
        <w:t xml:space="preserve">
      6) Қазақстан БЭЖ-де электр энергиясының теңгерімсіздіктерін табиғи реттеу үшін өндірілген электр энергиясын коммерциялық есепке алуды және есеп айырысу мезгілінің қорытындылары бойынша коммерциялық есепке алу аспаптарының мәліметтері базасында көтерме сауда нарығы субъектілеріндегі электр энергиясының нақтылы теңгерімсіздіктерін анықтауды; </w:t>
      </w:r>
      <w:r>
        <w:br/>
      </w:r>
      <w:r>
        <w:rPr>
          <w:rFonts w:ascii="Times New Roman"/>
          <w:b w:val="false"/>
          <w:i w:val="false"/>
          <w:color w:val="000000"/>
          <w:sz w:val="28"/>
        </w:rPr>
        <w:t xml:space="preserve">
      7) Қазақстан БЭЖ-де теңгерімсіздіктерді табиғи реттеу кезінде пайдаланылған электр энергиясының теңгерімдік бағасын есептеуді; </w:t>
      </w:r>
      <w:r>
        <w:br/>
      </w:r>
      <w:r>
        <w:rPr>
          <w:rFonts w:ascii="Times New Roman"/>
          <w:b w:val="false"/>
          <w:i w:val="false"/>
          <w:color w:val="000000"/>
          <w:sz w:val="28"/>
        </w:rPr>
        <w:t xml:space="preserve">
      8) есеп айырысу мезгілінің қорытындылары бойынша көтерме сауда нарығының субъектілерінде туындайтын электр энергиясының теңгерімдік нарығындағы қаржылық міндеттердің айқындалуын; </w:t>
      </w:r>
      <w:r>
        <w:br/>
      </w:r>
      <w:r>
        <w:rPr>
          <w:rFonts w:ascii="Times New Roman"/>
          <w:b w:val="false"/>
          <w:i w:val="false"/>
          <w:color w:val="000000"/>
          <w:sz w:val="28"/>
        </w:rPr>
        <w:t xml:space="preserve">
      9) көтерме сауда нарығы субъектілерімен бірге электр энергиясының анықталған теңгерімсіздіктерін қаржылық реттеуді жүзеге асырады. </w:t>
      </w:r>
    </w:p>
    <w:bookmarkEnd w:id="27"/>
    <w:bookmarkStart w:name="z29" w:id="28"/>
    <w:p>
      <w:pPr>
        <w:spacing w:after="0"/>
        <w:ind w:left="0"/>
        <w:jc w:val="both"/>
      </w:pPr>
      <w:r>
        <w:rPr>
          <w:rFonts w:ascii="Times New Roman"/>
          <w:b w:val="false"/>
          <w:i w:val="false"/>
          <w:color w:val="000000"/>
          <w:sz w:val="28"/>
        </w:rPr>
        <w:t xml:space="preserve">
      28. Қазақстан БЭЖ-де электр энергиясын өндіру/тұтынудың теңгерімін ұйымдастыру жөніндегі қызметтер үшін есеп айырысу ақысын төлеу Қазақстан Республикасының заңнамасына сәйкес жүргізіледі. </w:t>
      </w:r>
    </w:p>
    <w:bookmarkEnd w:id="28"/>
    <w:bookmarkStart w:name="z30" w:id="29"/>
    <w:p>
      <w:pPr>
        <w:spacing w:after="0"/>
        <w:ind w:left="0"/>
        <w:jc w:val="left"/>
      </w:pPr>
      <w:r>
        <w:rPr>
          <w:rFonts w:ascii="Times New Roman"/>
          <w:b/>
          <w:i w:val="false"/>
          <w:color w:val="000000"/>
        </w:rPr>
        <w:t xml:space="preserve"> 
  8. Жүйелік операторға қосалқы қызметтер көрсету </w:t>
      </w:r>
    </w:p>
    <w:bookmarkEnd w:id="29"/>
    <w:p>
      <w:pPr>
        <w:spacing w:after="0"/>
        <w:ind w:left="0"/>
        <w:jc w:val="both"/>
      </w:pPr>
      <w:r>
        <w:rPr>
          <w:rFonts w:ascii="Times New Roman"/>
          <w:b w:val="false"/>
          <w:i w:val="false"/>
          <w:color w:val="000000"/>
          <w:sz w:val="28"/>
        </w:rPr>
        <w:t xml:space="preserve">      29. Жүйелік оператор Қазақстан БЭЖ-де электр энергиясының сенімділігі мен сапасының белгіленген нормаларын қамтамасыз ету үшін қосалқы қызметтерді сатып алады. Қосалқы қызметтер қуаттық жедел резервтерінің әзірлікте ұсталуын, қуаттың реттелуін, энергия жүйесінің толықтай ажыратылған күйінен іске қосылуын білдіреді. </w:t>
      </w:r>
    </w:p>
    <w:bookmarkStart w:name="z31" w:id="30"/>
    <w:p>
      <w:pPr>
        <w:spacing w:after="0"/>
        <w:ind w:left="0"/>
        <w:jc w:val="both"/>
      </w:pPr>
      <w:r>
        <w:rPr>
          <w:rFonts w:ascii="Times New Roman"/>
          <w:b w:val="false"/>
          <w:i w:val="false"/>
          <w:color w:val="000000"/>
          <w:sz w:val="28"/>
        </w:rPr>
        <w:t xml:space="preserve">
      30. Қосалқы қызметтерді Жүйелік операторға шарт негізінде электр энергияның көтерме нарығы субъектілері көрсетеді. </w:t>
      </w:r>
    </w:p>
    <w:bookmarkEnd w:id="30"/>
    <w:bookmarkStart w:name="z32" w:id="31"/>
    <w:p>
      <w:pPr>
        <w:spacing w:after="0"/>
        <w:ind w:left="0"/>
        <w:jc w:val="both"/>
      </w:pPr>
      <w:r>
        <w:rPr>
          <w:rFonts w:ascii="Times New Roman"/>
          <w:b w:val="false"/>
          <w:i w:val="false"/>
          <w:color w:val="000000"/>
          <w:sz w:val="28"/>
        </w:rPr>
        <w:t xml:space="preserve">
      31. Қазақстан БЭЖ-де электр энергиясының сенімділігі мен сапасының белгіленген нормаларын қамтамасыз ету үшін қажетті қуаттың жедел резервтерінің көлемін, құрылымы мен орналасуын Қазақстан Республикасының нормативтік құқықтық актілері мен нормативтік техникалық құжаттарына сәйкес Жүйелік оператор айқындайды және оған қуат резервтерінің мынадай түрлері кіреді: </w:t>
      </w:r>
      <w:r>
        <w:br/>
      </w:r>
      <w:r>
        <w:rPr>
          <w:rFonts w:ascii="Times New Roman"/>
          <w:b w:val="false"/>
          <w:i w:val="false"/>
          <w:color w:val="000000"/>
          <w:sz w:val="28"/>
        </w:rPr>
        <w:t xml:space="preserve">
      1) қуаттың бастапқы резервтері; </w:t>
      </w:r>
      <w:r>
        <w:br/>
      </w:r>
      <w:r>
        <w:rPr>
          <w:rFonts w:ascii="Times New Roman"/>
          <w:b w:val="false"/>
          <w:i w:val="false"/>
          <w:color w:val="000000"/>
          <w:sz w:val="28"/>
        </w:rPr>
        <w:t xml:space="preserve">
      2) қуаттың тұрақты резервтері; </w:t>
      </w:r>
      <w:r>
        <w:br/>
      </w:r>
      <w:r>
        <w:rPr>
          <w:rFonts w:ascii="Times New Roman"/>
          <w:b w:val="false"/>
          <w:i w:val="false"/>
          <w:color w:val="000000"/>
          <w:sz w:val="28"/>
        </w:rPr>
        <w:t xml:space="preserve">
      3) резервтік орнын басу. </w:t>
      </w:r>
    </w:p>
    <w:bookmarkEnd w:id="31"/>
    <w:bookmarkStart w:name="z33" w:id="32"/>
    <w:p>
      <w:pPr>
        <w:spacing w:after="0"/>
        <w:ind w:left="0"/>
        <w:jc w:val="both"/>
      </w:pPr>
      <w:r>
        <w:rPr>
          <w:rFonts w:ascii="Times New Roman"/>
          <w:b w:val="false"/>
          <w:i w:val="false"/>
          <w:color w:val="000000"/>
          <w:sz w:val="28"/>
        </w:rPr>
        <w:t xml:space="preserve">
      32. Қуаттың тұрақты резервін әзірлікте ұстау және резервтік орнын басу, активті қуаттың (жиіліктің) реттелуі жөніндегі қосымша қызметтерді Қазақстан Республикасының заңнамасында белгіленген тәртіппен Жүйелік оператор сатып алады. </w:t>
      </w:r>
    </w:p>
    <w:bookmarkEnd w:id="32"/>
    <w:bookmarkStart w:name="z34" w:id="33"/>
    <w:p>
      <w:pPr>
        <w:spacing w:after="0"/>
        <w:ind w:left="0"/>
        <w:jc w:val="both"/>
      </w:pPr>
      <w:r>
        <w:rPr>
          <w:rFonts w:ascii="Times New Roman"/>
          <w:b w:val="false"/>
          <w:i w:val="false"/>
          <w:color w:val="000000"/>
          <w:sz w:val="28"/>
        </w:rPr>
        <w:t xml:space="preserve">
      33. Жүйелік операторға қуаттың жедел резервтерінің әзірлікте ұсталуы жөніндегі қосалқы қызметтерді көрсету кезінде аталған қызметтерді жеткерушілер: </w:t>
      </w:r>
      <w:r>
        <w:br/>
      </w:r>
      <w:r>
        <w:rPr>
          <w:rFonts w:ascii="Times New Roman"/>
          <w:b w:val="false"/>
          <w:i w:val="false"/>
          <w:color w:val="000000"/>
          <w:sz w:val="28"/>
        </w:rPr>
        <w:t xml:space="preserve">
      1) Қазақстанның БЭЖ-де қуаттың жедел резервтерін қалыптастыру үшін талап етілетін ақпаратты Жүйелік операторға ұсынады; </w:t>
      </w:r>
      <w:r>
        <w:br/>
      </w:r>
      <w:r>
        <w:rPr>
          <w:rFonts w:ascii="Times New Roman"/>
          <w:b w:val="false"/>
          <w:i w:val="false"/>
          <w:color w:val="000000"/>
          <w:sz w:val="28"/>
        </w:rPr>
        <w:t xml:space="preserve">
      2) өзінің жабдықтарының тиісті техникалық жай-күйін, пайдалану қауіпсіздігі ережесінің, экологиялық талаптардың және басқаларының Қазақстан Республикасының нормативтік техникалық құжаттарға сәйкес сақталуын қамтамасыз етеді; </w:t>
      </w:r>
      <w:r>
        <w:br/>
      </w:r>
      <w:r>
        <w:rPr>
          <w:rFonts w:ascii="Times New Roman"/>
          <w:b w:val="false"/>
          <w:i w:val="false"/>
          <w:color w:val="000000"/>
          <w:sz w:val="28"/>
        </w:rPr>
        <w:t xml:space="preserve">
      3) қосалқы қызметтерді өз көлемінде және мерзімінде көрсету үшін белгіленген шарттарға сәйкес электр энергиясын өндіру/тұтыну шамасын өзгертуге арналған Жүйелік оператордың, оның ішінде және диспетчерлендіруге резервтердің талап етілетін дайындығына арналған тестілеуді өткізу кезінде Жүйелік оператор өкімдерінің орындалуын қамтамасыз етеді; </w:t>
      </w:r>
      <w:r>
        <w:br/>
      </w:r>
      <w:r>
        <w:rPr>
          <w:rFonts w:ascii="Times New Roman"/>
          <w:b w:val="false"/>
          <w:i w:val="false"/>
          <w:color w:val="000000"/>
          <w:sz w:val="28"/>
        </w:rPr>
        <w:t xml:space="preserve">
      4) электр энергиясының теңгерімдік рыногына баға ұсыныстарын береді. </w:t>
      </w:r>
    </w:p>
    <w:bookmarkEnd w:id="33"/>
    <w:bookmarkStart w:name="z35" w:id="34"/>
    <w:p>
      <w:pPr>
        <w:spacing w:after="0"/>
        <w:ind w:left="0"/>
        <w:jc w:val="both"/>
      </w:pPr>
      <w:r>
        <w:rPr>
          <w:rFonts w:ascii="Times New Roman"/>
          <w:b w:val="false"/>
          <w:i w:val="false"/>
          <w:color w:val="000000"/>
          <w:sz w:val="28"/>
        </w:rPr>
        <w:t xml:space="preserve">
      34. Қуаттың жедел резервтерін әзірлікте ұстау жөніндегі қосалқы қызметтерді алу кезінде Жүйелік оператор: </w:t>
      </w:r>
      <w:r>
        <w:br/>
      </w:r>
      <w:r>
        <w:rPr>
          <w:rFonts w:ascii="Times New Roman"/>
          <w:b w:val="false"/>
          <w:i w:val="false"/>
          <w:color w:val="000000"/>
          <w:sz w:val="28"/>
        </w:rPr>
        <w:t xml:space="preserve">
      1) диспетчерлендіруге қуаттың жедел резервтерін әзірлікте ұстауға тестілеу өткізеді; </w:t>
      </w:r>
      <w:r>
        <w:br/>
      </w:r>
      <w:r>
        <w:rPr>
          <w:rFonts w:ascii="Times New Roman"/>
          <w:b w:val="false"/>
          <w:i w:val="false"/>
          <w:color w:val="000000"/>
          <w:sz w:val="28"/>
        </w:rPr>
        <w:t>
      2) қосалқы қызметтерді көлемінде және мерзімінде көрсету үшін белгіленген шарттарға сәйкес электр энергиясын өндіру/тұтыну шамасын өзгертуге арналған өкімдер береді. Қуаттың жедел резервтерінен берілген электр энергиясының көлемі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тәртіпте төленуге жатады. </w:t>
      </w:r>
    </w:p>
    <w:bookmarkEnd w:id="34"/>
    <w:bookmarkStart w:name="z36" w:id="35"/>
    <w:p>
      <w:pPr>
        <w:spacing w:after="0"/>
        <w:ind w:left="0"/>
        <w:jc w:val="both"/>
      </w:pPr>
      <w:r>
        <w:rPr>
          <w:rFonts w:ascii="Times New Roman"/>
          <w:b w:val="false"/>
          <w:i w:val="false"/>
          <w:color w:val="000000"/>
          <w:sz w:val="28"/>
        </w:rPr>
        <w:t xml:space="preserve">
      35. Қуаттың жедел резервтерін әзірлікте ұстау жөніндегі қосалқы қызметтерді көрсетуге арналған шартта Жүйелік операторға: </w:t>
      </w:r>
      <w:r>
        <w:br/>
      </w:r>
      <w:r>
        <w:rPr>
          <w:rFonts w:ascii="Times New Roman"/>
          <w:b w:val="false"/>
          <w:i w:val="false"/>
          <w:color w:val="000000"/>
          <w:sz w:val="28"/>
        </w:rPr>
        <w:t xml:space="preserve">
      1) жүктемені азайтуға-көбейтуге арналған қуаттың беріліп отырған резервінің шамасы; </w:t>
      </w:r>
      <w:r>
        <w:br/>
      </w:r>
      <w:r>
        <w:rPr>
          <w:rFonts w:ascii="Times New Roman"/>
          <w:b w:val="false"/>
          <w:i w:val="false"/>
          <w:color w:val="000000"/>
          <w:sz w:val="28"/>
        </w:rPr>
        <w:t xml:space="preserve">
      2) қуаттың резервін жандандыру уақыты көрсетіледі. </w:t>
      </w:r>
    </w:p>
    <w:bookmarkEnd w:id="35"/>
    <w:bookmarkStart w:name="z37" w:id="36"/>
    <w:p>
      <w:pPr>
        <w:spacing w:after="0"/>
        <w:ind w:left="0"/>
        <w:jc w:val="both"/>
      </w:pPr>
      <w:r>
        <w:rPr>
          <w:rFonts w:ascii="Times New Roman"/>
          <w:b w:val="false"/>
          <w:i w:val="false"/>
          <w:color w:val="000000"/>
          <w:sz w:val="28"/>
        </w:rPr>
        <w:t xml:space="preserve">
      36. Авариялық бұзылыстар жағдайларында оны жою үшін өндіруші агрегаттарды қосу(өшіру) немесе электр станциялар генераторларының активті жүктемесін өзгерту қажет болғанда, Жүйелік оператор электр торабының тиісті телімінде "авария" режимін енгізеді және авариялық жағдаяттың талаптарына сәйкес қуат резервтерін пайдаланады. </w:t>
      </w:r>
    </w:p>
    <w:bookmarkEnd w:id="36"/>
    <w:bookmarkStart w:name="z38" w:id="37"/>
    <w:p>
      <w:pPr>
        <w:spacing w:after="0"/>
        <w:ind w:left="0"/>
        <w:jc w:val="left"/>
      </w:pPr>
      <w:r>
        <w:rPr>
          <w:rFonts w:ascii="Times New Roman"/>
          <w:b/>
          <w:i w:val="false"/>
          <w:color w:val="000000"/>
        </w:rPr>
        <w:t xml:space="preserve"> 
  9. Қазақстанның біртұтас электр энергетикалық жүйесін </w:t>
      </w:r>
      <w:r>
        <w:br/>
      </w:r>
      <w:r>
        <w:rPr>
          <w:rFonts w:ascii="Times New Roman"/>
          <w:b/>
          <w:i w:val="false"/>
          <w:color w:val="000000"/>
        </w:rPr>
        <w:t xml:space="preserve">
орталықтандырылған жедел-диспетчерлік басқару </w:t>
      </w:r>
    </w:p>
    <w:bookmarkEnd w:id="37"/>
    <w:p>
      <w:pPr>
        <w:spacing w:after="0"/>
        <w:ind w:left="0"/>
        <w:jc w:val="both"/>
      </w:pPr>
      <w:r>
        <w:rPr>
          <w:rFonts w:ascii="Times New Roman"/>
          <w:b w:val="false"/>
          <w:i w:val="false"/>
          <w:color w:val="000000"/>
          <w:sz w:val="28"/>
        </w:rPr>
        <w:t>      37. Қазақстанның біртұтас электр энергетикалық жүйесінде электр энергиясының көтерме сауда нарығы субъектілеріндегі электр қондырғыларының жұмыс режимдерін орталықтандырылған жедел-диспетчерлік басқаруды Жүйелік оператор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Осы Ережеге, Қазақстан Республикасының басқа да нормативтік құқықтық актілеріне сәйкес жүзеге асырады. </w:t>
      </w:r>
    </w:p>
    <w:bookmarkStart w:name="z39" w:id="38"/>
    <w:p>
      <w:pPr>
        <w:spacing w:after="0"/>
        <w:ind w:left="0"/>
        <w:jc w:val="both"/>
      </w:pPr>
      <w:r>
        <w:rPr>
          <w:rFonts w:ascii="Times New Roman"/>
          <w:b w:val="false"/>
          <w:i w:val="false"/>
          <w:color w:val="000000"/>
          <w:sz w:val="28"/>
        </w:rPr>
        <w:t xml:space="preserve">
      38. Қазақстанның БЭЖ жүйесі жұмысының сенімділігі мен орнықтылығын қамтамасыз ету Қазақстанның біртұтас электр энергетикасы жүйесін орталықтандырылған диспетчерлік басқарудағы негізгі мақсат болып табылады. </w:t>
      </w:r>
    </w:p>
    <w:bookmarkEnd w:id="38"/>
    <w:bookmarkStart w:name="z40" w:id="39"/>
    <w:p>
      <w:pPr>
        <w:spacing w:after="0"/>
        <w:ind w:left="0"/>
        <w:jc w:val="both"/>
      </w:pPr>
      <w:r>
        <w:rPr>
          <w:rFonts w:ascii="Times New Roman"/>
          <w:b w:val="false"/>
          <w:i w:val="false"/>
          <w:color w:val="000000"/>
          <w:sz w:val="28"/>
        </w:rPr>
        <w:t xml:space="preserve">
      39. Орталықтандырылған диспетчерлік басқару жоғарыдан төменге сатысындағы жедел-диспетчерлік бағыныстылыққа құрылған, оған меншік нысанына және ведомстволық тиесілігіне қарамастан электр энергиясының көтерме сауда нарығы субъектілерінің жедел-диспетчерлік бөлімшелері кіреді. Орталықтандырылған диспетчерлік басқару құрылымы былайша жасақталады: </w:t>
      </w:r>
      <w:r>
        <w:br/>
      </w:r>
      <w:r>
        <w:rPr>
          <w:rFonts w:ascii="Times New Roman"/>
          <w:b w:val="false"/>
          <w:i w:val="false"/>
          <w:color w:val="000000"/>
          <w:sz w:val="28"/>
        </w:rPr>
        <w:t xml:space="preserve">
      1) Қазақстанның БЭЖ орталықтандырылған жедел-диспетчерлік басқарудың бірыңғай жүйесіндегі ең жоғарғы деңгейі болып табылатын Жүйелік оператордың орталықтандырылған диспетчерлік басқаруы (бұдан әрі - Қазақстан БЭЖ ОДБ); </w:t>
      </w:r>
      <w:r>
        <w:br/>
      </w:r>
      <w:r>
        <w:rPr>
          <w:rFonts w:ascii="Times New Roman"/>
          <w:b w:val="false"/>
          <w:i w:val="false"/>
          <w:color w:val="000000"/>
          <w:sz w:val="28"/>
        </w:rPr>
        <w:t xml:space="preserve">
      2) Қазақстан БЭЖ ОДБ-ның орталықтандырылған диспетчерлік басқару процесіне бағынатын Жүйелік оператордың өңірлік диспетчерлік орталықтары (бұдан әрі - ӨДО); </w:t>
      </w:r>
      <w:r>
        <w:br/>
      </w:r>
      <w:r>
        <w:rPr>
          <w:rFonts w:ascii="Times New Roman"/>
          <w:b w:val="false"/>
          <w:i w:val="false"/>
          <w:color w:val="000000"/>
          <w:sz w:val="28"/>
        </w:rPr>
        <w:t xml:space="preserve">
      3) Қазақстан БЭЖ ОДБ-ның орталықтандырылған диспетчерлік басқару процесіне бағынатын өңірлік электржелілік компаниялардың, электр өндіруші ұйымдардың диспетчерлік бөлімшелері, электр энергиясының көтерме сауда рыногын тұтынушылар, ӨДО. </w:t>
      </w:r>
    </w:p>
    <w:bookmarkEnd w:id="39"/>
    <w:bookmarkStart w:name="z41" w:id="40"/>
    <w:p>
      <w:pPr>
        <w:spacing w:after="0"/>
        <w:ind w:left="0"/>
        <w:jc w:val="both"/>
      </w:pPr>
      <w:r>
        <w:rPr>
          <w:rFonts w:ascii="Times New Roman"/>
          <w:b w:val="false"/>
          <w:i w:val="false"/>
          <w:color w:val="000000"/>
          <w:sz w:val="28"/>
        </w:rPr>
        <w:t xml:space="preserve">
      40. Орталықтандырылған жедел-диспетчерлік басқару Жүйелік оператор белгілеген орналасу құрылымына, технологиялық байланыс құралдарын дамыту мен ұйымдастыруға, реле қорғанышы мен автоматика, телемеханика мен объектілерді басқарудың автоматтандырылған жүйесіне, олардың жұмыс режимдерін бақылауға, электр энергиясын есепке алу мен электр энергиясын тұтынуды басқаруға негізделеді. </w:t>
      </w:r>
    </w:p>
    <w:bookmarkEnd w:id="40"/>
    <w:bookmarkStart w:name="z42" w:id="41"/>
    <w:p>
      <w:pPr>
        <w:spacing w:after="0"/>
        <w:ind w:left="0"/>
        <w:jc w:val="both"/>
      </w:pPr>
      <w:r>
        <w:rPr>
          <w:rFonts w:ascii="Times New Roman"/>
          <w:b w:val="false"/>
          <w:i w:val="false"/>
          <w:color w:val="000000"/>
          <w:sz w:val="28"/>
        </w:rPr>
        <w:t xml:space="preserve">
      41. Жүйелік оператор Қазақстанның электр энергетикалық жүйесін орталықтандырылған жедел-диспетчерлік басқару процесінде: </w:t>
      </w:r>
      <w:r>
        <w:br/>
      </w:r>
      <w:r>
        <w:rPr>
          <w:rFonts w:ascii="Times New Roman"/>
          <w:b w:val="false"/>
          <w:i w:val="false"/>
          <w:color w:val="000000"/>
          <w:sz w:val="28"/>
        </w:rPr>
        <w:t xml:space="preserve">
      1) Қазақстанның БЭЖ-де электр энергиясын өндіру/тұтынудың тәуліктік кестесін жасауды және оны атқаруды; </w:t>
      </w:r>
      <w:r>
        <w:br/>
      </w:r>
      <w:r>
        <w:rPr>
          <w:rFonts w:ascii="Times New Roman"/>
          <w:b w:val="false"/>
          <w:i w:val="false"/>
          <w:color w:val="000000"/>
          <w:sz w:val="28"/>
        </w:rPr>
        <w:t xml:space="preserve">
      2) Қазақстанның біртұтас электр энергетикалық жүйесінде қуаттар мен электр энергиясының нақтылы, қысқа мерзімдік және ұзақ мерзімдік болжамдарын жасауды; </w:t>
      </w:r>
      <w:r>
        <w:br/>
      </w:r>
      <w:r>
        <w:rPr>
          <w:rFonts w:ascii="Times New Roman"/>
          <w:b w:val="false"/>
          <w:i w:val="false"/>
          <w:color w:val="000000"/>
          <w:sz w:val="28"/>
        </w:rPr>
        <w:t xml:space="preserve">
      3) Қазақстанның БЭЖ жұмысының орнықтылығын қамтамасыз етуді; </w:t>
      </w:r>
      <w:r>
        <w:br/>
      </w:r>
      <w:r>
        <w:rPr>
          <w:rFonts w:ascii="Times New Roman"/>
          <w:b w:val="false"/>
          <w:i w:val="false"/>
          <w:color w:val="000000"/>
          <w:sz w:val="28"/>
        </w:rPr>
        <w:t xml:space="preserve">
      4) Қазақстан электр энергетикалық жүйесінің жұмыс режимдерін әзірлеуді, соның ішінде автоматтандырылған диспетчерлік-технологиялық басқару құралдарымен (АДТБҚ) басқаруды, реле қорғанышы мен өртке қарсы қорғану автоматикасы құрылғылары тағайыншамасының көлемдерін, қағидалары мен есептеулерін анықтауды; </w:t>
      </w:r>
      <w:r>
        <w:br/>
      </w:r>
      <w:r>
        <w:rPr>
          <w:rFonts w:ascii="Times New Roman"/>
          <w:b w:val="false"/>
          <w:i w:val="false"/>
          <w:color w:val="000000"/>
          <w:sz w:val="28"/>
        </w:rPr>
        <w:t xml:space="preserve">
      5) жабдықтарды жөндеудің жылдық және айлық кестесін әзірлеуді, жөндеуге берілген өтінімдерді қарау мен оған рұқсат етуді; </w:t>
      </w:r>
      <w:r>
        <w:br/>
      </w:r>
      <w:r>
        <w:rPr>
          <w:rFonts w:ascii="Times New Roman"/>
          <w:b w:val="false"/>
          <w:i w:val="false"/>
          <w:color w:val="000000"/>
          <w:sz w:val="28"/>
        </w:rPr>
        <w:t xml:space="preserve">
      6) электр станциялары мен электр тораптарының негізгі жабдықтарында жөндеу жұмыстарын жүргізу үшін шарттарды, технологиялық басқару, реле қорғанышы мен автоматика жүйелерін жоспарлауды және әзірлеуді; </w:t>
      </w:r>
      <w:r>
        <w:br/>
      </w:r>
      <w:r>
        <w:rPr>
          <w:rFonts w:ascii="Times New Roman"/>
          <w:b w:val="false"/>
          <w:i w:val="false"/>
          <w:color w:val="000000"/>
          <w:sz w:val="28"/>
        </w:rPr>
        <w:t xml:space="preserve">
      7) Қазақстан БЭЖ-де электр энергиясының нормаланған сапасын қамтамасыз етуді; </w:t>
      </w:r>
      <w:r>
        <w:br/>
      </w:r>
      <w:r>
        <w:rPr>
          <w:rFonts w:ascii="Times New Roman"/>
          <w:b w:val="false"/>
          <w:i w:val="false"/>
          <w:color w:val="000000"/>
          <w:sz w:val="28"/>
        </w:rPr>
        <w:t xml:space="preserve">
      8) электр энергиясын өндіру, түрлендіру, жеткізу және тарқату кезінде технологиялық бұзылыстарды болдырмау мен жоюды; </w:t>
      </w:r>
      <w:r>
        <w:br/>
      </w:r>
      <w:r>
        <w:rPr>
          <w:rFonts w:ascii="Times New Roman"/>
          <w:b w:val="false"/>
          <w:i w:val="false"/>
          <w:color w:val="000000"/>
          <w:sz w:val="28"/>
        </w:rPr>
        <w:t xml:space="preserve">
      9) пайдалануға жедел-техникалық басшылықты, Қазақстанның БЭЖ-нің жүйе жасаушы торабында РҚ, АҚА жегімдейтін құрылғыларын жаңалау мен жетілдіруді; </w:t>
      </w:r>
      <w:r>
        <w:br/>
      </w:r>
      <w:r>
        <w:rPr>
          <w:rFonts w:ascii="Times New Roman"/>
          <w:b w:val="false"/>
          <w:i w:val="false"/>
          <w:color w:val="000000"/>
          <w:sz w:val="28"/>
        </w:rPr>
        <w:t xml:space="preserve">
      10) техникалық сараптаманы және іргелес энергия жүйелерінің қатарлас жұмысында келісім-шарттардың орындалуына бақылау жасауды, электр энергиясын жеткеру мен жеткізуді, ұлттық электр торабында электр энергиясының ағындарын реттеуді; </w:t>
      </w:r>
      <w:r>
        <w:br/>
      </w:r>
      <w:r>
        <w:rPr>
          <w:rFonts w:ascii="Times New Roman"/>
          <w:b w:val="false"/>
          <w:i w:val="false"/>
          <w:color w:val="000000"/>
          <w:sz w:val="28"/>
        </w:rPr>
        <w:t xml:space="preserve">
      11) электр энергиясының көтерме сауда нарығында жасасылған келісім-шарттарды бұзатын электр энергиясы көтерме сауда нарығының субъектілеріне шектеу енгізу жөніндегі шаралардың әзірленуін; </w:t>
      </w:r>
      <w:r>
        <w:br/>
      </w:r>
      <w:r>
        <w:rPr>
          <w:rFonts w:ascii="Times New Roman"/>
          <w:b w:val="false"/>
          <w:i w:val="false"/>
          <w:color w:val="000000"/>
          <w:sz w:val="28"/>
        </w:rPr>
        <w:t xml:space="preserve">
      12) іргелес мемлекеттердің, электр энергиясы көтерме сауда нарығы субъектілерінің диспетчерлік орталықтарымен өзара іс-қимыл жөніндегі жедел-диспетчерлік құжаттарды әзірлеуді; </w:t>
      </w:r>
      <w:r>
        <w:br/>
      </w:r>
      <w:r>
        <w:rPr>
          <w:rFonts w:ascii="Times New Roman"/>
          <w:b w:val="false"/>
          <w:i w:val="false"/>
          <w:color w:val="000000"/>
          <w:sz w:val="28"/>
        </w:rPr>
        <w:t xml:space="preserve">
      13) бөлініп берілген міндеттерге сай жедел-диспетчерлік басқару аймағына кіретін Қазақстан Республикасының шаруашылық-экономикалық және әлеуметтік кешенін электрмен жабдықтаудың жай-күйі туралы электр энергетикасы саласындағы мемлекеттік органдарды және Мемлекеттік энергетикалық қадағалауды ақпараттық талдаумен қамтамасыз етуді; </w:t>
      </w:r>
      <w:r>
        <w:br/>
      </w:r>
      <w:r>
        <w:rPr>
          <w:rFonts w:ascii="Times New Roman"/>
          <w:b w:val="false"/>
          <w:i w:val="false"/>
          <w:color w:val="000000"/>
          <w:sz w:val="28"/>
        </w:rPr>
        <w:t xml:space="preserve">
      14) басқару аймағына кіретін гидроэлектростанциялар мен су қоймаларындағы пайдалану режимдерінің мониторингісін; </w:t>
      </w:r>
      <w:r>
        <w:br/>
      </w:r>
      <w:r>
        <w:rPr>
          <w:rFonts w:ascii="Times New Roman"/>
          <w:b w:val="false"/>
          <w:i w:val="false"/>
          <w:color w:val="000000"/>
          <w:sz w:val="28"/>
        </w:rPr>
        <w:t xml:space="preserve">
      15) Жүйелік оператордың құзыретіне кіретін нұсқаулық материалдардың әзірленуін және солармен орталықтандырылған жедел-диспетчерлік басқару жүйесінің барлық құрылымдарын қамтамасыз етуді; </w:t>
      </w:r>
      <w:r>
        <w:br/>
      </w:r>
      <w:r>
        <w:rPr>
          <w:rFonts w:ascii="Times New Roman"/>
          <w:b w:val="false"/>
          <w:i w:val="false"/>
          <w:color w:val="000000"/>
          <w:sz w:val="28"/>
        </w:rPr>
        <w:t xml:space="preserve">
      16) Қазақстан БЭЖ схемалары бойынша ірі электр станциялары мен жүйе болып құрылатын желілік объектілер жөнінде электр схемалары мен режимдері, реле қорғанышы, апатқа қарсы автоматика мен АДБЖ бөлігінде техникалық тапсырмалардың және жобалық жасақтамалардың келісілуін жүзеге асырады, жобаларды сараптауға қатысады. </w:t>
      </w:r>
    </w:p>
    <w:bookmarkEnd w:id="41"/>
    <w:bookmarkStart w:name="z43" w:id="42"/>
    <w:p>
      <w:pPr>
        <w:spacing w:after="0"/>
        <w:ind w:left="0"/>
        <w:jc w:val="both"/>
      </w:pPr>
      <w:r>
        <w:rPr>
          <w:rFonts w:ascii="Times New Roman"/>
          <w:b w:val="false"/>
          <w:i w:val="false"/>
          <w:color w:val="000000"/>
          <w:sz w:val="28"/>
        </w:rPr>
        <w:t xml:space="preserve">
      42. Жедел-диспетчерлік басқарудың әрбір деңгейі үшін электр жеткізу желілерін, жабдықтары мен құрылғыларын басқарудың екі санаты: жедел басқару және жедел жүргізу болып белгіленеді. </w:t>
      </w:r>
    </w:p>
    <w:bookmarkEnd w:id="42"/>
    <w:bookmarkStart w:name="z44" w:id="43"/>
    <w:p>
      <w:pPr>
        <w:spacing w:after="0"/>
        <w:ind w:left="0"/>
        <w:jc w:val="both"/>
      </w:pPr>
      <w:r>
        <w:rPr>
          <w:rFonts w:ascii="Times New Roman"/>
          <w:b w:val="false"/>
          <w:i w:val="false"/>
          <w:color w:val="000000"/>
          <w:sz w:val="28"/>
        </w:rPr>
        <w:t xml:space="preserve">
      43. Жедел-диспетчерлік басқарудың тиісті деңгейіндегі диспетчердің жедел басқаруында жабдықтар, электр жеткізу желілері, реле қорғанышының құрылғылары, аварияға қарсы және режимдік автоматика жүйесінің аппаратурасы, диспетчерлік пен технологиялық басқару құралдары, бағыныстағы жедел-диспетчерлік қызметкерлердің іс-әрекеті мен жедел бағыныстың түрлі деңгейіндегі бірнеше объектілерінде келісілген өзгерістердің үйлестірілуін талап ететін операциялар болады. </w:t>
      </w:r>
    </w:p>
    <w:bookmarkEnd w:id="43"/>
    <w:bookmarkStart w:name="z45" w:id="44"/>
    <w:p>
      <w:pPr>
        <w:spacing w:after="0"/>
        <w:ind w:left="0"/>
        <w:jc w:val="both"/>
      </w:pPr>
      <w:r>
        <w:rPr>
          <w:rFonts w:ascii="Times New Roman"/>
          <w:b w:val="false"/>
          <w:i w:val="false"/>
          <w:color w:val="000000"/>
          <w:sz w:val="28"/>
        </w:rPr>
        <w:t xml:space="preserve">
      44. Диспетчердің жедел басқаруында жабдықтар, электр жеткізу желісі, реле қорғанышының құрылғылары, аварияға қарсы және режимдік автоматика жүйесінің аппаратурасы, диспетчерлік және технологиялық басқару құралдары, ахуалы мен режимі электростанциялардың және тұтастай энергия жүйесінің иелік қуатына және резервіне әсер ететін жедел-ақпараттық кешендер, тораптардың режимі мен сенімділігі, сондай-ақ аварияға қарсы автоматиканы ретке келтіру жүйесі болады. </w:t>
      </w:r>
    </w:p>
    <w:bookmarkEnd w:id="44"/>
    <w:bookmarkStart w:name="z46" w:id="45"/>
    <w:p>
      <w:pPr>
        <w:spacing w:after="0"/>
        <w:ind w:left="0"/>
        <w:jc w:val="both"/>
      </w:pPr>
      <w:r>
        <w:rPr>
          <w:rFonts w:ascii="Times New Roman"/>
          <w:b w:val="false"/>
          <w:i w:val="false"/>
          <w:color w:val="000000"/>
          <w:sz w:val="28"/>
        </w:rPr>
        <w:t xml:space="preserve">
      45. БЭЖ-де қуат резервтерін жедел басқаруды Жүйелік оператор жүзеге асырады. </w:t>
      </w:r>
    </w:p>
    <w:bookmarkEnd w:id="45"/>
    <w:bookmarkStart w:name="z47" w:id="46"/>
    <w:p>
      <w:pPr>
        <w:spacing w:after="0"/>
        <w:ind w:left="0"/>
        <w:jc w:val="both"/>
      </w:pPr>
      <w:r>
        <w:rPr>
          <w:rFonts w:ascii="Times New Roman"/>
          <w:b w:val="false"/>
          <w:i w:val="false"/>
          <w:color w:val="000000"/>
          <w:sz w:val="28"/>
        </w:rPr>
        <w:t xml:space="preserve">
      46. Барлық электр жеткізу желілері, электр станциялары мен тораптардың жабдықтары және құрылғылары диспетчерлік басқарудың деңгейлері бойынша бөлінуі тиіс. </w:t>
      </w:r>
    </w:p>
    <w:bookmarkEnd w:id="46"/>
    <w:bookmarkStart w:name="z48" w:id="47"/>
    <w:p>
      <w:pPr>
        <w:spacing w:after="0"/>
        <w:ind w:left="0"/>
        <w:jc w:val="both"/>
      </w:pPr>
      <w:r>
        <w:rPr>
          <w:rFonts w:ascii="Times New Roman"/>
          <w:b w:val="false"/>
          <w:i w:val="false"/>
          <w:color w:val="000000"/>
          <w:sz w:val="28"/>
        </w:rPr>
        <w:t xml:space="preserve">
      47. Жедел басқарудағы және меншік нысанына қарамастан ұйымның кезекші диспетчерінің иелігіндегі электржеткізу желілерінің, электр станциялары мен тораптардың жабдықтары және құрылғыларының тізбесі жоғарыда тұрған жедел-диспетчерлік басқару ұйымының немесе бөлімшенің шешіміне сәйкес жасалуы және осы ұйымның техникалық басшысы бекітуі тиіс. </w:t>
      </w:r>
    </w:p>
    <w:bookmarkEnd w:id="47"/>
    <w:bookmarkStart w:name="z49" w:id="48"/>
    <w:p>
      <w:pPr>
        <w:spacing w:after="0"/>
        <w:ind w:left="0"/>
        <w:jc w:val="both"/>
      </w:pPr>
      <w:r>
        <w:rPr>
          <w:rFonts w:ascii="Times New Roman"/>
          <w:b w:val="false"/>
          <w:i w:val="false"/>
          <w:color w:val="000000"/>
          <w:sz w:val="28"/>
        </w:rPr>
        <w:t xml:space="preserve">
      48. Жүйелік оператордың жедел иелігінде жай-күйі мен режимі ұлттық электр тораптарымен өңірлік көтерме сауда рыногының тұтынушыларына қуатты жеткізуге аумаққа кіріккен электр станцияларының қуатын беруге әсер ететін электр жеткізу желілері, РҚ және АҚА, ДТБҚ жабдықтары болады. </w:t>
      </w:r>
    </w:p>
    <w:bookmarkEnd w:id="48"/>
    <w:bookmarkStart w:name="z50" w:id="49"/>
    <w:p>
      <w:pPr>
        <w:spacing w:after="0"/>
        <w:ind w:left="0"/>
        <w:jc w:val="both"/>
      </w:pPr>
      <w:r>
        <w:rPr>
          <w:rFonts w:ascii="Times New Roman"/>
          <w:b w:val="false"/>
          <w:i w:val="false"/>
          <w:color w:val="000000"/>
          <w:sz w:val="28"/>
        </w:rPr>
        <w:t xml:space="preserve">
      49. РҚ және АҚА жабдығы мен құрылғылары осы жедел буында не жедел басқаруда, не тек жедел иелікте ғана болады. Тораптың қандай да болмасын элементін ажыратуға арналған (өшіру жәйті бойынша) жұмыс істеп тұрған РҚ және АҚА құрылғыларының жедел басқару шекаралары, әдетте, осы элементті жедел басқару шекараларымен дәл келуі тиіс. </w:t>
      </w:r>
    </w:p>
    <w:bookmarkEnd w:id="49"/>
    <w:bookmarkStart w:name="z51" w:id="50"/>
    <w:p>
      <w:pPr>
        <w:spacing w:after="0"/>
        <w:ind w:left="0"/>
        <w:jc w:val="both"/>
      </w:pPr>
      <w:r>
        <w:rPr>
          <w:rFonts w:ascii="Times New Roman"/>
          <w:b w:val="false"/>
          <w:i w:val="false"/>
          <w:color w:val="000000"/>
          <w:sz w:val="28"/>
        </w:rPr>
        <w:t xml:space="preserve">
      50. Электр жеткізу желілері, олардың кірмелері, аварияға қарсы автоматика Жүйелік оператордың, АЭК-ның жедел басқаруында болады, мұнда желілердің жалғанымдары, әдетте, энергия объектілеріндегі кезекші қызметкердің жедел басқаруында болуы тиіс. </w:t>
      </w:r>
    </w:p>
    <w:bookmarkEnd w:id="50"/>
    <w:bookmarkStart w:name="z52" w:id="51"/>
    <w:p>
      <w:pPr>
        <w:spacing w:after="0"/>
        <w:ind w:left="0"/>
        <w:jc w:val="both"/>
      </w:pPr>
      <w:r>
        <w:rPr>
          <w:rFonts w:ascii="Times New Roman"/>
          <w:b w:val="false"/>
          <w:i w:val="false"/>
          <w:color w:val="000000"/>
          <w:sz w:val="28"/>
        </w:rPr>
        <w:t xml:space="preserve">
      51. Әрбір энергия объектісінде (электр станциялары электр тораптары) жабдықтарды тәулік бойы жедел басқару ұйымдастырылады, оның міндеттері мыналар болып табылады: </w:t>
      </w:r>
      <w:r>
        <w:br/>
      </w:r>
      <w:r>
        <w:rPr>
          <w:rFonts w:ascii="Times New Roman"/>
          <w:b w:val="false"/>
          <w:i w:val="false"/>
          <w:color w:val="000000"/>
          <w:sz w:val="28"/>
        </w:rPr>
        <w:t xml:space="preserve">
      1) жұмыстың талап етілетін режимін жүзеге асыру; </w:t>
      </w:r>
      <w:r>
        <w:br/>
      </w:r>
      <w:r>
        <w:rPr>
          <w:rFonts w:ascii="Times New Roman"/>
          <w:b w:val="false"/>
          <w:i w:val="false"/>
          <w:color w:val="000000"/>
          <w:sz w:val="28"/>
        </w:rPr>
        <w:t xml:space="preserve">
      2) ауыстырып қосуларды, іске қосулар мен доғартуларды жүргізу; </w:t>
      </w:r>
      <w:r>
        <w:br/>
      </w:r>
      <w:r>
        <w:rPr>
          <w:rFonts w:ascii="Times New Roman"/>
          <w:b w:val="false"/>
          <w:i w:val="false"/>
          <w:color w:val="000000"/>
          <w:sz w:val="28"/>
        </w:rPr>
        <w:t xml:space="preserve">
      3) технологиялық бұзылыстарды оқшаулау мен жұмыстың берілген режимін қалпына келтіру; </w:t>
      </w:r>
      <w:r>
        <w:br/>
      </w:r>
      <w:r>
        <w:rPr>
          <w:rFonts w:ascii="Times New Roman"/>
          <w:b w:val="false"/>
          <w:i w:val="false"/>
          <w:color w:val="000000"/>
          <w:sz w:val="28"/>
        </w:rPr>
        <w:t xml:space="preserve">
      4) жөндеу жұмыстарын жүргізуге дайындық. </w:t>
      </w:r>
    </w:p>
    <w:bookmarkEnd w:id="51"/>
    <w:bookmarkStart w:name="z53" w:id="52"/>
    <w:p>
      <w:pPr>
        <w:spacing w:after="0"/>
        <w:ind w:left="0"/>
        <w:jc w:val="both"/>
      </w:pPr>
      <w:r>
        <w:rPr>
          <w:rFonts w:ascii="Times New Roman"/>
          <w:b w:val="false"/>
          <w:i w:val="false"/>
          <w:color w:val="000000"/>
          <w:sz w:val="28"/>
        </w:rPr>
        <w:t xml:space="preserve">
      52. Жедел-диспетчерлік басқару диспетчерлік және технологиялық басқару мен бақылау жүйелерімен жабдықталған, жедел схемалық жинақталымы бар диспетчерлік мүйістер мен басқару қалқандарынан жүзеге асырылады. </w:t>
      </w:r>
    </w:p>
    <w:bookmarkEnd w:id="52"/>
    <w:bookmarkStart w:name="z54" w:id="53"/>
    <w:p>
      <w:pPr>
        <w:spacing w:after="0"/>
        <w:ind w:left="0"/>
        <w:jc w:val="both"/>
      </w:pPr>
      <w:r>
        <w:rPr>
          <w:rFonts w:ascii="Times New Roman"/>
          <w:b w:val="false"/>
          <w:i w:val="false"/>
          <w:color w:val="000000"/>
          <w:sz w:val="28"/>
        </w:rPr>
        <w:t xml:space="preserve">
      53. Жедел-диспетчерлік басқарудың әрбір деңгейінде жедел-диспетчерлік басқару, жедел келіссөздер мен жазбаларды жүргізу, уәкілетті орган бекіткен нормативтік техникалық құжаттар негізінде электр энергиясының нарығын ұйымдастыру ерекшелігі ескеріле отырып, ауыстырып қосуды жүргізу мен авариялық режимдерді жою жөніндегі нұсқаулықтар әзірленеді. </w:t>
      </w:r>
    </w:p>
    <w:bookmarkEnd w:id="53"/>
    <w:bookmarkStart w:name="z55" w:id="54"/>
    <w:p>
      <w:pPr>
        <w:spacing w:after="0"/>
        <w:ind w:left="0"/>
        <w:jc w:val="both"/>
      </w:pPr>
      <w:r>
        <w:rPr>
          <w:rFonts w:ascii="Times New Roman"/>
          <w:b w:val="false"/>
          <w:i w:val="false"/>
          <w:color w:val="000000"/>
          <w:sz w:val="28"/>
        </w:rPr>
        <w:t xml:space="preserve">
      54. Жедел-диспетчерлік басқарудың түрлі деңгейлерінің өзара әрекет етуі жедел-диспетчерлік басқарудың жоғары тұрған бөлімшесі бекіткен орындалуы үшін міндетті тиісті нұсқаулықтармен реттелімденеді. Нұсқаулықтарда мынандай тәртіп орнатылады: </w:t>
      </w:r>
      <w:r>
        <w:br/>
      </w:r>
      <w:r>
        <w:rPr>
          <w:rFonts w:ascii="Times New Roman"/>
          <w:b w:val="false"/>
          <w:i w:val="false"/>
          <w:color w:val="000000"/>
          <w:sz w:val="28"/>
        </w:rPr>
        <w:t xml:space="preserve">
      1) электр жеткізу желілерін және жабдықтарды диспетчерлік басқару тәсілімен бөлу; </w:t>
      </w:r>
      <w:r>
        <w:br/>
      </w:r>
      <w:r>
        <w:rPr>
          <w:rFonts w:ascii="Times New Roman"/>
          <w:b w:val="false"/>
          <w:i w:val="false"/>
          <w:color w:val="000000"/>
          <w:sz w:val="28"/>
        </w:rPr>
        <w:t xml:space="preserve">
      2) электр станциялардың, электр жеткізу желілері жұмысының берілген режимдерін жүргізу; </w:t>
      </w:r>
      <w:r>
        <w:br/>
      </w:r>
      <w:r>
        <w:rPr>
          <w:rFonts w:ascii="Times New Roman"/>
          <w:b w:val="false"/>
          <w:i w:val="false"/>
          <w:color w:val="000000"/>
          <w:sz w:val="28"/>
        </w:rPr>
        <w:t xml:space="preserve">
      3) электр энергиясы нарығындағы жедел-диспетчерлік басқару; </w:t>
      </w:r>
      <w:r>
        <w:br/>
      </w:r>
      <w:r>
        <w:rPr>
          <w:rFonts w:ascii="Times New Roman"/>
          <w:b w:val="false"/>
          <w:i w:val="false"/>
          <w:color w:val="000000"/>
          <w:sz w:val="28"/>
        </w:rPr>
        <w:t xml:space="preserve">
      4) байланыс пен телеөлшеулерді жеткізуді ұйымдастыру; </w:t>
      </w:r>
      <w:r>
        <w:br/>
      </w:r>
      <w:r>
        <w:rPr>
          <w:rFonts w:ascii="Times New Roman"/>
          <w:b w:val="false"/>
          <w:i w:val="false"/>
          <w:color w:val="000000"/>
          <w:sz w:val="28"/>
        </w:rPr>
        <w:t xml:space="preserve">
      5) жедел және технологиялық ақпараттарды беру; </w:t>
      </w:r>
      <w:r>
        <w:br/>
      </w:r>
      <w:r>
        <w:rPr>
          <w:rFonts w:ascii="Times New Roman"/>
          <w:b w:val="false"/>
          <w:i w:val="false"/>
          <w:color w:val="000000"/>
          <w:sz w:val="28"/>
        </w:rPr>
        <w:t xml:space="preserve">
      6) электр тораптары жұмысының орнықтылығын және қалыпты режимдерін есептеу; </w:t>
      </w:r>
      <w:r>
        <w:br/>
      </w:r>
      <w:r>
        <w:rPr>
          <w:rFonts w:ascii="Times New Roman"/>
          <w:b w:val="false"/>
          <w:i w:val="false"/>
          <w:color w:val="000000"/>
          <w:sz w:val="28"/>
        </w:rPr>
        <w:t xml:space="preserve">
      7) РҚ және АҚА құрылғыларын ретке келтірудің негізгі өлшемдерін есептеу; </w:t>
      </w:r>
      <w:r>
        <w:br/>
      </w:r>
      <w:r>
        <w:rPr>
          <w:rFonts w:ascii="Times New Roman"/>
          <w:b w:val="false"/>
          <w:i w:val="false"/>
          <w:color w:val="000000"/>
          <w:sz w:val="28"/>
        </w:rPr>
        <w:t xml:space="preserve">
      8) РҚ және АҚА жүйелерін, жабдықтары мен құрылғыларын жөндеуге келісу; </w:t>
      </w:r>
      <w:r>
        <w:br/>
      </w:r>
      <w:r>
        <w:rPr>
          <w:rFonts w:ascii="Times New Roman"/>
          <w:b w:val="false"/>
          <w:i w:val="false"/>
          <w:color w:val="000000"/>
          <w:sz w:val="28"/>
        </w:rPr>
        <w:t xml:space="preserve">
      9) қатарлас жұмысты ұйымдастыру, ауыстырып қосуларды жүргізу, технологиялық бұзылыстар мен РҚ және АҚА құрылғыларын технологиялық пайдалану мәселелері бойынша құжаттар әзірлеу және келісу; </w:t>
      </w:r>
      <w:r>
        <w:br/>
      </w:r>
      <w:r>
        <w:rPr>
          <w:rFonts w:ascii="Times New Roman"/>
          <w:b w:val="false"/>
          <w:i w:val="false"/>
          <w:color w:val="000000"/>
          <w:sz w:val="28"/>
        </w:rPr>
        <w:t xml:space="preserve">
      10) режимнің берілген тәуліктік кестесін жасау және орындау; </w:t>
      </w:r>
      <w:r>
        <w:br/>
      </w:r>
      <w:r>
        <w:rPr>
          <w:rFonts w:ascii="Times New Roman"/>
          <w:b w:val="false"/>
          <w:i w:val="false"/>
          <w:color w:val="000000"/>
          <w:sz w:val="28"/>
        </w:rPr>
        <w:t xml:space="preserve">
      11) жиілік пен кернеуді реттеу; </w:t>
      </w:r>
      <w:r>
        <w:br/>
      </w:r>
      <w:r>
        <w:rPr>
          <w:rFonts w:ascii="Times New Roman"/>
          <w:b w:val="false"/>
          <w:i w:val="false"/>
          <w:color w:val="000000"/>
          <w:sz w:val="28"/>
        </w:rPr>
        <w:t xml:space="preserve">
      12) жедел ауыстырып қосуларды жүргізу, сынақтар өткізу; </w:t>
      </w:r>
      <w:r>
        <w:br/>
      </w:r>
      <w:r>
        <w:rPr>
          <w:rFonts w:ascii="Times New Roman"/>
          <w:b w:val="false"/>
          <w:i w:val="false"/>
          <w:color w:val="000000"/>
          <w:sz w:val="28"/>
        </w:rPr>
        <w:t xml:space="preserve">
      13) жедел өтінімдерді беру; </w:t>
      </w:r>
      <w:r>
        <w:br/>
      </w:r>
      <w:r>
        <w:rPr>
          <w:rFonts w:ascii="Times New Roman"/>
          <w:b w:val="false"/>
          <w:i w:val="false"/>
          <w:color w:val="000000"/>
          <w:sz w:val="28"/>
        </w:rPr>
        <w:t xml:space="preserve">
      14) технологиялық бұзылыстарды жою; </w:t>
      </w:r>
      <w:r>
        <w:br/>
      </w:r>
      <w:r>
        <w:rPr>
          <w:rFonts w:ascii="Times New Roman"/>
          <w:b w:val="false"/>
          <w:i w:val="false"/>
          <w:color w:val="000000"/>
          <w:sz w:val="28"/>
        </w:rPr>
        <w:t xml:space="preserve">
      15) технологиялық бұзылыстар, жазатайым оқиғалар туралы ақпараттар беру; </w:t>
      </w:r>
      <w:r>
        <w:br/>
      </w:r>
      <w:r>
        <w:rPr>
          <w:rFonts w:ascii="Times New Roman"/>
          <w:b w:val="false"/>
          <w:i w:val="false"/>
          <w:color w:val="000000"/>
          <w:sz w:val="28"/>
        </w:rPr>
        <w:t xml:space="preserve">
      16) диспетчерлік басқару бойынша өздерінің негізгі міндеттерін орындау кезіндегі құқықтары мен жауапкершілігін бөлу. </w:t>
      </w:r>
    </w:p>
    <w:bookmarkEnd w:id="54"/>
    <w:bookmarkStart w:name="z56" w:id="55"/>
    <w:p>
      <w:pPr>
        <w:spacing w:after="0"/>
        <w:ind w:left="0"/>
        <w:jc w:val="both"/>
      </w:pPr>
      <w:r>
        <w:rPr>
          <w:rFonts w:ascii="Times New Roman"/>
          <w:b w:val="false"/>
          <w:i w:val="false"/>
          <w:color w:val="000000"/>
          <w:sz w:val="28"/>
        </w:rPr>
        <w:t xml:space="preserve">
      55. Барлық деңгейлердегі қауырт келіссөздер уәкілетті орган бекіткендей нормативтік техникалық құжаттармен белгіленген тәртіппен біртұтас жалпы қабылданған терминологияны, үлгілік өкімдерді, хабарламаларды қолдана отырып жүргізіледі және жедел-диспетчерлік құжаттарға, сондай-ақ магниттік таспаға, компьютерге жазбалармен тіркеліп алынады. </w:t>
      </w:r>
    </w:p>
    <w:bookmarkEnd w:id="55"/>
    <w:bookmarkStart w:name="z57" w:id="56"/>
    <w:p>
      <w:pPr>
        <w:spacing w:after="0"/>
        <w:ind w:left="0"/>
        <w:jc w:val="both"/>
      </w:pPr>
      <w:r>
        <w:rPr>
          <w:rFonts w:ascii="Times New Roman"/>
          <w:b w:val="false"/>
          <w:i w:val="false"/>
          <w:color w:val="000000"/>
          <w:sz w:val="28"/>
        </w:rPr>
        <w:t xml:space="preserve">
      56. Жедел диспетчерлік басқару субъектілері орталықтандырылған диспетчерлік басқару процесінде: </w:t>
      </w:r>
      <w:r>
        <w:br/>
      </w:r>
      <w:r>
        <w:rPr>
          <w:rFonts w:ascii="Times New Roman"/>
          <w:b w:val="false"/>
          <w:i w:val="false"/>
          <w:color w:val="000000"/>
          <w:sz w:val="28"/>
        </w:rPr>
        <w:t xml:space="preserve">
      1) орталықтандырылған-диспетчерлік басқару жүйесі нормаларының сақталуын; </w:t>
      </w:r>
      <w:r>
        <w:br/>
      </w:r>
      <w:r>
        <w:rPr>
          <w:rFonts w:ascii="Times New Roman"/>
          <w:b w:val="false"/>
          <w:i w:val="false"/>
          <w:color w:val="000000"/>
          <w:sz w:val="28"/>
        </w:rPr>
        <w:t xml:space="preserve">
      2) электрмен жабдықтауға жасасылған келісім-шарттар бойынша Жүйелік оператор берген режимдердің сақталуын; </w:t>
      </w:r>
      <w:r>
        <w:br/>
      </w:r>
      <w:r>
        <w:rPr>
          <w:rFonts w:ascii="Times New Roman"/>
          <w:b w:val="false"/>
          <w:i w:val="false"/>
          <w:color w:val="000000"/>
          <w:sz w:val="28"/>
        </w:rPr>
        <w:t xml:space="preserve">
      3) электр энергиясының нақтылы теңгерімдерін жасау үшін қажетті дұрыс та уақтылы ақпаратпен қамтамасыз етілуін; </w:t>
      </w:r>
      <w:r>
        <w:br/>
      </w:r>
      <w:r>
        <w:rPr>
          <w:rFonts w:ascii="Times New Roman"/>
          <w:b w:val="false"/>
          <w:i w:val="false"/>
          <w:color w:val="000000"/>
          <w:sz w:val="28"/>
        </w:rPr>
        <w:t xml:space="preserve">
      4) Жүйелік оператордың жедел басқаруындағы Қазақстан Республикасының электр станциялары жабдықтарын жөндеу кестелерінің сақталуын; </w:t>
      </w:r>
      <w:r>
        <w:br/>
      </w:r>
      <w:r>
        <w:rPr>
          <w:rFonts w:ascii="Times New Roman"/>
          <w:b w:val="false"/>
          <w:i w:val="false"/>
          <w:color w:val="000000"/>
          <w:sz w:val="28"/>
        </w:rPr>
        <w:t xml:space="preserve">
      5) жедел басқарудағы, Жүйе операторының иелігіндегі РҚ және АҚА құрылғыларының жұмысы режимдерінің және схемаларының сақталуын; </w:t>
      </w:r>
      <w:r>
        <w:br/>
      </w:r>
      <w:r>
        <w:rPr>
          <w:rFonts w:ascii="Times New Roman"/>
          <w:b w:val="false"/>
          <w:i w:val="false"/>
          <w:color w:val="000000"/>
          <w:sz w:val="28"/>
        </w:rPr>
        <w:t xml:space="preserve">
      6) су ресурстарын басқаратын мемлекеттік орган тапсырған су қоймаларынан суды жіберудің, гидроқұрылыстарды пайдалану ережелерінің орындалуын; </w:t>
      </w:r>
      <w:r>
        <w:br/>
      </w:r>
      <w:r>
        <w:rPr>
          <w:rFonts w:ascii="Times New Roman"/>
          <w:b w:val="false"/>
          <w:i w:val="false"/>
          <w:color w:val="000000"/>
          <w:sz w:val="28"/>
        </w:rPr>
        <w:t xml:space="preserve">
      7) АҚА жүйелері мен аспаптарын, АДБЖ және РҚА құралдарын орналастыру және орнату жөніндегі нұсқаулардың орындалуын әрі тиісінше пайдаланылуын; </w:t>
      </w:r>
      <w:r>
        <w:br/>
      </w:r>
      <w:r>
        <w:rPr>
          <w:rFonts w:ascii="Times New Roman"/>
          <w:b w:val="false"/>
          <w:i w:val="false"/>
          <w:color w:val="000000"/>
          <w:sz w:val="28"/>
        </w:rPr>
        <w:t xml:space="preserve">
      8) электр энергиясының лайықты сапасын қамтамасыз етеді. </w:t>
      </w:r>
    </w:p>
    <w:bookmarkEnd w:id="56"/>
    <w:bookmarkStart w:name="z58" w:id="57"/>
    <w:p>
      <w:pPr>
        <w:spacing w:after="0"/>
        <w:ind w:left="0"/>
        <w:jc w:val="left"/>
      </w:pPr>
      <w:r>
        <w:rPr>
          <w:rFonts w:ascii="Times New Roman"/>
          <w:b/>
          <w:i w:val="false"/>
          <w:color w:val="000000"/>
        </w:rPr>
        <w:t xml:space="preserve"> 
   10. Электр энергиясын өндіру-тұтынудың тәуліктік кестесін жасау тәртібі  </w:t>
      </w:r>
    </w:p>
    <w:bookmarkEnd w:id="57"/>
    <w:p>
      <w:pPr>
        <w:spacing w:after="0"/>
        <w:ind w:left="0"/>
        <w:jc w:val="both"/>
      </w:pPr>
      <w:r>
        <w:rPr>
          <w:rFonts w:ascii="Times New Roman"/>
          <w:b w:val="false"/>
          <w:i w:val="false"/>
          <w:color w:val="ff0000"/>
          <w:sz w:val="28"/>
        </w:rPr>
        <w:t xml:space="preserve">       Ескерту. 10-бөлім жаңа редакцияда - ҚР Энергетика және минералдық ресурстар министрінің 2007 жылғы 18 шілдедегі  </w:t>
      </w:r>
      <w:r>
        <w:rPr>
          <w:rFonts w:ascii="Times New Roman"/>
          <w:b w:val="false"/>
          <w:i w:val="false"/>
          <w:color w:val="ff0000"/>
          <w:sz w:val="28"/>
        </w:rPr>
        <w:t xml:space="preserve">N 170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      57. Электр энергиясын өндіру-тұтынудың тәуліктік кестесін (бұдан әрі - Тәуліктік кесте) Жүйелік оператор жасайды және бекітеді және электр энергиясының орталықсыздандырылған сатып алу-сату және электр энергиясының орталықтандырылған саудасы нарығына қатысушылармен жасасылған электр энергиясын сатып алу-сату бойынша шарттарға сәйкес әрбір күнтізбелік тәулікке электр энергиясын өндіру мен тұтынудың сағаттық шамасын реттейтін негізгі құжат болып табылады. </w:t>
      </w:r>
      <w:r>
        <w:br/>
      </w:r>
      <w:r>
        <w:rPr>
          <w:rFonts w:ascii="Times New Roman"/>
          <w:b w:val="false"/>
          <w:i w:val="false"/>
          <w:color w:val="000000"/>
          <w:sz w:val="28"/>
        </w:rPr>
        <w:t>
 </w:t>
      </w:r>
    </w:p>
    <w:bookmarkStart w:name="z72" w:id="58"/>
    <w:p>
      <w:pPr>
        <w:spacing w:after="0"/>
        <w:ind w:left="0"/>
        <w:jc w:val="both"/>
      </w:pPr>
      <w:r>
        <w:rPr>
          <w:rFonts w:ascii="Times New Roman"/>
          <w:b w:val="false"/>
          <w:i w:val="false"/>
          <w:color w:val="000000"/>
          <w:sz w:val="28"/>
        </w:rPr>
        <w:t xml:space="preserve">
      58. Тәуліктік кесте Қазақстан Республикасының көтерме сауда нарығы субъектілерінің электр энергиясын жеткізу шарттарының, орталықтандырылған саудаларда жасасқан мәмілелердің орындалуын қамтамасыз ету, сондай-ақ іргелес мемлекеттердің энергия жүйелерімен шарттық сальдо-ағындарын қамтамасыз ету мақсатында жасалады. Жүйелік оператор Тәуліктік кестені күн сайын алдағы операциялық тәуліктерге жасайды. Сенбіге, жексенбі мен дүйсенбіге арналған Тәуліктік кесте жұма күні, мерекелік күндерге - мерекенің алдындағы жұмыс күні жасалады. </w:t>
      </w:r>
      <w:r>
        <w:br/>
      </w:r>
      <w:r>
        <w:rPr>
          <w:rFonts w:ascii="Times New Roman"/>
          <w:b w:val="false"/>
          <w:i w:val="false"/>
          <w:color w:val="000000"/>
          <w:sz w:val="28"/>
        </w:rPr>
        <w:t>
 </w:t>
      </w:r>
    </w:p>
    <w:bookmarkEnd w:id="58"/>
    <w:bookmarkStart w:name="z73" w:id="59"/>
    <w:p>
      <w:pPr>
        <w:spacing w:after="0"/>
        <w:ind w:left="0"/>
        <w:jc w:val="both"/>
      </w:pPr>
      <w:r>
        <w:rPr>
          <w:rFonts w:ascii="Times New Roman"/>
          <w:b w:val="false"/>
          <w:i w:val="false"/>
          <w:color w:val="000000"/>
          <w:sz w:val="28"/>
        </w:rPr>
        <w:t xml:space="preserve">
      59. Тәуліктік кестеде есеп айырысатын тәуліктердің әрбір сағатына өндірілетін және тұтынатын электр энергиясының көлемі (электр қуатының орташа сағаттық мәні) көрсетіледі. </w:t>
      </w:r>
      <w:r>
        <w:br/>
      </w:r>
      <w:r>
        <w:rPr>
          <w:rFonts w:ascii="Times New Roman"/>
          <w:b w:val="false"/>
          <w:i w:val="false"/>
          <w:color w:val="000000"/>
          <w:sz w:val="28"/>
        </w:rPr>
        <w:t>
 </w:t>
      </w:r>
    </w:p>
    <w:bookmarkEnd w:id="59"/>
    <w:bookmarkStart w:name="z74" w:id="60"/>
    <w:p>
      <w:pPr>
        <w:spacing w:after="0"/>
        <w:ind w:left="0"/>
        <w:jc w:val="both"/>
      </w:pPr>
      <w:r>
        <w:rPr>
          <w:rFonts w:ascii="Times New Roman"/>
          <w:b w:val="false"/>
          <w:i w:val="false"/>
          <w:color w:val="000000"/>
          <w:sz w:val="28"/>
        </w:rPr>
        <w:t xml:space="preserve">
      60. Тәуліктік кестені Жүйелік оператор мыналарды негізге ала отырып жасайды: </w:t>
      </w:r>
      <w:r>
        <w:br/>
      </w:r>
      <w:r>
        <w:rPr>
          <w:rFonts w:ascii="Times New Roman"/>
          <w:b w:val="false"/>
          <w:i w:val="false"/>
          <w:color w:val="000000"/>
          <w:sz w:val="28"/>
        </w:rPr>
        <w:t xml:space="preserve">
      1) тұтынушылармен келісілген және электр энергиясының орталықсыздандырылған сатып алу-сату нарығында жасасқан шарттарға сәйкес жасалған алдағы тәуліктердің әрбір сағатына арналған электр энергиясын тұтынушыларға жеткізу жөніндегі энергия өндіруші ұйымдардың өтінімдері. Өтінімдерде электр энергиясын соңғы тұтынушы көрсетіледі; </w:t>
      </w:r>
      <w:r>
        <w:br/>
      </w:r>
      <w:r>
        <w:rPr>
          <w:rFonts w:ascii="Times New Roman"/>
          <w:b w:val="false"/>
          <w:i w:val="false"/>
          <w:color w:val="000000"/>
          <w:sz w:val="28"/>
        </w:rPr>
        <w:t xml:space="preserve">
      2) электр энергиясының орталықтандырылған сауда нарығының операторы берген электр энергиясының орталықтандырылған саудасының нәтижелері (операциялық тәуліктер ішіндегі спот-сауда-саттығының нәтижелерін қоспағанда); </w:t>
      </w:r>
      <w:r>
        <w:br/>
      </w:r>
      <w:r>
        <w:rPr>
          <w:rFonts w:ascii="Times New Roman"/>
          <w:b w:val="false"/>
          <w:i w:val="false"/>
          <w:color w:val="000000"/>
          <w:sz w:val="28"/>
        </w:rPr>
        <w:t xml:space="preserve">
      3) өңірлік электр желілік компаниялардан түскен өңірлік электр желілік компанияларға қосылған электр энергиясының көтерме сауда нарығының субъектілері бойынша бөле отырып, ұлттық және өңірлік электр тораптарының шекараларындағы ұлттық электр тораптарынан электр энергиясын босату-қабылдаудың сағаттық тәуліктік кестелері; </w:t>
      </w:r>
      <w:r>
        <w:br/>
      </w:r>
      <w:r>
        <w:rPr>
          <w:rFonts w:ascii="Times New Roman"/>
          <w:b w:val="false"/>
          <w:i w:val="false"/>
          <w:color w:val="000000"/>
          <w:sz w:val="28"/>
        </w:rPr>
        <w:t xml:space="preserve">
      4) тұтынушылармен және энергия өндіруші ұйымдармен келісілген өзге ұйымдардан түскен өтінімдер; </w:t>
      </w:r>
      <w:r>
        <w:br/>
      </w:r>
      <w:r>
        <w:rPr>
          <w:rFonts w:ascii="Times New Roman"/>
          <w:b w:val="false"/>
          <w:i w:val="false"/>
          <w:color w:val="000000"/>
          <w:sz w:val="28"/>
        </w:rPr>
        <w:t xml:space="preserve">
      5) басқа мемлекеттердің энергия өндіретін ұйымдарының энергия жүйелерінен түскен өтінімдер. </w:t>
      </w:r>
      <w:r>
        <w:br/>
      </w:r>
      <w:r>
        <w:rPr>
          <w:rFonts w:ascii="Times New Roman"/>
          <w:b w:val="false"/>
          <w:i w:val="false"/>
          <w:color w:val="000000"/>
          <w:sz w:val="28"/>
        </w:rPr>
        <w:t>
 </w:t>
      </w:r>
    </w:p>
    <w:bookmarkEnd w:id="60"/>
    <w:bookmarkStart w:name="z75" w:id="61"/>
    <w:p>
      <w:pPr>
        <w:spacing w:after="0"/>
        <w:ind w:left="0"/>
        <w:jc w:val="both"/>
      </w:pPr>
      <w:r>
        <w:rPr>
          <w:rFonts w:ascii="Times New Roman"/>
          <w:b w:val="false"/>
          <w:i w:val="false"/>
          <w:color w:val="000000"/>
          <w:sz w:val="28"/>
        </w:rPr>
        <w:t xml:space="preserve">
      61. Тәуліктік кестеде операциялық тәуліктердің 24 сағатының әрбір сағаты үшін жоспарланатын мынадай параметрлердің орташа сағаттық мәні көрсетіледі: </w:t>
      </w:r>
      <w:r>
        <w:br/>
      </w:r>
      <w:r>
        <w:rPr>
          <w:rFonts w:ascii="Times New Roman"/>
          <w:b w:val="false"/>
          <w:i w:val="false"/>
          <w:color w:val="000000"/>
          <w:sz w:val="28"/>
        </w:rPr>
        <w:t xml:space="preserve">
      1) Қазақстан Республикасы бойынша тұтас алғанда және оның ішінде, өңірлік және жеке электр станциялар бойынша өндірілетін электр энергиясы; </w:t>
      </w:r>
      <w:r>
        <w:br/>
      </w:r>
      <w:r>
        <w:rPr>
          <w:rFonts w:ascii="Times New Roman"/>
          <w:b w:val="false"/>
          <w:i w:val="false"/>
          <w:color w:val="000000"/>
          <w:sz w:val="28"/>
        </w:rPr>
        <w:t xml:space="preserve">
      2) Қазақстан Республикасы бойынша тұтас алғанда және оның ішінде, өңірлер бойынша тұтынылатын электр энергиясы; </w:t>
      </w:r>
      <w:r>
        <w:br/>
      </w:r>
      <w:r>
        <w:rPr>
          <w:rFonts w:ascii="Times New Roman"/>
          <w:b w:val="false"/>
          <w:i w:val="false"/>
          <w:color w:val="000000"/>
          <w:sz w:val="28"/>
        </w:rPr>
        <w:t xml:space="preserve">
      3) іргелес мемлекеттердің энергия жүйелерімен бірге электр энергиясының сальдо-ағындары; </w:t>
      </w:r>
      <w:r>
        <w:br/>
      </w:r>
      <w:r>
        <w:rPr>
          <w:rFonts w:ascii="Times New Roman"/>
          <w:b w:val="false"/>
          <w:i w:val="false"/>
          <w:color w:val="000000"/>
          <w:sz w:val="28"/>
        </w:rPr>
        <w:t xml:space="preserve">
      4) ұлттық және өңірлік электр тораптарының шекараларындағы электр энергиясының сальдо-ағындары; </w:t>
      </w:r>
      <w:r>
        <w:br/>
      </w:r>
      <w:r>
        <w:rPr>
          <w:rFonts w:ascii="Times New Roman"/>
          <w:b w:val="false"/>
          <w:i w:val="false"/>
          <w:color w:val="000000"/>
          <w:sz w:val="28"/>
        </w:rPr>
        <w:t xml:space="preserve">
      5) әрбір электр станциясының жеке қажеттіліктеріне арналған электр энергиясының шығысы; </w:t>
      </w:r>
      <w:r>
        <w:br/>
      </w:r>
      <w:r>
        <w:rPr>
          <w:rFonts w:ascii="Times New Roman"/>
          <w:b w:val="false"/>
          <w:i w:val="false"/>
          <w:color w:val="000000"/>
          <w:sz w:val="28"/>
        </w:rPr>
        <w:t xml:space="preserve">
      6) әрбір энергия өндіретін ұйым сатып алатын электр энергиясының сағаттық көлемдері; </w:t>
      </w:r>
      <w:r>
        <w:br/>
      </w:r>
      <w:r>
        <w:rPr>
          <w:rFonts w:ascii="Times New Roman"/>
          <w:b w:val="false"/>
          <w:i w:val="false"/>
          <w:color w:val="000000"/>
          <w:sz w:val="28"/>
        </w:rPr>
        <w:t xml:space="preserve">
      7) әрбір энергия өндіретін ұйымнан түскен оның әрбір нақтылы тұтынушысы - сатып алу/сатудың екі жақты шарттары бойынша, орталықтандырылған саудада жасасқан мәмілелер бойынша жеткізіп беруді есепке алатын электр энергиясының көтерме сауда нарығының субъектісі бойынша бөле отырып, электр энергиясын жеткізудің сағаттық көлемдері; </w:t>
      </w:r>
      <w:r>
        <w:br/>
      </w:r>
      <w:r>
        <w:rPr>
          <w:rFonts w:ascii="Times New Roman"/>
          <w:b w:val="false"/>
          <w:i w:val="false"/>
          <w:color w:val="000000"/>
          <w:sz w:val="28"/>
        </w:rPr>
        <w:t xml:space="preserve">
      8) әрбір жеткізушінің, оның ішінде электр энергиясының орталықтандырылған саудасының нәтижелері бойынша жалпы, бөле отырып, әрбір тұтынушының жүктемесі; </w:t>
      </w:r>
      <w:r>
        <w:br/>
      </w:r>
      <w:r>
        <w:rPr>
          <w:rFonts w:ascii="Times New Roman"/>
          <w:b w:val="false"/>
          <w:i w:val="false"/>
          <w:color w:val="000000"/>
          <w:sz w:val="28"/>
        </w:rPr>
        <w:t xml:space="preserve">
      9) ұлттық электр торабында, өңірлік және жергілікті деңгейдегі электр тораптарында электр энергиясының технологиялық шығысын қарымталауға арналған электр энергиясының көлемдері; </w:t>
      </w:r>
      <w:r>
        <w:br/>
      </w:r>
      <w:r>
        <w:rPr>
          <w:rFonts w:ascii="Times New Roman"/>
          <w:b w:val="false"/>
          <w:i w:val="false"/>
          <w:color w:val="000000"/>
          <w:sz w:val="28"/>
        </w:rPr>
        <w:t xml:space="preserve">
      10) гидроэлектростанциялардағы сулардың шығыстары; </w:t>
      </w:r>
      <w:r>
        <w:br/>
      </w:r>
      <w:r>
        <w:rPr>
          <w:rFonts w:ascii="Times New Roman"/>
          <w:b w:val="false"/>
          <w:i w:val="false"/>
          <w:color w:val="000000"/>
          <w:sz w:val="28"/>
        </w:rPr>
        <w:t xml:space="preserve">
      11) бақылауға алынған қималар бойынша электр энергиясының ағындары; </w:t>
      </w:r>
      <w:r>
        <w:br/>
      </w:r>
      <w:r>
        <w:rPr>
          <w:rFonts w:ascii="Times New Roman"/>
          <w:b w:val="false"/>
          <w:i w:val="false"/>
          <w:color w:val="000000"/>
          <w:sz w:val="28"/>
        </w:rPr>
        <w:t xml:space="preserve">
      12) электр қуаты резервтерінің Пулына қатысушылардың резервтік қуатының шамасы; </w:t>
      </w:r>
      <w:r>
        <w:br/>
      </w:r>
      <w:r>
        <w:rPr>
          <w:rFonts w:ascii="Times New Roman"/>
          <w:b w:val="false"/>
          <w:i w:val="false"/>
          <w:color w:val="000000"/>
          <w:sz w:val="28"/>
        </w:rPr>
        <w:t xml:space="preserve">
      13) Жүйелік оператор құрған электр қуатының жедел резервінің шамасы. </w:t>
      </w:r>
      <w:r>
        <w:br/>
      </w:r>
      <w:r>
        <w:rPr>
          <w:rFonts w:ascii="Times New Roman"/>
          <w:b w:val="false"/>
          <w:i w:val="false"/>
          <w:color w:val="000000"/>
          <w:sz w:val="28"/>
        </w:rPr>
        <w:t xml:space="preserve">
      62. Өңірлік электр өндіретін ұйымдардың өтінімдері өңірлік диспетчерлік орталықтарға беріледі, ұлттық маңызы бар энергия өндіретін ұйымдардың өтінімдері тікелей Жүйелік оператордың Ұлттық диспетчерлік орталығына белгіленген нысанда беріледі. </w:t>
      </w:r>
      <w:r>
        <w:br/>
      </w:r>
      <w:r>
        <w:rPr>
          <w:rFonts w:ascii="Times New Roman"/>
          <w:b w:val="false"/>
          <w:i w:val="false"/>
          <w:color w:val="000000"/>
          <w:sz w:val="28"/>
        </w:rPr>
        <w:t>
 </w:t>
      </w:r>
    </w:p>
    <w:bookmarkEnd w:id="61"/>
    <w:bookmarkStart w:name="z76" w:id="62"/>
    <w:p>
      <w:pPr>
        <w:spacing w:after="0"/>
        <w:ind w:left="0"/>
        <w:jc w:val="both"/>
      </w:pPr>
      <w:r>
        <w:rPr>
          <w:rFonts w:ascii="Times New Roman"/>
          <w:b w:val="false"/>
          <w:i w:val="false"/>
          <w:color w:val="000000"/>
          <w:sz w:val="28"/>
        </w:rPr>
        <w:t xml:space="preserve">
      63. Солтүстік энергия көздерінен Қазақстанның Оңтүстік аймағының көтерме нарық субъектісінің мәлімделген электр энергиясын жеткізу көлемі Қазақстанның Солтүстік-Оңтүстік транзитінің өткізу қабілетінің осы субъект үшін бөлінген көлемінен аспауы тиіс. </w:t>
      </w:r>
      <w:r>
        <w:br/>
      </w:r>
      <w:r>
        <w:rPr>
          <w:rFonts w:ascii="Times New Roman"/>
          <w:b w:val="false"/>
          <w:i w:val="false"/>
          <w:color w:val="000000"/>
          <w:sz w:val="28"/>
        </w:rPr>
        <w:t>
 </w:t>
      </w:r>
    </w:p>
    <w:bookmarkEnd w:id="62"/>
    <w:bookmarkStart w:name="z71" w:id="63"/>
    <w:p>
      <w:pPr>
        <w:spacing w:after="0"/>
        <w:ind w:left="0"/>
        <w:jc w:val="both"/>
      </w:pPr>
      <w:r>
        <w:rPr>
          <w:rFonts w:ascii="Times New Roman"/>
          <w:b w:val="false"/>
          <w:i w:val="false"/>
          <w:color w:val="000000"/>
          <w:sz w:val="28"/>
        </w:rPr>
        <w:t xml:space="preserve">
      64. Жүйелік оператор қабылданған өтінімдерді жария етілген жеткізілімдердің негізділігін растау үшін олар тіркеген электр энергиясын сатып алу/сату, жүйелік қызметтерді көрсету шарттарымен салыстырады. Жүйелік оператор берілген өтінімдердің Қазақстанның Біртұтас электр энергетикалық жүйесі жұмысының орнықтылығы және сенімділігі белгілерімен сәйкестігіне техникалық іске асырылуы мәніне техникалық сараптаманы жүзеге асырады. </w:t>
      </w:r>
      <w:r>
        <w:br/>
      </w:r>
      <w:r>
        <w:rPr>
          <w:rFonts w:ascii="Times New Roman"/>
          <w:b w:val="false"/>
          <w:i w:val="false"/>
          <w:color w:val="000000"/>
          <w:sz w:val="28"/>
        </w:rPr>
        <w:t>
 </w:t>
      </w:r>
    </w:p>
    <w:bookmarkEnd w:id="63"/>
    <w:bookmarkStart w:name="z77" w:id="64"/>
    <w:p>
      <w:pPr>
        <w:spacing w:after="0"/>
        <w:ind w:left="0"/>
        <w:jc w:val="both"/>
      </w:pPr>
      <w:r>
        <w:rPr>
          <w:rFonts w:ascii="Times New Roman"/>
          <w:b w:val="false"/>
          <w:i w:val="false"/>
          <w:color w:val="000000"/>
          <w:sz w:val="28"/>
        </w:rPr>
        <w:t xml:space="preserve">
      65. Өтінімді Жүйелік оператор мына жағдайларда қайтаруы мүмкін: </w:t>
      </w:r>
      <w:r>
        <w:br/>
      </w:r>
      <w:r>
        <w:rPr>
          <w:rFonts w:ascii="Times New Roman"/>
          <w:b w:val="false"/>
          <w:i w:val="false"/>
          <w:color w:val="000000"/>
          <w:sz w:val="28"/>
        </w:rPr>
        <w:t xml:space="preserve">
      1) Жүйелік оператор тіркеген шарттар болмаған кезде; </w:t>
      </w:r>
      <w:r>
        <w:br/>
      </w:r>
      <w:r>
        <w:rPr>
          <w:rFonts w:ascii="Times New Roman"/>
          <w:b w:val="false"/>
          <w:i w:val="false"/>
          <w:color w:val="000000"/>
          <w:sz w:val="28"/>
        </w:rPr>
        <w:t xml:space="preserve">
      2) электр энергиясының экспорты-импорты кезінде кеден заңнамасымен көзделген құжаттар болмаған кезде; </w:t>
      </w:r>
      <w:r>
        <w:br/>
      </w:r>
      <w:r>
        <w:rPr>
          <w:rFonts w:ascii="Times New Roman"/>
          <w:b w:val="false"/>
          <w:i w:val="false"/>
          <w:color w:val="000000"/>
          <w:sz w:val="28"/>
        </w:rPr>
        <w:t xml:space="preserve">
      3) өтінімде жауапты адамның қолы болмаған кезде; </w:t>
      </w:r>
      <w:r>
        <w:br/>
      </w:r>
      <w:r>
        <w:rPr>
          <w:rFonts w:ascii="Times New Roman"/>
          <w:b w:val="false"/>
          <w:i w:val="false"/>
          <w:color w:val="000000"/>
          <w:sz w:val="28"/>
        </w:rPr>
        <w:t xml:space="preserve">
      4) өтінім осы Тәртіппен белгіленген мерзімнен кешіктіріліп берілген кезде; </w:t>
      </w:r>
      <w:r>
        <w:br/>
      </w:r>
      <w:r>
        <w:rPr>
          <w:rFonts w:ascii="Times New Roman"/>
          <w:b w:val="false"/>
          <w:i w:val="false"/>
          <w:color w:val="000000"/>
          <w:sz w:val="28"/>
        </w:rPr>
        <w:t xml:space="preserve">
      5) өтінімдердің Қазақстанның Біртұтас электр энергетикалық жүйесінің орнықтылығы мен сенімділігінің белгілеріне сәйкес келмеген кезде; </w:t>
      </w:r>
      <w:r>
        <w:br/>
      </w:r>
      <w:r>
        <w:rPr>
          <w:rFonts w:ascii="Times New Roman"/>
          <w:b w:val="false"/>
          <w:i w:val="false"/>
          <w:color w:val="000000"/>
          <w:sz w:val="28"/>
        </w:rPr>
        <w:t xml:space="preserve">
      6) осы Тәртіптің 67-3-тармағына Қазақстанның Солтүстік-Оңтүстік транзитінің өткізу қабілетіне бөлінген көлемдерге Қазақстанның Оңтүстік аймағы көтерме сауда нарығының субъектілеріне электр энергиясын жеткізуге арналған өтінімдер сәйкес келмеген кезде. </w:t>
      </w:r>
      <w:r>
        <w:br/>
      </w:r>
      <w:r>
        <w:rPr>
          <w:rFonts w:ascii="Times New Roman"/>
          <w:b w:val="false"/>
          <w:i w:val="false"/>
          <w:color w:val="000000"/>
          <w:sz w:val="28"/>
        </w:rPr>
        <w:t>
 </w:t>
      </w:r>
    </w:p>
    <w:bookmarkEnd w:id="64"/>
    <w:bookmarkStart w:name="z78" w:id="65"/>
    <w:p>
      <w:pPr>
        <w:spacing w:after="0"/>
        <w:ind w:left="0"/>
        <w:jc w:val="both"/>
      </w:pPr>
      <w:r>
        <w:rPr>
          <w:rFonts w:ascii="Times New Roman"/>
          <w:b w:val="false"/>
          <w:i w:val="false"/>
          <w:color w:val="000000"/>
          <w:sz w:val="28"/>
        </w:rPr>
        <w:t xml:space="preserve">
      66. Тәуліктік кестені жасау кезінде алдағы тәуліктерге арналған электр энергиясын жеткізуге өтінімдер болмаған кезде Жүйелік оператор энергия өндіруші ұйымның соңғы берген өтінімін есепке алады. </w:t>
      </w:r>
      <w:r>
        <w:br/>
      </w:r>
      <w:r>
        <w:rPr>
          <w:rFonts w:ascii="Times New Roman"/>
          <w:b w:val="false"/>
          <w:i w:val="false"/>
          <w:color w:val="000000"/>
          <w:sz w:val="28"/>
        </w:rPr>
        <w:t>
 </w:t>
      </w:r>
    </w:p>
    <w:bookmarkEnd w:id="65"/>
    <w:bookmarkStart w:name="z79" w:id="66"/>
    <w:p>
      <w:pPr>
        <w:spacing w:after="0"/>
        <w:ind w:left="0"/>
        <w:jc w:val="both"/>
      </w:pPr>
      <w:r>
        <w:rPr>
          <w:rFonts w:ascii="Times New Roman"/>
          <w:b w:val="false"/>
          <w:i w:val="false"/>
          <w:color w:val="000000"/>
          <w:sz w:val="28"/>
        </w:rPr>
        <w:t xml:space="preserve">
      67. Энергия өндіруші ұйымның өтінімінде көтерме сауда тұтынушысына жеткізу көлемі Тәуліктік кестедегі тұтынушының өтініміндегі тұтыну көлеміне сәйкес келмеген жағдайда Жүйелік оператор жария етілген көлемдердің ең төменгісін есепке алады. </w:t>
      </w:r>
      <w:r>
        <w:br/>
      </w:r>
      <w:r>
        <w:rPr>
          <w:rFonts w:ascii="Times New Roman"/>
          <w:b w:val="false"/>
          <w:i w:val="false"/>
          <w:color w:val="000000"/>
          <w:sz w:val="28"/>
        </w:rPr>
        <w:t>
 </w:t>
      </w:r>
    </w:p>
    <w:bookmarkEnd w:id="66"/>
    <w:bookmarkStart w:name="z80" w:id="67"/>
    <w:p>
      <w:pPr>
        <w:spacing w:after="0"/>
        <w:ind w:left="0"/>
        <w:jc w:val="both"/>
      </w:pPr>
      <w:r>
        <w:rPr>
          <w:rFonts w:ascii="Times New Roman"/>
          <w:b w:val="false"/>
          <w:i w:val="false"/>
          <w:color w:val="000000"/>
          <w:sz w:val="28"/>
        </w:rPr>
        <w:t xml:space="preserve">
      67-1. Гидроэлектр станциялар рұқсат етілген су шығындарын бұзған жағдайда, Жүйелік оператор станцияның өтінімін пысықтау үшін қайтарады. </w:t>
      </w:r>
      <w:r>
        <w:br/>
      </w:r>
      <w:r>
        <w:rPr>
          <w:rFonts w:ascii="Times New Roman"/>
          <w:b w:val="false"/>
          <w:i w:val="false"/>
          <w:color w:val="000000"/>
          <w:sz w:val="28"/>
        </w:rPr>
        <w:t>
 </w:t>
      </w:r>
    </w:p>
    <w:bookmarkEnd w:id="67"/>
    <w:bookmarkStart w:name="z81" w:id="68"/>
    <w:p>
      <w:pPr>
        <w:spacing w:after="0"/>
        <w:ind w:left="0"/>
        <w:jc w:val="both"/>
      </w:pPr>
      <w:r>
        <w:rPr>
          <w:rFonts w:ascii="Times New Roman"/>
          <w:b w:val="false"/>
          <w:i w:val="false"/>
          <w:color w:val="000000"/>
          <w:sz w:val="28"/>
        </w:rPr>
        <w:t xml:space="preserve">
      67-2. Жүйелік оператор электр энергиясын өндіру аралығында теңгерімдеу болмаған жағдайда станциялардың жеке және технологиялық қажеттіліктеріне кететін шығыс пен тұтынушыларға жеткізілетін жиынтық көлемді есепке ала отырып, сондай-ақ жария етілген өндіру станциялардың жұмыс істеп тұрған жабдықтарының техникалық сипаттамаларына сәйкес келмеген жағдайда энергия өндіруші ұйымдардың электр энергиясын жеткізуге арналған өтінімдерін пысықтауға қайтарады. </w:t>
      </w:r>
      <w:r>
        <w:br/>
      </w:r>
      <w:r>
        <w:rPr>
          <w:rFonts w:ascii="Times New Roman"/>
          <w:b w:val="false"/>
          <w:i w:val="false"/>
          <w:color w:val="000000"/>
          <w:sz w:val="28"/>
        </w:rPr>
        <w:t>
 </w:t>
      </w:r>
    </w:p>
    <w:bookmarkEnd w:id="68"/>
    <w:bookmarkStart w:name="z82" w:id="69"/>
    <w:p>
      <w:pPr>
        <w:spacing w:after="0"/>
        <w:ind w:left="0"/>
        <w:jc w:val="both"/>
      </w:pPr>
      <w:r>
        <w:rPr>
          <w:rFonts w:ascii="Times New Roman"/>
          <w:b w:val="false"/>
          <w:i w:val="false"/>
          <w:color w:val="000000"/>
          <w:sz w:val="28"/>
        </w:rPr>
        <w:t xml:space="preserve">
      67-3. Қазақстанның Солтүстік-Оңтүстік транзиті өткізу қабілетінің бөлу механизмі мынадай: </w:t>
      </w:r>
      <w:r>
        <w:br/>
      </w:r>
      <w:r>
        <w:rPr>
          <w:rFonts w:ascii="Times New Roman"/>
          <w:b w:val="false"/>
          <w:i w:val="false"/>
          <w:color w:val="000000"/>
          <w:sz w:val="28"/>
        </w:rPr>
        <w:t>
      1) Жүйелік оператор Солтүстік-Оңтүстік Қазақстан транзиті өткізу қабілетінің шамасын Қазақстан Республикасының нормативтік құқықтық актілерін тіркеудің мемлекеттік тізбесінде N 1708 тіркелген Қазақстан Республикасы Премьер-Министрінің орынбасары - Энергетика және минералдық ресурстар министрінің 2001 жылғы 24 желтоқсандағы </w:t>
      </w:r>
      <w:r>
        <w:rPr>
          <w:rFonts w:ascii="Times New Roman"/>
          <w:b w:val="false"/>
          <w:i w:val="false"/>
          <w:color w:val="000000"/>
          <w:sz w:val="28"/>
        </w:rPr>
        <w:t>N 314</w:t>
      </w:r>
      <w:r>
        <w:rPr>
          <w:rFonts w:ascii="Times New Roman"/>
          <w:b w:val="false"/>
          <w:i w:val="false"/>
          <w:color w:val="000000"/>
          <w:sz w:val="28"/>
        </w:rPr>
        <w:t xml:space="preserve"> бұйрығымен бекітілген "Электр желілік ережелерге" сәйкес, транзиттің орнықтылығы жөніндегі техникалық талаптарға сүйене отырып, жоспарланған режимдер мен электр желілік жабдықтардағы жөндеулерді, жүктемені ажыратудың арнайы автоматикасына (ЖААА) қосылған жүктеме көлемін ұлттық электр торабындағы ысыраптың қарымталануын шегере отырып, анықтайды; </w:t>
      </w:r>
      <w:r>
        <w:br/>
      </w:r>
      <w:r>
        <w:rPr>
          <w:rFonts w:ascii="Times New Roman"/>
          <w:b w:val="false"/>
          <w:i w:val="false"/>
          <w:color w:val="000000"/>
          <w:sz w:val="28"/>
        </w:rPr>
        <w:t xml:space="preserve">
      2) Жүйелік оператор тоқсан сайын Қазақстанның БЭЖ-і Оңтүстік аймағының электр энергиясын өндіру-тұтынудың (орташа сағаттық қуаты) алдағы тоқсанға арналған болжамдық теңгерімін (бұдан әрі - Болжамдық теңгерім) өткен жылдардың осындай кезеңдеріндегі тұтыну жөніндегі нақтылы деректердің негізінде, тұтынудың болжамдық өзгерістері мен Жамбыл ГРЭС-ін қоспағанда, электр энергиясын жоспарлы өндіру туралы энергия көздері ұсынған өтінімдерді есепке ала отырып, қосымша бойынша әзірлейді; </w:t>
      </w:r>
      <w:r>
        <w:br/>
      </w:r>
      <w:r>
        <w:rPr>
          <w:rFonts w:ascii="Times New Roman"/>
          <w:b w:val="false"/>
          <w:i w:val="false"/>
          <w:color w:val="000000"/>
          <w:sz w:val="28"/>
        </w:rPr>
        <w:t xml:space="preserve">
      3) Болжамдық теңгерім Жамбыл ГРЭС-тің өндіруін қоспағанда, Қазақстанның Оңтүстік аймағының тұтынуы мен өндіруінің арасындағы айырмасы ретінде электр энергиясы тапшылығының жиынтық шамасын анықтайды; </w:t>
      </w:r>
      <w:r>
        <w:br/>
      </w:r>
      <w:r>
        <w:rPr>
          <w:rFonts w:ascii="Times New Roman"/>
          <w:b w:val="false"/>
          <w:i w:val="false"/>
          <w:color w:val="000000"/>
          <w:sz w:val="28"/>
        </w:rPr>
        <w:t xml:space="preserve">
      4) Болжамдық теңгерім тұтынушының электр энергиясы тапшылығының шамасын (орташа сағаттық қуат) өңірлік энергия көздерінің тұтынуы мен өндіруі арасындағы айырмасы ретінде анықтайды. Бір өңірдегі электр желілік тарату компаниялары мен энергиямен жабдықтаушы ұйымдар үшін электр энергиясы тапшылығының шамасы өңірлік энергия көздерінің тұтынуы мен өндіруінің арасындағы айырмасы ретінде анықталады; </w:t>
      </w:r>
      <w:r>
        <w:br/>
      </w:r>
      <w:r>
        <w:rPr>
          <w:rFonts w:ascii="Times New Roman"/>
          <w:b w:val="false"/>
          <w:i w:val="false"/>
          <w:color w:val="000000"/>
          <w:sz w:val="28"/>
        </w:rPr>
        <w:t xml:space="preserve">
      5) Бөлу коэффициенті транзиттің өткізу қабілеті шамасының электр энергиясының болжанылып отырған тапшылығының жиынтық шамасына қатынасы ретінде анықталады; </w:t>
      </w:r>
      <w:r>
        <w:br/>
      </w:r>
      <w:r>
        <w:rPr>
          <w:rFonts w:ascii="Times New Roman"/>
          <w:b w:val="false"/>
          <w:i w:val="false"/>
          <w:color w:val="000000"/>
          <w:sz w:val="28"/>
        </w:rPr>
        <w:t xml:space="preserve">
      6) Тұтынушы үшін транзиттің өткізу қабілеті резервінің шамасы Бөлу коэффициенті мен оның тапшылығын туғызу ретінде анықталады; </w:t>
      </w:r>
      <w:r>
        <w:br/>
      </w:r>
      <w:r>
        <w:rPr>
          <w:rFonts w:ascii="Times New Roman"/>
          <w:b w:val="false"/>
          <w:i w:val="false"/>
          <w:color w:val="000000"/>
          <w:sz w:val="28"/>
        </w:rPr>
        <w:t xml:space="preserve">
      7) Энергия жабдықтаушы ұйымдардың тұтынушылары ауысқан я болмаса электр энергиясының көтерме сауда нарығына өз бетінше шыққан кезде Жүйелік оператор өткізу қабілеті резервінің шамасына тиісті түзетулер енгізуді көздейді. Түзету енгізу әдеттегідей, тоқсан сайын жүргізілуі мүмкін; </w:t>
      </w:r>
      <w:r>
        <w:br/>
      </w:r>
      <w:r>
        <w:rPr>
          <w:rFonts w:ascii="Times New Roman"/>
          <w:b w:val="false"/>
          <w:i w:val="false"/>
          <w:color w:val="000000"/>
          <w:sz w:val="28"/>
        </w:rPr>
        <w:t xml:space="preserve">
      8) Жүйелік оператор тоқсан басталғанға дейінгі 15 күн ішінде Оңтүстік Қазақстанның энергиямен жабдықтаушы ұйымдары мен көтерме сауда тұтынушыларының назарына электр энергиясының болжанылып отырған шамасын, бөлу коэффициентін, әрбір тұтынушы үшін транзиттің өткізу қабілеті резервінің шамасын қосымшаның нысаны бойынша жеткізеді; </w:t>
      </w:r>
      <w:r>
        <w:br/>
      </w:r>
      <w:r>
        <w:rPr>
          <w:rFonts w:ascii="Times New Roman"/>
          <w:b w:val="false"/>
          <w:i w:val="false"/>
          <w:color w:val="000000"/>
          <w:sz w:val="28"/>
        </w:rPr>
        <w:t xml:space="preserve">
      9) Жүйелік оператор электр энергиясын тұтынушылар үшін резервтелген өткізу қабілетінің көлеміне Қазақстанның Оңтүстік аймағы тұтынушыларының нақты тұтынуының болжамнан айтарлықтай және/немесе ұзақ уақыт бойы ауытқуы сондай-ақ Қазақстанның Солтүстік-Оңтүстік транзиті жұмыс режимінің өзгеруі жағдайларында түзету енгізеді. </w:t>
      </w:r>
      <w:r>
        <w:br/>
      </w:r>
      <w:r>
        <w:rPr>
          <w:rFonts w:ascii="Times New Roman"/>
          <w:b w:val="false"/>
          <w:i w:val="false"/>
          <w:color w:val="000000"/>
          <w:sz w:val="28"/>
        </w:rPr>
        <w:t xml:space="preserve">
      10) Қазақстанның Солтүстік-Оңтүстік транзитінің өткізу қабілетін бөлудің осы механизімін қолдануға мүмкіндік бермейтін жағдайлар туындаған кезде, оның ішінде, бірақ ұйғарымдармен, бұйрықтармен немесе Үкіметтің тарапынан әкімшілік кедергі келтірулермен немесе қандай да болмасын қаулылармен, әкімшілік немесе өзге шек қоюлармен шектеу қойылмаса, Жүйелік оператордың көрсетілген Механизмді қолданбай-ақ электр энергиясын бөлуді жүргізуге құқығы бар. </w:t>
      </w:r>
      <w:r>
        <w:br/>
      </w:r>
      <w:r>
        <w:rPr>
          <w:rFonts w:ascii="Times New Roman"/>
          <w:b w:val="false"/>
          <w:i w:val="false"/>
          <w:color w:val="000000"/>
          <w:sz w:val="28"/>
        </w:rPr>
        <w:t>
 </w:t>
      </w:r>
    </w:p>
    <w:bookmarkEnd w:id="69"/>
    <w:bookmarkStart w:name="z83" w:id="70"/>
    <w:p>
      <w:pPr>
        <w:spacing w:after="0"/>
        <w:ind w:left="0"/>
        <w:jc w:val="both"/>
      </w:pPr>
      <w:r>
        <w:rPr>
          <w:rFonts w:ascii="Times New Roman"/>
          <w:b w:val="false"/>
          <w:i w:val="false"/>
          <w:color w:val="000000"/>
          <w:sz w:val="28"/>
        </w:rPr>
        <w:t xml:space="preserve">
      67-4. Қазақстанның Солтүстік-Оңтүстік транзитінің өткізу қабілетін барынша толығымен пайдалану мақсатында көрсетілген қима бойынша электр энергиясын жеткізу Жүйелік оператордың дәлме-дәл кестесімен жоспарланады. </w:t>
      </w:r>
      <w:r>
        <w:br/>
      </w:r>
      <w:r>
        <w:rPr>
          <w:rFonts w:ascii="Times New Roman"/>
          <w:b w:val="false"/>
          <w:i w:val="false"/>
          <w:color w:val="000000"/>
          <w:sz w:val="28"/>
        </w:rPr>
        <w:t>
 </w:t>
      </w:r>
    </w:p>
    <w:bookmarkEnd w:id="70"/>
    <w:bookmarkStart w:name="z84" w:id="71"/>
    <w:p>
      <w:pPr>
        <w:spacing w:after="0"/>
        <w:ind w:left="0"/>
        <w:jc w:val="both"/>
      </w:pPr>
      <w:r>
        <w:rPr>
          <w:rFonts w:ascii="Times New Roman"/>
          <w:b w:val="false"/>
          <w:i w:val="false"/>
          <w:color w:val="000000"/>
          <w:sz w:val="28"/>
        </w:rPr>
        <w:t xml:space="preserve">
      67-5. Орталықсыздандырылған сауда нарығында жасасқан шарттар бойынша өтінімдер болып өткен операция тәулігінің 11:00 сағатына дейін (бұл жерде және бұдан әрі астана уақыты) жіберіледі. Бір тәуліктен астам кезеңге қолданылатын өтінімдерді электр энергиясының көтерме сауда субъектілерінің беруіне жол беріледі. Өтінімдер Жүйелік оператор белгілеген нысан бойынша факсимилды растауымен бірге электронды пошта арқылы (Internet) Жүйелік операторға жіберіледі. Сенбіге, жексенбі мен дүйсенбіге жұма күні, мерекелік күндерге - мерекенің алдындағы жұмыс күні беріледі. </w:t>
      </w:r>
      <w:r>
        <w:br/>
      </w:r>
      <w:r>
        <w:rPr>
          <w:rFonts w:ascii="Times New Roman"/>
          <w:b w:val="false"/>
          <w:i w:val="false"/>
          <w:color w:val="000000"/>
          <w:sz w:val="28"/>
        </w:rPr>
        <w:t>
 </w:t>
      </w:r>
    </w:p>
    <w:bookmarkEnd w:id="71"/>
    <w:bookmarkStart w:name="z85" w:id="72"/>
    <w:p>
      <w:pPr>
        <w:spacing w:after="0"/>
        <w:ind w:left="0"/>
        <w:jc w:val="both"/>
      </w:pPr>
      <w:r>
        <w:rPr>
          <w:rFonts w:ascii="Times New Roman"/>
          <w:b w:val="false"/>
          <w:i w:val="false"/>
          <w:color w:val="000000"/>
          <w:sz w:val="28"/>
        </w:rPr>
        <w:t xml:space="preserve">
      67-6. Электр энергиясының орталықтандырылған сауда-саттығы нәтижелерін электр энергиясының орталықтандырылған сауда-саттығының операторы болып өткен операция 14 тәулігіне дейін жібереді. Электр энергиясының орталықтандырылған сауда-саттық нәтижелері сенбіге, жексенбі мен дүйсенбіге жұма күні, мерекелік күндерге - мерекенің алдындағы жұмыс күні беріледі. </w:t>
      </w:r>
      <w:r>
        <w:br/>
      </w:r>
      <w:r>
        <w:rPr>
          <w:rFonts w:ascii="Times New Roman"/>
          <w:b w:val="false"/>
          <w:i w:val="false"/>
          <w:color w:val="000000"/>
          <w:sz w:val="28"/>
        </w:rPr>
        <w:t>
 </w:t>
      </w:r>
    </w:p>
    <w:bookmarkEnd w:id="72"/>
    <w:bookmarkStart w:name="z86" w:id="73"/>
    <w:p>
      <w:pPr>
        <w:spacing w:after="0"/>
        <w:ind w:left="0"/>
        <w:jc w:val="both"/>
      </w:pPr>
      <w:r>
        <w:rPr>
          <w:rFonts w:ascii="Times New Roman"/>
          <w:b w:val="false"/>
          <w:i w:val="false"/>
          <w:color w:val="000000"/>
          <w:sz w:val="28"/>
        </w:rPr>
        <w:t xml:space="preserve">
      67-7. 16:00 сағатқа дейін Жүйелік оператор электр энергиясының мемлекетаралық келісім-шарттық ағындарының кестесін көрші мемлекеттердің уәкілетті диспетчерлік бөлімшелерімен келіседі. </w:t>
      </w:r>
      <w:r>
        <w:br/>
      </w:r>
      <w:r>
        <w:rPr>
          <w:rFonts w:ascii="Times New Roman"/>
          <w:b w:val="false"/>
          <w:i w:val="false"/>
          <w:color w:val="000000"/>
          <w:sz w:val="28"/>
        </w:rPr>
        <w:t>
 </w:t>
      </w:r>
    </w:p>
    <w:bookmarkEnd w:id="73"/>
    <w:bookmarkStart w:name="z87" w:id="74"/>
    <w:p>
      <w:pPr>
        <w:spacing w:after="0"/>
        <w:ind w:left="0"/>
        <w:jc w:val="both"/>
      </w:pPr>
      <w:r>
        <w:rPr>
          <w:rFonts w:ascii="Times New Roman"/>
          <w:b w:val="false"/>
          <w:i w:val="false"/>
          <w:color w:val="000000"/>
          <w:sz w:val="28"/>
        </w:rPr>
        <w:t xml:space="preserve">
      67-8. Жүйелік оператордың заңнамамен белгіленген тәртіппен бекіткен тәуліктік кестесі болып өткен операция тәулігінің 17:00 сағатына дейін ұлттық электр торабына қосылған электр энергиясы нарығының субъектілеріне, электр энергиясының орталықтандырылған сауда-саттық операторына, ұлттық электр торабына қосылған нүктелерде электр энергиясының теңгерімсіздіктерін қаржылық реттеуге жауапты нарық субъектілеріне жіберіледі. </w:t>
      </w:r>
      <w:r>
        <w:br/>
      </w:r>
      <w:r>
        <w:rPr>
          <w:rFonts w:ascii="Times New Roman"/>
          <w:b w:val="false"/>
          <w:i w:val="false"/>
          <w:color w:val="000000"/>
          <w:sz w:val="28"/>
        </w:rPr>
        <w:t>
 </w:t>
      </w:r>
    </w:p>
    <w:bookmarkEnd w:id="74"/>
    <w:bookmarkStart w:name="z88" w:id="75"/>
    <w:p>
      <w:pPr>
        <w:spacing w:after="0"/>
        <w:ind w:left="0"/>
        <w:jc w:val="both"/>
      </w:pPr>
      <w:r>
        <w:rPr>
          <w:rFonts w:ascii="Times New Roman"/>
          <w:b w:val="false"/>
          <w:i w:val="false"/>
          <w:color w:val="000000"/>
          <w:sz w:val="28"/>
        </w:rPr>
        <w:t xml:space="preserve">
      67-9. Бекітілген тәуліктік кестеге түзету енгізуге операциялық сағат басталғанға дейін 2 сағаттан кешіктірілмей, жол беріледі. Түзету енгізуді электр энергиясын сатып алу/сату шарттары бойынша контрагенттермен келісу бойынша энергия өндіруші ұйымдар жүргізеді. Техникалық іске асуы мүмкін болған жағдайда түзету тәуліктік кестеге енгізіледі. Түзетілген тәуліктік кесте операциялық тәулік аяқталғаннан кейін ұлттық электр торабына қосылған электр энергиясы нарығының субъектілеріне, ұлттық электр торабына қосылған нүктелерде электр энергиясының теңгерімсіздіктерін қаржылық реттеуге жауапты нарық субъектілеріне жіберіледі. </w:t>
      </w:r>
      <w:r>
        <w:br/>
      </w:r>
      <w:r>
        <w:rPr>
          <w:rFonts w:ascii="Times New Roman"/>
          <w:b w:val="false"/>
          <w:i w:val="false"/>
          <w:color w:val="000000"/>
          <w:sz w:val="28"/>
        </w:rPr>
        <w:t>
 </w:t>
      </w:r>
    </w:p>
    <w:bookmarkEnd w:id="75"/>
    <w:bookmarkStart w:name="z89" w:id="76"/>
    <w:p>
      <w:pPr>
        <w:spacing w:after="0"/>
        <w:ind w:left="0"/>
        <w:jc w:val="both"/>
      </w:pPr>
      <w:r>
        <w:rPr>
          <w:rFonts w:ascii="Times New Roman"/>
          <w:b w:val="false"/>
          <w:i w:val="false"/>
          <w:color w:val="000000"/>
          <w:sz w:val="28"/>
        </w:rPr>
        <w:t xml:space="preserve">
      67-10. Электр энергиясының теңгерімдеуші нарығында іске қосылған қуат резервін Жүйелік оператор бекітілген Тәуліктік кестеге түзету ретінде ресімдейді. </w:t>
      </w:r>
    </w:p>
    <w:bookmarkEnd w:id="76"/>
    <w:bookmarkStart w:name="z69" w:id="77"/>
    <w:p>
      <w:pPr>
        <w:spacing w:after="0"/>
        <w:ind w:left="0"/>
        <w:jc w:val="left"/>
      </w:pPr>
      <w:r>
        <w:rPr>
          <w:rFonts w:ascii="Times New Roman"/>
          <w:b/>
          <w:i w:val="false"/>
          <w:color w:val="000000"/>
        </w:rPr>
        <w:t xml:space="preserve"> 
  11. Жауапкершілік </w:t>
      </w:r>
    </w:p>
    <w:bookmarkEnd w:id="77"/>
    <w:p>
      <w:pPr>
        <w:spacing w:after="0"/>
        <w:ind w:left="0"/>
        <w:jc w:val="both"/>
      </w:pPr>
      <w:r>
        <w:rPr>
          <w:rFonts w:ascii="Times New Roman"/>
          <w:b w:val="false"/>
          <w:i w:val="false"/>
          <w:color w:val="000000"/>
          <w:sz w:val="28"/>
        </w:rPr>
        <w:t>      68. Осы Ереженің бұзылғаны үшін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жауапкершілік жүктеледі. </w:t>
      </w:r>
    </w:p>
    <w:bookmarkStart w:name="z70" w:id="78"/>
    <w:p>
      <w:pPr>
        <w:spacing w:after="0"/>
        <w:ind w:left="0"/>
        <w:jc w:val="both"/>
      </w:pPr>
      <w:r>
        <w:rPr>
          <w:rFonts w:ascii="Times New Roman"/>
          <w:b w:val="false"/>
          <w:i w:val="false"/>
          <w:color w:val="000000"/>
          <w:sz w:val="28"/>
        </w:rPr>
        <w:t xml:space="preserve">
                                Жүйелік оператордың қызмет көрсетуі, </w:t>
      </w:r>
      <w:r>
        <w:br/>
      </w:r>
      <w:r>
        <w:rPr>
          <w:rFonts w:ascii="Times New Roman"/>
          <w:b w:val="false"/>
          <w:i w:val="false"/>
          <w:color w:val="000000"/>
          <w:sz w:val="28"/>
        </w:rPr>
        <w:t xml:space="preserve">
                                   жүйелік және қосалқы қызметтер </w:t>
      </w:r>
      <w:r>
        <w:br/>
      </w:r>
      <w:r>
        <w:rPr>
          <w:rFonts w:ascii="Times New Roman"/>
          <w:b w:val="false"/>
          <w:i w:val="false"/>
          <w:color w:val="000000"/>
          <w:sz w:val="28"/>
        </w:rPr>
        <w:t xml:space="preserve">
                                   нарығын ұйымдастыру және жұмыс </w:t>
      </w:r>
      <w:r>
        <w:br/>
      </w:r>
      <w:r>
        <w:rPr>
          <w:rFonts w:ascii="Times New Roman"/>
          <w:b w:val="false"/>
          <w:i w:val="false"/>
          <w:color w:val="000000"/>
          <w:sz w:val="28"/>
        </w:rPr>
        <w:t xml:space="preserve">
                                       істеу ережесіне қосымша </w:t>
      </w:r>
    </w:p>
    <w:bookmarkEnd w:id="78"/>
    <w:p>
      <w:pPr>
        <w:spacing w:after="0"/>
        <w:ind w:left="0"/>
        <w:jc w:val="both"/>
      </w:pPr>
      <w:r>
        <w:rPr>
          <w:rFonts w:ascii="Times New Roman"/>
          <w:b w:val="false"/>
          <w:i w:val="false"/>
          <w:color w:val="ff0000"/>
          <w:sz w:val="28"/>
        </w:rPr>
        <w:t xml:space="preserve">       Ескерту. Қосымшамен толықтырылды - ҚР Энергетика және минералдық ресурстар министрінің 2007 жылғы 18 шілдедегі  </w:t>
      </w:r>
      <w:r>
        <w:rPr>
          <w:rFonts w:ascii="Times New Roman"/>
          <w:b w:val="false"/>
          <w:i w:val="false"/>
          <w:color w:val="ff0000"/>
          <w:sz w:val="28"/>
        </w:rPr>
        <w:t xml:space="preserve">N 170 </w:t>
      </w:r>
      <w:r>
        <w:rPr>
          <w:rFonts w:ascii="Times New Roman"/>
          <w:b w:val="false"/>
          <w:i w:val="false"/>
          <w:color w:val="ff0000"/>
          <w:sz w:val="28"/>
        </w:rPr>
        <w:t xml:space="preserve">Бұйрығымен. </w:t>
      </w:r>
    </w:p>
    <w:p>
      <w:pPr>
        <w:spacing w:after="0"/>
        <w:ind w:left="0"/>
        <w:jc w:val="both"/>
      </w:pPr>
      <w:r>
        <w:rPr>
          <w:rFonts w:ascii="Times New Roman"/>
          <w:b/>
          <w:i w:val="false"/>
          <w:color w:val="000000"/>
          <w:sz w:val="28"/>
        </w:rPr>
        <w:t xml:space="preserve">          Қазақстанның БЭЖ-Оңтүстік аймағының электр энергиясын </w:t>
      </w:r>
      <w:r>
        <w:br/>
      </w:r>
      <w:r>
        <w:rPr>
          <w:rFonts w:ascii="Times New Roman"/>
          <w:b w:val="false"/>
          <w:i w:val="false"/>
          <w:color w:val="000000"/>
          <w:sz w:val="28"/>
        </w:rPr>
        <w:t>
</w:t>
      </w:r>
      <w:r>
        <w:rPr>
          <w:rFonts w:ascii="Times New Roman"/>
          <w:b/>
          <w:i w:val="false"/>
          <w:color w:val="000000"/>
          <w:sz w:val="28"/>
        </w:rPr>
        <w:t xml:space="preserve">     өндіру-тұтынудың (орташа сағаттық қуаты) алдағы </w:t>
      </w:r>
      <w:r>
        <w:br/>
      </w:r>
      <w:r>
        <w:rPr>
          <w:rFonts w:ascii="Times New Roman"/>
          <w:b w:val="false"/>
          <w:i w:val="false"/>
          <w:color w:val="000000"/>
          <w:sz w:val="28"/>
        </w:rPr>
        <w:t>
</w:t>
      </w:r>
      <w:r>
        <w:rPr>
          <w:rFonts w:ascii="Times New Roman"/>
          <w:b/>
          <w:i w:val="false"/>
          <w:color w:val="000000"/>
          <w:sz w:val="28"/>
        </w:rPr>
        <w:t xml:space="preserve">   200__жылғы___тоқсанға арналған болжамдық теңгерімі </w:t>
      </w:r>
    </w:p>
    <w:p>
      <w:pPr>
        <w:spacing w:after="0"/>
        <w:ind w:left="0"/>
        <w:jc w:val="both"/>
      </w:pPr>
      <w:r>
        <w:rPr>
          <w:rFonts w:ascii="Times New Roman"/>
          <w:b/>
          <w:i w:val="false"/>
          <w:color w:val="000000"/>
          <w:sz w:val="28"/>
        </w:rPr>
        <w:t xml:space="preserve">                                                 (МВт)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1173"/>
        <w:gridCol w:w="1393"/>
        <w:gridCol w:w="1033"/>
        <w:gridCol w:w="1693"/>
        <w:gridCol w:w="1553"/>
        <w:gridCol w:w="1573"/>
      </w:tblGrid>
      <w:tr>
        <w:trPr>
          <w:trHeight w:val="45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 ну бол- жам- дығы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стан- ция- лары- нан жеткі- зулер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тапшылығы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Тапшылықты жабу, соның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тік энергия көзде- рінен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МАЭС тен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лық Азия мемле- кетте- рінен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барлығы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ӨЭЖК+ЭЖҰ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кәсіпорындар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r>
              <w:br/>
            </w:r>
            <w:r>
              <w:rPr>
                <w:rFonts w:ascii="Times New Roman"/>
                <w:b w:val="false"/>
                <w:i w:val="false"/>
                <w:color w:val="000000"/>
                <w:sz w:val="20"/>
              </w:rPr>
              <w:t xml:space="preserve">
облысы, барлығы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ӨЭЖК+ЭЖҰ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кәсіпорындар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"Оңтүстік Жарық"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"Энергопоток"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"Казфосфат" ЖШС (ЦСМС)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ҰК" 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"KEGOC" АҚ шығындары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 тұтынушылары+ӨМ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r>
              <w:br/>
            </w:r>
            <w:r>
              <w:rPr>
                <w:rFonts w:ascii="Times New Roman"/>
                <w:b w:val="false"/>
                <w:i w:val="false"/>
                <w:color w:val="000000"/>
                <w:sz w:val="20"/>
              </w:rPr>
              <w:t xml:space="preserve">
облысының ұсақ көтерме тұтынушылары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"Таукен </w:t>
            </w:r>
            <w:r>
              <w:br/>
            </w:r>
            <w:r>
              <w:rPr>
                <w:rFonts w:ascii="Times New Roman"/>
                <w:b w:val="false"/>
                <w:i w:val="false"/>
                <w:color w:val="000000"/>
                <w:sz w:val="20"/>
              </w:rPr>
              <w:t xml:space="preserve">
компаниясы" ЖШС (ҚазАтомӨнеркәсіп ҰАҚ)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"Шалкия Цинк" КОФ (ҚазАтомӨнеркәсіп ҰАҚ)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"Южполиметалл" ӨК 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"Химфарм" 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"Нурибал" ЖАҚ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"Сас-Төбе цемент"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"Катко" БӨ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"ШКОЗ", "Рахат"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барлығы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ӨЭЖК+ЭЖҰ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кәсіпорындар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"ЖЭС" АҚ (шығындар)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"ЖОЭС"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"Казфосфат" ЖШС (ЦСМС)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"Химпром-2030"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ҰК" ЖАҚ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"KEGOC" АҚ шығындары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 тұтынушылары+ӨМ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ұсақ көтерме  тұтынушылары: </w:t>
            </w:r>
            <w:r>
              <w:br/>
            </w:r>
            <w:r>
              <w:rPr>
                <w:rFonts w:ascii="Times New Roman"/>
                <w:b w:val="false"/>
                <w:i w:val="false"/>
                <w:color w:val="000000"/>
                <w:sz w:val="20"/>
              </w:rPr>
              <w:t xml:space="preserve">
соның ішінде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"Восточное РУ" 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"Ақбақай КБК" 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"Қазақмыс"  АҚ (Шатыркөл)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облысы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ӨЭЖК+ЭЖҰ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кәсіпорындар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"Қ-О ӨЭЖК" АҚ (шығындар)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"Қызылордаэнергосбыт"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облысының АЭЖ-рі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"Байқоңырэнерго" ӨЭБ" </w:t>
            </w:r>
            <w:r>
              <w:br/>
            </w:r>
            <w:r>
              <w:rPr>
                <w:rFonts w:ascii="Times New Roman"/>
                <w:b w:val="false"/>
                <w:i w:val="false"/>
                <w:color w:val="000000"/>
                <w:sz w:val="20"/>
              </w:rPr>
              <w:t xml:space="preserve">
МУӨ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ҰК" 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"KEGOC" АҚ шығындары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 тұтынушылары+ӨМ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w:t>
            </w:r>
            <w:r>
              <w:br/>
            </w:r>
            <w:r>
              <w:rPr>
                <w:rFonts w:ascii="Times New Roman"/>
                <w:b w:val="false"/>
                <w:i w:val="false"/>
                <w:color w:val="000000"/>
                <w:sz w:val="20"/>
              </w:rPr>
              <w:t xml:space="preserve">
ұсақ көтерме тұтынушылары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"Таукен компаниясы" ЖШС (ҚазАтомӨнеркәсіп ҰАҚ)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ҰАК-тың басқалары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"Шалқия цинк ЛТД" АҚ (ҚазАтомӨнеркәсіп ҰАҚ)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барлығы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ӨЭЖК+ЭЖҰ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кәсіпорындар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"АПК" АҚ (бөлшек тұтынушылары </w:t>
            </w:r>
            <w:r>
              <w:br/>
            </w:r>
            <w:r>
              <w:rPr>
                <w:rFonts w:ascii="Times New Roman"/>
                <w:b w:val="false"/>
                <w:i w:val="false"/>
                <w:color w:val="000000"/>
                <w:sz w:val="20"/>
              </w:rPr>
              <w:t xml:space="preserve">
+шығындар+ӨМ)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"Алматыэнергосбыт"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"ТАТЭК" АҚ (шығындар)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"Жетісуэнерготрейд"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ҰК" 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"KEGOC" АҚ шығындары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 тұтынушылары +ӨМ (Талдықорған торабы)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басқалары, барлығы: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"Восточное РУ" 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"Балқашэнерго-1" ЖШС (Үлкен)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"Талдықорғантеплосервис" МКӨ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"Жетісуводаканал" ОМКӨ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"Тоқсым"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"Қайнар" ААҚ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"АСПМК-519" ЖШС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Қазақстанның Солтүстік-Оңтүстік </w:t>
      </w:r>
      <w:r>
        <w:br/>
      </w:r>
      <w:r>
        <w:rPr>
          <w:rFonts w:ascii="Times New Roman"/>
          <w:b w:val="false"/>
          <w:i w:val="false"/>
          <w:color w:val="000000"/>
          <w:sz w:val="28"/>
        </w:rPr>
        <w:t xml:space="preserve">
      транзитінің өткізгіштік қабілеті                 631 МВт </w:t>
      </w:r>
      <w:r>
        <w:br/>
      </w:r>
      <w:r>
        <w:rPr>
          <w:rFonts w:ascii="Times New Roman"/>
          <w:b w:val="false"/>
          <w:i w:val="false"/>
          <w:color w:val="000000"/>
          <w:sz w:val="28"/>
        </w:rPr>
        <w:t xml:space="preserve">
      Бөлу коэффициенті                                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