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bb49" w14:textId="52fb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субъектілерінің табыстарды, шығындарды және іске қосылған активтерді бөлектеп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және бәсекелестікті қорғау жөніндегі агенттігінің 2004 жылғы 26 тамыздағы N 360-НҚ бұйрығы. Қазақстан Республикасының Әділет министрлігінде 2004 жылғы 28 қыркүйекте тіркелді. Тіркеу N 3117. Күші жойылды - Қазақстан Республикасы Табиғи монополияларды реттеу агенттігі төрағасының 2013 жылғы 26 шілдедегі № 231-НҚ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26.07.2013 </w:t>
      </w:r>
      <w:r>
        <w:rPr>
          <w:rFonts w:ascii="Times New Roman"/>
          <w:b w:val="false"/>
          <w:i w:val="false"/>
          <w:color w:val="ff0000"/>
          <w:sz w:val="28"/>
        </w:rPr>
        <w:t>№ 231-НҚ</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7-бабының 7-1) тармақшасына және Қазақстан Республикасы Үкіметінің 2002 жылғы 15 қазандағы N 1126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Табиғи монополия субъектілерінің 2002-2004 жылдарға арналған тариф саясатын жетілдіру бағдарламасына сәйкес бұйырамын: </w:t>
      </w:r>
      <w:r>
        <w:br/>
      </w:r>
      <w:r>
        <w:rPr>
          <w:rFonts w:ascii="Times New Roman"/>
          <w:b w:val="false"/>
          <w:i w:val="false"/>
          <w:color w:val="000000"/>
          <w:sz w:val="28"/>
        </w:rPr>
        <w:t xml:space="preserve">
      1. Қоса беріліп отырған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субъектілерінің табыстарды, шығындарды және іске қосылған активтерді бөлектеп есепке алуды жүргізу ережесі бекітілсін. </w:t>
      </w:r>
      <w:r>
        <w:br/>
      </w:r>
      <w:r>
        <w:rPr>
          <w:rFonts w:ascii="Times New Roman"/>
          <w:b w:val="false"/>
          <w:i w:val="false"/>
          <w:color w:val="000000"/>
          <w:sz w:val="28"/>
        </w:rPr>
        <w:t xml:space="preserve">
      2.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 </w:t>
      </w:r>
      <w:r>
        <w:br/>
      </w:r>
      <w:r>
        <w:rPr>
          <w:rFonts w:ascii="Times New Roman"/>
          <w:b w:val="false"/>
          <w:i w:val="false"/>
          <w:color w:val="000000"/>
          <w:sz w:val="28"/>
        </w:rPr>
        <w:t xml:space="preserve">
      1) табиғи монополия саласында қызметтерді реттейтін және бақылауды жүзеге асыратын уәкілетті органға ұсыну мерзімімен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әдістемелерін: </w:t>
      </w:r>
      <w:r>
        <w:br/>
      </w:r>
      <w:r>
        <w:rPr>
          <w:rFonts w:ascii="Times New Roman"/>
          <w:b w:val="false"/>
          <w:i w:val="false"/>
          <w:color w:val="000000"/>
          <w:sz w:val="28"/>
        </w:rPr>
        <w:t xml:space="preserve">
      2006 жылғы 1 қыркүйекке 2006 жылғы бірінші жарты жылдығы үшін қызметтердің бағыттары бойынша бірінші есептілікті; </w:t>
      </w:r>
      <w:r>
        <w:br/>
      </w:r>
      <w:r>
        <w:rPr>
          <w:rFonts w:ascii="Times New Roman"/>
          <w:b w:val="false"/>
          <w:i w:val="false"/>
          <w:color w:val="000000"/>
          <w:sz w:val="28"/>
        </w:rPr>
        <w:t xml:space="preserve">
      2007 жылғы 1 мамырға 2006 жылдың екінші жарты жылдығы үшін қызметтердің реттелетін түрлері бойынша бірінші есептілікті әзірлесін және бекітсін; </w:t>
      </w:r>
      <w:r>
        <w:br/>
      </w:r>
      <w:r>
        <w:rPr>
          <w:rFonts w:ascii="Times New Roman"/>
          <w:b w:val="false"/>
          <w:i w:val="false"/>
          <w:color w:val="000000"/>
          <w:sz w:val="28"/>
        </w:rPr>
        <w:t xml:space="preserve">
      2) Қазақстан Республикасының Табиғи монополияларды реттеу және бәсекелестікті қорғау жөніндегі агенттігіне және Қазақстан Республикасының Табиғи монополияларды реттеу және бәсекелестікті қорғау жөніндегі агенттігінің тиісті аумақтық органдарына 2005 жылғы 1 маусымға дейінгі мерзімде табиғи монополия саласында қызметтерді реттейтін және бақылауды жүзеге асыратын уәкілетті органға ұсыну мерзімімен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әдістемелері келісілуге ұсынылсын. </w:t>
      </w:r>
      <w:r>
        <w:br/>
      </w:r>
      <w:r>
        <w:rPr>
          <w:rFonts w:ascii="Times New Roman"/>
          <w:b w:val="false"/>
          <w:i w:val="false"/>
          <w:color w:val="000000"/>
          <w:sz w:val="28"/>
        </w:rPr>
        <w:t xml:space="preserve">
      3. Қазақстан Республикасының Табиғи монополияларды реттеу және бәсекелестікті қорғау жөніндегі агенттігінің Құбырлар мен су канализациялары жүйесі саласындағы реттеу мен бақылау жөніндегі департамент (Е.Ш. Әлиев): </w:t>
      </w:r>
      <w:r>
        <w:br/>
      </w:r>
      <w:r>
        <w:rPr>
          <w:rFonts w:ascii="Times New Roman"/>
          <w:b w:val="false"/>
          <w:i w:val="false"/>
          <w:color w:val="000000"/>
          <w:sz w:val="28"/>
        </w:rPr>
        <w:t>
      1)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2) ұсынылған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әдістемелерді </w:t>
      </w:r>
      <w:r>
        <w:rPr>
          <w:rFonts w:ascii="Times New Roman"/>
          <w:b w:val="false"/>
          <w:i w:val="false"/>
          <w:color w:val="000000"/>
          <w:sz w:val="28"/>
        </w:rPr>
        <w:t>белгіленген</w:t>
      </w:r>
      <w:r>
        <w:rPr>
          <w:rFonts w:ascii="Times New Roman"/>
          <w:b w:val="false"/>
          <w:i w:val="false"/>
          <w:color w:val="000000"/>
          <w:sz w:val="28"/>
        </w:rPr>
        <w:t xml:space="preserve"> тәртіппен келісуді қамтамасыз етсін. </w:t>
      </w:r>
      <w:r>
        <w:br/>
      </w:r>
      <w:r>
        <w:rPr>
          <w:rFonts w:ascii="Times New Roman"/>
          <w:b w:val="false"/>
          <w:i w:val="false"/>
          <w:color w:val="000000"/>
          <w:sz w:val="28"/>
        </w:rPr>
        <w:t xml:space="preserve">
      4. Қазақстан Республикасының Табиғи монополияларды реттеу және бәсекелестікті қорғау жөніндегі агенттігінің аумақтық органдары ұсынылған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әдістемелерді белгіленген тәртіппен келісуді қамтамасыз етсін. </w:t>
      </w:r>
      <w:r>
        <w:br/>
      </w:r>
      <w:r>
        <w:rPr>
          <w:rFonts w:ascii="Times New Roman"/>
          <w:b w:val="false"/>
          <w:i w:val="false"/>
          <w:color w:val="000000"/>
          <w:sz w:val="28"/>
        </w:rPr>
        <w:t xml:space="preserve">
      5. Қазақстан Республикасының Табиғи монополияларды реттеу және бәсекелестікті қорғау жөніндегі агенттігінің Әкімшілік және аумақтық жұмыстар департаменті (М.А. Токарева) осы бұйрықты Қазақстан Республикасы Әділет министрлігінде мемлекеттік тіркеуден өткізгеннен кейін: </w:t>
      </w:r>
      <w:r>
        <w:br/>
      </w:r>
      <w:r>
        <w:rPr>
          <w:rFonts w:ascii="Times New Roman"/>
          <w:b w:val="false"/>
          <w:i w:val="false"/>
          <w:color w:val="000000"/>
          <w:sz w:val="28"/>
        </w:rPr>
        <w:t>
      1)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ақпараттық құралдарында оның жариялауын қамтамасыз етсін; </w:t>
      </w:r>
      <w:r>
        <w:br/>
      </w:r>
      <w:r>
        <w:rPr>
          <w:rFonts w:ascii="Times New Roman"/>
          <w:b w:val="false"/>
          <w:i w:val="false"/>
          <w:color w:val="000000"/>
          <w:sz w:val="28"/>
        </w:rPr>
        <w:t xml:space="preserve">
      2) Қазақстан Республикасының Табиғи монополияларды реттеу және бәсекелестікті қорғау жөніндегі агенттігінің аумақтық органдарының, сондай-ақ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субъектілерінің назарына жеткізсін. </w:t>
      </w:r>
      <w:r>
        <w:br/>
      </w:r>
      <w:r>
        <w:rPr>
          <w:rFonts w:ascii="Times New Roman"/>
          <w:b w:val="false"/>
          <w:i w:val="false"/>
          <w:color w:val="000000"/>
          <w:sz w:val="28"/>
        </w:rPr>
        <w:t xml:space="preserve">
      6. Осы бұйрықтың орындалуын өзім бақылаймын. </w:t>
      </w:r>
      <w:r>
        <w:br/>
      </w:r>
      <w:r>
        <w:rPr>
          <w:rFonts w:ascii="Times New Roman"/>
          <w:b w:val="false"/>
          <w:i w:val="false"/>
          <w:color w:val="000000"/>
          <w:sz w:val="28"/>
        </w:rPr>
        <w:t xml:space="preserve">
      7. Осы бұйрық қол қойылған күнінен бастап күшіне енеді. </w:t>
      </w:r>
    </w:p>
    <w:bookmarkEnd w:id="0"/>
    <w:p>
      <w:pPr>
        <w:spacing w:after="0"/>
        <w:ind w:left="0"/>
        <w:jc w:val="both"/>
      </w:pPr>
      <w:r>
        <w:rPr>
          <w:rFonts w:ascii="Times New Roman"/>
          <w:b w:val="false"/>
          <w:i/>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2004 ж. "_____"___________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Магистралдық және (немесе) бөлуші труба </w:t>
      </w:r>
      <w:r>
        <w:br/>
      </w:r>
      <w:r>
        <w:rPr>
          <w:rFonts w:ascii="Times New Roman"/>
          <w:b/>
          <w:i w:val="false"/>
          <w:color w:val="000000"/>
        </w:rPr>
        <w:t xml:space="preserve">
құбырлары арқылы газды немесе газ конденсатын </w:t>
      </w:r>
      <w:r>
        <w:br/>
      </w:r>
      <w:r>
        <w:rPr>
          <w:rFonts w:ascii="Times New Roman"/>
          <w:b/>
          <w:i w:val="false"/>
          <w:color w:val="000000"/>
        </w:rPr>
        <w:t xml:space="preserve">
сақтау, тасымалдау, газ бөлуші құрылғыларды және </w:t>
      </w:r>
      <w:r>
        <w:br/>
      </w:r>
      <w:r>
        <w:rPr>
          <w:rFonts w:ascii="Times New Roman"/>
          <w:b/>
          <w:i w:val="false"/>
          <w:color w:val="000000"/>
        </w:rPr>
        <w:t xml:space="preserve">
олармен байланысты газ бөлуші газ құбырларын </w:t>
      </w:r>
      <w:r>
        <w:br/>
      </w:r>
      <w:r>
        <w:rPr>
          <w:rFonts w:ascii="Times New Roman"/>
          <w:b/>
          <w:i w:val="false"/>
          <w:color w:val="000000"/>
        </w:rPr>
        <w:t xml:space="preserve">
пайдалану жөнінде қызметтер көрсететін табиғи </w:t>
      </w:r>
      <w:r>
        <w:br/>
      </w:r>
      <w:r>
        <w:rPr>
          <w:rFonts w:ascii="Times New Roman"/>
          <w:b/>
          <w:i w:val="false"/>
          <w:color w:val="000000"/>
        </w:rPr>
        <w:t xml:space="preserve">
монополия субъектілерінің табыстарды, шығындарды </w:t>
      </w:r>
      <w:r>
        <w:br/>
      </w:r>
      <w:r>
        <w:rPr>
          <w:rFonts w:ascii="Times New Roman"/>
          <w:b/>
          <w:i w:val="false"/>
          <w:color w:val="000000"/>
        </w:rPr>
        <w:t xml:space="preserve">
және іске қосылған активтерді бөлектеп есепке </w:t>
      </w:r>
      <w:r>
        <w:br/>
      </w:r>
      <w:r>
        <w:rPr>
          <w:rFonts w:ascii="Times New Roman"/>
          <w:b/>
          <w:i w:val="false"/>
          <w:color w:val="000000"/>
        </w:rPr>
        <w:t xml:space="preserve">
алуды жүргізу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Табиғи монополиялар туралы </w:t>
      </w:r>
      <w:r>
        <w:rPr>
          <w:rFonts w:ascii="Times New Roman"/>
          <w:b w:val="false"/>
          <w:i w:val="false"/>
          <w:color w:val="000000"/>
          <w:sz w:val="28"/>
        </w:rPr>
        <w:t>заңнамаға</w:t>
      </w:r>
      <w:r>
        <w:rPr>
          <w:rFonts w:ascii="Times New Roman"/>
          <w:b w:val="false"/>
          <w:i w:val="false"/>
          <w:color w:val="000000"/>
          <w:sz w:val="28"/>
        </w:rPr>
        <w:t xml:space="preserve"> сәйкес реттелетін осы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субъектілерінің табыстарды, шығындарды және іске қосылған активтерді бөлектеп есепке алуды жүргізу ережесі (бұдан әрі - Ереже) бөлектеп есепке алуды жүргізудің, Қазақстан Республикасының заңнамасымен табиғи монополия субъектісі болып танылатын газ тасымалдаушы және (немесе) газ бөлуші ұйымдардың бөлектеп есепке алуды ұйымдастыру тәртібі мен жүзеге асырудың негізгі қағидаттарын айқындайды. </w:t>
      </w:r>
    </w:p>
    <w:bookmarkStart w:name="z4" w:id="3"/>
    <w:p>
      <w:pPr>
        <w:spacing w:after="0"/>
        <w:ind w:left="0"/>
        <w:jc w:val="both"/>
      </w:pPr>
      <w:r>
        <w:rPr>
          <w:rFonts w:ascii="Times New Roman"/>
          <w:b w:val="false"/>
          <w:i w:val="false"/>
          <w:color w:val="000000"/>
          <w:sz w:val="28"/>
        </w:rPr>
        <w:t>
      2. Бөлектеп есепке алуды жүргізудің мақсаты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қызметтерге (бұдан әрі - реттелетін қызметтер) экономикалық негізделген тарифтерді белгілеу болып табылады, оларға тарифтер табиғи монополия саласында қызметті реттейтін және бақылауды жүзеге асыратын уәкілетті орган (бұдан әрі - уәкілетті орган) </w:t>
      </w:r>
      <w:r>
        <w:rPr>
          <w:rFonts w:ascii="Times New Roman"/>
          <w:b w:val="false"/>
          <w:i w:val="false"/>
          <w:color w:val="000000"/>
          <w:sz w:val="28"/>
        </w:rPr>
        <w:t>бекітеді</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Бөлектеп есепке алу реттелетін қызметтердің әрбір түрі бойынша және жалпы реттелмейтін қызметтер бойынша табыстар, шығындар және іске қосылған активтер туралы ақпараттар жинағының және қорыту жүйесін, сондай-ақ осындай ақпараттың негізінде газ тасымалдаушы және (немесе) газ бөлуші ұйымдардың реттелетін қызметтердің әрбір түрі бойынша және жалпы реттелмейтін қызметтер бойынша табыстар, шығындар және іске қосылған активтер туралы есептерді мерзімді құруын және уәкілетті органға ұсынуын көрсетеді. Осы тармақта көзделген уәкілетті органға есептерді ұсыну тәртібі мен нысандары осы Ережеде белгіленеді. </w:t>
      </w:r>
    </w:p>
    <w:bookmarkEnd w:id="4"/>
    <w:bookmarkStart w:name="z6" w:id="5"/>
    <w:p>
      <w:pPr>
        <w:spacing w:after="0"/>
        <w:ind w:left="0"/>
        <w:jc w:val="both"/>
      </w:pPr>
      <w:r>
        <w:rPr>
          <w:rFonts w:ascii="Times New Roman"/>
          <w:b w:val="false"/>
          <w:i w:val="false"/>
          <w:color w:val="000000"/>
          <w:sz w:val="28"/>
        </w:rPr>
        <w:t xml:space="preserve">
      4. Бөлектеп есепке алудың негізгі қағидаттары: </w:t>
      </w:r>
      <w:r>
        <w:br/>
      </w:r>
      <w:r>
        <w:rPr>
          <w:rFonts w:ascii="Times New Roman"/>
          <w:b w:val="false"/>
          <w:i w:val="false"/>
          <w:color w:val="000000"/>
          <w:sz w:val="28"/>
        </w:rPr>
        <w:t xml:space="preserve">
      1) бастапқы құжаттардың деректерінің негізінде тиісті қызметтерге табыстарды, шығындарды және іске қосылған активтерді тікелей жатқызу мүмкіндігі кезіндегі тікелей жатқызудың басымдылығы; </w:t>
      </w:r>
      <w:r>
        <w:br/>
      </w:r>
      <w:r>
        <w:rPr>
          <w:rFonts w:ascii="Times New Roman"/>
          <w:b w:val="false"/>
          <w:i w:val="false"/>
          <w:color w:val="000000"/>
          <w:sz w:val="28"/>
        </w:rPr>
        <w:t xml:space="preserve">
      2) табыстардың, шығындардың және іске қосылған активтердің олар байланысқан сол қызметтердің себепті-салдарлы байланысының негізінде тиісті қызметтерге табыстарды, шығындарды және іске қосылған активтерді бөлу; </w:t>
      </w:r>
      <w:r>
        <w:br/>
      </w:r>
      <w:r>
        <w:rPr>
          <w:rFonts w:ascii="Times New Roman"/>
          <w:b w:val="false"/>
          <w:i w:val="false"/>
          <w:color w:val="000000"/>
          <w:sz w:val="28"/>
        </w:rPr>
        <w:t xml:space="preserve">
      3) қызметтердің реттелетін және жалпы реттелмейтін түрлеріне жатқызу кездегі ашықтық. </w:t>
      </w:r>
    </w:p>
    <w:bookmarkEnd w:id="5"/>
    <w:bookmarkStart w:name="z7" w:id="6"/>
    <w:p>
      <w:pPr>
        <w:spacing w:after="0"/>
        <w:ind w:left="0"/>
        <w:jc w:val="both"/>
      </w:pPr>
      <w:r>
        <w:rPr>
          <w:rFonts w:ascii="Times New Roman"/>
          <w:b w:val="false"/>
          <w:i w:val="false"/>
          <w:color w:val="000000"/>
          <w:sz w:val="28"/>
        </w:rPr>
        <w:t xml:space="preserve">
      5. Газ тасымалдаушы және (немесе) газ бөлуші ұйымдардың бөлектеп есепке алуды жүргізуі осы Ереженің мәндеріне сәйкес қызметтердің реттелетін түрлері бойынша және жалпы реттелмейтін қызметтері бойынша табыстарды, шығындарды және іске қосылған активтерді бөлуін қамтамасыз етуге тиіс. </w:t>
      </w:r>
    </w:p>
    <w:bookmarkEnd w:id="6"/>
    <w:bookmarkStart w:name="z8" w:id="7"/>
    <w:p>
      <w:pPr>
        <w:spacing w:after="0"/>
        <w:ind w:left="0"/>
        <w:jc w:val="both"/>
      </w:pPr>
      <w:r>
        <w:rPr>
          <w:rFonts w:ascii="Times New Roman"/>
          <w:b w:val="false"/>
          <w:i w:val="false"/>
          <w:color w:val="000000"/>
          <w:sz w:val="28"/>
        </w:rPr>
        <w:t xml:space="preserve">
      6. Осы Ережеде пайдаланылатын негізгі ұғымдар: </w:t>
      </w:r>
      <w:r>
        <w:br/>
      </w:r>
      <w:r>
        <w:rPr>
          <w:rFonts w:ascii="Times New Roman"/>
          <w:b w:val="false"/>
          <w:i w:val="false"/>
          <w:color w:val="000000"/>
          <w:sz w:val="28"/>
        </w:rPr>
        <w:t xml:space="preserve">
      1) бөлу базасы - шығындар, іске қосылған активтер, негізгі құралдар мен қызметтер топтарының арасындағы тәуелділікті көрсететін көрсеткіш; </w:t>
      </w:r>
      <w:r>
        <w:br/>
      </w:r>
      <w:r>
        <w:rPr>
          <w:rFonts w:ascii="Times New Roman"/>
          <w:b w:val="false"/>
          <w:i w:val="false"/>
          <w:color w:val="000000"/>
          <w:sz w:val="28"/>
        </w:rPr>
        <w:t xml:space="preserve">
      2) қызметтердің сыртқы пайдаланушылары - газ тасымалдаушы және (немесе) газ бөлуші ұйымдарының сыртқы қызметтерін пайдаланушылар. Қызметтердің сыртқы пайдаланушыларына сыртқы соңғы емес, сыртқы соңғы, сыртқы өзге қызметтердің пайдаланушылары жатады; </w:t>
      </w:r>
      <w:r>
        <w:br/>
      </w:r>
      <w:r>
        <w:rPr>
          <w:rFonts w:ascii="Times New Roman"/>
          <w:b w:val="false"/>
          <w:i w:val="false"/>
          <w:color w:val="000000"/>
          <w:sz w:val="28"/>
        </w:rPr>
        <w:t xml:space="preserve">
      3) сыртқы қызметтер - газ тасымалдаушы және (немесе) газ бөлуші ұйымдарының қызметтері, оның ішінде қызметтердің сыртқы пайдаланушыларына ұсынылатын реттелмейтіндер; </w:t>
      </w:r>
      <w:r>
        <w:br/>
      </w:r>
      <w:r>
        <w:rPr>
          <w:rFonts w:ascii="Times New Roman"/>
          <w:b w:val="false"/>
          <w:i w:val="false"/>
          <w:color w:val="000000"/>
          <w:sz w:val="28"/>
        </w:rPr>
        <w:t xml:space="preserve">
      4) қызметтердің сыртқы соңғы пайдаланушылары - Қазақстан Республикасының аумағында газды тұтынушы болып табылатын жеке немесе заңды тұлғалар; </w:t>
      </w:r>
      <w:r>
        <w:br/>
      </w:r>
      <w:r>
        <w:rPr>
          <w:rFonts w:ascii="Times New Roman"/>
          <w:b w:val="false"/>
          <w:i w:val="false"/>
          <w:color w:val="000000"/>
          <w:sz w:val="28"/>
        </w:rPr>
        <w:t xml:space="preserve">
      5) қызметтердің сыртқы соңғы емес пайдаланушылары - басқа газ тасымалдаушы және (немесе) газ бөлуші ұйымдар, сондай-ақ Қазақстан Республикасының аумағында газ сатуды жүзеге асыратын жеке немесе заңды тұлғалар; </w:t>
      </w:r>
      <w:r>
        <w:br/>
      </w:r>
      <w:r>
        <w:rPr>
          <w:rFonts w:ascii="Times New Roman"/>
          <w:b w:val="false"/>
          <w:i w:val="false"/>
          <w:color w:val="000000"/>
          <w:sz w:val="28"/>
        </w:rPr>
        <w:t xml:space="preserve">
      6) қызметтердің сыртқы өзге пайдаланушылары - газ транзиті және оны экспортқа тасымалдау жөніндегі қызметтерді қоса, газ тасымалдаушы және (немесе) газ бөлуші ұйымдардың көрсететін өзге қызметтерін тұтынушылар; </w:t>
      </w:r>
      <w:r>
        <w:br/>
      </w:r>
      <w:r>
        <w:rPr>
          <w:rFonts w:ascii="Times New Roman"/>
          <w:b w:val="false"/>
          <w:i w:val="false"/>
          <w:color w:val="000000"/>
          <w:sz w:val="28"/>
        </w:rPr>
        <w:t xml:space="preserve">
      7) ішкі қызметтер - газ тасымалдаушы және (немесе) газ бөлуші ұйымдардың бір бағыттарда жүргізетін және алдағы уақытта осы ұйымның қызметінің басқа бағыттарымен сыртқы қызметтер көрсету мақсатында тұтынылатын қызметтер; </w:t>
      </w:r>
      <w:r>
        <w:br/>
      </w:r>
      <w:r>
        <w:rPr>
          <w:rFonts w:ascii="Times New Roman"/>
          <w:b w:val="false"/>
          <w:i w:val="false"/>
          <w:color w:val="000000"/>
          <w:sz w:val="28"/>
        </w:rPr>
        <w:t xml:space="preserve">
      8) магистралдық газ құбырынан газ бөлуші станциясына дейін газды тасымалдауын қамтамасыз ететін - газ құбырлары - бұрулары - газ құбырлары; </w:t>
      </w:r>
      <w:r>
        <w:br/>
      </w:r>
      <w:r>
        <w:rPr>
          <w:rFonts w:ascii="Times New Roman"/>
          <w:b w:val="false"/>
          <w:i w:val="false"/>
          <w:color w:val="000000"/>
          <w:sz w:val="28"/>
        </w:rPr>
        <w:t xml:space="preserve">
      9) газ бөлуші ұйым - жеке меншік иелігінде немесе өзге де заң негізінде болатын, бөлуші труба құбырларын, олардағы құрылыстарды дамыту және пайдалануымен айналысатын, қызметтің осы түріне қолда бар лицензияның негізінде осы желілер арқылы тасымалдау жөнінде қызмет көрсететін ұйым; </w:t>
      </w:r>
      <w:r>
        <w:br/>
      </w:r>
      <w:r>
        <w:rPr>
          <w:rFonts w:ascii="Times New Roman"/>
          <w:b w:val="false"/>
          <w:i w:val="false"/>
          <w:color w:val="000000"/>
          <w:sz w:val="28"/>
        </w:rPr>
        <w:t xml:space="preserve">
      10) газ бөлуші станция - қысымның төмендетуін қамтамасыз ететін, магистралдық газ құбырындағы газ құбыры-бұруында құрастырылатын құрылыс; </w:t>
      </w:r>
      <w:r>
        <w:br/>
      </w:r>
      <w:r>
        <w:rPr>
          <w:rFonts w:ascii="Times New Roman"/>
          <w:b w:val="false"/>
          <w:i w:val="false"/>
          <w:color w:val="000000"/>
          <w:sz w:val="28"/>
        </w:rPr>
        <w:t xml:space="preserve">
      11) газ бөлуші құрылғы - бөлуші труба құбырында (газ бөлуші газ құбырында) қысымның төмендетуін қамтамасыз ететін құрылыс; </w:t>
      </w:r>
      <w:r>
        <w:br/>
      </w:r>
      <w:r>
        <w:rPr>
          <w:rFonts w:ascii="Times New Roman"/>
          <w:b w:val="false"/>
          <w:i w:val="false"/>
          <w:color w:val="000000"/>
          <w:sz w:val="28"/>
        </w:rPr>
        <w:t xml:space="preserve">
      12) газ тасымалдаушы ұйым - магистралдық газ құбырлары мен газ құбырлары-бұруларды, олардағы құрылыстарды жеке меншігінде немесе өзге де заң негізінде иеленген, қызметтің осы түріне қолда бар лицензияның негізінде осы газ құбырлары арқылы газ тасымалдау жөнінде қызмет көрсететін ұйым; </w:t>
      </w:r>
      <w:r>
        <w:br/>
      </w:r>
      <w:r>
        <w:rPr>
          <w:rFonts w:ascii="Times New Roman"/>
          <w:b w:val="false"/>
          <w:i w:val="false"/>
          <w:color w:val="000000"/>
          <w:sz w:val="28"/>
        </w:rPr>
        <w:t xml:space="preserve">
      13) газ сақтау қоймасы - табиғи газды маусымдық әркелкі тұтыну кезеңінде жеткізуді қамтамасыз ету үшін газдың технологиялық қорына қолдау көрсетілетін магистральдық газ құбырының бөлігі болып табылатын жер үсті жабдықтары кешеніндегі жер асты құрылыстары; </w:t>
      </w:r>
      <w:r>
        <w:br/>
      </w:r>
      <w:r>
        <w:rPr>
          <w:rFonts w:ascii="Times New Roman"/>
          <w:b w:val="false"/>
          <w:i w:val="false"/>
          <w:color w:val="000000"/>
          <w:sz w:val="28"/>
        </w:rPr>
        <w:t xml:space="preserve">
      14) іске қосылған активтер - негізгі құралдарды және материалдық емес активтерді қосатын белгілі бір қызметті ұсыну үшін пайдаланылатын газ тасымалдаушы және (немесе) газ бөлуші ұйымдардың активтері; </w:t>
      </w:r>
      <w:r>
        <w:br/>
      </w:r>
      <w:r>
        <w:rPr>
          <w:rFonts w:ascii="Times New Roman"/>
          <w:b w:val="false"/>
          <w:i w:val="false"/>
          <w:color w:val="000000"/>
          <w:sz w:val="28"/>
        </w:rPr>
        <w:t xml:space="preserve">
      15) қызметтерге жанама шығындар - бірден бірнеше қызметтермен (қызметтердің тобымен) себепті-салдарлы байланысы бар және сондықтан тікелей және бір мәнді белгілі бір қызметке жатқызылмайтын, бірақ белгілі бөлу базасының негізінде қызметтерге бөлінуі мүмкін шығындар; </w:t>
      </w:r>
      <w:r>
        <w:br/>
      </w:r>
      <w:r>
        <w:rPr>
          <w:rFonts w:ascii="Times New Roman"/>
          <w:b w:val="false"/>
          <w:i w:val="false"/>
          <w:color w:val="000000"/>
          <w:sz w:val="28"/>
        </w:rPr>
        <w:t xml:space="preserve">
      16) қызмет бағыттарының элементтеріне жанама шығындар - бірден бірнеше қызмет бағыттарының элементтерімен себепті-салдарлы байланысы бар және сондықтан тікелей және бір мәнді белгілі бір қызметке не қызмет бағыттарының элементтеріне жатқызылмайтын, бірақ белгілі бөлу базасының негізінде қызмет бағыттарының элементтеріне бөлінуі мүмкін шығындар; </w:t>
      </w:r>
      <w:r>
        <w:br/>
      </w:r>
      <w:r>
        <w:rPr>
          <w:rFonts w:ascii="Times New Roman"/>
          <w:b w:val="false"/>
          <w:i w:val="false"/>
          <w:color w:val="000000"/>
          <w:sz w:val="28"/>
        </w:rPr>
        <w:t xml:space="preserve">
      17) қызметтер көрсеткен кездегі жанама іске қосылған активтер - бірден бірнеше қызметтермен (қызметтердің тобымен) себепті-салдарлы байланысы бар және сондықтан тікелей және бір мәнді белгілі бір қызметке жатқызылмайтын, бірақ белгілі бөлу базасының негізінде қызметтерге бөлінуі мүмкін іске қосылған активтер; </w:t>
      </w:r>
      <w:r>
        <w:br/>
      </w:r>
      <w:r>
        <w:rPr>
          <w:rFonts w:ascii="Times New Roman"/>
          <w:b w:val="false"/>
          <w:i w:val="false"/>
          <w:color w:val="000000"/>
          <w:sz w:val="28"/>
        </w:rPr>
        <w:t xml:space="preserve">
      18) қызмет бағыттарының элементтеріне жанама іске қосылған активтер - бірден бірнеше қызмет бағыттарының элементтерімен себепті-салдарлы байланысы бар және сондықтан тікелей және бір мәнді белгілі бір қызметке немесе қызмет бағыттарының элементіне жатқызылмайтын, бірақ белгілі бөлу базасының негізінде қызмет бағыттарының элементтеріне бөлінуі мүмкін іске қосылған активтер; </w:t>
      </w:r>
      <w:r>
        <w:br/>
      </w:r>
      <w:r>
        <w:rPr>
          <w:rFonts w:ascii="Times New Roman"/>
          <w:b w:val="false"/>
          <w:i w:val="false"/>
          <w:color w:val="000000"/>
          <w:sz w:val="28"/>
        </w:rPr>
        <w:t xml:space="preserve">
      19) магистралдық газ құбыры - Қазақстан Республикасының мемлекеттік шекарасынан, газ кен орнынан, газды сақтау қоймасынан, газ мұнай өңдеуші ұйымнан газды қабылдау (беру) пунктіне дейін газ тасымалдауын қамтамасыз ететін труба құбыры; </w:t>
      </w:r>
      <w:r>
        <w:br/>
      </w:r>
      <w:r>
        <w:rPr>
          <w:rFonts w:ascii="Times New Roman"/>
          <w:b w:val="false"/>
          <w:i w:val="false"/>
          <w:color w:val="000000"/>
          <w:sz w:val="28"/>
        </w:rPr>
        <w:t xml:space="preserve">
      20) қызметтің бағыттары - қызметтер көрсетуге дербес, сонымен бірге бір-бірімен өзара іс-қимылда қатысатын қызметтер өндірісінің белгілі бір процесінің жиынтығы; </w:t>
      </w:r>
      <w:r>
        <w:br/>
      </w:r>
      <w:r>
        <w:rPr>
          <w:rFonts w:ascii="Times New Roman"/>
          <w:b w:val="false"/>
          <w:i w:val="false"/>
          <w:color w:val="000000"/>
          <w:sz w:val="28"/>
        </w:rPr>
        <w:t xml:space="preserve">
      21) қызметтердің реттелмейтін түрлері - табиғи монополиялар туралы заңнамаға сәйкес реттелмейтін газ тасымалдаушы және (немесе) газ бөлуші ұйымдары қызметтерінің түрлері; </w:t>
      </w:r>
      <w:r>
        <w:br/>
      </w:r>
      <w:r>
        <w:rPr>
          <w:rFonts w:ascii="Times New Roman"/>
          <w:b w:val="false"/>
          <w:i w:val="false"/>
          <w:color w:val="000000"/>
          <w:sz w:val="28"/>
        </w:rPr>
        <w:t xml:space="preserve">
      22) қызмет көрсетуші процестер - нәтижесі өндірістік процестер мен менеджмент процестеріне қызмет көрсету болып табылатын қызметтер өндірісінің процестері; </w:t>
      </w:r>
      <w:r>
        <w:br/>
      </w:r>
      <w:r>
        <w:rPr>
          <w:rFonts w:ascii="Times New Roman"/>
          <w:b w:val="false"/>
          <w:i w:val="false"/>
          <w:color w:val="000000"/>
          <w:sz w:val="28"/>
        </w:rPr>
        <w:t xml:space="preserve">
      23) жалпы шығындар - барлық қызметтерді ұсынуымен байланысты, бірақ осы қызметтермен әлде-бір белгілі себепті-салдарлы байланысы жоқ, сондықтан осы Ережеде белгіленген тәртіппен айқындалатын бөлу базасының негізінде бөлінетін шығындар; </w:t>
      </w:r>
      <w:r>
        <w:br/>
      </w:r>
      <w:r>
        <w:rPr>
          <w:rFonts w:ascii="Times New Roman"/>
          <w:b w:val="false"/>
          <w:i w:val="false"/>
          <w:color w:val="000000"/>
          <w:sz w:val="28"/>
        </w:rPr>
        <w:t xml:space="preserve">
      24) жалпы іске қосылған активтер - барлық қызметтерді ұсынуымен байланысты, бірақ осы қызметтермен әлде-бір белгілі себепті-салдарлы байланысы жоқ, сондықтан осы Ережеде белгіленген тәртіппен айқындалатын бөлу базасының негізінде бөлінетін іске қосылған активтер; </w:t>
      </w:r>
      <w:r>
        <w:br/>
      </w:r>
      <w:r>
        <w:rPr>
          <w:rFonts w:ascii="Times New Roman"/>
          <w:b w:val="false"/>
          <w:i w:val="false"/>
          <w:color w:val="000000"/>
          <w:sz w:val="28"/>
        </w:rPr>
        <w:t xml:space="preserve">
      25) қызметтер өндірісінің процестері - газ тасымалдаушы және (немесе) газ бөлуші ұйымдары қызметтерінің оның ресурстарын пайдалана отырып қызметтер көрсетуінің соңғы мақсатымен белгілі бір іс-қимылдарының бірізділігі. Қызметтер өндірісі процестерінің мынадай топтарын айырады: өндірістік процестер, қызмет көрсететін процестер және менеджмент процесі; </w:t>
      </w:r>
      <w:r>
        <w:br/>
      </w:r>
      <w:r>
        <w:rPr>
          <w:rFonts w:ascii="Times New Roman"/>
          <w:b w:val="false"/>
          <w:i w:val="false"/>
          <w:color w:val="000000"/>
          <w:sz w:val="28"/>
        </w:rPr>
        <w:t xml:space="preserve">
      26) өндірістік процестері - тікелей өндіріске және қызмет көрсетуге бағытталған процестер; </w:t>
      </w:r>
      <w:r>
        <w:br/>
      </w:r>
      <w:r>
        <w:rPr>
          <w:rFonts w:ascii="Times New Roman"/>
          <w:b w:val="false"/>
          <w:i w:val="false"/>
          <w:color w:val="000000"/>
          <w:sz w:val="28"/>
        </w:rPr>
        <w:t xml:space="preserve">
      27) менеджмент процесі - барлық кәсіпорын қызметінің тиімділігін көтеруге бағытталған кәсіпорнының қызметін талдауды, іс-қимылын үйлестіруді қосатын қызметтер өндірісінің процестері; </w:t>
      </w:r>
      <w:r>
        <w:br/>
      </w:r>
      <w:r>
        <w:rPr>
          <w:rFonts w:ascii="Times New Roman"/>
          <w:b w:val="false"/>
          <w:i w:val="false"/>
          <w:color w:val="000000"/>
          <w:sz w:val="28"/>
        </w:rPr>
        <w:t xml:space="preserve">
      28) қызметтерге тікелей шығындар - белгілі бір қызметпен тікелей байланысы бар және сондықтан белгілі бір қызметке тікелей жатқызылатын шығындар; </w:t>
      </w:r>
      <w:r>
        <w:br/>
      </w:r>
      <w:r>
        <w:rPr>
          <w:rFonts w:ascii="Times New Roman"/>
          <w:b w:val="false"/>
          <w:i w:val="false"/>
          <w:color w:val="000000"/>
          <w:sz w:val="28"/>
        </w:rPr>
        <w:t xml:space="preserve">
      29) қызмет бағыттарының элементтеріне тікелей шығындар - қызметтер бағыттарының белгілі элементтерімен тікелей байланысы бар және сондықтан бір қызметтер бағыттарының белгілі бір элементтеріне тікелей жатқызылатын шығындар; </w:t>
      </w:r>
      <w:r>
        <w:br/>
      </w:r>
      <w:r>
        <w:rPr>
          <w:rFonts w:ascii="Times New Roman"/>
          <w:b w:val="false"/>
          <w:i w:val="false"/>
          <w:color w:val="000000"/>
          <w:sz w:val="28"/>
        </w:rPr>
        <w:t xml:space="preserve">
      30) қызметтер көрсеткен кезде тікелей іске қосылған активтер - белгілі бір қызметпен тікелей байланысы бар және сондықтан белгілі бір қызметке тікелей жатқызылатын іске қосылған активтер; </w:t>
      </w:r>
      <w:r>
        <w:br/>
      </w:r>
      <w:r>
        <w:rPr>
          <w:rFonts w:ascii="Times New Roman"/>
          <w:b w:val="false"/>
          <w:i w:val="false"/>
          <w:color w:val="000000"/>
          <w:sz w:val="28"/>
        </w:rPr>
        <w:t xml:space="preserve">
      31) қызмет бағыттарының элементтеріне тікелей іске қосылған активтер - қызмет бағыттарының белгілі элементтерімен тікелей байланысы бар және сондықтан бір қызметтер бағыттарының белгілі бір элементтеріне тікелей жатқызылатын іске қосылған активтер; </w:t>
      </w:r>
      <w:r>
        <w:br/>
      </w:r>
      <w:r>
        <w:rPr>
          <w:rFonts w:ascii="Times New Roman"/>
          <w:b w:val="false"/>
          <w:i w:val="false"/>
          <w:color w:val="000000"/>
          <w:sz w:val="28"/>
        </w:rPr>
        <w:t xml:space="preserve">
      32) бөлуші труба құбырлары мен газ бөлуші газ құбырлары - қабылдау (беру) пункттен, оның ішінде қалалық, кент аралық, кенттік, ауылдық, көшелік, аулалық тұтынушыға дейін газды тасымалдауын қамтамасыз ететін газ құбырлары; </w:t>
      </w:r>
      <w:r>
        <w:br/>
      </w:r>
      <w:r>
        <w:rPr>
          <w:rFonts w:ascii="Times New Roman"/>
          <w:b w:val="false"/>
          <w:i w:val="false"/>
          <w:color w:val="000000"/>
          <w:sz w:val="28"/>
        </w:rPr>
        <w:t>
      33) қызметтердің реттелетін түрлері - табиғи монополиялар туралы </w:t>
      </w:r>
      <w:r>
        <w:rPr>
          <w:rFonts w:ascii="Times New Roman"/>
          <w:b w:val="false"/>
          <w:i w:val="false"/>
          <w:color w:val="000000"/>
          <w:sz w:val="28"/>
        </w:rPr>
        <w:t>заңнамаға</w:t>
      </w:r>
      <w:r>
        <w:rPr>
          <w:rFonts w:ascii="Times New Roman"/>
          <w:b w:val="false"/>
          <w:i w:val="false"/>
          <w:color w:val="000000"/>
          <w:sz w:val="28"/>
        </w:rPr>
        <w:t xml:space="preserve"> сәйкес уәкілетті орган реттейтін газ тасымалдаушы және (немесе) газ бөлуші ұйымы қызметтерінің түрлері; </w:t>
      </w:r>
      <w:r>
        <w:br/>
      </w:r>
      <w:r>
        <w:rPr>
          <w:rFonts w:ascii="Times New Roman"/>
          <w:b w:val="false"/>
          <w:i w:val="false"/>
          <w:color w:val="000000"/>
          <w:sz w:val="28"/>
        </w:rPr>
        <w:t xml:space="preserve">
      34) экономикалық ресурстар - табиғи (шикізат, геофизикалық), еңбек (адам капиталы), капитал (нақты капитал - негізгі құралдар), айналым қаражаттары (материалдар), ақпараттық ресурстар, қаржы (ақша капиталы) ресурстарына бөлінетін өндірістік-шаруашылық қызметте пайдаланылатын көздер, қаражаттың жиынтығы; </w:t>
      </w:r>
      <w:r>
        <w:br/>
      </w:r>
      <w:r>
        <w:rPr>
          <w:rFonts w:ascii="Times New Roman"/>
          <w:b w:val="false"/>
          <w:i w:val="false"/>
          <w:color w:val="000000"/>
          <w:sz w:val="28"/>
        </w:rPr>
        <w:t xml:space="preserve">
      35) бірлескен шығындар - бірнеше қызметтерді (қызметтердің тобын) ұсыну үшін пайдаланылатын, бірақ осы қызметтермен әлде-бір белгілі себепті-салдарлы байланысы жоқ, сондықтан осы Ережеде белгіленген тәртіппен айқындалатын белгілі бөлу базасының негізінде қызметтерге бөлінуі мүмкін шығындар; </w:t>
      </w:r>
      <w:r>
        <w:br/>
      </w:r>
      <w:r>
        <w:rPr>
          <w:rFonts w:ascii="Times New Roman"/>
          <w:b w:val="false"/>
          <w:i w:val="false"/>
          <w:color w:val="000000"/>
          <w:sz w:val="28"/>
        </w:rPr>
        <w:t xml:space="preserve">
      36) бірлесіп іске қосылған активтер - бірнеше қызметтерді (қызметтердің тобын) ұсыну үшін пайдаланылатын, бірақ осы қызметтермен әлде-бір белгілі себепті-салдарлы байланысы жоқ, сондықтан осы Ережеде белгіленген тәртіппен айқындалатын белгілі бөлу базасының негізінде қызметтерге бөлінуі мүмкін іске қосылған активтер; </w:t>
      </w:r>
      <w:r>
        <w:br/>
      </w:r>
      <w:r>
        <w:rPr>
          <w:rFonts w:ascii="Times New Roman"/>
          <w:b w:val="false"/>
          <w:i w:val="false"/>
          <w:color w:val="000000"/>
          <w:sz w:val="28"/>
        </w:rPr>
        <w:t xml:space="preserve">
      37) тауар тасымалдау жұмысы (ТТЖ) - магистралдық труба құбырлары арқылы табиғи газды тасымалдау жөніндегі труба құбыры көлігінің жұмыс көлемі (тасымалдау қашықтығына 1000м3 табиғи газды тасымалдаудың сомаларының шығармасы ретінде айқындалады); </w:t>
      </w:r>
      <w:r>
        <w:br/>
      </w:r>
      <w:r>
        <w:rPr>
          <w:rFonts w:ascii="Times New Roman"/>
          <w:b w:val="false"/>
          <w:i w:val="false"/>
          <w:color w:val="000000"/>
          <w:sz w:val="28"/>
        </w:rPr>
        <w:t xml:space="preserve">
      38) трансферттік төлемдер - ішкі қызметтердің көрсетілген көлемінің құндық көрінісі; </w:t>
      </w:r>
      <w:r>
        <w:br/>
      </w:r>
      <w:r>
        <w:rPr>
          <w:rFonts w:ascii="Times New Roman"/>
          <w:b w:val="false"/>
          <w:i w:val="false"/>
          <w:color w:val="000000"/>
          <w:sz w:val="28"/>
        </w:rPr>
        <w:t xml:space="preserve">
      39) трансферттік таксалар - ішкі қызметтердің көрсетілген бірлігіне шығындардың құндық көрінісі; </w:t>
      </w:r>
      <w:r>
        <w:br/>
      </w:r>
      <w:r>
        <w:rPr>
          <w:rFonts w:ascii="Times New Roman"/>
          <w:b w:val="false"/>
          <w:i w:val="false"/>
          <w:color w:val="000000"/>
          <w:sz w:val="28"/>
        </w:rPr>
        <w:t xml:space="preserve">
      40) шартты табыстар - трансферттік таксаға ішкі қызметтердің көлемін көбейту жолымен айқындалатын ішкі қызметтердің көрсетілген көлемінің құны; </w:t>
      </w:r>
      <w:r>
        <w:br/>
      </w:r>
      <w:r>
        <w:rPr>
          <w:rFonts w:ascii="Times New Roman"/>
          <w:b w:val="false"/>
          <w:i w:val="false"/>
          <w:color w:val="000000"/>
          <w:sz w:val="28"/>
        </w:rPr>
        <w:t xml:space="preserve">
      41) экономикалық негізделген шығындар - газ тасымалдаушы және (немесе) газ бөлуші ұйымының операциялық (қарапайым) қызметін қамтамасыз етуімен байланысты, іске қосылған активтерге салынған және іске қосылған активтердің ұдайы өндірісіне амортизациялық аударымдарымен іске қосылған капитал бойынша өтеуіне арналған газ тасымалдаушы және (немесе) газ бөлуші ұйымының шығындары; </w:t>
      </w:r>
      <w:r>
        <w:br/>
      </w:r>
      <w:r>
        <w:rPr>
          <w:rFonts w:ascii="Times New Roman"/>
          <w:b w:val="false"/>
          <w:i w:val="false"/>
          <w:color w:val="000000"/>
          <w:sz w:val="28"/>
        </w:rPr>
        <w:t xml:space="preserve">
      42) қызмет бағытының элементтері - қызмет көрсеткен кезде, оның ішінде олардың құнын бағалау және бөлу үшін біріктірілген реттелетін және реттелетін мен жалпы реттелмейтін қызметтердің түрлеріне кейіннен қызметтердің бағыттарына бөлудің шығындарымен байланысты негізгі құралдардың тобы. </w:t>
      </w:r>
    </w:p>
    <w:bookmarkEnd w:id="7"/>
    <w:bookmarkStart w:name="z9" w:id="8"/>
    <w:p>
      <w:pPr>
        <w:spacing w:after="0"/>
        <w:ind w:left="0"/>
        <w:jc w:val="both"/>
      </w:pPr>
      <w:r>
        <w:rPr>
          <w:rFonts w:ascii="Times New Roman"/>
          <w:b w:val="false"/>
          <w:i w:val="false"/>
          <w:color w:val="000000"/>
          <w:sz w:val="28"/>
        </w:rPr>
        <w:t>
      7. Осы Ережеде пайдаланылатын өзге де ұғымдар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айқындалған мәндерінде қолданылады. </w:t>
      </w:r>
    </w:p>
    <w:bookmarkEnd w:id="8"/>
    <w:bookmarkStart w:name="z10" w:id="9"/>
    <w:p>
      <w:pPr>
        <w:spacing w:after="0"/>
        <w:ind w:left="0"/>
        <w:jc w:val="left"/>
      </w:pPr>
      <w:r>
        <w:rPr>
          <w:rFonts w:ascii="Times New Roman"/>
          <w:b/>
          <w:i w:val="false"/>
          <w:color w:val="000000"/>
        </w:rPr>
        <w:t xml:space="preserve"> 
  2. Бөлектеп есепке алуды жүргізетін </w:t>
      </w:r>
      <w:r>
        <w:br/>
      </w:r>
      <w:r>
        <w:rPr>
          <w:rFonts w:ascii="Times New Roman"/>
          <w:b/>
          <w:i w:val="false"/>
          <w:color w:val="000000"/>
        </w:rPr>
        <w:t xml:space="preserve">
қызметтің бағыттары </w:t>
      </w:r>
    </w:p>
    <w:bookmarkEnd w:id="9"/>
    <w:p>
      <w:pPr>
        <w:spacing w:after="0"/>
        <w:ind w:left="0"/>
        <w:jc w:val="both"/>
      </w:pPr>
      <w:r>
        <w:rPr>
          <w:rFonts w:ascii="Times New Roman"/>
          <w:b w:val="false"/>
          <w:i w:val="false"/>
          <w:color w:val="000000"/>
          <w:sz w:val="28"/>
        </w:rPr>
        <w:t xml:space="preserve">      8. Жанама шығындарды және жанама іске қосылған активтерді қызметтердің реттелетін түрлері бойынша және жалпы реттелмейтін қызметтерге газ тасымалдаушы және (немесе) газ бөлуші ұйымының табыстарын, шығындарын және іске қосылған активтерін бөлу үшін қызметтің бағыттары бойынша топталады. </w:t>
      </w:r>
      <w:r>
        <w:br/>
      </w:r>
      <w:r>
        <w:rPr>
          <w:rFonts w:ascii="Times New Roman"/>
          <w:b w:val="false"/>
          <w:i w:val="false"/>
          <w:color w:val="000000"/>
          <w:sz w:val="28"/>
        </w:rPr>
        <w:t xml:space="preserve">
      Қызмет бағыттары мынадай түрлерге бөлінеді (осы Ережеге 1-қосымша): </w:t>
      </w:r>
      <w:r>
        <w:br/>
      </w:r>
      <w:r>
        <w:rPr>
          <w:rFonts w:ascii="Times New Roman"/>
          <w:b w:val="false"/>
          <w:i w:val="false"/>
          <w:color w:val="000000"/>
          <w:sz w:val="28"/>
        </w:rPr>
        <w:t xml:space="preserve">
      1) газ қоймаларын пайдалану; </w:t>
      </w:r>
      <w:r>
        <w:br/>
      </w:r>
      <w:r>
        <w:rPr>
          <w:rFonts w:ascii="Times New Roman"/>
          <w:b w:val="false"/>
          <w:i w:val="false"/>
          <w:color w:val="000000"/>
          <w:sz w:val="28"/>
        </w:rPr>
        <w:t xml:space="preserve">
      2) магистралдық газ құбырларын пайдалану; </w:t>
      </w:r>
      <w:r>
        <w:br/>
      </w:r>
      <w:r>
        <w:rPr>
          <w:rFonts w:ascii="Times New Roman"/>
          <w:b w:val="false"/>
          <w:i w:val="false"/>
          <w:color w:val="000000"/>
          <w:sz w:val="28"/>
        </w:rPr>
        <w:t xml:space="preserve">
      3) бөлуші труба құбырлары (газ бөлуші газ құбырлары) және газ бөлуші құрылғыларын пайдалану; </w:t>
      </w:r>
      <w:r>
        <w:br/>
      </w:r>
      <w:r>
        <w:rPr>
          <w:rFonts w:ascii="Times New Roman"/>
          <w:b w:val="false"/>
          <w:i w:val="false"/>
          <w:color w:val="000000"/>
          <w:sz w:val="28"/>
        </w:rPr>
        <w:t xml:space="preserve">
      4) бөлшек қызмет; </w:t>
      </w:r>
      <w:r>
        <w:br/>
      </w:r>
      <w:r>
        <w:rPr>
          <w:rFonts w:ascii="Times New Roman"/>
          <w:b w:val="false"/>
          <w:i w:val="false"/>
          <w:color w:val="000000"/>
          <w:sz w:val="28"/>
        </w:rPr>
        <w:t xml:space="preserve">
      5) өзге қызмет. </w:t>
      </w:r>
    </w:p>
    <w:bookmarkStart w:name="z11" w:id="10"/>
    <w:p>
      <w:pPr>
        <w:spacing w:after="0"/>
        <w:ind w:left="0"/>
        <w:jc w:val="both"/>
      </w:pPr>
      <w:r>
        <w:rPr>
          <w:rFonts w:ascii="Times New Roman"/>
          <w:b w:val="false"/>
          <w:i w:val="false"/>
          <w:color w:val="000000"/>
          <w:sz w:val="28"/>
        </w:rPr>
        <w:t xml:space="preserve">
      9. Газ тасымалдаушы және (немесе) газ бөлуші ұйымы табиғи монополиялар туралы заңнамаға сәйкес реттелетін қызметтің басқа түрлерін (магистралдық және (немесе бөлуші труба труба құбырлары арқылы газды немесе газ конденсатын тасымалдау бойынша қызмет көрсетуден, газ бөлуші құрылғыларды және олармен байланысты газ бөлуші газ құбырлардан басқа) жүзеге асырған кезде газ тасымалдаушы және (немесе) газ бөлуші ұйымдар қызметтің осындай түрлеріне тиісті қызмет көрсетудің процесс тобын бөледі және қызметтің осы түрлері бойынша бөлектеп есепке алуды жүргізу жөніндегі уәкілетті органның нормативтік құжаттарын басшылыққа алып, олар бойынша бөлектеп есепке алуды жүргізуді жүзеге асырады. </w:t>
      </w:r>
    </w:p>
    <w:bookmarkEnd w:id="10"/>
    <w:bookmarkStart w:name="z12" w:id="11"/>
    <w:p>
      <w:pPr>
        <w:spacing w:after="0"/>
        <w:ind w:left="0"/>
        <w:jc w:val="left"/>
      </w:pPr>
      <w:r>
        <w:rPr>
          <w:rFonts w:ascii="Times New Roman"/>
          <w:b/>
          <w:i w:val="false"/>
          <w:color w:val="000000"/>
        </w:rPr>
        <w:t xml:space="preserve"> 
  3. Қызметтің бағыттары бойынша табыстардың, </w:t>
      </w:r>
      <w:r>
        <w:br/>
      </w:r>
      <w:r>
        <w:rPr>
          <w:rFonts w:ascii="Times New Roman"/>
          <w:b/>
          <w:i w:val="false"/>
          <w:color w:val="000000"/>
        </w:rPr>
        <w:t xml:space="preserve">
шығындардың және іске қосылған активтердің құрылымы </w:t>
      </w:r>
    </w:p>
    <w:bookmarkEnd w:id="11"/>
    <w:p>
      <w:pPr>
        <w:spacing w:after="0"/>
        <w:ind w:left="0"/>
        <w:jc w:val="both"/>
      </w:pPr>
      <w:r>
        <w:rPr>
          <w:rFonts w:ascii="Times New Roman"/>
          <w:b w:val="false"/>
          <w:i w:val="false"/>
          <w:color w:val="000000"/>
          <w:sz w:val="28"/>
        </w:rPr>
        <w:t xml:space="preserve">      10. "Газ қоймаларын пайдалану" қызметтің бағыты газ қоймаларын ұстау мен пайдалану қызметтерін көрсету процестерімен байланысты. "Газ қоймаларын пайдалану" бағыты ішкі және сыртқы қызметтерді көрсетеді. </w:t>
      </w:r>
      <w:r>
        <w:br/>
      </w:r>
      <w:r>
        <w:rPr>
          <w:rFonts w:ascii="Times New Roman"/>
          <w:b w:val="false"/>
          <w:i w:val="false"/>
          <w:color w:val="000000"/>
          <w:sz w:val="28"/>
        </w:rPr>
        <w:t xml:space="preserve">
      Ішкі қызметтерге "Магистралдық газ құбырларын пайдалану" - газдың технологиялық қоры ретінде магистралдық газ құбырына айдауға арналған газды сақтау қызметтің бағыты бойынша көрсетілетін қызметтер жата алады. </w:t>
      </w:r>
      <w:r>
        <w:br/>
      </w:r>
      <w:r>
        <w:rPr>
          <w:rFonts w:ascii="Times New Roman"/>
          <w:b w:val="false"/>
          <w:i w:val="false"/>
          <w:color w:val="000000"/>
          <w:sz w:val="28"/>
        </w:rPr>
        <w:t xml:space="preserve">
      Сыртқы қызметтерге: </w:t>
      </w:r>
      <w:r>
        <w:br/>
      </w:r>
      <w:r>
        <w:rPr>
          <w:rFonts w:ascii="Times New Roman"/>
          <w:b w:val="false"/>
          <w:i w:val="false"/>
          <w:color w:val="000000"/>
          <w:sz w:val="28"/>
        </w:rPr>
        <w:t xml:space="preserve">
      газды сақтау бойынша қызметтің түрінде сыртқы соңғы емес пайдаланушыларға; </w:t>
      </w:r>
      <w:r>
        <w:br/>
      </w:r>
      <w:r>
        <w:rPr>
          <w:rFonts w:ascii="Times New Roman"/>
          <w:b w:val="false"/>
          <w:i w:val="false"/>
          <w:color w:val="000000"/>
          <w:sz w:val="28"/>
        </w:rPr>
        <w:t xml:space="preserve">
      Қазақстан Республикасының аумағынан тыс тұтыну үшін арналған газды сақтау бойынша қызметтерді сыртқы өзге пайдаланушыларға көрсетілетін қызметтер жатады. </w:t>
      </w:r>
      <w:r>
        <w:br/>
      </w:r>
      <w:r>
        <w:rPr>
          <w:rFonts w:ascii="Times New Roman"/>
          <w:b w:val="false"/>
          <w:i w:val="false"/>
          <w:color w:val="000000"/>
          <w:sz w:val="28"/>
        </w:rPr>
        <w:t xml:space="preserve">
      "Газ қоймаларын пайдалану" қызмет бағытындағы табыстар ішкі қызметтер үшін трансферттік төлемдер түрінде шартты табыстар мен сыртқы қызметтер көрсетуден түскен табыстарды қамтиды. Сыртқы қызметтер көрсетуден табыстар бастапқы құжаттардың деректері бойынша айқындалады. Ішкі қызметтер үшін трансферттік төлемдер осы қызметтер бойынша ішкі қызметтердің көрсетілген көлемінен және трансферттік таксалардан шыға айқындалады. </w:t>
      </w:r>
      <w:r>
        <w:br/>
      </w:r>
      <w:r>
        <w:rPr>
          <w:rFonts w:ascii="Times New Roman"/>
          <w:b w:val="false"/>
          <w:i w:val="false"/>
          <w:color w:val="000000"/>
          <w:sz w:val="28"/>
        </w:rPr>
        <w:t xml:space="preserve">
      "Газ қоймаларын пайдалану" қызметі бағытындағы іске қосылған активтерінің құрамына газ қоймалары, газ қоймаларындағы компрессорлық станциялар, газ қоймаларындағы қысымды өлшеу үшін қолданылатын өлшеуіш және реттеуіш құрылғылар және осы қызмет бағытының тиісті элементтерімен іске қосылған басқа да активтер енгізіледі. </w:t>
      </w:r>
    </w:p>
    <w:bookmarkStart w:name="z13" w:id="12"/>
    <w:p>
      <w:pPr>
        <w:spacing w:after="0"/>
        <w:ind w:left="0"/>
        <w:jc w:val="both"/>
      </w:pPr>
      <w:r>
        <w:rPr>
          <w:rFonts w:ascii="Times New Roman"/>
          <w:b w:val="false"/>
          <w:i w:val="false"/>
          <w:color w:val="000000"/>
          <w:sz w:val="28"/>
        </w:rPr>
        <w:t xml:space="preserve">
      11. "Магистралдық газ құбырларын пайдалану" қызметінің бағыты магистралдық газ құбырларын, газ бөлуші станцияларды және газ құбырларын - оларға бұруларды ұстау мен пайдалануды қамтамасыз ететін қызметтерді көрсету процестерімен байланысты. </w:t>
      </w:r>
      <w:r>
        <w:br/>
      </w:r>
      <w:r>
        <w:rPr>
          <w:rFonts w:ascii="Times New Roman"/>
          <w:b w:val="false"/>
          <w:i w:val="false"/>
          <w:color w:val="000000"/>
          <w:sz w:val="28"/>
        </w:rPr>
        <w:t xml:space="preserve">
      "Магистралдық газ құбырларын пайдалану" қызметінің бағыты ішкі және сыртқы қызметтерді көрсетеді. </w:t>
      </w:r>
      <w:r>
        <w:br/>
      </w:r>
      <w:r>
        <w:rPr>
          <w:rFonts w:ascii="Times New Roman"/>
          <w:b w:val="false"/>
          <w:i w:val="false"/>
          <w:color w:val="000000"/>
          <w:sz w:val="28"/>
        </w:rPr>
        <w:t xml:space="preserve">
      Ішкі қызметтерге: </w:t>
      </w:r>
      <w:r>
        <w:br/>
      </w:r>
      <w:r>
        <w:rPr>
          <w:rFonts w:ascii="Times New Roman"/>
          <w:b w:val="false"/>
          <w:i w:val="false"/>
          <w:color w:val="000000"/>
          <w:sz w:val="28"/>
        </w:rPr>
        <w:t xml:space="preserve">
      "Газ қоймаларын пайдалану", сумен жабдықтау, электр энергиясымен жабдықтау, жылу энергиясымен жабдықтау жөнінде "Бөлуші труба құбырлары (газ бөлуші газ құбырлары) және газ бөлуші құрылғыларын пайдалану" қызметтердің бағыттарындағы, көрсетілген қызметтің бағыттарында технологиялық процестерді қамтамасыз ету үшін телекоммуникациялар құрал-жабдықтарын пайдалануды көрсететін қызметтер жата алады; </w:t>
      </w:r>
      <w:r>
        <w:br/>
      </w:r>
      <w:r>
        <w:rPr>
          <w:rFonts w:ascii="Times New Roman"/>
          <w:b w:val="false"/>
          <w:i w:val="false"/>
          <w:color w:val="000000"/>
          <w:sz w:val="28"/>
        </w:rPr>
        <w:t xml:space="preserve">
      "Өзге қызмет" сумен жабдықтау, электр энергиясымен жабдықтау, электр энергиясын беру мен бөлу, жылу энергиясымен жабдықтау, телекоммуникациялар құрал-жабдықтарын кейіннен оларды сыртқы өзге пайдаланушыларға сату үшін пайдалану қызметтер түрінде көрсетілетін қызметтер жата алады. </w:t>
      </w:r>
      <w:r>
        <w:br/>
      </w:r>
      <w:r>
        <w:rPr>
          <w:rFonts w:ascii="Times New Roman"/>
          <w:b w:val="false"/>
          <w:i w:val="false"/>
          <w:color w:val="000000"/>
          <w:sz w:val="28"/>
        </w:rPr>
        <w:t xml:space="preserve">
      Газды тасымалдау ұйымында "Магистралдық газ құбырларын пайдалану" қызмет бағыты болған жағдайда "Бөлуші труба құбырлары (газ бөлуші газ құбырлары) және газ бөлуші құрылғыларын пайдалану" қызмет бағыты үшін ішкі қызметтер ретінде газ құбырлар-бұрулары арқылы газды тасымалдау және газдың қысымын төмендету қызметтерін көрсете алады. </w:t>
      </w:r>
      <w:r>
        <w:br/>
      </w:r>
      <w:r>
        <w:rPr>
          <w:rFonts w:ascii="Times New Roman"/>
          <w:b w:val="false"/>
          <w:i w:val="false"/>
          <w:color w:val="000000"/>
          <w:sz w:val="28"/>
        </w:rPr>
        <w:t xml:space="preserve">
      Сыртқы қызметтерге: </w:t>
      </w:r>
      <w:r>
        <w:br/>
      </w:r>
      <w:r>
        <w:rPr>
          <w:rFonts w:ascii="Times New Roman"/>
          <w:b w:val="false"/>
          <w:i w:val="false"/>
          <w:color w:val="000000"/>
          <w:sz w:val="28"/>
        </w:rPr>
        <w:t xml:space="preserve">
      сыртқы соңғы және сыртқы соңғы емес пайдаланушыларға Қазақстан Республикасының аумағында тұтыну үшін магистралдық газ құбырлары арқылы газ тасымалдау жөніндегі қызметтер түрі; </w:t>
      </w:r>
      <w:r>
        <w:br/>
      </w:r>
      <w:r>
        <w:rPr>
          <w:rFonts w:ascii="Times New Roman"/>
          <w:b w:val="false"/>
          <w:i w:val="false"/>
          <w:color w:val="000000"/>
          <w:sz w:val="28"/>
        </w:rPr>
        <w:t xml:space="preserve">
      сыртқы өзге пайдаланушыларға экспортқа газды тасымалдау жөніндегі қызметтер, сондай-ақ Қазақстан Республикасының аумағы арқылы транзиттеуге арналған газды магистралдық газ құбырлары арқылы тасымалдау жөніндегі қызметтердің түрі жатады. </w:t>
      </w:r>
      <w:r>
        <w:br/>
      </w:r>
      <w:r>
        <w:rPr>
          <w:rFonts w:ascii="Times New Roman"/>
          <w:b w:val="false"/>
          <w:i w:val="false"/>
          <w:color w:val="000000"/>
          <w:sz w:val="28"/>
        </w:rPr>
        <w:t xml:space="preserve">
      "Магистралдық газ құбырларын пайдалану" қызмет бағытындағы табыстар ішкі қызметтердің трансферттік төлемдерінен түскен шартты табыстардан және сыртқы қызметтерді көрсетуден түскен табыстардан тұрады. Сыртқы қызметтерді көрсетуден түскен табыстар бастапқы құжаттардың деректері бойынша айқындалады. Сыртқы қызметтер үшін трансферттік төлемдер көрсетілген ішкі қызметтердің көлемдерінен және олар бойынша осы қызметтер көрсетілген трансферттік таксалардан шыға айқындалады. </w:t>
      </w:r>
      <w:r>
        <w:br/>
      </w:r>
      <w:r>
        <w:rPr>
          <w:rFonts w:ascii="Times New Roman"/>
          <w:b w:val="false"/>
          <w:i w:val="false"/>
          <w:color w:val="000000"/>
          <w:sz w:val="28"/>
        </w:rPr>
        <w:t xml:space="preserve">
      "Магистралдық газ құбырларын пайдалану" қызмет бағытындағы шығындар "Магистралдық газ құбырларын пайдалану" қызмет бағытының элементтерін пайдаланумен, ұстаумен және қызмет көрсетумен байланысты шығындардан және басқа бағыттағы қызметтен түскен ішкі қызметтері үшін трансферттік төлемдерден тұрады. </w:t>
      </w:r>
      <w:r>
        <w:br/>
      </w:r>
      <w:r>
        <w:rPr>
          <w:rFonts w:ascii="Times New Roman"/>
          <w:b w:val="false"/>
          <w:i w:val="false"/>
          <w:color w:val="000000"/>
          <w:sz w:val="28"/>
        </w:rPr>
        <w:t xml:space="preserve">
      "Магистралдық газ құбырларын пайдалану" қызмет бағытындағы іске қосылған активтердің құрамына магистралдық газ құбырларының компрессорлық станциялары, магистралдық труба құбырлары, катодтық станциялары, газ бөлуші станциялары, газ бөлуші станцияларға дейінгі газ бөлушілер, су сорғыш станциялары, электр станциялары, қазандық, электр беруші желілері мен "Магистралдық газ құбырларын пайдалану" қызмет бағытындағы іске қосылған басқа да активтер енгізілген. </w:t>
      </w:r>
    </w:p>
    <w:bookmarkEnd w:id="12"/>
    <w:bookmarkStart w:name="z14" w:id="13"/>
    <w:p>
      <w:pPr>
        <w:spacing w:after="0"/>
        <w:ind w:left="0"/>
        <w:jc w:val="both"/>
      </w:pPr>
      <w:r>
        <w:rPr>
          <w:rFonts w:ascii="Times New Roman"/>
          <w:b w:val="false"/>
          <w:i w:val="false"/>
          <w:color w:val="000000"/>
          <w:sz w:val="28"/>
        </w:rPr>
        <w:t xml:space="preserve">
      12. "Бөлуші труба құбырларын (газ бөлуші газ құбырларын) және газ бөлуші құрылғыларын пайдалану" қызметінің бағыты ішкі газ құбырлары мен газ бөлуші құрылғыларының (кіші станциялары, шкафтар, түйіндер және басқалар) жоғары, ортаңғы, төменгі қысымы бар бөлуші труба құбырларын пайдалану процесіне байланысты. "Бөлуші труба құбырларын (газ бөлуші газ құбырларын) және газ бөлуші құрылғыларды пайдалану" қызметтерінің бағыты ішкі және сыртқы қызметтерді көрсетеді. </w:t>
      </w:r>
      <w:r>
        <w:br/>
      </w:r>
      <w:r>
        <w:rPr>
          <w:rFonts w:ascii="Times New Roman"/>
          <w:b w:val="false"/>
          <w:i w:val="false"/>
          <w:color w:val="000000"/>
          <w:sz w:val="28"/>
        </w:rPr>
        <w:t xml:space="preserve">
      Ішкі қызметтерге: </w:t>
      </w:r>
      <w:r>
        <w:br/>
      </w:r>
      <w:r>
        <w:rPr>
          <w:rFonts w:ascii="Times New Roman"/>
          <w:b w:val="false"/>
          <w:i w:val="false"/>
          <w:color w:val="000000"/>
          <w:sz w:val="28"/>
        </w:rPr>
        <w:t xml:space="preserve">
      "Бөлшек қызмет" қызметінің бағытына сыртқы түпкілікті пайдаланушыларға көрсетілетін қызметтер түрінде оларды кейіннен сату үшін бөлуші труба құбырлары (газ бөлуші газ құбырлары) арқылы газ тасымалдау және бөлуші құрылғыларды пайдалану жөніндегі қызметтер; </w:t>
      </w:r>
      <w:r>
        <w:br/>
      </w:r>
      <w:r>
        <w:rPr>
          <w:rFonts w:ascii="Times New Roman"/>
          <w:b w:val="false"/>
          <w:i w:val="false"/>
          <w:color w:val="000000"/>
          <w:sz w:val="28"/>
        </w:rPr>
        <w:t xml:space="preserve">
      "Өзге қызмет" қызметінің бағытына сыртқы түпкілікті пайдаланушыларға көрсетілетін сумен жабдықтау, электр энергиясын беру және бөлу, жылу энергиясымен жабдықтау, электр энергиясымен жабдықтау жөніндегі қызметтер жатқызылуы мүмкін. </w:t>
      </w:r>
      <w:r>
        <w:br/>
      </w:r>
      <w:r>
        <w:rPr>
          <w:rFonts w:ascii="Times New Roman"/>
          <w:b w:val="false"/>
          <w:i w:val="false"/>
          <w:color w:val="000000"/>
          <w:sz w:val="28"/>
        </w:rPr>
        <w:t xml:space="preserve">
      Сыртқы қызметтерге сыртқы соңғы емес пайдаланушыларға көрсетілетін бөлуші труба құбырлары (газ бөлуші газ құбырлары) арқылы газ тасымалдау және бөлуші газ құрылғыларын пайдалану жөніндегі қызметтер жатады. </w:t>
      </w:r>
      <w:r>
        <w:br/>
      </w:r>
      <w:r>
        <w:rPr>
          <w:rFonts w:ascii="Times New Roman"/>
          <w:b w:val="false"/>
          <w:i w:val="false"/>
          <w:color w:val="000000"/>
          <w:sz w:val="28"/>
        </w:rPr>
        <w:t xml:space="preserve">
      "Бөлуші труба құбырларын (газ бөлуші газ құбырларын) және бөлуші газ құрылғыларын пайдалану" қызметінің бағытындағы табыстар ішкі қызметтер үшін трансферттік төлемдерінен түскен шартты табыстардан және сыртқы қызметтерді көрсетуден түскен табыстардан тұрады. Сыртқы қызметтерді көрсетуден түскен табыстар бастапқы құжаттардың деректері бойынша айқындалады. Сыртқы қызметтер үшін трансферттік төлемдер көрсетілген ішкі қызметтердің көлемдерінен және олар бойынша осы қызметтер көрсетілген трансферттік таксалардан шыға айқындалады. </w:t>
      </w:r>
      <w:r>
        <w:br/>
      </w:r>
      <w:r>
        <w:rPr>
          <w:rFonts w:ascii="Times New Roman"/>
          <w:b w:val="false"/>
          <w:i w:val="false"/>
          <w:color w:val="000000"/>
          <w:sz w:val="28"/>
        </w:rPr>
        <w:t xml:space="preserve">
      "Бөлуші труба құбырларын (газ бөлуші газ құбырларын) және бөлуші газ құрылғыларын пайдалану" қызметтер бағытындағы шығындар "Бөлуші труба құбырларын (газ бөлуші газ құбырларын) және бөлуші газ құрылғыларын пайдалану" қызмет бағытының элементтерін пайдаланумен, ұстаумен және қызмет көрсетумен байланысты шығындардан және басқа бағыттағы қызметтен түскен ішкі қызметтері үшін трансферттік төлемдерден тұрады.  </w:t>
      </w:r>
      <w:r>
        <w:br/>
      </w:r>
      <w:r>
        <w:rPr>
          <w:rFonts w:ascii="Times New Roman"/>
          <w:b w:val="false"/>
          <w:i w:val="false"/>
          <w:color w:val="000000"/>
          <w:sz w:val="28"/>
        </w:rPr>
        <w:t xml:space="preserve">
      "Бөлуші труба құбырларын (газ бөлуші газ құбырларын) және бөлуші газ құрылғыларын пайдалану" қызмет бағытының іске қосылған активтерінің құрамына бөлуші труба құбырлары (газ бөлуші газ құбырлары), бөлуші газ құрылғылары (кіші станциялар, шкафтар, түйіндер және басқалар), тұтынушылар газды қабылдайтын пункттарында газ қысымын есептеу және бақылау құралдары, су сорғыштар, электр станциялары, қазандықтар, электр беру желілері мен "Бөлуші труба құбырларын (газ бөлуші газ құбырларын) және бөлуші газ құрылғыларын пайдалану" қызметінің бағытында іске қосылған басқа да активтер енгізілген. </w:t>
      </w:r>
    </w:p>
    <w:bookmarkEnd w:id="13"/>
    <w:bookmarkStart w:name="z15" w:id="14"/>
    <w:p>
      <w:pPr>
        <w:spacing w:after="0"/>
        <w:ind w:left="0"/>
        <w:jc w:val="both"/>
      </w:pPr>
      <w:r>
        <w:rPr>
          <w:rFonts w:ascii="Times New Roman"/>
          <w:b w:val="false"/>
          <w:i w:val="false"/>
          <w:color w:val="000000"/>
          <w:sz w:val="28"/>
        </w:rPr>
        <w:t xml:space="preserve">
      13. "Бөлшек қызмет" қызметінің бағыты қызметтердің сыртқы пайдаланушысына көрсетілетін қызметтерді газ бөлуші ұйымдардың сатуын қамтамасыз ететін қызметтерді көрсету процестерімен байланысты. "Бөлшек қызмет" қызмет бағытымен сыртқы соңғы пайдаланушыларға ұсынылатын сыртқы қызметтерге бөлуші труба құбырлары (газ бөлуші газ құбырлары) арқылы газ тасымалдау және бөлуші газ құрылғыларын пайдалану жөніндегі қызметтер жатады. </w:t>
      </w:r>
      <w:r>
        <w:br/>
      </w:r>
      <w:r>
        <w:rPr>
          <w:rFonts w:ascii="Times New Roman"/>
          <w:b w:val="false"/>
          <w:i w:val="false"/>
          <w:color w:val="000000"/>
          <w:sz w:val="28"/>
        </w:rPr>
        <w:t xml:space="preserve">
      "Бөлшек қызмет" қызмет бағытындағы табыстар сыртқы түпкілікті пайдаланушыларға қызметтер көрсетумен байланысты табыстардан тұрады. "Бөлшек қызмет" қызмет бағытындағы табыстар көрсетілетін қызметтердің көлемдерінен және олар бойынша осы қызметтер көрсетілген бағалардан (тарифтерден) шыға бастапқы құжаттардың негізінде айқындалады. </w:t>
      </w:r>
      <w:r>
        <w:br/>
      </w:r>
      <w:r>
        <w:rPr>
          <w:rFonts w:ascii="Times New Roman"/>
          <w:b w:val="false"/>
          <w:i w:val="false"/>
          <w:color w:val="000000"/>
          <w:sz w:val="28"/>
        </w:rPr>
        <w:t xml:space="preserve">
      "Бөлшек қызмет" қызметіне бағытталған шығындар сыртқы қызметтерді сатумен байланысты шығындардан, сондай-ақ "Бөлуші труба құбырларын (газ бөлуші газ құбырларын) және бөлуші газ құрылғыларын пайдалану" қызмет бағытына берілетін тұтынылатын ішкі қызметтер үшін трансферттік төлемдерден тұрады. </w:t>
      </w:r>
      <w:r>
        <w:br/>
      </w:r>
      <w:r>
        <w:rPr>
          <w:rFonts w:ascii="Times New Roman"/>
          <w:b w:val="false"/>
          <w:i w:val="false"/>
          <w:color w:val="000000"/>
          <w:sz w:val="28"/>
        </w:rPr>
        <w:t xml:space="preserve">
      "Бөлшек қызмет" қызмет бағытының іске қосылған активтерінің құрамына сыртқы соңғы пайдаланушының сыртқы қызметтерді сатумен байланысты активтер енгізіледі. </w:t>
      </w:r>
    </w:p>
    <w:bookmarkEnd w:id="14"/>
    <w:bookmarkStart w:name="z16" w:id="15"/>
    <w:p>
      <w:pPr>
        <w:spacing w:after="0"/>
        <w:ind w:left="0"/>
        <w:jc w:val="both"/>
      </w:pPr>
      <w:r>
        <w:rPr>
          <w:rFonts w:ascii="Times New Roman"/>
          <w:b w:val="false"/>
          <w:i w:val="false"/>
          <w:color w:val="000000"/>
          <w:sz w:val="28"/>
        </w:rPr>
        <w:t xml:space="preserve">
      14. "Өзге қызмет" қызметінің бағыты сыртқы түпкілікті пайдаланушыларға көрсететін қызметтерді сатуды қамтамасыз ететін қызметтерді көрсету процестеріне байланысты. </w:t>
      </w:r>
      <w:r>
        <w:br/>
      </w:r>
      <w:r>
        <w:rPr>
          <w:rFonts w:ascii="Times New Roman"/>
          <w:b w:val="false"/>
          <w:i w:val="false"/>
          <w:color w:val="000000"/>
          <w:sz w:val="28"/>
        </w:rPr>
        <w:t xml:space="preserve">
      Сыртқы өзге пайдаланушыларға "Өзге қызмет" қызмет бағытымен ұсынылатын сыртқы қызметтерге: </w:t>
      </w:r>
      <w:r>
        <w:br/>
      </w:r>
      <w:r>
        <w:rPr>
          <w:rFonts w:ascii="Times New Roman"/>
          <w:b w:val="false"/>
          <w:i w:val="false"/>
          <w:color w:val="000000"/>
          <w:sz w:val="28"/>
        </w:rPr>
        <w:t xml:space="preserve">
      жылу энергиясын жылыту қазандықтармен өндіру; </w:t>
      </w:r>
      <w:r>
        <w:br/>
      </w:r>
      <w:r>
        <w:rPr>
          <w:rFonts w:ascii="Times New Roman"/>
          <w:b w:val="false"/>
          <w:i w:val="false"/>
          <w:color w:val="000000"/>
          <w:sz w:val="28"/>
        </w:rPr>
        <w:t xml:space="preserve">
      электр және (немесе) жылу энергиясын беру және (немесе) бөлу; </w:t>
      </w:r>
      <w:r>
        <w:br/>
      </w:r>
      <w:r>
        <w:rPr>
          <w:rFonts w:ascii="Times New Roman"/>
          <w:b w:val="false"/>
          <w:i w:val="false"/>
          <w:color w:val="000000"/>
          <w:sz w:val="28"/>
        </w:rPr>
        <w:t xml:space="preserve">
      су шаруашылығы жүйесінің қызметтері; </w:t>
      </w:r>
      <w:r>
        <w:br/>
      </w:r>
      <w:r>
        <w:rPr>
          <w:rFonts w:ascii="Times New Roman"/>
          <w:b w:val="false"/>
          <w:i w:val="false"/>
          <w:color w:val="000000"/>
          <w:sz w:val="28"/>
        </w:rPr>
        <w:t xml:space="preserve">
      сыртқы өзге пайдаланушыларға газ тасымалдаушы және (немесе) газ бөлуші ұйымдар ұсынатын қызметтердің басқа да түрлері жатады. </w:t>
      </w:r>
      <w:r>
        <w:br/>
      </w:r>
      <w:r>
        <w:rPr>
          <w:rFonts w:ascii="Times New Roman"/>
          <w:b w:val="false"/>
          <w:i w:val="false"/>
          <w:color w:val="000000"/>
          <w:sz w:val="28"/>
        </w:rPr>
        <w:t xml:space="preserve">
      "Өзге қызмет" қызмет бағытындағы табыстар сыртқы өзге пайдаланушыларға қызметтерді көрсетумен байланысты табыстардан тұрады. "Өзге қызмет" қызмет бағытындағы табыстар көрсетілген қызметтердің көлемдеріне және бағаларына (тарифтеріне) сәйкес олар бойынша осы қызметтер көрсетілген бастапқы құжаттардың негізінде айқындалады. </w:t>
      </w:r>
      <w:r>
        <w:br/>
      </w:r>
      <w:r>
        <w:rPr>
          <w:rFonts w:ascii="Times New Roman"/>
          <w:b w:val="false"/>
          <w:i w:val="false"/>
          <w:color w:val="000000"/>
          <w:sz w:val="28"/>
        </w:rPr>
        <w:t xml:space="preserve">
      "Өзге қызмет" қызмет бағытындағы шығындар сыртқы өзге пайдаланушыға қызметтерді сатумен байланысты шығындар, сондай-ақ "Магистралдық газ құбырларын пайдалану", "Бөлуші труба құбырларын (газ бөлуші газ құбырларын) және бөлуші құрылғыларын пайдалану" қызмет бағыттарында ұсынылатын ішкі қызметтерді алу үшін трансферттік төлемдер енгізіледі. </w:t>
      </w:r>
      <w:r>
        <w:br/>
      </w:r>
      <w:r>
        <w:rPr>
          <w:rFonts w:ascii="Times New Roman"/>
          <w:b w:val="false"/>
          <w:i w:val="false"/>
          <w:color w:val="000000"/>
          <w:sz w:val="28"/>
        </w:rPr>
        <w:t xml:space="preserve">
      "Өзге қызмет" қызмет бағытындағы іске қосылған активтердің құрамына сыртқы өзге пайдаланушыларға қызметтерді сатумен байланысты активтер енгізіледі. </w:t>
      </w:r>
    </w:p>
    <w:bookmarkEnd w:id="15"/>
    <w:bookmarkStart w:name="z17" w:id="16"/>
    <w:p>
      <w:pPr>
        <w:spacing w:after="0"/>
        <w:ind w:left="0"/>
        <w:jc w:val="both"/>
      </w:pPr>
      <w:r>
        <w:rPr>
          <w:rFonts w:ascii="Times New Roman"/>
          <w:b w:val="false"/>
          <w:i w:val="false"/>
          <w:color w:val="000000"/>
          <w:sz w:val="28"/>
        </w:rPr>
        <w:t xml:space="preserve">
      15. Табыстарды, шығындар мен іске қосылған активтерді бөлектеп есеп алуды жүргізу, реттелетін қызметтердің әрбір түрі бойынша және жалпы реттелмейтін қызметтер бойынша қызметтің әрбір бағытының шеңберінде жүргізіледі. </w:t>
      </w:r>
    </w:p>
    <w:bookmarkEnd w:id="16"/>
    <w:bookmarkStart w:name="z18" w:id="17"/>
    <w:p>
      <w:pPr>
        <w:spacing w:after="0"/>
        <w:ind w:left="0"/>
        <w:jc w:val="both"/>
      </w:pPr>
      <w:r>
        <w:rPr>
          <w:rFonts w:ascii="Times New Roman"/>
          <w:b w:val="false"/>
          <w:i w:val="false"/>
          <w:color w:val="000000"/>
          <w:sz w:val="28"/>
        </w:rPr>
        <w:t xml:space="preserve">
      16. 10-14-тармақтарында көзделмеген қызметтерді көрсеткен кезде, оларды ішкі және сыртқы қызметтерге жатқызуды осы Ереженің 6-тармағының 3) және 7) тармақшаларында белгіленген ұғымдардың негізінде дербес газ тасымалдаушы және (немесе) газ бөлуші ұйымдар жүргізеді. </w:t>
      </w:r>
    </w:p>
    <w:bookmarkEnd w:id="17"/>
    <w:bookmarkStart w:name="z19" w:id="18"/>
    <w:p>
      <w:pPr>
        <w:spacing w:after="0"/>
        <w:ind w:left="0"/>
        <w:jc w:val="left"/>
      </w:pPr>
      <w:r>
        <w:rPr>
          <w:rFonts w:ascii="Times New Roman"/>
          <w:b/>
          <w:i w:val="false"/>
          <w:color w:val="000000"/>
        </w:rPr>
        <w:t xml:space="preserve"> 
  4. Реттелетін қызметтердің түрлері бойынша </w:t>
      </w:r>
      <w:r>
        <w:br/>
      </w:r>
      <w:r>
        <w:rPr>
          <w:rFonts w:ascii="Times New Roman"/>
          <w:b/>
          <w:i w:val="false"/>
          <w:color w:val="000000"/>
        </w:rPr>
        <w:t xml:space="preserve">
табыстардың, шығындар мен іске қосылған </w:t>
      </w:r>
      <w:r>
        <w:br/>
      </w:r>
      <w:r>
        <w:rPr>
          <w:rFonts w:ascii="Times New Roman"/>
          <w:b/>
          <w:i w:val="false"/>
          <w:color w:val="000000"/>
        </w:rPr>
        <w:t xml:space="preserve">
активтердің құрылымы </w:t>
      </w:r>
    </w:p>
    <w:bookmarkEnd w:id="18"/>
    <w:p>
      <w:pPr>
        <w:spacing w:after="0"/>
        <w:ind w:left="0"/>
        <w:jc w:val="both"/>
      </w:pPr>
      <w:r>
        <w:rPr>
          <w:rFonts w:ascii="Times New Roman"/>
          <w:b w:val="false"/>
          <w:i w:val="false"/>
          <w:color w:val="000000"/>
          <w:sz w:val="28"/>
        </w:rPr>
        <w:t xml:space="preserve">      17. Реттелетін қызметтердің түрлері бойынша табыстарды бөлу бөлектеп есепке алудың негізгі қағидаттарын ескере отырып жүргізіледі. Реттелетін қызметтерді көрсетуден түскен табыстар реттелетін қызметтердің тиісті түрлерінен қалыптасқан көлемдерінен және осы қызметтерге белгіленген бағалардан (тарифтерден) шыға айқындалады. </w:t>
      </w:r>
    </w:p>
    <w:bookmarkStart w:name="z20" w:id="19"/>
    <w:p>
      <w:pPr>
        <w:spacing w:after="0"/>
        <w:ind w:left="0"/>
        <w:jc w:val="both"/>
      </w:pPr>
      <w:r>
        <w:rPr>
          <w:rFonts w:ascii="Times New Roman"/>
          <w:b w:val="false"/>
          <w:i w:val="false"/>
          <w:color w:val="000000"/>
          <w:sz w:val="28"/>
        </w:rPr>
        <w:t xml:space="preserve">
      18. Қызметтер көрсетуден түскен табыстар реттелетін қызметтердің түрлері бойынша және жалпы реттелмейтін қызметтер бойынша бастапқы құжаттар деректерінің негізінде тікелей жатқызылады. </w:t>
      </w:r>
    </w:p>
    <w:bookmarkEnd w:id="19"/>
    <w:bookmarkStart w:name="z21" w:id="20"/>
    <w:p>
      <w:pPr>
        <w:spacing w:after="0"/>
        <w:ind w:left="0"/>
        <w:jc w:val="both"/>
      </w:pPr>
      <w:r>
        <w:rPr>
          <w:rFonts w:ascii="Times New Roman"/>
          <w:b w:val="false"/>
          <w:i w:val="false"/>
          <w:color w:val="000000"/>
          <w:sz w:val="28"/>
        </w:rPr>
        <w:t xml:space="preserve">
      19. Шығындарды бөлектеп есепке алудың мақсаттары үшін шығындар реттелетін қызметтердің әрбір түрі бойынша ескеріледі. Егер сыртқы қызметтерді көрсеткен кезде, ішкі қызмет пайдаланса, онда реттелетін қызмет шығынының құрамында ішкі қызмет үшін трансферттік төлемдер ескеріледі. </w:t>
      </w:r>
    </w:p>
    <w:bookmarkEnd w:id="20"/>
    <w:bookmarkStart w:name="z22" w:id="21"/>
    <w:p>
      <w:pPr>
        <w:spacing w:after="0"/>
        <w:ind w:left="0"/>
        <w:jc w:val="both"/>
      </w:pPr>
      <w:r>
        <w:rPr>
          <w:rFonts w:ascii="Times New Roman"/>
          <w:b w:val="false"/>
          <w:i w:val="false"/>
          <w:color w:val="000000"/>
          <w:sz w:val="28"/>
        </w:rPr>
        <w:t xml:space="preserve">
      20. "Газ сақтау қорларын пайдалану" қызмет бағытындағы реттелетін қызметтердің әрбір түрін ұсыну жөніндегі шығындар "Магистралдық газ құбырларын пайдалану" қызметінің бағытынан түскен ішкі қызметтердің трансферттік төлемдерінен, сондай-ақ осы қызметтерді көрсетумен байланысты басқа да шығындардан құралады. </w:t>
      </w:r>
    </w:p>
    <w:bookmarkEnd w:id="21"/>
    <w:bookmarkStart w:name="z23" w:id="22"/>
    <w:p>
      <w:pPr>
        <w:spacing w:after="0"/>
        <w:ind w:left="0"/>
        <w:jc w:val="both"/>
      </w:pPr>
      <w:r>
        <w:rPr>
          <w:rFonts w:ascii="Times New Roman"/>
          <w:b w:val="false"/>
          <w:i w:val="false"/>
          <w:color w:val="000000"/>
          <w:sz w:val="28"/>
        </w:rPr>
        <w:t xml:space="preserve">
      21. "Магистралдық газ құбырларын пайдалану" қызмет бағытындағы реттелетін қызметтердің әрбір түрін ұсыну бойынша шығындар, "Газ сақтау қоймаларын пайдалану" қызметінің бағытынан алынған ішкі қызметтер үшін трансферттік төлемдерінен, сондай-ақ осы қызметтерді көрсетумен байланысты басқа да шығындардан құралады. </w:t>
      </w:r>
    </w:p>
    <w:bookmarkEnd w:id="22"/>
    <w:bookmarkStart w:name="z24" w:id="23"/>
    <w:p>
      <w:pPr>
        <w:spacing w:after="0"/>
        <w:ind w:left="0"/>
        <w:jc w:val="both"/>
      </w:pPr>
      <w:r>
        <w:rPr>
          <w:rFonts w:ascii="Times New Roman"/>
          <w:b w:val="false"/>
          <w:i w:val="false"/>
          <w:color w:val="000000"/>
          <w:sz w:val="28"/>
        </w:rPr>
        <w:t xml:space="preserve">
      22. "Бөлуші труба құбырларын (газ бөлуші газ құбырларын) және газ бөлуші құрылғыларын пайдалану" қызметінің бағытындағы реттелетін қызметтердің әрбір түрін ұсыну бойынша шығындар, бөлуші труба құбырларын (газ бөлуші газ құбырларын) және газ бөлуші құрылғыларын пайдаланумен байланысты шығындардан, сондай-ақ "Магистралдық газ құбырларын пайдалану" қызметінің бағытынан алынған ішкі қызметтер үшін трансферттік төлемдерден құралады. </w:t>
      </w:r>
    </w:p>
    <w:bookmarkEnd w:id="23"/>
    <w:bookmarkStart w:name="z25" w:id="24"/>
    <w:p>
      <w:pPr>
        <w:spacing w:after="0"/>
        <w:ind w:left="0"/>
        <w:jc w:val="both"/>
      </w:pPr>
      <w:r>
        <w:rPr>
          <w:rFonts w:ascii="Times New Roman"/>
          <w:b w:val="false"/>
          <w:i w:val="false"/>
          <w:color w:val="000000"/>
          <w:sz w:val="28"/>
        </w:rPr>
        <w:t xml:space="preserve">
      23. "Бөлшек қызмет" қызметінің бағытындағы реттелетін қызметтердің әрбір түрін ұсыну бойынша шығындар, осы қызметтерді сатумен байланысты шығындардан, сондай-ақ "Бөлуші труба құбырларын (газ бөлуші газ құбырларын) және газ бөлуші құрылғыларын пайдалану" қызмет бағытынан алынған ішкі қызметтер үшін трансферттік төлемдерден құралады. </w:t>
      </w:r>
    </w:p>
    <w:bookmarkEnd w:id="24"/>
    <w:bookmarkStart w:name="z26" w:id="25"/>
    <w:p>
      <w:pPr>
        <w:spacing w:after="0"/>
        <w:ind w:left="0"/>
        <w:jc w:val="both"/>
      </w:pPr>
      <w:r>
        <w:rPr>
          <w:rFonts w:ascii="Times New Roman"/>
          <w:b w:val="false"/>
          <w:i w:val="false"/>
          <w:color w:val="000000"/>
          <w:sz w:val="28"/>
        </w:rPr>
        <w:t xml:space="preserve">
      24. "Өзге қызмет" қызметінің бағытындағы реттелетін қызметтердің әрбір түрін ұсыну бойынша шығындар осы қызметтерді пайдаланумен байланысты шығындарда, сондай-ақ "Магистралдық газ құбырларын пайдалану", "Бөлуші труба құбырларын (газ бөлуші газ құбырларын) және газ бөлуші құрылғыларын пайдалану" қызметінің бағыттарынан алынған ішкі қызметтер үшін трансферттік төлемдерден құралады. </w:t>
      </w:r>
    </w:p>
    <w:bookmarkEnd w:id="25"/>
    <w:bookmarkStart w:name="z27" w:id="26"/>
    <w:p>
      <w:pPr>
        <w:spacing w:after="0"/>
        <w:ind w:left="0"/>
        <w:jc w:val="both"/>
      </w:pPr>
      <w:r>
        <w:rPr>
          <w:rFonts w:ascii="Times New Roman"/>
          <w:b w:val="false"/>
          <w:i w:val="false"/>
          <w:color w:val="000000"/>
          <w:sz w:val="28"/>
        </w:rPr>
        <w:t xml:space="preserve">
      25. Бөлектеп есепке алудың мақсаттары үшін іске қосылған активтер осы Ережеде айқындалған тәртіппен реттелетін қызметтердің әрбір түрі бойынша бөлінеді. Ішкі қызметтердің түрлері бойынша іске қосылған активтер, егер реттелетін қызметтерді ұсынғанда ішкі қызметтер пайдаланған жағдайда ғана бөлінеді. </w:t>
      </w:r>
    </w:p>
    <w:bookmarkEnd w:id="26"/>
    <w:bookmarkStart w:name="z28" w:id="27"/>
    <w:p>
      <w:pPr>
        <w:spacing w:after="0"/>
        <w:ind w:left="0"/>
        <w:jc w:val="both"/>
      </w:pPr>
      <w:r>
        <w:rPr>
          <w:rFonts w:ascii="Times New Roman"/>
          <w:b w:val="false"/>
          <w:i w:val="false"/>
          <w:color w:val="000000"/>
          <w:sz w:val="28"/>
        </w:rPr>
        <w:t xml:space="preserve">
      26. Іске қосылған активтерге осы қызмет бағытына тікелей іске қосылған активтер, сондай-ақ қызметтің басқа бағытынан алынған ішкі қызметтерді көрсеткенде іске қосылған активтердің тиісті баланстық құны жатқызылады. </w:t>
      </w:r>
    </w:p>
    <w:bookmarkEnd w:id="27"/>
    <w:bookmarkStart w:name="z29" w:id="28"/>
    <w:p>
      <w:pPr>
        <w:spacing w:after="0"/>
        <w:ind w:left="0"/>
        <w:jc w:val="left"/>
      </w:pPr>
      <w:r>
        <w:rPr>
          <w:rFonts w:ascii="Times New Roman"/>
          <w:b/>
          <w:i w:val="false"/>
          <w:color w:val="000000"/>
        </w:rPr>
        <w:t xml:space="preserve"> 
  5. Газ тасымалдаушы және (немесе) газ бөлуші ұйымдары </w:t>
      </w:r>
      <w:r>
        <w:br/>
      </w:r>
      <w:r>
        <w:rPr>
          <w:rFonts w:ascii="Times New Roman"/>
          <w:b/>
          <w:i w:val="false"/>
          <w:color w:val="000000"/>
        </w:rPr>
        <w:t xml:space="preserve">
көрсететін қызметтердің түрлері бойынша шығындар мен </w:t>
      </w:r>
      <w:r>
        <w:br/>
      </w:r>
      <w:r>
        <w:rPr>
          <w:rFonts w:ascii="Times New Roman"/>
          <w:b/>
          <w:i w:val="false"/>
          <w:color w:val="000000"/>
        </w:rPr>
        <w:t xml:space="preserve">
іске қосылған активтерді бөлу тәртібі </w:t>
      </w:r>
    </w:p>
    <w:bookmarkEnd w:id="28"/>
    <w:p>
      <w:pPr>
        <w:spacing w:after="0"/>
        <w:ind w:left="0"/>
        <w:jc w:val="both"/>
      </w:pPr>
      <w:r>
        <w:rPr>
          <w:rFonts w:ascii="Times New Roman"/>
          <w:b w:val="false"/>
          <w:i w:val="false"/>
          <w:color w:val="000000"/>
          <w:sz w:val="28"/>
        </w:rPr>
        <w:t xml:space="preserve">      27. Шығындар мен іске қосылған активтерге бөлектеп есепке алуды жүргізудің мақсаттары үшін тікелей, жанама, бірлескен және жалпы деп бөлінеді. </w:t>
      </w:r>
    </w:p>
    <w:bookmarkStart w:name="z30" w:id="29"/>
    <w:p>
      <w:pPr>
        <w:spacing w:after="0"/>
        <w:ind w:left="0"/>
        <w:jc w:val="both"/>
      </w:pPr>
      <w:r>
        <w:rPr>
          <w:rFonts w:ascii="Times New Roman"/>
          <w:b w:val="false"/>
          <w:i w:val="false"/>
          <w:color w:val="000000"/>
          <w:sz w:val="28"/>
        </w:rPr>
        <w:t xml:space="preserve">
      28. Шығындар мен іске қосылған активтердің сыртқы қызметтермен тікелей байланыстары болғанда, өндірістік шығындарды тікелей жатқызу және осындай сыртқы қызметтің іске қосылған активтерінің құны жүргізіледі, жанама байланыс болғанда - өндірістік шығындарды жанама бөлінісі мен іске қосылған активтердің құны бөлуші базаның негізінде жүзеге асырылады. Газ тасымалдаушы және (немесе) газ бөлуші ұйымының қызметтеріне шығындар мен активтерді бөлу мынадай кезеңдер (осы Ереженің 2-қосымшасы) бойынша жүргізіледі: </w:t>
      </w:r>
      <w:r>
        <w:br/>
      </w:r>
      <w:r>
        <w:rPr>
          <w:rFonts w:ascii="Times New Roman"/>
          <w:b w:val="false"/>
          <w:i w:val="false"/>
          <w:color w:val="000000"/>
          <w:sz w:val="28"/>
        </w:rPr>
        <w:t xml:space="preserve">
      1) бірінші кезеңде оларды тиісті экономикалық ресурстарға тікелей жатқызу және жанама бөлу жолымен экономикалық ресурстар бойынша шығындар мен активтерді топтастыру жүргізіледі (экономикалық ресурстарға белгіленген шығындар мен активтерді бөлу базасының ең төменгі тізбесі осы Ереженің 3-қосымшасында келтірілген); </w:t>
      </w:r>
      <w:r>
        <w:br/>
      </w:r>
      <w:r>
        <w:rPr>
          <w:rFonts w:ascii="Times New Roman"/>
          <w:b w:val="false"/>
          <w:i w:val="false"/>
          <w:color w:val="000000"/>
          <w:sz w:val="28"/>
        </w:rPr>
        <w:t xml:space="preserve">
      2) екінші кезеңде экономикалық ресурстардың қызметтер көрсетудің тікелей және жанама байланыстарын айқындау жолымен қызметтер көрсетудің (өндірістік, қызмет көрсетуші, менеджмент) тиісті процестеріне шығындар мен активтерді тікелей жатқызу және жанама бөлу жүргізіледі (экономикалық ресурстарға белгіленген бөлуші базасының ең төменгі тізбесі осы Ереженің 4-қосымшасында келтірілген); </w:t>
      </w:r>
      <w:r>
        <w:br/>
      </w:r>
      <w:r>
        <w:rPr>
          <w:rFonts w:ascii="Times New Roman"/>
          <w:b w:val="false"/>
          <w:i w:val="false"/>
          <w:color w:val="000000"/>
          <w:sz w:val="28"/>
        </w:rPr>
        <w:t xml:space="preserve">
      3) үшінші кезеңде өндірістік процестер мен менеджмент проценттерінің қызмет көрсетуші процестеріне байланысты шығындары мен активтерін тікелей және жанама бөлу жүргізіледі (қызмет көрсетуші процестерінің өндірістік процестер мен менеджмент проценттеріне белгіленген бөлуші базасының ең төменгі тізбесі осы Ереженің 5-қосымшасында келтірілген); </w:t>
      </w:r>
      <w:r>
        <w:br/>
      </w:r>
      <w:r>
        <w:rPr>
          <w:rFonts w:ascii="Times New Roman"/>
          <w:b w:val="false"/>
          <w:i w:val="false"/>
          <w:color w:val="000000"/>
          <w:sz w:val="28"/>
        </w:rPr>
        <w:t xml:space="preserve">
      4) төртінші кезеңде сыртқы қызметтерге және қызмет бағытының элементтеріне өндірістік процестермен байланысты шығындар мен активтерді тікелей және жанама бөлу жүргізіледі (сыртқы қызметтерге және қызмет бағытының элементтеріне өндірістік процестермен байланысты белгіленген шығындар мен активтерді бөлу базасының ең төменгі тізбесі осы Ереженің 6-қосымшасында келтірілген); </w:t>
      </w:r>
      <w:r>
        <w:br/>
      </w:r>
      <w:r>
        <w:rPr>
          <w:rFonts w:ascii="Times New Roman"/>
          <w:b w:val="false"/>
          <w:i w:val="false"/>
          <w:color w:val="000000"/>
          <w:sz w:val="28"/>
        </w:rPr>
        <w:t xml:space="preserve">
      5) бесінші кезеңде қызмет бағытының элементтері мен оларды уәкілетті органмен келісілген бөлуші базаның негізінде бөлумен байланысты бірлескен шығындар мен активтерін менеджмент процестерімен байланысты шығындар мен активтерінен бөлу жүзеге асырылады; </w:t>
      </w:r>
      <w:r>
        <w:br/>
      </w:r>
      <w:r>
        <w:rPr>
          <w:rFonts w:ascii="Times New Roman"/>
          <w:b w:val="false"/>
          <w:i w:val="false"/>
          <w:color w:val="000000"/>
          <w:sz w:val="28"/>
        </w:rPr>
        <w:t xml:space="preserve">
      6) алтыншы кезеңде қызмет бағытымен көрсетілетін ішкі және сыртқы қызметтеріне қызмет бағыты элементтерінің шығындарын тікелей жатқызу мен жанама бөлу және активтердің іске қосылған дәрежесін айқындау жүргізіледі (қызмет бағытының элементтерін қызметтерге белгіленген бөлуші базасының ең төменгі тізбесі осы Ереженің 7-қосымшасында келтірілген); </w:t>
      </w:r>
      <w:r>
        <w:br/>
      </w:r>
      <w:r>
        <w:rPr>
          <w:rFonts w:ascii="Times New Roman"/>
          <w:b w:val="false"/>
          <w:i w:val="false"/>
          <w:color w:val="000000"/>
          <w:sz w:val="28"/>
        </w:rPr>
        <w:t xml:space="preserve">
      7) жетінші кезеңде уәкілетті органмен келісілген бөлуші базаларының негізінде сыртқы қызметтердің тиісті түрлеріне сыртқы қызметтерге байланысты менеджмент процестерінің жалпы және бірлескен шығындары мен активтерді бөлу жүзеге асырылады; </w:t>
      </w:r>
      <w:r>
        <w:br/>
      </w:r>
      <w:r>
        <w:rPr>
          <w:rFonts w:ascii="Times New Roman"/>
          <w:b w:val="false"/>
          <w:i w:val="false"/>
          <w:color w:val="000000"/>
          <w:sz w:val="28"/>
        </w:rPr>
        <w:t xml:space="preserve">
      8) сегізінші кезеңде ішкі қызметтерді тиісті сыртқы қызметтерге жатқызу және сыртқы қызметтерді кезең бойынша ұсынудың шығындары мен активтерін жиынтықтау жүргізіледі (осы Ереженің 8-қосымшасы). </w:t>
      </w:r>
    </w:p>
    <w:bookmarkEnd w:id="29"/>
    <w:bookmarkStart w:name="z58" w:id="30"/>
    <w:p>
      <w:pPr>
        <w:spacing w:after="0"/>
        <w:ind w:left="0"/>
        <w:jc w:val="left"/>
      </w:pPr>
      <w:r>
        <w:rPr>
          <w:rFonts w:ascii="Times New Roman"/>
          <w:b/>
          <w:i w:val="false"/>
          <w:color w:val="000000"/>
        </w:rPr>
        <w:t xml:space="preserve"> 
  6. Реттелетін қызметтердің түрлері бойынша және </w:t>
      </w:r>
      <w:r>
        <w:br/>
      </w:r>
      <w:r>
        <w:rPr>
          <w:rFonts w:ascii="Times New Roman"/>
          <w:b/>
          <w:i w:val="false"/>
          <w:color w:val="000000"/>
        </w:rPr>
        <w:t xml:space="preserve">
  тұтастай реттелмейтін қызметтер бойынша табыстар, </w:t>
      </w:r>
      <w:r>
        <w:br/>
      </w:r>
      <w:r>
        <w:rPr>
          <w:rFonts w:ascii="Times New Roman"/>
          <w:b/>
          <w:i w:val="false"/>
          <w:color w:val="000000"/>
        </w:rPr>
        <w:t xml:space="preserve">
шығындар мен іске қосылған активтер туралы </w:t>
      </w:r>
      <w:r>
        <w:br/>
      </w:r>
      <w:r>
        <w:rPr>
          <w:rFonts w:ascii="Times New Roman"/>
          <w:b/>
          <w:i w:val="false"/>
          <w:color w:val="000000"/>
        </w:rPr>
        <w:t xml:space="preserve">
есептер ұсыну тәртібі </w:t>
      </w:r>
    </w:p>
    <w:bookmarkEnd w:id="30"/>
    <w:p>
      <w:pPr>
        <w:spacing w:after="0"/>
        <w:ind w:left="0"/>
        <w:jc w:val="both"/>
      </w:pPr>
      <w:r>
        <w:rPr>
          <w:rFonts w:ascii="Times New Roman"/>
          <w:b w:val="false"/>
          <w:i w:val="false"/>
          <w:color w:val="000000"/>
          <w:sz w:val="28"/>
        </w:rPr>
        <w:t xml:space="preserve">      29. Бөлектеп есепке алу жөніндегі есептілікті уәкілетті орган барлық газ тасымалдаушы және (немесе) газ бөлуші ұйымдарына ұсынады. </w:t>
      </w:r>
    </w:p>
    <w:bookmarkStart w:name="z32" w:id="31"/>
    <w:p>
      <w:pPr>
        <w:spacing w:after="0"/>
        <w:ind w:left="0"/>
        <w:jc w:val="both"/>
      </w:pPr>
      <w:r>
        <w:rPr>
          <w:rFonts w:ascii="Times New Roman"/>
          <w:b w:val="false"/>
          <w:i w:val="false"/>
          <w:color w:val="000000"/>
          <w:sz w:val="28"/>
        </w:rPr>
        <w:t xml:space="preserve">
      30. Осы Ережеге сәйкес газ тасымалдаушы және (немесе) газ бөлуші ұйымдар осы Ережеге сәйкес ұсынатын бөлектеп есепке алу жөніндегі есептілік: </w:t>
      </w:r>
      <w:r>
        <w:br/>
      </w:r>
      <w:r>
        <w:rPr>
          <w:rFonts w:ascii="Times New Roman"/>
          <w:b w:val="false"/>
          <w:i w:val="false"/>
          <w:color w:val="000000"/>
          <w:sz w:val="28"/>
        </w:rPr>
        <w:t xml:space="preserve">
      1) шығындар мен активтерді экономикалық ресурстар түрлері бойынша тікелей жатқызу және жанама бөлу туралы есебін (осы Ереженің 9-қосымшасы); </w:t>
      </w:r>
      <w:r>
        <w:br/>
      </w:r>
      <w:r>
        <w:rPr>
          <w:rFonts w:ascii="Times New Roman"/>
          <w:b w:val="false"/>
          <w:i w:val="false"/>
          <w:color w:val="000000"/>
          <w:sz w:val="28"/>
        </w:rPr>
        <w:t xml:space="preserve">
      2) шығындар мен іске қосылған активтерді қызметтер өндіру процестеріне бөлу туралы есебін (осы Ереженің 10-қосымшасы); </w:t>
      </w:r>
      <w:r>
        <w:br/>
      </w:r>
      <w:r>
        <w:rPr>
          <w:rFonts w:ascii="Times New Roman"/>
          <w:b w:val="false"/>
          <w:i w:val="false"/>
          <w:color w:val="000000"/>
          <w:sz w:val="28"/>
        </w:rPr>
        <w:t xml:space="preserve">
      3) қызмет көрсетуші процестердің шығындары мен активтерін өндірістік процестер мен менеджмент процестеріне бөлу туралы есебін (осы Ереженің 11-қосымшасы); </w:t>
      </w:r>
      <w:r>
        <w:br/>
      </w:r>
      <w:r>
        <w:rPr>
          <w:rFonts w:ascii="Times New Roman"/>
          <w:b w:val="false"/>
          <w:i w:val="false"/>
          <w:color w:val="000000"/>
          <w:sz w:val="28"/>
        </w:rPr>
        <w:t xml:space="preserve">
      4) өндірістік процестердің шығындары мен активтерін сыртқы қызметтер мен қызмет бағыттарының элементтеріне бөлу туралы есебін (осы Ереженің 12-қосымшасы); </w:t>
      </w:r>
      <w:r>
        <w:br/>
      </w:r>
      <w:r>
        <w:rPr>
          <w:rFonts w:ascii="Times New Roman"/>
          <w:b w:val="false"/>
          <w:i w:val="false"/>
          <w:color w:val="000000"/>
          <w:sz w:val="28"/>
        </w:rPr>
        <w:t xml:space="preserve">
      5) менеджмент процестерінің шығындары мен активтерін қызмет бағыттарының элементтеріне, сыртқы қызметтерге, қызметтерге байланысты бірлескен және жалпы шығындарға бөлу туралы есебін (осы Ереженің 13-қосымшасы); </w:t>
      </w:r>
      <w:r>
        <w:br/>
      </w:r>
      <w:r>
        <w:rPr>
          <w:rFonts w:ascii="Times New Roman"/>
          <w:b w:val="false"/>
          <w:i w:val="false"/>
          <w:color w:val="000000"/>
          <w:sz w:val="28"/>
        </w:rPr>
        <w:t xml:space="preserve">
      6) қызмет бағыттарының элементтерін ішкі және сыртқы қызметтерге бөлу туралы есебін (осы Ереженің 14-қосымшасы); </w:t>
      </w:r>
      <w:r>
        <w:br/>
      </w:r>
      <w:r>
        <w:rPr>
          <w:rFonts w:ascii="Times New Roman"/>
          <w:b w:val="false"/>
          <w:i w:val="false"/>
          <w:color w:val="000000"/>
          <w:sz w:val="28"/>
        </w:rPr>
        <w:t xml:space="preserve">
      7) менеджмент процестерінің жалпы және бірлескен шығындары мен активтерін сыртқы қызметтерге бөлу туралы есебін (осы Ереженің 15-қосымшасы); </w:t>
      </w:r>
      <w:r>
        <w:br/>
      </w:r>
      <w:r>
        <w:rPr>
          <w:rFonts w:ascii="Times New Roman"/>
          <w:b w:val="false"/>
          <w:i w:val="false"/>
          <w:color w:val="000000"/>
          <w:sz w:val="28"/>
        </w:rPr>
        <w:t xml:space="preserve">
      8) ішкі және сыртқы қызметтерге байланысты шығындар мен іске қосылған активтерді сыртқы қызметтерге бөлу туралы есебін (осы Ереженің 16-қосымшасы); </w:t>
      </w:r>
      <w:r>
        <w:br/>
      </w:r>
      <w:r>
        <w:rPr>
          <w:rFonts w:ascii="Times New Roman"/>
          <w:b w:val="false"/>
          <w:i w:val="false"/>
          <w:color w:val="000000"/>
          <w:sz w:val="28"/>
        </w:rPr>
        <w:t xml:space="preserve">
      9) газ тасымалдаушы және (немесе) газ бөлуші ұйымдардың қызметтер көрсетумен байланысты шығындар мен іске қосылған активтерін газ тасымалдаушы және (немесе) газ бөлуші ұйымдары көрсететін сыртқы қызметтердің реттелетін және реттелмейтін түрлеріне бөлу туралы есебін (осы Ереженің 16А-қосымшасы); </w:t>
      </w:r>
      <w:r>
        <w:br/>
      </w:r>
      <w:r>
        <w:rPr>
          <w:rFonts w:ascii="Times New Roman"/>
          <w:b w:val="false"/>
          <w:i w:val="false"/>
          <w:color w:val="000000"/>
          <w:sz w:val="28"/>
        </w:rPr>
        <w:t xml:space="preserve">
      10) табыстарды, шығындар мен іске қосылған активтерді сыртқы қызметтердің түрлеріне түпкілікті бөлу туралы есебін (осы Ереженің 17-қосымшасы); </w:t>
      </w:r>
      <w:r>
        <w:br/>
      </w:r>
      <w:r>
        <w:rPr>
          <w:rFonts w:ascii="Times New Roman"/>
          <w:b w:val="false"/>
          <w:i w:val="false"/>
          <w:color w:val="000000"/>
          <w:sz w:val="28"/>
        </w:rPr>
        <w:t xml:space="preserve">
      11) табыстарды, шығындар мен іске қосылған активтерді қызмет бағыттары бойынша бөлу туралы есебін (осы Ереженің 18-қосымшасы) қамтиды. </w:t>
      </w:r>
    </w:p>
    <w:bookmarkEnd w:id="31"/>
    <w:bookmarkStart w:name="z33" w:id="32"/>
    <w:p>
      <w:pPr>
        <w:spacing w:after="0"/>
        <w:ind w:left="0"/>
        <w:jc w:val="both"/>
      </w:pPr>
      <w:r>
        <w:rPr>
          <w:rFonts w:ascii="Times New Roman"/>
          <w:b w:val="false"/>
          <w:i w:val="false"/>
          <w:color w:val="000000"/>
          <w:sz w:val="28"/>
        </w:rPr>
        <w:t xml:space="preserve">
      31. Қорытынды деректер осы Ереженің 17-қосымшасында "Жиыны" деген бағанда көрсетілген "Шығындар жиыны" деген жол газ тасымалдаушы және газ бөлуші ұйымдарының табыстары мен шығыстары туралы есебінде "Дайын өнімдерді (тауарларды, жұмыстарды, қызметтерді) сатудан түскен табыс" деген жолда көрсетілген деректерге сәйкес келуге тиіс. </w:t>
      </w:r>
    </w:p>
    <w:bookmarkEnd w:id="32"/>
    <w:bookmarkStart w:name="z34" w:id="33"/>
    <w:p>
      <w:pPr>
        <w:spacing w:after="0"/>
        <w:ind w:left="0"/>
        <w:jc w:val="both"/>
      </w:pPr>
      <w:r>
        <w:rPr>
          <w:rFonts w:ascii="Times New Roman"/>
          <w:b w:val="false"/>
          <w:i w:val="false"/>
          <w:color w:val="000000"/>
          <w:sz w:val="28"/>
        </w:rPr>
        <w:t xml:space="preserve">
      32. Осы Ереженің 17-қосымшасында "Жиыны" деген бағандағы "Шығындар жиыны" және "Амортизация жиыны" деген соңғы жолдың сомасы газ тасымалдаушы және газ бөлуші ұйымдарының табыстары мен шығыстары туралы есебінде "Сатып алынатын өнімдердің өзіндік құны" және "Кезең шығыстары" деген жолдардағы сомаға сәйкес келуге тиіс. </w:t>
      </w:r>
    </w:p>
    <w:bookmarkEnd w:id="33"/>
    <w:bookmarkStart w:name="z35" w:id="34"/>
    <w:p>
      <w:pPr>
        <w:spacing w:after="0"/>
        <w:ind w:left="0"/>
        <w:jc w:val="both"/>
      </w:pPr>
      <w:r>
        <w:rPr>
          <w:rFonts w:ascii="Times New Roman"/>
          <w:b w:val="false"/>
          <w:i w:val="false"/>
          <w:color w:val="000000"/>
          <w:sz w:val="28"/>
        </w:rPr>
        <w:t xml:space="preserve">
      33. Газ тасымалдаушы және газ бөлуші ұйымдар жарты жылдықтың негізінде есептілікті - есептік кезеңнен кейінгі екінші айдың он бесінші күнінен кешіктірмей ұсынады. </w:t>
      </w:r>
    </w:p>
    <w:bookmarkEnd w:id="34"/>
    <w:bookmarkStart w:name="z36" w:id="35"/>
    <w:p>
      <w:pPr>
        <w:spacing w:after="0"/>
        <w:ind w:left="0"/>
        <w:jc w:val="both"/>
      </w:pPr>
      <w:r>
        <w:rPr>
          <w:rFonts w:ascii="Times New Roman"/>
          <w:b w:val="false"/>
          <w:i w:val="false"/>
          <w:color w:val="000000"/>
          <w:sz w:val="28"/>
        </w:rPr>
        <w:t xml:space="preserve">
      34. Қағаз жеткізгіштегі есептілікке газ тасымалдаушы және газ бөлуші ұйымның басшысы мен бас бухгалтері қол қояды және мөрмен расталады. </w:t>
      </w:r>
    </w:p>
    <w:bookmarkEnd w:id="35"/>
    <w:bookmarkStart w:name="z37" w:id="36"/>
    <w:p>
      <w:pPr>
        <w:spacing w:after="0"/>
        <w:ind w:left="0"/>
        <w:jc w:val="both"/>
      </w:pPr>
      <w:r>
        <w:rPr>
          <w:rFonts w:ascii="Times New Roman"/>
          <w:b w:val="false"/>
          <w:i w:val="false"/>
          <w:color w:val="000000"/>
          <w:sz w:val="28"/>
        </w:rPr>
        <w:t xml:space="preserve">
      35. Газ тасымалдаушы және (немесе) газ бөлуші ұйымдар уәкілетті органға есептілікті электрондық және қағаз жеткізгішінде ұсынады. </w:t>
      </w:r>
    </w:p>
    <w:bookmarkEnd w:id="36"/>
    <w:bookmarkStart w:name="z38" w:id="37"/>
    <w:p>
      <w:pPr>
        <w:spacing w:after="0"/>
        <w:ind w:left="0"/>
        <w:jc w:val="both"/>
      </w:pPr>
      <w:r>
        <w:rPr>
          <w:rFonts w:ascii="Times New Roman"/>
          <w:b w:val="false"/>
          <w:i w:val="false"/>
          <w:color w:val="000000"/>
          <w:sz w:val="28"/>
        </w:rPr>
        <w:t xml:space="preserve">
      36. Электрондық жеткізгіштегі есептілік қағаз жеткізгішімен ұсынылған есептілікке сәйкес болуға тиіс. </w:t>
      </w:r>
    </w:p>
    <w:bookmarkEnd w:id="37"/>
    <w:bookmarkStart w:name="z39"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1-қосымша   </w:t>
      </w:r>
    </w:p>
    <w:bookmarkEnd w:id="38"/>
    <w:p>
      <w:pPr>
        <w:spacing w:after="0"/>
        <w:ind w:left="0"/>
        <w:jc w:val="left"/>
      </w:pPr>
      <w:r>
        <w:rPr>
          <w:rFonts w:ascii="Times New Roman"/>
          <w:b/>
          <w:i w:val="false"/>
          <w:color w:val="000000"/>
        </w:rPr>
        <w:t xml:space="preserve"> Газ тасымалдаушы және (немесе) газ бөлуші </w:t>
      </w:r>
      <w:r>
        <w:br/>
      </w:r>
      <w:r>
        <w:rPr>
          <w:rFonts w:ascii="Times New Roman"/>
          <w:b/>
          <w:i w:val="false"/>
          <w:color w:val="000000"/>
        </w:rPr>
        <w:t xml:space="preserve">
ұйымдары қызметтерінің бағыты </w:t>
      </w:r>
    </w:p>
    <w:p>
      <w:pPr>
        <w:spacing w:after="0"/>
        <w:ind w:left="0"/>
        <w:jc w:val="both"/>
      </w:pPr>
      <w:r>
        <w:rPr>
          <w:rFonts w:ascii="Times New Roman"/>
          <w:b w:val="false"/>
          <w:i w:val="false"/>
          <w:color w:val="000000"/>
          <w:sz w:val="28"/>
        </w:rPr>
        <w:t xml:space="preserve">    _______________________________                  ______ </w:t>
      </w:r>
      <w:r>
        <w:br/>
      </w:r>
      <w:r>
        <w:rPr>
          <w:rFonts w:ascii="Times New Roman"/>
          <w:b w:val="false"/>
          <w:i w:val="false"/>
          <w:color w:val="000000"/>
          <w:sz w:val="28"/>
        </w:rPr>
        <w:t xml:space="preserve">
  _|Газ сақтау қоймаларын пайдалану|________________|Сыртқы| </w:t>
      </w:r>
      <w:r>
        <w:br/>
      </w:r>
      <w:r>
        <w:rPr>
          <w:rFonts w:ascii="Times New Roman"/>
          <w:b w:val="false"/>
          <w:i w:val="false"/>
          <w:color w:val="000000"/>
          <w:sz w:val="28"/>
        </w:rPr>
        <w:t xml:space="preserve">
| |_______________________________|                |соңғы | </w:t>
      </w:r>
      <w:r>
        <w:br/>
      </w:r>
      <w:r>
        <w:rPr>
          <w:rFonts w:ascii="Times New Roman"/>
          <w:b w:val="false"/>
          <w:i w:val="false"/>
          <w:color w:val="000000"/>
          <w:sz w:val="28"/>
        </w:rPr>
        <w:t xml:space="preserve">
|          |                                    ___| емес | </w:t>
      </w:r>
      <w:r>
        <w:br/>
      </w:r>
      <w:r>
        <w:rPr>
          <w:rFonts w:ascii="Times New Roman"/>
          <w:b w:val="false"/>
          <w:i w:val="false"/>
          <w:color w:val="000000"/>
          <w:sz w:val="28"/>
        </w:rPr>
        <w:t xml:space="preserve">
|          |                                   |   |______| </w:t>
      </w:r>
      <w:r>
        <w:br/>
      </w:r>
      <w:r>
        <w:rPr>
          <w:rFonts w:ascii="Times New Roman"/>
          <w:b w:val="false"/>
          <w:i w:val="false"/>
          <w:color w:val="000000"/>
          <w:sz w:val="28"/>
        </w:rPr>
        <w:t xml:space="preserve">
|      Ішкі|қызметтер          Сыртқы қызметтер|      | </w:t>
      </w:r>
      <w:r>
        <w:br/>
      </w:r>
      <w:r>
        <w:rPr>
          <w:rFonts w:ascii="Times New Roman"/>
          <w:b w:val="false"/>
          <w:i w:val="false"/>
          <w:color w:val="000000"/>
          <w:sz w:val="28"/>
        </w:rPr>
        <w:t xml:space="preserve">
|  ________|______________________             |      | </w:t>
      </w:r>
      <w:r>
        <w:br/>
      </w:r>
      <w:r>
        <w:rPr>
          <w:rFonts w:ascii="Times New Roman"/>
          <w:b w:val="false"/>
          <w:i w:val="false"/>
          <w:color w:val="000000"/>
          <w:sz w:val="28"/>
        </w:rPr>
        <w:t xml:space="preserve">
|_|  Магистралдық газ құбырларын  |____________|______| </w:t>
      </w:r>
      <w:r>
        <w:br/>
      </w:r>
      <w:r>
        <w:rPr>
          <w:rFonts w:ascii="Times New Roman"/>
          <w:b w:val="false"/>
          <w:i w:val="false"/>
          <w:color w:val="000000"/>
          <w:sz w:val="28"/>
        </w:rPr>
        <w:t xml:space="preserve">
| |          пайдалану            |____________|______ </w:t>
      </w:r>
      <w:r>
        <w:br/>
      </w:r>
      <w:r>
        <w:rPr>
          <w:rFonts w:ascii="Times New Roman"/>
          <w:b w:val="false"/>
          <w:i w:val="false"/>
          <w:color w:val="000000"/>
          <w:sz w:val="28"/>
        </w:rPr>
        <w:t xml:space="preserve">
| |_______________________________|            |      | </w:t>
      </w:r>
      <w:r>
        <w:br/>
      </w:r>
      <w:r>
        <w:rPr>
          <w:rFonts w:ascii="Times New Roman"/>
          <w:b w:val="false"/>
          <w:i w:val="false"/>
          <w:color w:val="000000"/>
          <w:sz w:val="28"/>
        </w:rPr>
        <w:t xml:space="preserve">
|          |                                   |      | </w:t>
      </w:r>
      <w:r>
        <w:br/>
      </w:r>
      <w:r>
        <w:rPr>
          <w:rFonts w:ascii="Times New Roman"/>
          <w:b w:val="false"/>
          <w:i w:val="false"/>
          <w:color w:val="000000"/>
          <w:sz w:val="28"/>
        </w:rPr>
        <w:t xml:space="preserve">
|      Ішкі|қызметтер          Сыртқы қызметтер|      | </w:t>
      </w:r>
      <w:r>
        <w:br/>
      </w:r>
      <w:r>
        <w:rPr>
          <w:rFonts w:ascii="Times New Roman"/>
          <w:b w:val="false"/>
          <w:i w:val="false"/>
          <w:color w:val="000000"/>
          <w:sz w:val="28"/>
        </w:rPr>
        <w:t xml:space="preserve">
|  ________|______________________             |   ___|__ </w:t>
      </w:r>
      <w:r>
        <w:br/>
      </w:r>
      <w:r>
        <w:rPr>
          <w:rFonts w:ascii="Times New Roman"/>
          <w:b w:val="false"/>
          <w:i w:val="false"/>
          <w:color w:val="000000"/>
          <w:sz w:val="28"/>
        </w:rPr>
        <w:t xml:space="preserve">
| |Бөлуші труба құбырларын (газ   |            |  |Сыртқы| </w:t>
      </w:r>
      <w:r>
        <w:br/>
      </w:r>
      <w:r>
        <w:rPr>
          <w:rFonts w:ascii="Times New Roman"/>
          <w:b w:val="false"/>
          <w:i w:val="false"/>
          <w:color w:val="000000"/>
          <w:sz w:val="28"/>
        </w:rPr>
        <w:t xml:space="preserve">
| |бөлуші газ құбырларын) және    |____________|  |өзге  | </w:t>
      </w:r>
      <w:r>
        <w:br/>
      </w:r>
      <w:r>
        <w:rPr>
          <w:rFonts w:ascii="Times New Roman"/>
          <w:b w:val="false"/>
          <w:i w:val="false"/>
          <w:color w:val="000000"/>
          <w:sz w:val="28"/>
        </w:rPr>
        <w:t xml:space="preserve">
|_|  газ бөлуші қондырғыларын     |              _|пайда.| </w:t>
      </w:r>
      <w:r>
        <w:br/>
      </w:r>
      <w:r>
        <w:rPr>
          <w:rFonts w:ascii="Times New Roman"/>
          <w:b w:val="false"/>
          <w:i w:val="false"/>
          <w:color w:val="000000"/>
          <w:sz w:val="28"/>
        </w:rPr>
        <w:t xml:space="preserve">
| |            пайдалану          |             | |лану. | </w:t>
      </w:r>
      <w:r>
        <w:br/>
      </w:r>
      <w:r>
        <w:rPr>
          <w:rFonts w:ascii="Times New Roman"/>
          <w:b w:val="false"/>
          <w:i w:val="false"/>
          <w:color w:val="000000"/>
          <w:sz w:val="28"/>
        </w:rPr>
        <w:t xml:space="preserve">
| |_______________________________|             | | </w:t>
      </w:r>
      <w:r>
        <w:rPr>
          <w:rFonts w:ascii="Times New Roman"/>
          <w:b w:val="false"/>
          <w:i w:val="false"/>
          <w:color w:val="000000"/>
          <w:sz w:val="28"/>
          <w:u w:val="single"/>
        </w:rPr>
        <w:t xml:space="preserve">шылар  </w:t>
      </w:r>
      <w:r>
        <w:rPr>
          <w:rFonts w:ascii="Times New Roman"/>
          <w:b w:val="false"/>
          <w:i w:val="false"/>
          <w:color w:val="000000"/>
          <w:sz w:val="28"/>
        </w:rPr>
        <w:t xml:space="preserve">| </w:t>
      </w:r>
      <w:r>
        <w:br/>
      </w:r>
      <w:r>
        <w:rPr>
          <w:rFonts w:ascii="Times New Roman"/>
          <w:b w:val="false"/>
          <w:i w:val="false"/>
          <w:color w:val="000000"/>
          <w:sz w:val="28"/>
        </w:rPr>
        <w:t xml:space="preserve">
|          |                                    | </w:t>
      </w:r>
      <w:r>
        <w:br/>
      </w:r>
      <w:r>
        <w:rPr>
          <w:rFonts w:ascii="Times New Roman"/>
          <w:b w:val="false"/>
          <w:i w:val="false"/>
          <w:color w:val="000000"/>
          <w:sz w:val="28"/>
        </w:rPr>
        <w:t xml:space="preserve">
|      Ішкі|қызметтер          Сыртқы қызметтер | </w:t>
      </w:r>
      <w:r>
        <w:br/>
      </w:r>
      <w:r>
        <w:rPr>
          <w:rFonts w:ascii="Times New Roman"/>
          <w:b w:val="false"/>
          <w:i w:val="false"/>
          <w:color w:val="000000"/>
          <w:sz w:val="28"/>
        </w:rPr>
        <w:t xml:space="preserve">
|          |                                    | </w:t>
      </w:r>
      <w:r>
        <w:br/>
      </w:r>
      <w:r>
        <w:rPr>
          <w:rFonts w:ascii="Times New Roman"/>
          <w:b w:val="false"/>
          <w:i w:val="false"/>
          <w:color w:val="000000"/>
          <w:sz w:val="28"/>
        </w:rPr>
        <w:t xml:space="preserve">
|  ________|______________________              |  ______ </w:t>
      </w:r>
      <w:r>
        <w:br/>
      </w:r>
      <w:r>
        <w:rPr>
          <w:rFonts w:ascii="Times New Roman"/>
          <w:b w:val="false"/>
          <w:i w:val="false"/>
          <w:color w:val="000000"/>
          <w:sz w:val="28"/>
        </w:rPr>
        <w:t xml:space="preserve">
|_|         Бөлшек қызмет         |_____________|_|Сыртқы| </w:t>
      </w:r>
      <w:r>
        <w:br/>
      </w:r>
      <w:r>
        <w:rPr>
          <w:rFonts w:ascii="Times New Roman"/>
          <w:b w:val="false"/>
          <w:i w:val="false"/>
          <w:color w:val="000000"/>
          <w:sz w:val="28"/>
        </w:rPr>
        <w:t xml:space="preserve">
| |_______________________________|             | |соңғы | </w:t>
      </w:r>
      <w:r>
        <w:br/>
      </w:r>
      <w:r>
        <w:rPr>
          <w:rFonts w:ascii="Times New Roman"/>
          <w:b w:val="false"/>
          <w:i w:val="false"/>
          <w:color w:val="000000"/>
          <w:sz w:val="28"/>
        </w:rPr>
        <w:t xml:space="preserve">
|                                               | |пайда.| </w:t>
      </w:r>
      <w:r>
        <w:br/>
      </w:r>
      <w:r>
        <w:rPr>
          <w:rFonts w:ascii="Times New Roman"/>
          <w:b w:val="false"/>
          <w:i w:val="false"/>
          <w:color w:val="000000"/>
          <w:sz w:val="28"/>
        </w:rPr>
        <w:t xml:space="preserve">
|      Ішкі қызметтер          Сыртқы қызметтер | |лану. | </w:t>
      </w:r>
      <w:r>
        <w:br/>
      </w:r>
      <w:r>
        <w:rPr>
          <w:rFonts w:ascii="Times New Roman"/>
          <w:b w:val="false"/>
          <w:i w:val="false"/>
          <w:color w:val="000000"/>
          <w:sz w:val="28"/>
        </w:rPr>
        <w:t xml:space="preserve">
|                                               | | </w:t>
      </w:r>
      <w:r>
        <w:rPr>
          <w:rFonts w:ascii="Times New Roman"/>
          <w:b w:val="false"/>
          <w:i w:val="false"/>
          <w:color w:val="000000"/>
          <w:sz w:val="28"/>
          <w:u w:val="single"/>
        </w:rPr>
        <w:t xml:space="preserve">шылар  </w:t>
      </w:r>
      <w:r>
        <w:rPr>
          <w:rFonts w:ascii="Times New Roman"/>
          <w:b w:val="false"/>
          <w:i w:val="false"/>
          <w:color w:val="000000"/>
          <w:sz w:val="28"/>
        </w:rPr>
        <w:t xml:space="preserve">| </w:t>
      </w:r>
      <w:r>
        <w:br/>
      </w:r>
      <w:r>
        <w:rPr>
          <w:rFonts w:ascii="Times New Roman"/>
          <w:b w:val="false"/>
          <w:i w:val="false"/>
          <w:color w:val="000000"/>
          <w:sz w:val="28"/>
        </w:rPr>
        <w:t xml:space="preserve">
|  _______________________________              | </w:t>
      </w:r>
      <w:r>
        <w:br/>
      </w:r>
      <w:r>
        <w:rPr>
          <w:rFonts w:ascii="Times New Roman"/>
          <w:b w:val="false"/>
          <w:i w:val="false"/>
          <w:color w:val="000000"/>
          <w:sz w:val="28"/>
        </w:rPr>
        <w:t xml:space="preserve">
|_|           Өзге қызмет         |_____________| </w:t>
      </w:r>
      <w:r>
        <w:br/>
      </w:r>
      <w:r>
        <w:rPr>
          <w:rFonts w:ascii="Times New Roman"/>
          <w:b w:val="false"/>
          <w:i w:val="false"/>
          <w:color w:val="000000"/>
          <w:sz w:val="28"/>
        </w:rPr>
        <w:t xml:space="preserve">
   |_______________________________| </w:t>
      </w:r>
    </w:p>
    <w:bookmarkStart w:name="z40"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2-қосымша   </w:t>
      </w:r>
    </w:p>
    <w:bookmarkEnd w:id="39"/>
    <w:p>
      <w:pPr>
        <w:spacing w:after="0"/>
        <w:ind w:left="0"/>
        <w:jc w:val="left"/>
      </w:pPr>
      <w:r>
        <w:rPr>
          <w:rFonts w:ascii="Times New Roman"/>
          <w:b/>
          <w:i w:val="false"/>
          <w:color w:val="000000"/>
        </w:rPr>
        <w:t xml:space="preserve"> Газ тасымалдаушы және (немесе) газ бөлуші </w:t>
      </w:r>
      <w:r>
        <w:br/>
      </w:r>
      <w:r>
        <w:rPr>
          <w:rFonts w:ascii="Times New Roman"/>
          <w:b/>
          <w:i w:val="false"/>
          <w:color w:val="000000"/>
        </w:rPr>
        <w:t xml:space="preserve">
ұйымының қызметтеріне шығындар мен активтер бөлу </w:t>
      </w:r>
    </w:p>
    <w:p>
      <w:pPr>
        <w:spacing w:after="0"/>
        <w:ind w:left="0"/>
        <w:jc w:val="both"/>
      </w:pPr>
      <w:r>
        <w:rPr>
          <w:rFonts w:ascii="Times New Roman"/>
          <w:b w:val="false"/>
          <w:i w:val="false"/>
          <w:color w:val="000000"/>
          <w:sz w:val="28"/>
        </w:rPr>
        <w:t xml:space="preserve">          ________________            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  Шығындар       </w:t>
      </w:r>
      <w:r>
        <w:rPr>
          <w:rFonts w:ascii="Times New Roman"/>
          <w:b w:val="false"/>
          <w:i w:val="false"/>
          <w:color w:val="000000"/>
          <w:sz w:val="28"/>
        </w:rPr>
        <w:t xml:space="preserve">|          | </w:t>
      </w:r>
      <w:r>
        <w:rPr>
          <w:rFonts w:ascii="Times New Roman"/>
          <w:b w:val="false"/>
          <w:i w:val="false"/>
          <w:color w:val="000000"/>
          <w:sz w:val="28"/>
          <w:u w:val="single"/>
        </w:rPr>
        <w:t xml:space="preserve">   Активтер    </w:t>
      </w:r>
      <w:r>
        <w:rPr>
          <w:rFonts w:ascii="Times New Roman"/>
          <w:b w:val="false"/>
          <w:i w:val="false"/>
          <w:color w:val="000000"/>
          <w:sz w:val="28"/>
        </w:rPr>
        <w:t xml:space="preserve">| </w:t>
      </w:r>
      <w:r>
        <w:br/>
      </w:r>
      <w:r>
        <w:rPr>
          <w:rFonts w:ascii="Times New Roman"/>
          <w:b w:val="false"/>
          <w:i w:val="false"/>
          <w:color w:val="000000"/>
          <w:sz w:val="28"/>
        </w:rPr>
        <w:t xml:space="preserve">
                |                             | </w:t>
      </w:r>
      <w:r>
        <w:br/>
      </w:r>
      <w:r>
        <w:rPr>
          <w:rFonts w:ascii="Times New Roman"/>
          <w:b w:val="false"/>
          <w:i w:val="false"/>
          <w:color w:val="000000"/>
          <w:sz w:val="28"/>
        </w:rPr>
        <w:t xml:space="preserve">
                |      Тікелей және жанама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1-кезең |              Ресурстар                      |  1-кесте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Тікелей|және жанама  | </w:t>
      </w:r>
      <w:r>
        <w:br/>
      </w:r>
      <w:r>
        <w:rPr>
          <w:rFonts w:ascii="Times New Roman"/>
          <w:b w:val="false"/>
          <w:i w:val="false"/>
          <w:color w:val="000000"/>
          <w:sz w:val="28"/>
        </w:rPr>
        <w:t xml:space="preserve">
2-3-кезең ______|___     _____|____    _____|____        2-кесте </w:t>
      </w:r>
      <w:r>
        <w:br/>
      </w:r>
      <w:r>
        <w:rPr>
          <w:rFonts w:ascii="Times New Roman"/>
          <w:b w:val="false"/>
          <w:i w:val="false"/>
          <w:color w:val="000000"/>
          <w:sz w:val="28"/>
        </w:rPr>
        <w:t xml:space="preserve">
         |Өндірістік|   |  Қызмет  |  |Менеджмент|       3-кесте </w:t>
      </w:r>
      <w:r>
        <w:br/>
      </w:r>
      <w:r>
        <w:rPr>
          <w:rFonts w:ascii="Times New Roman"/>
          <w:b w:val="false"/>
          <w:i w:val="false"/>
          <w:color w:val="000000"/>
          <w:sz w:val="28"/>
        </w:rPr>
        <w:t xml:space="preserve">
         |процестер |___|көрсетуші |__|процестері| </w:t>
      </w:r>
      <w:r>
        <w:br/>
      </w:r>
      <w:r>
        <w:rPr>
          <w:rFonts w:ascii="Times New Roman"/>
          <w:b w:val="false"/>
          <w:i w:val="false"/>
          <w:color w:val="000000"/>
          <w:sz w:val="28"/>
        </w:rPr>
        <w:t xml:space="preserve">
         |__________|   |процестер |  |__________| </w:t>
      </w:r>
      <w:r>
        <w:br/>
      </w:r>
      <w:r>
        <w:rPr>
          <w:rFonts w:ascii="Times New Roman"/>
          <w:b w:val="false"/>
          <w:i w:val="false"/>
          <w:color w:val="000000"/>
          <w:sz w:val="28"/>
        </w:rPr>
        <w:t xml:space="preserve">
          |     |       |__________|          | | </w:t>
      </w:r>
      <w:r>
        <w:br/>
      </w:r>
      <w:r>
        <w:rPr>
          <w:rFonts w:ascii="Times New Roman"/>
          <w:b w:val="false"/>
          <w:i w:val="false"/>
          <w:color w:val="000000"/>
          <w:sz w:val="28"/>
        </w:rPr>
        <w:t xml:space="preserve">
          |     |     Тікелей және жанама     | | </w:t>
      </w:r>
      <w:r>
        <w:br/>
      </w:r>
      <w:r>
        <w:rPr>
          <w:rFonts w:ascii="Times New Roman"/>
          <w:b w:val="false"/>
          <w:i w:val="false"/>
          <w:color w:val="000000"/>
          <w:sz w:val="28"/>
        </w:rPr>
        <w:t xml:space="preserve">
          |     |_________________            | | </w:t>
      </w:r>
      <w:r>
        <w:br/>
      </w:r>
      <w:r>
        <w:rPr>
          <w:rFonts w:ascii="Times New Roman"/>
          <w:b w:val="false"/>
          <w:i w:val="false"/>
          <w:color w:val="000000"/>
          <w:sz w:val="28"/>
        </w:rPr>
        <w:t xml:space="preserve">
          |                       |           | | </w:t>
      </w:r>
      <w:r>
        <w:br/>
      </w:r>
      <w:r>
        <w:rPr>
          <w:rFonts w:ascii="Times New Roman"/>
          <w:b w:val="false"/>
          <w:i w:val="false"/>
          <w:color w:val="000000"/>
          <w:sz w:val="28"/>
        </w:rPr>
        <w:t xml:space="preserve">
          |           Тікелей және|жанама     | |        4-кесте  </w:t>
      </w:r>
      <w:r>
        <w:br/>
      </w:r>
      <w:r>
        <w:rPr>
          <w:rFonts w:ascii="Times New Roman"/>
          <w:b w:val="false"/>
          <w:i w:val="false"/>
          <w:color w:val="000000"/>
          <w:sz w:val="28"/>
        </w:rPr>
        <w:t xml:space="preserve">
4-кезең   |  _________   _________|_________  | |бірлескен </w:t>
      </w:r>
      <w:r>
        <w:br/>
      </w:r>
      <w:r>
        <w:rPr>
          <w:rFonts w:ascii="Times New Roman"/>
          <w:b w:val="false"/>
          <w:i w:val="false"/>
          <w:color w:val="000000"/>
          <w:sz w:val="28"/>
        </w:rPr>
        <w:t xml:space="preserve">
          | |Ішкі     | |Қызмет бағыттарының|_| | </w:t>
      </w:r>
      <w:r>
        <w:br/>
      </w:r>
      <w:r>
        <w:rPr>
          <w:rFonts w:ascii="Times New Roman"/>
          <w:b w:val="false"/>
          <w:i w:val="false"/>
          <w:color w:val="000000"/>
          <w:sz w:val="28"/>
        </w:rPr>
        <w:t xml:space="preserve">
          | | </w:t>
      </w:r>
      <w:r>
        <w:rPr>
          <w:rFonts w:ascii="Times New Roman"/>
          <w:b w:val="false"/>
          <w:i w:val="false"/>
          <w:color w:val="000000"/>
          <w:sz w:val="28"/>
          <w:u w:val="single"/>
        </w:rPr>
        <w:t xml:space="preserve">қызметтер </w:t>
      </w:r>
      <w:r>
        <w:rPr>
          <w:rFonts w:ascii="Times New Roman"/>
          <w:b w:val="false"/>
          <w:i w:val="false"/>
          <w:color w:val="000000"/>
          <w:sz w:val="28"/>
        </w:rPr>
        <w:t xml:space="preserve">| | </w:t>
      </w:r>
      <w:r>
        <w:rPr>
          <w:rFonts w:ascii="Times New Roman"/>
          <w:b w:val="false"/>
          <w:i w:val="false"/>
          <w:color w:val="000000"/>
          <w:sz w:val="28"/>
          <w:u w:val="single"/>
        </w:rPr>
        <w:t xml:space="preserve">   элементтері      </w:t>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5-кезең  _|____|__                 |            | </w:t>
      </w:r>
      <w:r>
        <w:br/>
      </w:r>
      <w:r>
        <w:rPr>
          <w:rFonts w:ascii="Times New Roman"/>
          <w:b w:val="false"/>
          <w:i w:val="false"/>
          <w:color w:val="000000"/>
          <w:sz w:val="28"/>
        </w:rPr>
        <w:t xml:space="preserve">
        | Сыртқы  |________________|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қызметтер </w:t>
      </w:r>
      <w:r>
        <w:rPr>
          <w:rFonts w:ascii="Times New Roman"/>
          <w:b w:val="false"/>
          <w:i w:val="false"/>
          <w:color w:val="000000"/>
          <w:sz w:val="28"/>
        </w:rPr>
        <w:t xml:space="preserve">|                             | </w:t>
      </w:r>
      <w:r>
        <w:br/>
      </w:r>
      <w:r>
        <w:rPr>
          <w:rFonts w:ascii="Times New Roman"/>
          <w:b w:val="false"/>
          <w:i w:val="false"/>
          <w:color w:val="000000"/>
          <w:sz w:val="28"/>
        </w:rPr>
        <w:t xml:space="preserve">
6-кезең     |                                   |        5-кесте </w:t>
      </w:r>
      <w:r>
        <w:br/>
      </w:r>
      <w:r>
        <w:rPr>
          <w:rFonts w:ascii="Times New Roman"/>
          <w:b w:val="false"/>
          <w:i w:val="false"/>
          <w:color w:val="000000"/>
          <w:sz w:val="28"/>
        </w:rPr>
        <w:t xml:space="preserve">
7-кезең     |                                   |        6-кесте  </w:t>
      </w:r>
      <w:r>
        <w:br/>
      </w:r>
      <w:r>
        <w:rPr>
          <w:rFonts w:ascii="Times New Roman"/>
          <w:b w:val="false"/>
          <w:i w:val="false"/>
          <w:color w:val="000000"/>
          <w:sz w:val="28"/>
        </w:rPr>
        <w:t xml:space="preserve">
            |                                   | </w:t>
      </w:r>
      <w:r>
        <w:br/>
      </w:r>
      <w:r>
        <w:rPr>
          <w:rFonts w:ascii="Times New Roman"/>
          <w:b w:val="false"/>
          <w:i w:val="false"/>
          <w:color w:val="000000"/>
          <w:sz w:val="28"/>
        </w:rPr>
        <w:t xml:space="preserve">
8-кезең     | </w:t>
      </w:r>
      <w:r>
        <w:rPr>
          <w:rFonts w:ascii="Times New Roman"/>
          <w:b w:val="false"/>
          <w:i w:val="false"/>
          <w:color w:val="000000"/>
          <w:sz w:val="28"/>
          <w:u w:val="single"/>
        </w:rPr>
        <w:t xml:space="preserve">         бірлескен және жалпы       </w:t>
      </w:r>
      <w:r>
        <w:rPr>
          <w:rFonts w:ascii="Times New Roman"/>
          <w:b w:val="false"/>
          <w:i w:val="false"/>
          <w:color w:val="000000"/>
          <w:sz w:val="28"/>
        </w:rPr>
        <w:t xml:space="preserve">| </w:t>
      </w:r>
    </w:p>
    <w:bookmarkStart w:name="z41" w:id="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3-қосымша   </w:t>
      </w:r>
    </w:p>
    <w:bookmarkEnd w:id="40"/>
    <w:p>
      <w:pPr>
        <w:spacing w:after="0"/>
        <w:ind w:left="0"/>
        <w:jc w:val="left"/>
      </w:pPr>
      <w:r>
        <w:rPr>
          <w:rFonts w:ascii="Times New Roman"/>
          <w:b/>
          <w:i w:val="false"/>
          <w:color w:val="000000"/>
        </w:rPr>
        <w:t xml:space="preserve"> Экономикалық ресурстарға белгіленген шығындар мен </w:t>
      </w:r>
      <w:r>
        <w:br/>
      </w:r>
      <w:r>
        <w:rPr>
          <w:rFonts w:ascii="Times New Roman"/>
          <w:b/>
          <w:i w:val="false"/>
          <w:color w:val="000000"/>
        </w:rPr>
        <w:t xml:space="preserve">
активтерді бөлу базаларының ең төменгі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Шығындар мен|Белгі.|              Экономикалық ресурстар </w:t>
      </w:r>
      <w:r>
        <w:br/>
      </w:r>
      <w:r>
        <w:rPr>
          <w:rFonts w:ascii="Times New Roman"/>
          <w:b w:val="false"/>
          <w:i w:val="false"/>
          <w:color w:val="000000"/>
          <w:sz w:val="28"/>
        </w:rPr>
        <w:t xml:space="preserve">
  активтер  |ленген|_______________________________________________ </w:t>
      </w:r>
      <w:r>
        <w:br/>
      </w:r>
      <w:r>
        <w:rPr>
          <w:rFonts w:ascii="Times New Roman"/>
          <w:b w:val="false"/>
          <w:i w:val="false"/>
          <w:color w:val="000000"/>
          <w:sz w:val="28"/>
        </w:rPr>
        <w:t xml:space="preserve">
            |бөлу  |Еңбек |       Күрделі (негізгі құралдар) </w:t>
      </w:r>
      <w:r>
        <w:br/>
      </w:r>
      <w:r>
        <w:rPr>
          <w:rFonts w:ascii="Times New Roman"/>
          <w:b w:val="false"/>
          <w:i w:val="false"/>
          <w:color w:val="000000"/>
          <w:sz w:val="28"/>
        </w:rPr>
        <w:t xml:space="preserve">
            |базасы|ресур.|________________________________________ </w:t>
      </w:r>
      <w:r>
        <w:br/>
      </w:r>
      <w:r>
        <w:rPr>
          <w:rFonts w:ascii="Times New Roman"/>
          <w:b w:val="false"/>
          <w:i w:val="false"/>
          <w:color w:val="000000"/>
          <w:sz w:val="28"/>
        </w:rPr>
        <w:t xml:space="preserve">
            |      |стары | Ғимарат |  Передаточные  |Көлік </w:t>
      </w:r>
      <w:r>
        <w:br/>
      </w:r>
      <w:r>
        <w:rPr>
          <w:rFonts w:ascii="Times New Roman"/>
          <w:b w:val="false"/>
          <w:i w:val="false"/>
          <w:color w:val="000000"/>
          <w:sz w:val="28"/>
        </w:rPr>
        <w:t xml:space="preserve">
            |      |(пер. |  және   |   устройства   |құралдары </w:t>
      </w:r>
      <w:r>
        <w:br/>
      </w:r>
      <w:r>
        <w:rPr>
          <w:rFonts w:ascii="Times New Roman"/>
          <w:b w:val="false"/>
          <w:i w:val="false"/>
          <w:color w:val="000000"/>
          <w:sz w:val="28"/>
        </w:rPr>
        <w:t xml:space="preserve">
            |      |сонал)| құрылыс |________________|_____________ </w:t>
      </w:r>
      <w:r>
        <w:br/>
      </w:r>
      <w:r>
        <w:rPr>
          <w:rFonts w:ascii="Times New Roman"/>
          <w:b w:val="false"/>
          <w:i w:val="false"/>
          <w:color w:val="000000"/>
          <w:sz w:val="28"/>
        </w:rPr>
        <w:t xml:space="preserve">
            |      |      |_________|Бөлуші    |Өзге |Магис. |Өзге </w:t>
      </w:r>
      <w:r>
        <w:br/>
      </w:r>
      <w:r>
        <w:rPr>
          <w:rFonts w:ascii="Times New Roman"/>
          <w:b w:val="false"/>
          <w:i w:val="false"/>
          <w:color w:val="000000"/>
          <w:sz w:val="28"/>
        </w:rPr>
        <w:t xml:space="preserve">
            |      |      |Газ |Өзге|труба     |     |тралдық| </w:t>
      </w:r>
      <w:r>
        <w:br/>
      </w:r>
      <w:r>
        <w:rPr>
          <w:rFonts w:ascii="Times New Roman"/>
          <w:b w:val="false"/>
          <w:i w:val="false"/>
          <w:color w:val="000000"/>
          <w:sz w:val="28"/>
        </w:rPr>
        <w:t xml:space="preserve">
            |      |      |сақ.|    |құбырлары |     |труба  | </w:t>
      </w:r>
      <w:r>
        <w:br/>
      </w:r>
      <w:r>
        <w:rPr>
          <w:rFonts w:ascii="Times New Roman"/>
          <w:b w:val="false"/>
          <w:i w:val="false"/>
          <w:color w:val="000000"/>
          <w:sz w:val="28"/>
        </w:rPr>
        <w:t xml:space="preserve">
            |      |      |тау |    |(газ бө.  |     |құбыр. | </w:t>
      </w:r>
      <w:r>
        <w:br/>
      </w:r>
      <w:r>
        <w:rPr>
          <w:rFonts w:ascii="Times New Roman"/>
          <w:b w:val="false"/>
          <w:i w:val="false"/>
          <w:color w:val="000000"/>
          <w:sz w:val="28"/>
        </w:rPr>
        <w:t xml:space="preserve">
            |      |      |қой.|    |луші газ  |     |лары   | </w:t>
      </w:r>
      <w:r>
        <w:br/>
      </w:r>
      <w:r>
        <w:rPr>
          <w:rFonts w:ascii="Times New Roman"/>
          <w:b w:val="false"/>
          <w:i w:val="false"/>
          <w:color w:val="000000"/>
          <w:sz w:val="28"/>
        </w:rPr>
        <w:t xml:space="preserve">
            |      |      |масы|    |құбырлары)|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Жалақы      Бастапқы </w:t>
      </w:r>
      <w:r>
        <w:br/>
      </w:r>
      <w:r>
        <w:rPr>
          <w:rFonts w:ascii="Times New Roman"/>
          <w:b w:val="false"/>
          <w:i w:val="false"/>
          <w:color w:val="000000"/>
          <w:sz w:val="28"/>
        </w:rPr>
        <w:t xml:space="preserve">
            құжаттар   П    х     х       х       х      х      х </w:t>
      </w:r>
    </w:p>
    <w:p>
      <w:pPr>
        <w:spacing w:after="0"/>
        <w:ind w:left="0"/>
        <w:jc w:val="both"/>
      </w:pPr>
      <w:r>
        <w:rPr>
          <w:rFonts w:ascii="Times New Roman"/>
          <w:b w:val="false"/>
          <w:i w:val="false"/>
          <w:color w:val="000000"/>
          <w:sz w:val="28"/>
        </w:rPr>
        <w:t xml:space="preserve">Жалақыдан </w:t>
      </w:r>
      <w:r>
        <w:br/>
      </w:r>
      <w:r>
        <w:rPr>
          <w:rFonts w:ascii="Times New Roman"/>
          <w:b w:val="false"/>
          <w:i w:val="false"/>
          <w:color w:val="000000"/>
          <w:sz w:val="28"/>
        </w:rPr>
        <w:t xml:space="preserve">
аударым     Жалақы     П    х     х       х       х      х      х </w:t>
      </w:r>
    </w:p>
    <w:p>
      <w:pPr>
        <w:spacing w:after="0"/>
        <w:ind w:left="0"/>
        <w:jc w:val="both"/>
      </w:pPr>
      <w:r>
        <w:rPr>
          <w:rFonts w:ascii="Times New Roman"/>
          <w:b w:val="false"/>
          <w:i w:val="false"/>
          <w:color w:val="000000"/>
          <w:sz w:val="28"/>
        </w:rPr>
        <w:t xml:space="preserve">Отын        Бастапқы   х    х    П,К      х       х      х     П,К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норма. </w:t>
      </w:r>
      <w:r>
        <w:br/>
      </w:r>
      <w:r>
        <w:rPr>
          <w:rFonts w:ascii="Times New Roman"/>
          <w:b w:val="false"/>
          <w:i w:val="false"/>
          <w:color w:val="000000"/>
          <w:sz w:val="28"/>
        </w:rPr>
        <w:t xml:space="preserve">
            тивтік </w:t>
      </w:r>
      <w:r>
        <w:br/>
      </w:r>
      <w:r>
        <w:rPr>
          <w:rFonts w:ascii="Times New Roman"/>
          <w:b w:val="false"/>
          <w:i w:val="false"/>
          <w:color w:val="000000"/>
          <w:sz w:val="28"/>
        </w:rPr>
        <w:t xml:space="preserve">
            көрсет. </w:t>
      </w:r>
      <w:r>
        <w:br/>
      </w:r>
      <w:r>
        <w:rPr>
          <w:rFonts w:ascii="Times New Roman"/>
          <w:b w:val="false"/>
          <w:i w:val="false"/>
          <w:color w:val="000000"/>
          <w:sz w:val="28"/>
        </w:rPr>
        <w:t xml:space="preserve">
            кіштер </w:t>
      </w:r>
    </w:p>
    <w:p>
      <w:pPr>
        <w:spacing w:after="0"/>
        <w:ind w:left="0"/>
        <w:jc w:val="both"/>
      </w:pPr>
      <w:r>
        <w:rPr>
          <w:rFonts w:ascii="Times New Roman"/>
          <w:b w:val="false"/>
          <w:i w:val="false"/>
          <w:color w:val="000000"/>
          <w:sz w:val="28"/>
        </w:rPr>
        <w:t xml:space="preserve">Трубалар    Бастапқы </w:t>
      </w:r>
      <w:r>
        <w:br/>
      </w:r>
      <w:r>
        <w:rPr>
          <w:rFonts w:ascii="Times New Roman"/>
          <w:b w:val="false"/>
          <w:i w:val="false"/>
          <w:color w:val="000000"/>
          <w:sz w:val="28"/>
        </w:rPr>
        <w:t xml:space="preserve">
            құжаттар   х    х     х       П       П      П      х </w:t>
      </w:r>
    </w:p>
    <w:p>
      <w:pPr>
        <w:spacing w:after="0"/>
        <w:ind w:left="0"/>
        <w:jc w:val="both"/>
      </w:pPr>
      <w:r>
        <w:rPr>
          <w:rFonts w:ascii="Times New Roman"/>
          <w:b w:val="false"/>
          <w:i w:val="false"/>
          <w:color w:val="000000"/>
          <w:sz w:val="28"/>
        </w:rPr>
        <w:t xml:space="preserve">Компрес.    Бастапқы </w:t>
      </w:r>
      <w:r>
        <w:br/>
      </w:r>
      <w:r>
        <w:rPr>
          <w:rFonts w:ascii="Times New Roman"/>
          <w:b w:val="false"/>
          <w:i w:val="false"/>
          <w:color w:val="000000"/>
          <w:sz w:val="28"/>
        </w:rPr>
        <w:t xml:space="preserve">
сорлар      құжаттар   х    х     х       х       х      х      х </w:t>
      </w:r>
    </w:p>
    <w:p>
      <w:pPr>
        <w:spacing w:after="0"/>
        <w:ind w:left="0"/>
        <w:jc w:val="both"/>
      </w:pPr>
      <w:r>
        <w:rPr>
          <w:rFonts w:ascii="Times New Roman"/>
          <w:b w:val="false"/>
          <w:i w:val="false"/>
          <w:color w:val="000000"/>
          <w:sz w:val="28"/>
        </w:rPr>
        <w:t xml:space="preserve">Химреа.     Бастапқы </w:t>
      </w:r>
      <w:r>
        <w:br/>
      </w:r>
      <w:r>
        <w:rPr>
          <w:rFonts w:ascii="Times New Roman"/>
          <w:b w:val="false"/>
          <w:i w:val="false"/>
          <w:color w:val="000000"/>
          <w:sz w:val="28"/>
        </w:rPr>
        <w:t xml:space="preserve">
генттер     құжаттар   х    х     х       х       х      х      х </w:t>
      </w:r>
    </w:p>
    <w:p>
      <w:pPr>
        <w:spacing w:after="0"/>
        <w:ind w:left="0"/>
        <w:jc w:val="both"/>
      </w:pPr>
      <w:r>
        <w:rPr>
          <w:rFonts w:ascii="Times New Roman"/>
          <w:b w:val="false"/>
          <w:i w:val="false"/>
          <w:color w:val="000000"/>
          <w:sz w:val="28"/>
        </w:rPr>
        <w:t xml:space="preserve">Электр      Есептеу    х   П,К   П,К      х       х      х      х </w:t>
      </w:r>
      <w:r>
        <w:br/>
      </w:r>
      <w:r>
        <w:rPr>
          <w:rFonts w:ascii="Times New Roman"/>
          <w:b w:val="false"/>
          <w:i w:val="false"/>
          <w:color w:val="000000"/>
          <w:sz w:val="28"/>
        </w:rPr>
        <w:t xml:space="preserve">
энергиясы   құралда.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көрсет. </w:t>
      </w:r>
      <w:r>
        <w:br/>
      </w:r>
      <w:r>
        <w:rPr>
          <w:rFonts w:ascii="Times New Roman"/>
          <w:b w:val="false"/>
          <w:i w:val="false"/>
          <w:color w:val="000000"/>
          <w:sz w:val="28"/>
        </w:rPr>
        <w:t xml:space="preserve">
            кіші мен </w:t>
      </w:r>
      <w:r>
        <w:br/>
      </w:r>
      <w:r>
        <w:rPr>
          <w:rFonts w:ascii="Times New Roman"/>
          <w:b w:val="false"/>
          <w:i w:val="false"/>
          <w:color w:val="000000"/>
          <w:sz w:val="28"/>
        </w:rPr>
        <w:t xml:space="preserve">
            норматив. </w:t>
      </w:r>
      <w:r>
        <w:br/>
      </w:r>
      <w:r>
        <w:rPr>
          <w:rFonts w:ascii="Times New Roman"/>
          <w:b w:val="false"/>
          <w:i w:val="false"/>
          <w:color w:val="000000"/>
          <w:sz w:val="28"/>
        </w:rPr>
        <w:t xml:space="preserve">
            тік қуат </w:t>
      </w:r>
    </w:p>
    <w:p>
      <w:pPr>
        <w:spacing w:after="0"/>
        <w:ind w:left="0"/>
        <w:jc w:val="both"/>
      </w:pPr>
      <w:r>
        <w:rPr>
          <w:rFonts w:ascii="Times New Roman"/>
          <w:b w:val="false"/>
          <w:i w:val="false"/>
          <w:color w:val="000000"/>
          <w:sz w:val="28"/>
        </w:rPr>
        <w:t xml:space="preserve">Жылу        Есептеу    х    х    П,К      х       х      х      х </w:t>
      </w:r>
      <w:r>
        <w:br/>
      </w:r>
      <w:r>
        <w:rPr>
          <w:rFonts w:ascii="Times New Roman"/>
          <w:b w:val="false"/>
          <w:i w:val="false"/>
          <w:color w:val="000000"/>
          <w:sz w:val="28"/>
        </w:rPr>
        <w:t xml:space="preserve">
энергиясы   құралда.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көрсеткіші </w:t>
      </w:r>
    </w:p>
    <w:p>
      <w:pPr>
        <w:spacing w:after="0"/>
        <w:ind w:left="0"/>
        <w:jc w:val="both"/>
      </w:pPr>
      <w:r>
        <w:rPr>
          <w:rFonts w:ascii="Times New Roman"/>
          <w:b w:val="false"/>
          <w:i w:val="false"/>
          <w:color w:val="000000"/>
          <w:sz w:val="28"/>
        </w:rPr>
        <w:t xml:space="preserve">Сумен       Есептеу    х   П,К   П,К      х       х      х      х </w:t>
      </w:r>
      <w:r>
        <w:br/>
      </w:r>
      <w:r>
        <w:rPr>
          <w:rFonts w:ascii="Times New Roman"/>
          <w:b w:val="false"/>
          <w:i w:val="false"/>
          <w:color w:val="000000"/>
          <w:sz w:val="28"/>
        </w:rPr>
        <w:t xml:space="preserve">
жабдықтау   құралда.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көрсеткіші </w:t>
      </w:r>
    </w:p>
    <w:p>
      <w:pPr>
        <w:spacing w:after="0"/>
        <w:ind w:left="0"/>
        <w:jc w:val="both"/>
      </w:pPr>
      <w:r>
        <w:rPr>
          <w:rFonts w:ascii="Times New Roman"/>
          <w:b w:val="false"/>
          <w:i w:val="false"/>
          <w:color w:val="000000"/>
          <w:sz w:val="28"/>
        </w:rPr>
        <w:t xml:space="preserve">Байланыс    Бастапқы </w:t>
      </w:r>
      <w:r>
        <w:br/>
      </w:r>
      <w:r>
        <w:rPr>
          <w:rFonts w:ascii="Times New Roman"/>
          <w:b w:val="false"/>
          <w:i w:val="false"/>
          <w:color w:val="000000"/>
          <w:sz w:val="28"/>
        </w:rPr>
        <w:t xml:space="preserve">
қызметтері  құжаттар   П    х     х       х       х      х      х </w:t>
      </w:r>
    </w:p>
    <w:p>
      <w:pPr>
        <w:spacing w:after="0"/>
        <w:ind w:left="0"/>
        <w:jc w:val="both"/>
      </w:pPr>
      <w:r>
        <w:rPr>
          <w:rFonts w:ascii="Times New Roman"/>
          <w:b w:val="false"/>
          <w:i w:val="false"/>
          <w:color w:val="000000"/>
          <w:sz w:val="28"/>
        </w:rPr>
        <w:t xml:space="preserve">Өзге де               П,К  П,К   П,К     П,К     П,К    П,К    П,К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(тәптіштеу </w:t>
      </w:r>
      <w:r>
        <w:br/>
      </w:r>
      <w:r>
        <w:rPr>
          <w:rFonts w:ascii="Times New Roman"/>
          <w:b w:val="false"/>
          <w:i w:val="false"/>
          <w:color w:val="000000"/>
          <w:sz w:val="28"/>
        </w:rPr>
        <w:t xml:space="preserve">
дәрежесіне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Іске        Қызмет     х    П     П       П       П      П      П </w:t>
      </w:r>
      <w:r>
        <w:br/>
      </w:r>
      <w:r>
        <w:rPr>
          <w:rFonts w:ascii="Times New Roman"/>
          <w:b w:val="false"/>
          <w:i w:val="false"/>
          <w:color w:val="000000"/>
          <w:sz w:val="28"/>
        </w:rPr>
        <w:t xml:space="preserve">
қосылған    бағыт. </w:t>
      </w:r>
      <w:r>
        <w:br/>
      </w:r>
      <w:r>
        <w:rPr>
          <w:rFonts w:ascii="Times New Roman"/>
          <w:b w:val="false"/>
          <w:i w:val="false"/>
          <w:color w:val="000000"/>
          <w:sz w:val="28"/>
        </w:rPr>
        <w:t xml:space="preserve">
активтер.   тарының </w:t>
      </w:r>
      <w:r>
        <w:br/>
      </w:r>
      <w:r>
        <w:rPr>
          <w:rFonts w:ascii="Times New Roman"/>
          <w:b w:val="false"/>
          <w:i w:val="false"/>
          <w:color w:val="000000"/>
          <w:sz w:val="28"/>
        </w:rPr>
        <w:t xml:space="preserve">
дің құны    элемент. </w:t>
      </w:r>
      <w:r>
        <w:br/>
      </w:r>
      <w:r>
        <w:rPr>
          <w:rFonts w:ascii="Times New Roman"/>
          <w:b w:val="false"/>
          <w:i w:val="false"/>
          <w:color w:val="000000"/>
          <w:sz w:val="28"/>
        </w:rPr>
        <w:t xml:space="preserve">
            теріне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қажетті. </w:t>
      </w:r>
      <w:r>
        <w:br/>
      </w:r>
      <w:r>
        <w:rPr>
          <w:rFonts w:ascii="Times New Roman"/>
          <w:b w:val="false"/>
          <w:i w:val="false"/>
          <w:color w:val="000000"/>
          <w:sz w:val="28"/>
        </w:rPr>
        <w:t xml:space="preserve">
            лікке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Іске        Іске       х    П     П       П       П      П      П </w:t>
      </w:r>
      <w:r>
        <w:br/>
      </w:r>
      <w:r>
        <w:rPr>
          <w:rFonts w:ascii="Times New Roman"/>
          <w:b w:val="false"/>
          <w:i w:val="false"/>
          <w:color w:val="000000"/>
          <w:sz w:val="28"/>
        </w:rPr>
        <w:t xml:space="preserve">
қосылған    қосылған </w:t>
      </w:r>
      <w:r>
        <w:br/>
      </w:r>
      <w:r>
        <w:rPr>
          <w:rFonts w:ascii="Times New Roman"/>
          <w:b w:val="false"/>
          <w:i w:val="false"/>
          <w:color w:val="000000"/>
          <w:sz w:val="28"/>
        </w:rPr>
        <w:t xml:space="preserve">
активте.    активтер. </w:t>
      </w:r>
      <w:r>
        <w:br/>
      </w:r>
      <w:r>
        <w:rPr>
          <w:rFonts w:ascii="Times New Roman"/>
          <w:b w:val="false"/>
          <w:i w:val="false"/>
          <w:color w:val="000000"/>
          <w:sz w:val="28"/>
        </w:rPr>
        <w:t xml:space="preserve">
рінің       дің құны </w:t>
      </w:r>
      <w:r>
        <w:br/>
      </w:r>
      <w:r>
        <w:rPr>
          <w:rFonts w:ascii="Times New Roman"/>
          <w:b w:val="false"/>
          <w:i w:val="false"/>
          <w:color w:val="000000"/>
          <w:sz w:val="28"/>
        </w:rPr>
        <w:t xml:space="preserve">
аморти. </w:t>
      </w:r>
      <w:r>
        <w:br/>
      </w:r>
      <w:r>
        <w:rPr>
          <w:rFonts w:ascii="Times New Roman"/>
          <w:b w:val="false"/>
          <w:i w:val="false"/>
          <w:color w:val="000000"/>
          <w:sz w:val="28"/>
        </w:rPr>
        <w:t xml:space="preserve">
зациясы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Экономикалық ресурстар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Шығындар мен| Күрделі (негізгі құралдар)  | Өзге де негізгі |Өзге </w:t>
      </w:r>
      <w:r>
        <w:br/>
      </w:r>
      <w:r>
        <w:rPr>
          <w:rFonts w:ascii="Times New Roman"/>
          <w:b w:val="false"/>
          <w:i w:val="false"/>
          <w:color w:val="000000"/>
          <w:sz w:val="28"/>
        </w:rPr>
        <w:t xml:space="preserve">
  активтер  |_____________________________|     құралдар    |ресур. </w:t>
      </w:r>
      <w:r>
        <w:br/>
      </w:r>
      <w:r>
        <w:rPr>
          <w:rFonts w:ascii="Times New Roman"/>
          <w:b w:val="false"/>
          <w:i w:val="false"/>
          <w:color w:val="000000"/>
          <w:sz w:val="28"/>
        </w:rPr>
        <w:t xml:space="preserve">
            |Машиналар мен құрал-жабдықтар|_________________|стар </w:t>
      </w:r>
      <w:r>
        <w:br/>
      </w:r>
      <w:r>
        <w:rPr>
          <w:rFonts w:ascii="Times New Roman"/>
          <w:b w:val="false"/>
          <w:i w:val="false"/>
          <w:color w:val="000000"/>
          <w:sz w:val="28"/>
        </w:rPr>
        <w:t xml:space="preserve">
            |_____________________________|Буферлық | Өзге  | </w:t>
      </w:r>
      <w:r>
        <w:br/>
      </w:r>
      <w:r>
        <w:rPr>
          <w:rFonts w:ascii="Times New Roman"/>
          <w:b w:val="false"/>
          <w:i w:val="false"/>
          <w:color w:val="000000"/>
          <w:sz w:val="28"/>
        </w:rPr>
        <w:t xml:space="preserve">
            |Компрес.  |Өзге де  | Өзге   |   гпз   |       | </w:t>
      </w:r>
      <w:r>
        <w:br/>
      </w:r>
      <w:r>
        <w:rPr>
          <w:rFonts w:ascii="Times New Roman"/>
          <w:b w:val="false"/>
          <w:i w:val="false"/>
          <w:color w:val="000000"/>
          <w:sz w:val="28"/>
        </w:rPr>
        <w:t xml:space="preserve">
            |сорлық    |қосалқы  |        |         |       | </w:t>
      </w:r>
      <w:r>
        <w:br/>
      </w:r>
      <w:r>
        <w:rPr>
          <w:rFonts w:ascii="Times New Roman"/>
          <w:b w:val="false"/>
          <w:i w:val="false"/>
          <w:color w:val="000000"/>
          <w:sz w:val="28"/>
        </w:rPr>
        <w:t xml:space="preserve">
            |машиналар |құрал-   |        |         |       | </w:t>
      </w:r>
      <w:r>
        <w:br/>
      </w:r>
      <w:r>
        <w:rPr>
          <w:rFonts w:ascii="Times New Roman"/>
          <w:b w:val="false"/>
          <w:i w:val="false"/>
          <w:color w:val="000000"/>
          <w:sz w:val="28"/>
        </w:rPr>
        <w:t xml:space="preserve">
            |мен құрал-|жабдықтар|        |         |       | </w:t>
      </w:r>
      <w:r>
        <w:br/>
      </w:r>
      <w:r>
        <w:rPr>
          <w:rFonts w:ascii="Times New Roman"/>
          <w:b w:val="false"/>
          <w:i w:val="false"/>
          <w:color w:val="000000"/>
          <w:sz w:val="28"/>
        </w:rPr>
        <w:t xml:space="preserve">
            |жабдық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Жалақы          х           х        х         х        х      х </w:t>
      </w:r>
    </w:p>
    <w:p>
      <w:pPr>
        <w:spacing w:after="0"/>
        <w:ind w:left="0"/>
        <w:jc w:val="both"/>
      </w:pPr>
      <w:r>
        <w:rPr>
          <w:rFonts w:ascii="Times New Roman"/>
          <w:b w:val="false"/>
          <w:i w:val="false"/>
          <w:color w:val="000000"/>
          <w:sz w:val="28"/>
        </w:rPr>
        <w:t xml:space="preserve">Жалақыдан </w:t>
      </w:r>
      <w:r>
        <w:br/>
      </w:r>
      <w:r>
        <w:rPr>
          <w:rFonts w:ascii="Times New Roman"/>
          <w:b w:val="false"/>
          <w:i w:val="false"/>
          <w:color w:val="000000"/>
          <w:sz w:val="28"/>
        </w:rPr>
        <w:t xml:space="preserve">
аударым         х           х        х         х        х      х </w:t>
      </w:r>
    </w:p>
    <w:p>
      <w:pPr>
        <w:spacing w:after="0"/>
        <w:ind w:left="0"/>
        <w:jc w:val="both"/>
      </w:pPr>
      <w:r>
        <w:rPr>
          <w:rFonts w:ascii="Times New Roman"/>
          <w:b w:val="false"/>
          <w:i w:val="false"/>
          <w:color w:val="000000"/>
          <w:sz w:val="28"/>
        </w:rPr>
        <w:t xml:space="preserve">Отын           П,К         П,К      П,К        х        х      х </w:t>
      </w:r>
    </w:p>
    <w:p>
      <w:pPr>
        <w:spacing w:after="0"/>
        <w:ind w:left="0"/>
        <w:jc w:val="both"/>
      </w:pPr>
      <w:r>
        <w:rPr>
          <w:rFonts w:ascii="Times New Roman"/>
          <w:b w:val="false"/>
          <w:i w:val="false"/>
          <w:color w:val="000000"/>
          <w:sz w:val="28"/>
        </w:rPr>
        <w:t xml:space="preserve">Трубалар        х           х        х         х        х      х </w:t>
      </w:r>
    </w:p>
    <w:p>
      <w:pPr>
        <w:spacing w:after="0"/>
        <w:ind w:left="0"/>
        <w:jc w:val="both"/>
      </w:pPr>
      <w:r>
        <w:rPr>
          <w:rFonts w:ascii="Times New Roman"/>
          <w:b w:val="false"/>
          <w:i w:val="false"/>
          <w:color w:val="000000"/>
          <w:sz w:val="28"/>
        </w:rPr>
        <w:t xml:space="preserve">Компрес.        П           х        х         х        х      х </w:t>
      </w:r>
      <w:r>
        <w:br/>
      </w:r>
      <w:r>
        <w:rPr>
          <w:rFonts w:ascii="Times New Roman"/>
          <w:b w:val="false"/>
          <w:i w:val="false"/>
          <w:color w:val="000000"/>
          <w:sz w:val="28"/>
        </w:rPr>
        <w:t xml:space="preserve">
сорлар </w:t>
      </w:r>
    </w:p>
    <w:p>
      <w:pPr>
        <w:spacing w:after="0"/>
        <w:ind w:left="0"/>
        <w:jc w:val="both"/>
      </w:pPr>
      <w:r>
        <w:rPr>
          <w:rFonts w:ascii="Times New Roman"/>
          <w:b w:val="false"/>
          <w:i w:val="false"/>
          <w:color w:val="000000"/>
          <w:sz w:val="28"/>
        </w:rPr>
        <w:t xml:space="preserve">Химреа.        П,К          х        х         х        х      х </w:t>
      </w:r>
      <w:r>
        <w:br/>
      </w:r>
      <w:r>
        <w:rPr>
          <w:rFonts w:ascii="Times New Roman"/>
          <w:b w:val="false"/>
          <w:i w:val="false"/>
          <w:color w:val="000000"/>
          <w:sz w:val="28"/>
        </w:rPr>
        <w:t xml:space="preserve">
генттер </w:t>
      </w:r>
    </w:p>
    <w:p>
      <w:pPr>
        <w:spacing w:after="0"/>
        <w:ind w:left="0"/>
        <w:jc w:val="both"/>
      </w:pPr>
      <w:r>
        <w:rPr>
          <w:rFonts w:ascii="Times New Roman"/>
          <w:b w:val="false"/>
          <w:i w:val="false"/>
          <w:color w:val="000000"/>
          <w:sz w:val="28"/>
        </w:rPr>
        <w:t xml:space="preserve">Электр         П,К         П,К      П,К        х       П,К     Х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Жылу            х           х        х         х        х      х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Сумен          П,К          х       П,К        х       П,К     х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Байланыс        х           х        х         х        х      х </w:t>
      </w:r>
      <w:r>
        <w:br/>
      </w:r>
      <w:r>
        <w:rPr>
          <w:rFonts w:ascii="Times New Roman"/>
          <w:b w:val="false"/>
          <w:i w:val="false"/>
          <w:color w:val="000000"/>
          <w:sz w:val="28"/>
        </w:rPr>
        <w:t xml:space="preserve">
қызметтері </w:t>
      </w:r>
    </w:p>
    <w:p>
      <w:pPr>
        <w:spacing w:after="0"/>
        <w:ind w:left="0"/>
        <w:jc w:val="both"/>
      </w:pPr>
      <w:r>
        <w:rPr>
          <w:rFonts w:ascii="Times New Roman"/>
          <w:b w:val="false"/>
          <w:i w:val="false"/>
          <w:color w:val="000000"/>
          <w:sz w:val="28"/>
        </w:rPr>
        <w:t xml:space="preserve">Өзге де        П,К         П,К      П,К       П,К      П,К    П,К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(тәптіштеу </w:t>
      </w:r>
      <w:r>
        <w:br/>
      </w:r>
      <w:r>
        <w:rPr>
          <w:rFonts w:ascii="Times New Roman"/>
          <w:b w:val="false"/>
          <w:i w:val="false"/>
          <w:color w:val="000000"/>
          <w:sz w:val="28"/>
        </w:rPr>
        <w:t xml:space="preserve">
дәрежесіне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Іске            П            П        П        х        П      х </w:t>
      </w:r>
      <w:r>
        <w:br/>
      </w:r>
      <w:r>
        <w:rPr>
          <w:rFonts w:ascii="Times New Roman"/>
          <w:b w:val="false"/>
          <w:i w:val="false"/>
          <w:color w:val="000000"/>
          <w:sz w:val="28"/>
        </w:rPr>
        <w:t xml:space="preserve">
қосылған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дің құны </w:t>
      </w:r>
    </w:p>
    <w:p>
      <w:pPr>
        <w:spacing w:after="0"/>
        <w:ind w:left="0"/>
        <w:jc w:val="both"/>
      </w:pPr>
      <w:r>
        <w:rPr>
          <w:rFonts w:ascii="Times New Roman"/>
          <w:b w:val="false"/>
          <w:i w:val="false"/>
          <w:color w:val="000000"/>
          <w:sz w:val="28"/>
        </w:rPr>
        <w:t xml:space="preserve">Іске            П            П        П        х        П      х </w:t>
      </w:r>
      <w:r>
        <w:br/>
      </w:r>
      <w:r>
        <w:rPr>
          <w:rFonts w:ascii="Times New Roman"/>
          <w:b w:val="false"/>
          <w:i w:val="false"/>
          <w:color w:val="000000"/>
          <w:sz w:val="28"/>
        </w:rPr>
        <w:t xml:space="preserve">
қосылған </w:t>
      </w:r>
      <w:r>
        <w:br/>
      </w:r>
      <w:r>
        <w:rPr>
          <w:rFonts w:ascii="Times New Roman"/>
          <w:b w:val="false"/>
          <w:i w:val="false"/>
          <w:color w:val="000000"/>
          <w:sz w:val="28"/>
        </w:rPr>
        <w:t xml:space="preserve">
активте. </w:t>
      </w:r>
      <w:r>
        <w:br/>
      </w:r>
      <w:r>
        <w:rPr>
          <w:rFonts w:ascii="Times New Roman"/>
          <w:b w:val="false"/>
          <w:i w:val="false"/>
          <w:color w:val="000000"/>
          <w:sz w:val="28"/>
        </w:rPr>
        <w:t xml:space="preserve">
рінің </w:t>
      </w:r>
      <w:r>
        <w:br/>
      </w:r>
      <w:r>
        <w:rPr>
          <w:rFonts w:ascii="Times New Roman"/>
          <w:b w:val="false"/>
          <w:i w:val="false"/>
          <w:color w:val="000000"/>
          <w:sz w:val="28"/>
        </w:rPr>
        <w:t xml:space="preserve">
аморти. </w:t>
      </w:r>
      <w:r>
        <w:br/>
      </w:r>
      <w:r>
        <w:rPr>
          <w:rFonts w:ascii="Times New Roman"/>
          <w:b w:val="false"/>
          <w:i w:val="false"/>
          <w:color w:val="000000"/>
          <w:sz w:val="28"/>
        </w:rPr>
        <w:t xml:space="preserve">
зациясы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Т - тікелей жатқызу; </w:t>
      </w:r>
      <w:r>
        <w:br/>
      </w:r>
      <w:r>
        <w:rPr>
          <w:rFonts w:ascii="Times New Roman"/>
          <w:b w:val="false"/>
          <w:i w:val="false"/>
          <w:color w:val="000000"/>
          <w:sz w:val="28"/>
        </w:rPr>
        <w:t xml:space="preserve">
      Ж - жанама бөлу. </w:t>
      </w:r>
    </w:p>
    <w:bookmarkStart w:name="z42"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4-қосымша   </w:t>
      </w:r>
    </w:p>
    <w:bookmarkEnd w:id="41"/>
    <w:p>
      <w:pPr>
        <w:spacing w:after="0"/>
        <w:ind w:left="0"/>
        <w:jc w:val="left"/>
      </w:pPr>
      <w:r>
        <w:rPr>
          <w:rFonts w:ascii="Times New Roman"/>
          <w:b/>
          <w:i w:val="false"/>
          <w:color w:val="000000"/>
        </w:rPr>
        <w:t xml:space="preserve"> Қызметтер көрсету процестеріне экономикалық ресурстарының </w:t>
      </w:r>
      <w:r>
        <w:br/>
      </w:r>
      <w:r>
        <w:rPr>
          <w:rFonts w:ascii="Times New Roman"/>
          <w:b/>
          <w:i w:val="false"/>
          <w:color w:val="000000"/>
        </w:rPr>
        <w:t xml:space="preserve">
белгіленген бөлуші базаларының ең төменгі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Экономикалық ресурстардың|       Қызметтерді өндіру процестері </w:t>
      </w:r>
      <w:r>
        <w:br/>
      </w:r>
      <w:r>
        <w:rPr>
          <w:rFonts w:ascii="Times New Roman"/>
          <w:b w:val="false"/>
          <w:i w:val="false"/>
          <w:color w:val="000000"/>
          <w:sz w:val="28"/>
        </w:rPr>
        <w:t xml:space="preserve">
          атауы          |_________________________________________ </w:t>
      </w:r>
      <w:r>
        <w:br/>
      </w:r>
      <w:r>
        <w:rPr>
          <w:rFonts w:ascii="Times New Roman"/>
          <w:b w:val="false"/>
          <w:i w:val="false"/>
          <w:color w:val="000000"/>
          <w:sz w:val="28"/>
        </w:rPr>
        <w:t xml:space="preserve">
                         |пайдаланумен байланысты|  пайдаланумен </w:t>
      </w:r>
      <w:r>
        <w:br/>
      </w:r>
      <w:r>
        <w:rPr>
          <w:rFonts w:ascii="Times New Roman"/>
          <w:b w:val="false"/>
          <w:i w:val="false"/>
          <w:color w:val="000000"/>
          <w:sz w:val="28"/>
        </w:rPr>
        <w:t xml:space="preserve">
                         | өндірістік процестер  |байланысты қызмет </w:t>
      </w:r>
      <w:r>
        <w:br/>
      </w:r>
      <w:r>
        <w:rPr>
          <w:rFonts w:ascii="Times New Roman"/>
          <w:b w:val="false"/>
          <w:i w:val="false"/>
          <w:color w:val="000000"/>
          <w:sz w:val="28"/>
        </w:rPr>
        <w:t xml:space="preserve">
                         |_______________________|    көрсетуші </w:t>
      </w:r>
      <w:r>
        <w:br/>
      </w:r>
      <w:r>
        <w:rPr>
          <w:rFonts w:ascii="Times New Roman"/>
          <w:b w:val="false"/>
          <w:i w:val="false"/>
          <w:color w:val="000000"/>
          <w:sz w:val="28"/>
        </w:rPr>
        <w:t xml:space="preserve">
                         |жер   |магистр.|бөлуші |    процестер </w:t>
      </w:r>
      <w:r>
        <w:br/>
      </w:r>
      <w:r>
        <w:rPr>
          <w:rFonts w:ascii="Times New Roman"/>
          <w:b w:val="false"/>
          <w:i w:val="false"/>
          <w:color w:val="000000"/>
          <w:sz w:val="28"/>
        </w:rPr>
        <w:t xml:space="preserve">
                         |астын.|алдық   |труба  |_________________ </w:t>
      </w:r>
      <w:r>
        <w:br/>
      </w:r>
      <w:r>
        <w:rPr>
          <w:rFonts w:ascii="Times New Roman"/>
          <w:b w:val="false"/>
          <w:i w:val="false"/>
          <w:color w:val="000000"/>
          <w:sz w:val="28"/>
        </w:rPr>
        <w:t xml:space="preserve">
                         |дағы  |газ құ. |құбыр. |электр-|ар. |қо. </w:t>
      </w:r>
      <w:r>
        <w:br/>
      </w:r>
      <w:r>
        <w:rPr>
          <w:rFonts w:ascii="Times New Roman"/>
          <w:b w:val="false"/>
          <w:i w:val="false"/>
          <w:color w:val="000000"/>
          <w:sz w:val="28"/>
        </w:rPr>
        <w:t xml:space="preserve">
                         |газ   |бырлары |лары   |химия. |найы|сал. </w:t>
      </w:r>
      <w:r>
        <w:br/>
      </w:r>
      <w:r>
        <w:rPr>
          <w:rFonts w:ascii="Times New Roman"/>
          <w:b w:val="false"/>
          <w:i w:val="false"/>
          <w:color w:val="000000"/>
          <w:sz w:val="28"/>
        </w:rPr>
        <w:t xml:space="preserve">
                         |сақтау|(қызмет.|(газ   |лық    |тех.|қы </w:t>
      </w:r>
      <w:r>
        <w:br/>
      </w:r>
      <w:r>
        <w:rPr>
          <w:rFonts w:ascii="Times New Roman"/>
          <w:b w:val="false"/>
          <w:i w:val="false"/>
          <w:color w:val="000000"/>
          <w:sz w:val="28"/>
        </w:rPr>
        <w:t xml:space="preserve">
                         |қой.  |тердің  |бөлуші |қорғау |ни. |құ. </w:t>
      </w:r>
      <w:r>
        <w:br/>
      </w:r>
      <w:r>
        <w:rPr>
          <w:rFonts w:ascii="Times New Roman"/>
          <w:b w:val="false"/>
          <w:i w:val="false"/>
          <w:color w:val="000000"/>
          <w:sz w:val="28"/>
        </w:rPr>
        <w:t xml:space="preserve">
                         |мала. |түрлері |газ    |құрал. |ка. |рал- </w:t>
      </w:r>
      <w:r>
        <w:br/>
      </w:r>
      <w:r>
        <w:rPr>
          <w:rFonts w:ascii="Times New Roman"/>
          <w:b w:val="false"/>
          <w:i w:val="false"/>
          <w:color w:val="000000"/>
          <w:sz w:val="28"/>
        </w:rPr>
        <w:t xml:space="preserve">
                         |ры    |бойынша)|құбыр. |дары   |лар |жаб. </w:t>
      </w:r>
      <w:r>
        <w:br/>
      </w:r>
      <w:r>
        <w:rPr>
          <w:rFonts w:ascii="Times New Roman"/>
          <w:b w:val="false"/>
          <w:i w:val="false"/>
          <w:color w:val="000000"/>
          <w:sz w:val="28"/>
        </w:rPr>
        <w:t xml:space="preserve">
                         |(қыз. |        |лары)  |       |    |дық. </w:t>
      </w:r>
      <w:r>
        <w:br/>
      </w:r>
      <w:r>
        <w:rPr>
          <w:rFonts w:ascii="Times New Roman"/>
          <w:b w:val="false"/>
          <w:i w:val="false"/>
          <w:color w:val="000000"/>
          <w:sz w:val="28"/>
        </w:rPr>
        <w:t xml:space="preserve">
                         |мет.  |        |және   |       |    |тар </w:t>
      </w:r>
      <w:r>
        <w:br/>
      </w:r>
      <w:r>
        <w:rPr>
          <w:rFonts w:ascii="Times New Roman"/>
          <w:b w:val="false"/>
          <w:i w:val="false"/>
          <w:color w:val="000000"/>
          <w:sz w:val="28"/>
        </w:rPr>
        <w:t xml:space="preserve">
                         |тердің|        |газ    |       |    | </w:t>
      </w:r>
      <w:r>
        <w:br/>
      </w:r>
      <w:r>
        <w:rPr>
          <w:rFonts w:ascii="Times New Roman"/>
          <w:b w:val="false"/>
          <w:i w:val="false"/>
          <w:color w:val="000000"/>
          <w:sz w:val="28"/>
        </w:rPr>
        <w:t xml:space="preserve">
                         |түр.  |        |бөлуші |       |    | </w:t>
      </w:r>
      <w:r>
        <w:br/>
      </w:r>
      <w:r>
        <w:rPr>
          <w:rFonts w:ascii="Times New Roman"/>
          <w:b w:val="false"/>
          <w:i w:val="false"/>
          <w:color w:val="000000"/>
          <w:sz w:val="28"/>
        </w:rPr>
        <w:t xml:space="preserve">
                         |лері  |        |құрыл. |       |    | </w:t>
      </w:r>
      <w:r>
        <w:br/>
      </w:r>
      <w:r>
        <w:rPr>
          <w:rFonts w:ascii="Times New Roman"/>
          <w:b w:val="false"/>
          <w:i w:val="false"/>
          <w:color w:val="000000"/>
          <w:sz w:val="28"/>
        </w:rPr>
        <w:t xml:space="preserve">
                         |бо.   |        |ғылары |       |    | </w:t>
      </w:r>
      <w:r>
        <w:br/>
      </w:r>
      <w:r>
        <w:rPr>
          <w:rFonts w:ascii="Times New Roman"/>
          <w:b w:val="false"/>
          <w:i w:val="false"/>
          <w:color w:val="000000"/>
          <w:sz w:val="28"/>
        </w:rPr>
        <w:t xml:space="preserve">
                         |йынша)|        |(қыз.  |       |    | </w:t>
      </w:r>
      <w:r>
        <w:br/>
      </w:r>
      <w:r>
        <w:rPr>
          <w:rFonts w:ascii="Times New Roman"/>
          <w:b w:val="false"/>
          <w:i w:val="false"/>
          <w:color w:val="000000"/>
          <w:sz w:val="28"/>
        </w:rPr>
        <w:t xml:space="preserve">
                         |      |        |мет.   |       |    | </w:t>
      </w:r>
      <w:r>
        <w:br/>
      </w:r>
      <w:r>
        <w:rPr>
          <w:rFonts w:ascii="Times New Roman"/>
          <w:b w:val="false"/>
          <w:i w:val="false"/>
          <w:color w:val="000000"/>
          <w:sz w:val="28"/>
        </w:rPr>
        <w:t xml:space="preserve">
                         |      |        |тердің |       |    | </w:t>
      </w:r>
      <w:r>
        <w:br/>
      </w:r>
      <w:r>
        <w:rPr>
          <w:rFonts w:ascii="Times New Roman"/>
          <w:b w:val="false"/>
          <w:i w:val="false"/>
          <w:color w:val="000000"/>
          <w:sz w:val="28"/>
        </w:rPr>
        <w:t xml:space="preserve">
                         |      |        |түрлері|       |    | </w:t>
      </w:r>
      <w:r>
        <w:br/>
      </w:r>
      <w:r>
        <w:rPr>
          <w:rFonts w:ascii="Times New Roman"/>
          <w:b w:val="false"/>
          <w:i w:val="false"/>
          <w:color w:val="000000"/>
          <w:sz w:val="28"/>
        </w:rPr>
        <w:t xml:space="preserve">
                         |      |        |бойын. |       |    | </w:t>
      </w:r>
      <w:r>
        <w:br/>
      </w:r>
      <w:r>
        <w:rPr>
          <w:rFonts w:ascii="Times New Roman"/>
          <w:b w:val="false"/>
          <w:i w:val="false"/>
          <w:color w:val="000000"/>
          <w:sz w:val="28"/>
        </w:rPr>
        <w:t xml:space="preserve">
                         |      |        |ша)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Еңбек ресурстары          (П), %  (П), %  (П), %  (П), % (П),% (П), </w:t>
      </w:r>
      <w:r>
        <w:br/>
      </w:r>
      <w:r>
        <w:rPr>
          <w:rFonts w:ascii="Times New Roman"/>
          <w:b w:val="false"/>
          <w:i w:val="false"/>
          <w:color w:val="000000"/>
          <w:sz w:val="28"/>
        </w:rPr>
        <w:t xml:space="preserve">
(персонал)                жұмыс.  жұмыс.  жұмыс.  жұмыс. жұ.   % </w:t>
      </w:r>
      <w:r>
        <w:br/>
      </w:r>
      <w:r>
        <w:rPr>
          <w:rFonts w:ascii="Times New Roman"/>
          <w:b w:val="false"/>
          <w:i w:val="false"/>
          <w:color w:val="000000"/>
          <w:sz w:val="28"/>
        </w:rPr>
        <w:t xml:space="preserve">
                          тылығы  тылығы  тылығы  тылығы мыс.  жұ. </w:t>
      </w:r>
      <w:r>
        <w:br/>
      </w:r>
      <w:r>
        <w:rPr>
          <w:rFonts w:ascii="Times New Roman"/>
          <w:b w:val="false"/>
          <w:i w:val="false"/>
          <w:color w:val="000000"/>
          <w:sz w:val="28"/>
        </w:rPr>
        <w:t xml:space="preserve">
                          немесе  немесе  немесе  немесе ты.   мыс. </w:t>
      </w:r>
      <w:r>
        <w:br/>
      </w:r>
      <w:r>
        <w:rPr>
          <w:rFonts w:ascii="Times New Roman"/>
          <w:b w:val="false"/>
          <w:i w:val="false"/>
          <w:color w:val="000000"/>
          <w:sz w:val="28"/>
        </w:rPr>
        <w:t xml:space="preserve">
                          (К)     (К)     (К)     (К)    лығы  ты. </w:t>
      </w:r>
      <w:r>
        <w:br/>
      </w:r>
      <w:r>
        <w:rPr>
          <w:rFonts w:ascii="Times New Roman"/>
          <w:b w:val="false"/>
          <w:i w:val="false"/>
          <w:color w:val="000000"/>
          <w:sz w:val="28"/>
        </w:rPr>
        <w:t xml:space="preserve">
                          уақыты  уақыты  уақыты  уақыты не.   лығы </w:t>
      </w:r>
      <w:r>
        <w:br/>
      </w:r>
      <w:r>
        <w:rPr>
          <w:rFonts w:ascii="Times New Roman"/>
          <w:b w:val="false"/>
          <w:i w:val="false"/>
          <w:color w:val="000000"/>
          <w:sz w:val="28"/>
        </w:rPr>
        <w:t xml:space="preserve">
                                                         месе  не. </w:t>
      </w:r>
      <w:r>
        <w:br/>
      </w:r>
      <w:r>
        <w:rPr>
          <w:rFonts w:ascii="Times New Roman"/>
          <w:b w:val="false"/>
          <w:i w:val="false"/>
          <w:color w:val="000000"/>
          <w:sz w:val="28"/>
        </w:rPr>
        <w:t xml:space="preserve">
                                                         (К)   месе </w:t>
      </w:r>
      <w:r>
        <w:br/>
      </w:r>
      <w:r>
        <w:rPr>
          <w:rFonts w:ascii="Times New Roman"/>
          <w:b w:val="false"/>
          <w:i w:val="false"/>
          <w:color w:val="000000"/>
          <w:sz w:val="28"/>
        </w:rPr>
        <w:t xml:space="preserve">
                                                         уа.   (К) </w:t>
      </w:r>
      <w:r>
        <w:br/>
      </w:r>
      <w:r>
        <w:rPr>
          <w:rFonts w:ascii="Times New Roman"/>
          <w:b w:val="false"/>
          <w:i w:val="false"/>
          <w:color w:val="000000"/>
          <w:sz w:val="28"/>
        </w:rPr>
        <w:t xml:space="preserve">
                                                         қыты  уа. </w:t>
      </w:r>
      <w:r>
        <w:br/>
      </w:r>
      <w:r>
        <w:rPr>
          <w:rFonts w:ascii="Times New Roman"/>
          <w:b w:val="false"/>
          <w:i w:val="false"/>
          <w:color w:val="000000"/>
          <w:sz w:val="28"/>
        </w:rPr>
        <w:t xml:space="preserve">
                                                               қыты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|Ғимарат және  Газ         (П)     х       х       х      х    х </w:t>
      </w:r>
      <w:r>
        <w:br/>
      </w:r>
      <w:r>
        <w:rPr>
          <w:rFonts w:ascii="Times New Roman"/>
          <w:b w:val="false"/>
          <w:i w:val="false"/>
          <w:color w:val="000000"/>
          <w:sz w:val="28"/>
        </w:rPr>
        <w:t xml:space="preserve">
|құрылыс       сақтау </w:t>
      </w:r>
      <w:r>
        <w:br/>
      </w:r>
      <w:r>
        <w:rPr>
          <w:rFonts w:ascii="Times New Roman"/>
          <w:b w:val="false"/>
          <w:i w:val="false"/>
          <w:color w:val="000000"/>
          <w:sz w:val="28"/>
        </w:rPr>
        <w:t xml:space="preserve">
|              қоймасы </w:t>
      </w:r>
      <w:r>
        <w:br/>
      </w:r>
      <w:r>
        <w:rPr>
          <w:rFonts w:ascii="Times New Roman"/>
          <w:b w:val="false"/>
          <w:i w:val="false"/>
          <w:color w:val="000000"/>
          <w:sz w:val="28"/>
        </w:rPr>
        <w:t xml:space="preserve">
|              Өзге      Алаң,   Алаң,   Алаң,   Алаң,  Алаң, Алаң, </w:t>
      </w:r>
      <w:r>
        <w:br/>
      </w:r>
      <w:r>
        <w:rPr>
          <w:rFonts w:ascii="Times New Roman"/>
          <w:b w:val="false"/>
          <w:i w:val="false"/>
          <w:color w:val="000000"/>
          <w:sz w:val="28"/>
        </w:rPr>
        <w:t xml:space="preserve">
|                        жұмыс.  жұмыс.  жұмыс.  жұмыс. жұ.   жұ. </w:t>
      </w:r>
      <w:r>
        <w:br/>
      </w:r>
      <w:r>
        <w:rPr>
          <w:rFonts w:ascii="Times New Roman"/>
          <w:b w:val="false"/>
          <w:i w:val="false"/>
          <w:color w:val="000000"/>
          <w:sz w:val="28"/>
        </w:rPr>
        <w:t xml:space="preserve">
К|                        шылар   шылар   шылар  шылар   мыс.  мыс. </w:t>
      </w:r>
      <w:r>
        <w:br/>
      </w:r>
      <w:r>
        <w:rPr>
          <w:rFonts w:ascii="Times New Roman"/>
          <w:b w:val="false"/>
          <w:i w:val="false"/>
          <w:color w:val="000000"/>
          <w:sz w:val="28"/>
        </w:rPr>
        <w:t xml:space="preserve">
ү|                        саны    саны    саны   саны    шылар шылар </w:t>
      </w:r>
      <w:r>
        <w:br/>
      </w:r>
      <w:r>
        <w:rPr>
          <w:rFonts w:ascii="Times New Roman"/>
          <w:b w:val="false"/>
          <w:i w:val="false"/>
          <w:color w:val="000000"/>
          <w:sz w:val="28"/>
        </w:rPr>
        <w:t xml:space="preserve">
р|                        (К)     (К)     (К)    (К)     саны  саны </w:t>
      </w:r>
      <w:r>
        <w:br/>
      </w:r>
      <w:r>
        <w:rPr>
          <w:rFonts w:ascii="Times New Roman"/>
          <w:b w:val="false"/>
          <w:i w:val="false"/>
          <w:color w:val="000000"/>
          <w:sz w:val="28"/>
        </w:rPr>
        <w:t xml:space="preserve">
д|                                                       (К)   (К) </w:t>
      </w:r>
      <w:r>
        <w:br/>
      </w:r>
      <w:r>
        <w:rPr>
          <w:rFonts w:ascii="Times New Roman"/>
          <w:b w:val="false"/>
          <w:i w:val="false"/>
          <w:color w:val="000000"/>
          <w:sz w:val="28"/>
        </w:rPr>
        <w:t xml:space="preserve">
е|Табыстау      Бөлуші      х       х      (П)     х      х     х </w:t>
      </w:r>
      <w:r>
        <w:br/>
      </w:r>
      <w:r>
        <w:rPr>
          <w:rFonts w:ascii="Times New Roman"/>
          <w:b w:val="false"/>
          <w:i w:val="false"/>
          <w:color w:val="000000"/>
          <w:sz w:val="28"/>
        </w:rPr>
        <w:t xml:space="preserve">
л|құрылғылары   труба </w:t>
      </w:r>
      <w:r>
        <w:br/>
      </w:r>
      <w:r>
        <w:rPr>
          <w:rFonts w:ascii="Times New Roman"/>
          <w:b w:val="false"/>
          <w:i w:val="false"/>
          <w:color w:val="000000"/>
          <w:sz w:val="28"/>
        </w:rPr>
        <w:t xml:space="preserve">
і|              құбырлары </w:t>
      </w:r>
      <w:r>
        <w:br/>
      </w:r>
      <w:r>
        <w:rPr>
          <w:rFonts w:ascii="Times New Roman"/>
          <w:b w:val="false"/>
          <w:i w:val="false"/>
          <w:color w:val="000000"/>
          <w:sz w:val="28"/>
        </w:rPr>
        <w:t xml:space="preserve">
|              Өзге       (П)     (П)      х      х      х    (П) </w:t>
      </w:r>
      <w:r>
        <w:br/>
      </w:r>
      <w:r>
        <w:rPr>
          <w:rFonts w:ascii="Times New Roman"/>
          <w:b w:val="false"/>
          <w:i w:val="false"/>
          <w:color w:val="000000"/>
          <w:sz w:val="28"/>
        </w:rPr>
        <w:t xml:space="preserve">
(|Көлік         Магист.     х      (П)      х      х      х     х </w:t>
      </w:r>
      <w:r>
        <w:br/>
      </w:r>
      <w:r>
        <w:rPr>
          <w:rFonts w:ascii="Times New Roman"/>
          <w:b w:val="false"/>
          <w:i w:val="false"/>
          <w:color w:val="000000"/>
          <w:sz w:val="28"/>
        </w:rPr>
        <w:t xml:space="preserve">
н|құралдары     ралдық </w:t>
      </w:r>
      <w:r>
        <w:br/>
      </w:r>
      <w:r>
        <w:rPr>
          <w:rFonts w:ascii="Times New Roman"/>
          <w:b w:val="false"/>
          <w:i w:val="false"/>
          <w:color w:val="000000"/>
          <w:sz w:val="28"/>
        </w:rPr>
        <w:t xml:space="preserve">
е|              труба </w:t>
      </w:r>
      <w:r>
        <w:br/>
      </w:r>
      <w:r>
        <w:rPr>
          <w:rFonts w:ascii="Times New Roman"/>
          <w:b w:val="false"/>
          <w:i w:val="false"/>
          <w:color w:val="000000"/>
          <w:sz w:val="28"/>
        </w:rPr>
        <w:t xml:space="preserve">
г|              құбырлары </w:t>
      </w:r>
      <w:r>
        <w:br/>
      </w:r>
      <w:r>
        <w:rPr>
          <w:rFonts w:ascii="Times New Roman"/>
          <w:b w:val="false"/>
          <w:i w:val="false"/>
          <w:color w:val="000000"/>
          <w:sz w:val="28"/>
        </w:rPr>
        <w:t xml:space="preserve">
і|              Өзге      (К)     (К)     (К)     (К)    (К)   (К) </w:t>
      </w:r>
      <w:r>
        <w:br/>
      </w:r>
      <w:r>
        <w:rPr>
          <w:rFonts w:ascii="Times New Roman"/>
          <w:b w:val="false"/>
          <w:i w:val="false"/>
          <w:color w:val="000000"/>
          <w:sz w:val="28"/>
        </w:rPr>
        <w:t xml:space="preserve">
з|                        жүрісі, жүрісі, жүрісі, жү.    жү.   жү. </w:t>
      </w:r>
      <w:r>
        <w:br/>
      </w:r>
      <w:r>
        <w:rPr>
          <w:rFonts w:ascii="Times New Roman"/>
          <w:b w:val="false"/>
          <w:i w:val="false"/>
          <w:color w:val="000000"/>
          <w:sz w:val="28"/>
        </w:rPr>
        <w:t xml:space="preserve">
г|                        уақыты  уақыты  уақыты  рісі,  рісі, рі. </w:t>
      </w:r>
      <w:r>
        <w:br/>
      </w:r>
      <w:r>
        <w:rPr>
          <w:rFonts w:ascii="Times New Roman"/>
          <w:b w:val="false"/>
          <w:i w:val="false"/>
          <w:color w:val="000000"/>
          <w:sz w:val="28"/>
        </w:rPr>
        <w:t xml:space="preserve">
і|                                                уа.    уа.   сі, </w:t>
      </w:r>
      <w:r>
        <w:br/>
      </w:r>
      <w:r>
        <w:rPr>
          <w:rFonts w:ascii="Times New Roman"/>
          <w:b w:val="false"/>
          <w:i w:val="false"/>
          <w:color w:val="000000"/>
          <w:sz w:val="28"/>
        </w:rPr>
        <w:t xml:space="preserve">
|                                                қыты   қыты  уа. </w:t>
      </w:r>
      <w:r>
        <w:br/>
      </w:r>
      <w:r>
        <w:rPr>
          <w:rFonts w:ascii="Times New Roman"/>
          <w:b w:val="false"/>
          <w:i w:val="false"/>
          <w:color w:val="000000"/>
          <w:sz w:val="28"/>
        </w:rPr>
        <w:t xml:space="preserve">
қ|                                                             қыты </w:t>
      </w:r>
      <w:r>
        <w:br/>
      </w:r>
      <w:r>
        <w:rPr>
          <w:rFonts w:ascii="Times New Roman"/>
          <w:b w:val="false"/>
          <w:i w:val="false"/>
          <w:color w:val="000000"/>
          <w:sz w:val="28"/>
        </w:rPr>
        <w:t xml:space="preserve">
ұ|Машиналар     Компрес.  (П), %  (П), %  (П), %    х      х    х </w:t>
      </w:r>
      <w:r>
        <w:br/>
      </w:r>
      <w:r>
        <w:rPr>
          <w:rFonts w:ascii="Times New Roman"/>
          <w:b w:val="false"/>
          <w:i w:val="false"/>
          <w:color w:val="000000"/>
          <w:sz w:val="28"/>
        </w:rPr>
        <w:t xml:space="preserve">
р|және құрал-   сорлық    жұмыс.  жұмыс.  жұмыс. </w:t>
      </w:r>
      <w:r>
        <w:br/>
      </w:r>
      <w:r>
        <w:rPr>
          <w:rFonts w:ascii="Times New Roman"/>
          <w:b w:val="false"/>
          <w:i w:val="false"/>
          <w:color w:val="000000"/>
          <w:sz w:val="28"/>
        </w:rPr>
        <w:t xml:space="preserve">
а|жабдықтар     машиналар тылығы  тылығы  тылығы </w:t>
      </w:r>
      <w:r>
        <w:br/>
      </w:r>
      <w:r>
        <w:rPr>
          <w:rFonts w:ascii="Times New Roman"/>
          <w:b w:val="false"/>
          <w:i w:val="false"/>
          <w:color w:val="000000"/>
          <w:sz w:val="28"/>
        </w:rPr>
        <w:t xml:space="preserve">
л|              мен құ.     (К)     (К)     (К) </w:t>
      </w:r>
      <w:r>
        <w:br/>
      </w:r>
      <w:r>
        <w:rPr>
          <w:rFonts w:ascii="Times New Roman"/>
          <w:b w:val="false"/>
          <w:i w:val="false"/>
          <w:color w:val="000000"/>
          <w:sz w:val="28"/>
        </w:rPr>
        <w:t xml:space="preserve">
д|              рал-жаб. </w:t>
      </w:r>
      <w:r>
        <w:br/>
      </w:r>
      <w:r>
        <w:rPr>
          <w:rFonts w:ascii="Times New Roman"/>
          <w:b w:val="false"/>
          <w:i w:val="false"/>
          <w:color w:val="000000"/>
          <w:sz w:val="28"/>
        </w:rPr>
        <w:t xml:space="preserve">
а|              дықтар </w:t>
      </w:r>
      <w:r>
        <w:br/>
      </w:r>
      <w:r>
        <w:rPr>
          <w:rFonts w:ascii="Times New Roman"/>
          <w:b w:val="false"/>
          <w:i w:val="false"/>
          <w:color w:val="000000"/>
          <w:sz w:val="28"/>
        </w:rPr>
        <w:t xml:space="preserve">
р|              Өзге де      х       х       х      х      х   (П) </w:t>
      </w:r>
      <w:r>
        <w:br/>
      </w:r>
      <w:r>
        <w:rPr>
          <w:rFonts w:ascii="Times New Roman"/>
          <w:b w:val="false"/>
          <w:i w:val="false"/>
          <w:color w:val="000000"/>
          <w:sz w:val="28"/>
        </w:rPr>
        <w:t xml:space="preserve">
)|              қосалқы </w:t>
      </w:r>
      <w:r>
        <w:br/>
      </w:r>
      <w:r>
        <w:rPr>
          <w:rFonts w:ascii="Times New Roman"/>
          <w:b w:val="false"/>
          <w:i w:val="false"/>
          <w:color w:val="000000"/>
          <w:sz w:val="28"/>
        </w:rPr>
        <w:t xml:space="preserve">
|              құрал- </w:t>
      </w:r>
      <w:r>
        <w:br/>
      </w:r>
      <w:r>
        <w:rPr>
          <w:rFonts w:ascii="Times New Roman"/>
          <w:b w:val="false"/>
          <w:i w:val="false"/>
          <w:color w:val="000000"/>
          <w:sz w:val="28"/>
        </w:rPr>
        <w:t xml:space="preserve">
|              жабдықтар </w:t>
      </w:r>
      <w:r>
        <w:br/>
      </w:r>
      <w:r>
        <w:rPr>
          <w:rFonts w:ascii="Times New Roman"/>
          <w:b w:val="false"/>
          <w:i w:val="false"/>
          <w:color w:val="000000"/>
          <w:sz w:val="28"/>
        </w:rPr>
        <w:t xml:space="preserve">
|              Өзге      (П), %  (П), %  (П), %  (П), % (П),  (П), </w:t>
      </w:r>
      <w:r>
        <w:br/>
      </w:r>
      <w:r>
        <w:rPr>
          <w:rFonts w:ascii="Times New Roman"/>
          <w:b w:val="false"/>
          <w:i w:val="false"/>
          <w:color w:val="000000"/>
          <w:sz w:val="28"/>
        </w:rPr>
        <w:t xml:space="preserve">
|                        жұмыс.  жұмыс.  жұмыс.  жұмыс. %     % </w:t>
      </w:r>
      <w:r>
        <w:br/>
      </w:r>
      <w:r>
        <w:rPr>
          <w:rFonts w:ascii="Times New Roman"/>
          <w:b w:val="false"/>
          <w:i w:val="false"/>
          <w:color w:val="000000"/>
          <w:sz w:val="28"/>
        </w:rPr>
        <w:t xml:space="preserve">
|                        тылығы  тылығы  тылығы  тылығы жұ.   жұ. </w:t>
      </w:r>
      <w:r>
        <w:br/>
      </w:r>
      <w:r>
        <w:rPr>
          <w:rFonts w:ascii="Times New Roman"/>
          <w:b w:val="false"/>
          <w:i w:val="false"/>
          <w:color w:val="000000"/>
          <w:sz w:val="28"/>
        </w:rPr>
        <w:t xml:space="preserve">
|                          (К)     (К)     (К)     (К)  мыс.  мыс. </w:t>
      </w:r>
      <w:r>
        <w:br/>
      </w:r>
      <w:r>
        <w:rPr>
          <w:rFonts w:ascii="Times New Roman"/>
          <w:b w:val="false"/>
          <w:i w:val="false"/>
          <w:color w:val="000000"/>
          <w:sz w:val="28"/>
        </w:rPr>
        <w:t xml:space="preserve">
|                                                       ты.   ты. </w:t>
      </w:r>
      <w:r>
        <w:br/>
      </w:r>
      <w:r>
        <w:rPr>
          <w:rFonts w:ascii="Times New Roman"/>
          <w:b w:val="false"/>
          <w:i w:val="false"/>
          <w:color w:val="000000"/>
          <w:sz w:val="28"/>
        </w:rPr>
        <w:t xml:space="preserve">
|                                                       лығы  лығы </w:t>
      </w:r>
      <w:r>
        <w:br/>
      </w:r>
      <w:r>
        <w:rPr>
          <w:rFonts w:ascii="Times New Roman"/>
          <w:b w:val="false"/>
          <w:i w:val="false"/>
          <w:color w:val="000000"/>
          <w:sz w:val="28"/>
        </w:rPr>
        <w:t xml:space="preserve">
|                                                       (К)   (К) </w:t>
      </w:r>
      <w:r>
        <w:br/>
      </w:r>
      <w:r>
        <w:rPr>
          <w:rFonts w:ascii="Times New Roman"/>
          <w:b w:val="false"/>
          <w:i w:val="false"/>
          <w:color w:val="000000"/>
          <w:sz w:val="28"/>
        </w:rPr>
        <w:t xml:space="preserve">
|Өзге де       Буферлық  (К) газ (К) газ   х       х     х     х </w:t>
      </w:r>
      <w:r>
        <w:br/>
      </w:r>
      <w:r>
        <w:rPr>
          <w:rFonts w:ascii="Times New Roman"/>
          <w:b w:val="false"/>
          <w:i w:val="false"/>
          <w:color w:val="000000"/>
          <w:sz w:val="28"/>
        </w:rPr>
        <w:t xml:space="preserve">
|негізгі       газ       көлемі  көлемі </w:t>
      </w:r>
      <w:r>
        <w:br/>
      </w:r>
      <w:r>
        <w:rPr>
          <w:rFonts w:ascii="Times New Roman"/>
          <w:b w:val="false"/>
          <w:i w:val="false"/>
          <w:color w:val="000000"/>
          <w:sz w:val="28"/>
        </w:rPr>
        <w:t xml:space="preserve">
|құралдар      Өзге      (П),    (П),    (П),    (П),   (П),  (П), </w:t>
      </w:r>
      <w:r>
        <w:br/>
      </w:r>
      <w:r>
        <w:rPr>
          <w:rFonts w:ascii="Times New Roman"/>
          <w:b w:val="false"/>
          <w:i w:val="false"/>
          <w:color w:val="000000"/>
          <w:sz w:val="28"/>
        </w:rPr>
        <w:t xml:space="preserve">
|                        алаң,   алаң,   алаң,   алаң,  алаң, алаң, </w:t>
      </w:r>
      <w:r>
        <w:br/>
      </w:r>
      <w:r>
        <w:rPr>
          <w:rFonts w:ascii="Times New Roman"/>
          <w:b w:val="false"/>
          <w:i w:val="false"/>
          <w:color w:val="000000"/>
          <w:sz w:val="28"/>
        </w:rPr>
        <w:t xml:space="preserve">
|                        жұмыс.  жұмыс.  жұмыс.  жұмыс. жұ.   жұ. </w:t>
      </w:r>
      <w:r>
        <w:br/>
      </w:r>
      <w:r>
        <w:rPr>
          <w:rFonts w:ascii="Times New Roman"/>
          <w:b w:val="false"/>
          <w:i w:val="false"/>
          <w:color w:val="000000"/>
          <w:sz w:val="28"/>
        </w:rPr>
        <w:t xml:space="preserve">
|                        шылар   шылар   шылар   шылар  мыс.  мыс. </w:t>
      </w:r>
      <w:r>
        <w:br/>
      </w:r>
      <w:r>
        <w:rPr>
          <w:rFonts w:ascii="Times New Roman"/>
          <w:b w:val="false"/>
          <w:i w:val="false"/>
          <w:color w:val="000000"/>
          <w:sz w:val="28"/>
        </w:rPr>
        <w:t xml:space="preserve">
|                        саны    саны    саны    саны   шылар шылар </w:t>
      </w:r>
      <w:r>
        <w:br/>
      </w:r>
      <w:r>
        <w:rPr>
          <w:rFonts w:ascii="Times New Roman"/>
          <w:b w:val="false"/>
          <w:i w:val="false"/>
          <w:color w:val="000000"/>
          <w:sz w:val="28"/>
        </w:rPr>
        <w:t xml:space="preserve">
|                        (К)     (К)     (К)     (К)    саны  саны </w:t>
      </w:r>
      <w:r>
        <w:br/>
      </w:r>
      <w:r>
        <w:rPr>
          <w:rFonts w:ascii="Times New Roman"/>
          <w:b w:val="false"/>
          <w:i w:val="false"/>
          <w:color w:val="000000"/>
          <w:sz w:val="28"/>
        </w:rPr>
        <w:t xml:space="preserve">
|                                                       (К)   (К) </w:t>
      </w:r>
      <w:r>
        <w:br/>
      </w:r>
      <w:r>
        <w:rPr>
          <w:rFonts w:ascii="Times New Roman"/>
          <w:b w:val="false"/>
          <w:i w:val="false"/>
          <w:color w:val="000000"/>
          <w:sz w:val="28"/>
        </w:rPr>
        <w:t xml:space="preserve">
|Өзге ресурстар          (П), %  (П), %  (П), %  (П), % (П),  (П), </w:t>
      </w:r>
      <w:r>
        <w:br/>
      </w:r>
      <w:r>
        <w:rPr>
          <w:rFonts w:ascii="Times New Roman"/>
          <w:b w:val="false"/>
          <w:i w:val="false"/>
          <w:color w:val="000000"/>
          <w:sz w:val="28"/>
        </w:rPr>
        <w:t xml:space="preserve">
|                        жұмыс.  жұмыс.  жұмыс.  жұмыс.  %    % </w:t>
      </w:r>
      <w:r>
        <w:br/>
      </w:r>
      <w:r>
        <w:rPr>
          <w:rFonts w:ascii="Times New Roman"/>
          <w:b w:val="false"/>
          <w:i w:val="false"/>
          <w:color w:val="000000"/>
          <w:sz w:val="28"/>
        </w:rPr>
        <w:t xml:space="preserve">
|                        тылығы  тылығы  тылығы  тылығы жұ.   жұ. </w:t>
      </w:r>
      <w:r>
        <w:br/>
      </w:r>
      <w:r>
        <w:rPr>
          <w:rFonts w:ascii="Times New Roman"/>
          <w:b w:val="false"/>
          <w:i w:val="false"/>
          <w:color w:val="000000"/>
          <w:sz w:val="28"/>
        </w:rPr>
        <w:t xml:space="preserve">
|                        (К)     (К)     (К)     (К)    мыс.  мыс. </w:t>
      </w:r>
      <w:r>
        <w:br/>
      </w:r>
      <w:r>
        <w:rPr>
          <w:rFonts w:ascii="Times New Roman"/>
          <w:b w:val="false"/>
          <w:i w:val="false"/>
          <w:color w:val="000000"/>
          <w:sz w:val="28"/>
        </w:rPr>
        <w:t xml:space="preserve">
|                                                       ты.   ты. </w:t>
      </w:r>
      <w:r>
        <w:br/>
      </w:r>
      <w:r>
        <w:rPr>
          <w:rFonts w:ascii="Times New Roman"/>
          <w:b w:val="false"/>
          <w:i w:val="false"/>
          <w:color w:val="000000"/>
          <w:sz w:val="28"/>
        </w:rPr>
        <w:t xml:space="preserve">
|                                                       лығы  лығы </w:t>
      </w:r>
      <w:r>
        <w:br/>
      </w:r>
      <w:r>
        <w:rPr>
          <w:rFonts w:ascii="Times New Roman"/>
          <w:b w:val="false"/>
          <w:i w:val="false"/>
          <w:color w:val="000000"/>
          <w:sz w:val="28"/>
        </w:rPr>
        <w:t xml:space="preserve">
|                                                       (К)   (К)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Экономикалық ресурстардың|        Қызметтерді өндіру процестері </w:t>
      </w:r>
      <w:r>
        <w:br/>
      </w:r>
      <w:r>
        <w:rPr>
          <w:rFonts w:ascii="Times New Roman"/>
          <w:b w:val="false"/>
          <w:i w:val="false"/>
          <w:color w:val="000000"/>
          <w:sz w:val="28"/>
        </w:rPr>
        <w:t xml:space="preserve">
          атауы          |_________________________________________ </w:t>
      </w:r>
      <w:r>
        <w:br/>
      </w:r>
      <w:r>
        <w:rPr>
          <w:rFonts w:ascii="Times New Roman"/>
          <w:b w:val="false"/>
          <w:i w:val="false"/>
          <w:color w:val="000000"/>
          <w:sz w:val="28"/>
        </w:rPr>
        <w:t xml:space="preserve">
                         |       менеджменттің процестері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  Қаржы   |   Заң    |Әкімшілік|Маркетинг </w:t>
      </w:r>
      <w:r>
        <w:br/>
      </w:r>
      <w:r>
        <w:rPr>
          <w:rFonts w:ascii="Times New Roman"/>
          <w:b w:val="false"/>
          <w:i w:val="false"/>
          <w:color w:val="000000"/>
          <w:sz w:val="28"/>
        </w:rPr>
        <w:t xml:space="preserve">
                         |қызметтері|қызметтері|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Еңбек ресурстары              (П)        (П)        (П)      (П)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|Ғимарат және  Газ            х         х          х         х </w:t>
      </w:r>
      <w:r>
        <w:br/>
      </w:r>
      <w:r>
        <w:rPr>
          <w:rFonts w:ascii="Times New Roman"/>
          <w:b w:val="false"/>
          <w:i w:val="false"/>
          <w:color w:val="000000"/>
          <w:sz w:val="28"/>
        </w:rPr>
        <w:t xml:space="preserve">
|құрылыс       сақтау </w:t>
      </w:r>
      <w:r>
        <w:br/>
      </w:r>
      <w:r>
        <w:rPr>
          <w:rFonts w:ascii="Times New Roman"/>
          <w:b w:val="false"/>
          <w:i w:val="false"/>
          <w:color w:val="000000"/>
          <w:sz w:val="28"/>
        </w:rPr>
        <w:t xml:space="preserve">
|              қоймасы </w:t>
      </w:r>
      <w:r>
        <w:br/>
      </w:r>
      <w:r>
        <w:rPr>
          <w:rFonts w:ascii="Times New Roman"/>
          <w:b w:val="false"/>
          <w:i w:val="false"/>
          <w:color w:val="000000"/>
          <w:sz w:val="28"/>
        </w:rPr>
        <w:t xml:space="preserve">
|              Өзге      Алаң, жұ.  Алаң, жұ.  Алаң, жұ. Алаң, жұ. </w:t>
      </w:r>
      <w:r>
        <w:br/>
      </w:r>
      <w:r>
        <w:rPr>
          <w:rFonts w:ascii="Times New Roman"/>
          <w:b w:val="false"/>
          <w:i w:val="false"/>
          <w:color w:val="000000"/>
          <w:sz w:val="28"/>
        </w:rPr>
        <w:t xml:space="preserve">
|                        мысшылар   мысшылар   мысшылар  мысшылар </w:t>
      </w:r>
      <w:r>
        <w:br/>
      </w:r>
      <w:r>
        <w:rPr>
          <w:rFonts w:ascii="Times New Roman"/>
          <w:b w:val="false"/>
          <w:i w:val="false"/>
          <w:color w:val="000000"/>
          <w:sz w:val="28"/>
        </w:rPr>
        <w:t xml:space="preserve">
К|                        саны (К)   саны (К)   саны (К)  саны (К) </w:t>
      </w:r>
      <w:r>
        <w:br/>
      </w:r>
      <w:r>
        <w:rPr>
          <w:rFonts w:ascii="Times New Roman"/>
          <w:b w:val="false"/>
          <w:i w:val="false"/>
          <w:color w:val="000000"/>
          <w:sz w:val="28"/>
        </w:rPr>
        <w:t xml:space="preserve">
ү|Табыстау      Бөлуші         х         х           х         х </w:t>
      </w:r>
      <w:r>
        <w:br/>
      </w:r>
      <w:r>
        <w:rPr>
          <w:rFonts w:ascii="Times New Roman"/>
          <w:b w:val="false"/>
          <w:i w:val="false"/>
          <w:color w:val="000000"/>
          <w:sz w:val="28"/>
        </w:rPr>
        <w:t xml:space="preserve">
р|құрылғылары   труба </w:t>
      </w:r>
      <w:r>
        <w:br/>
      </w:r>
      <w:r>
        <w:rPr>
          <w:rFonts w:ascii="Times New Roman"/>
          <w:b w:val="false"/>
          <w:i w:val="false"/>
          <w:color w:val="000000"/>
          <w:sz w:val="28"/>
        </w:rPr>
        <w:t xml:space="preserve">
д|              құбырлары </w:t>
      </w:r>
      <w:r>
        <w:br/>
      </w:r>
      <w:r>
        <w:rPr>
          <w:rFonts w:ascii="Times New Roman"/>
          <w:b w:val="false"/>
          <w:i w:val="false"/>
          <w:color w:val="000000"/>
          <w:sz w:val="28"/>
        </w:rPr>
        <w:t xml:space="preserve">
е|              Өзге           х         х           х         х </w:t>
      </w:r>
      <w:r>
        <w:br/>
      </w:r>
      <w:r>
        <w:rPr>
          <w:rFonts w:ascii="Times New Roman"/>
          <w:b w:val="false"/>
          <w:i w:val="false"/>
          <w:color w:val="000000"/>
          <w:sz w:val="28"/>
        </w:rPr>
        <w:t xml:space="preserve">
л|Көлік         Магист.        х         х           х         х </w:t>
      </w:r>
      <w:r>
        <w:br/>
      </w:r>
      <w:r>
        <w:rPr>
          <w:rFonts w:ascii="Times New Roman"/>
          <w:b w:val="false"/>
          <w:i w:val="false"/>
          <w:color w:val="000000"/>
          <w:sz w:val="28"/>
        </w:rPr>
        <w:t xml:space="preserve">
і|құралдары     ралдық </w:t>
      </w:r>
      <w:r>
        <w:br/>
      </w:r>
      <w:r>
        <w:rPr>
          <w:rFonts w:ascii="Times New Roman"/>
          <w:b w:val="false"/>
          <w:i w:val="false"/>
          <w:color w:val="000000"/>
          <w:sz w:val="28"/>
        </w:rPr>
        <w:t xml:space="preserve">
|              труба </w:t>
      </w:r>
      <w:r>
        <w:br/>
      </w:r>
      <w:r>
        <w:rPr>
          <w:rFonts w:ascii="Times New Roman"/>
          <w:b w:val="false"/>
          <w:i w:val="false"/>
          <w:color w:val="000000"/>
          <w:sz w:val="28"/>
        </w:rPr>
        <w:t xml:space="preserve">
(|              құбырлары </w:t>
      </w:r>
      <w:r>
        <w:br/>
      </w:r>
      <w:r>
        <w:rPr>
          <w:rFonts w:ascii="Times New Roman"/>
          <w:b w:val="false"/>
          <w:i w:val="false"/>
          <w:color w:val="000000"/>
          <w:sz w:val="28"/>
        </w:rPr>
        <w:t xml:space="preserve">
н|              Өзге      (К)        (К)        (К)       (К) </w:t>
      </w:r>
      <w:r>
        <w:br/>
      </w:r>
      <w:r>
        <w:rPr>
          <w:rFonts w:ascii="Times New Roman"/>
          <w:b w:val="false"/>
          <w:i w:val="false"/>
          <w:color w:val="000000"/>
          <w:sz w:val="28"/>
        </w:rPr>
        <w:t xml:space="preserve">
е|                        жүрісі,    жүрісі,    жүрісі,   жүрісі, </w:t>
      </w:r>
      <w:r>
        <w:br/>
      </w:r>
      <w:r>
        <w:rPr>
          <w:rFonts w:ascii="Times New Roman"/>
          <w:b w:val="false"/>
          <w:i w:val="false"/>
          <w:color w:val="000000"/>
          <w:sz w:val="28"/>
        </w:rPr>
        <w:t xml:space="preserve">
г|                        уақыты     уақыты     уақыты    уақыты </w:t>
      </w:r>
      <w:r>
        <w:br/>
      </w:r>
      <w:r>
        <w:rPr>
          <w:rFonts w:ascii="Times New Roman"/>
          <w:b w:val="false"/>
          <w:i w:val="false"/>
          <w:color w:val="000000"/>
          <w:sz w:val="28"/>
        </w:rPr>
        <w:t xml:space="preserve">
і|Машиналар     Компрес.       х         х           х         х </w:t>
      </w:r>
      <w:r>
        <w:br/>
      </w:r>
      <w:r>
        <w:rPr>
          <w:rFonts w:ascii="Times New Roman"/>
          <w:b w:val="false"/>
          <w:i w:val="false"/>
          <w:color w:val="000000"/>
          <w:sz w:val="28"/>
        </w:rPr>
        <w:t xml:space="preserve">
з|және құрал-   сорлық </w:t>
      </w:r>
      <w:r>
        <w:br/>
      </w:r>
      <w:r>
        <w:rPr>
          <w:rFonts w:ascii="Times New Roman"/>
          <w:b w:val="false"/>
          <w:i w:val="false"/>
          <w:color w:val="000000"/>
          <w:sz w:val="28"/>
        </w:rPr>
        <w:t xml:space="preserve">
г|жабдықтар     машиналар </w:t>
      </w:r>
      <w:r>
        <w:br/>
      </w:r>
      <w:r>
        <w:rPr>
          <w:rFonts w:ascii="Times New Roman"/>
          <w:b w:val="false"/>
          <w:i w:val="false"/>
          <w:color w:val="000000"/>
          <w:sz w:val="28"/>
        </w:rPr>
        <w:t xml:space="preserve">
і|              мен құ. </w:t>
      </w:r>
      <w:r>
        <w:br/>
      </w:r>
      <w:r>
        <w:rPr>
          <w:rFonts w:ascii="Times New Roman"/>
          <w:b w:val="false"/>
          <w:i w:val="false"/>
          <w:color w:val="000000"/>
          <w:sz w:val="28"/>
        </w:rPr>
        <w:t xml:space="preserve">
|              рал-жаб. </w:t>
      </w:r>
      <w:r>
        <w:br/>
      </w:r>
      <w:r>
        <w:rPr>
          <w:rFonts w:ascii="Times New Roman"/>
          <w:b w:val="false"/>
          <w:i w:val="false"/>
          <w:color w:val="000000"/>
          <w:sz w:val="28"/>
        </w:rPr>
        <w:t xml:space="preserve">
қ|              дықтар </w:t>
      </w:r>
      <w:r>
        <w:br/>
      </w:r>
      <w:r>
        <w:rPr>
          <w:rFonts w:ascii="Times New Roman"/>
          <w:b w:val="false"/>
          <w:i w:val="false"/>
          <w:color w:val="000000"/>
          <w:sz w:val="28"/>
        </w:rPr>
        <w:t xml:space="preserve">
ұ|              Өзге де        х         х           х         х </w:t>
      </w:r>
      <w:r>
        <w:br/>
      </w:r>
      <w:r>
        <w:rPr>
          <w:rFonts w:ascii="Times New Roman"/>
          <w:b w:val="false"/>
          <w:i w:val="false"/>
          <w:color w:val="000000"/>
          <w:sz w:val="28"/>
        </w:rPr>
        <w:t xml:space="preserve">
р|              қосалқы </w:t>
      </w:r>
      <w:r>
        <w:br/>
      </w:r>
      <w:r>
        <w:rPr>
          <w:rFonts w:ascii="Times New Roman"/>
          <w:b w:val="false"/>
          <w:i w:val="false"/>
          <w:color w:val="000000"/>
          <w:sz w:val="28"/>
        </w:rPr>
        <w:t xml:space="preserve">
а|              құрал- </w:t>
      </w:r>
      <w:r>
        <w:br/>
      </w:r>
      <w:r>
        <w:rPr>
          <w:rFonts w:ascii="Times New Roman"/>
          <w:b w:val="false"/>
          <w:i w:val="false"/>
          <w:color w:val="000000"/>
          <w:sz w:val="28"/>
        </w:rPr>
        <w:t xml:space="preserve">
л|              жабдықтар </w:t>
      </w:r>
      <w:r>
        <w:br/>
      </w:r>
      <w:r>
        <w:rPr>
          <w:rFonts w:ascii="Times New Roman"/>
          <w:b w:val="false"/>
          <w:i w:val="false"/>
          <w:color w:val="000000"/>
          <w:sz w:val="28"/>
        </w:rPr>
        <w:t xml:space="preserve">
д|              Өзге      (П), %     (П), %     (П), %    (П), % </w:t>
      </w:r>
      <w:r>
        <w:br/>
      </w:r>
      <w:r>
        <w:rPr>
          <w:rFonts w:ascii="Times New Roman"/>
          <w:b w:val="false"/>
          <w:i w:val="false"/>
          <w:color w:val="000000"/>
          <w:sz w:val="28"/>
        </w:rPr>
        <w:t xml:space="preserve">
а|                        жұмысты.   жұмысты.   жұмысты.  жұмысты. </w:t>
      </w:r>
      <w:r>
        <w:br/>
      </w:r>
      <w:r>
        <w:rPr>
          <w:rFonts w:ascii="Times New Roman"/>
          <w:b w:val="false"/>
          <w:i w:val="false"/>
          <w:color w:val="000000"/>
          <w:sz w:val="28"/>
        </w:rPr>
        <w:t xml:space="preserve">
р|                        лығы (К)   лығы (К)   лығы (К)  лығы (К) </w:t>
      </w:r>
      <w:r>
        <w:br/>
      </w:r>
      <w:r>
        <w:rPr>
          <w:rFonts w:ascii="Times New Roman"/>
          <w:b w:val="false"/>
          <w:i w:val="false"/>
          <w:color w:val="000000"/>
          <w:sz w:val="28"/>
        </w:rPr>
        <w:t xml:space="preserve">
)|Өзге де       Буферлық       x         x           x         x </w:t>
      </w:r>
      <w:r>
        <w:br/>
      </w:r>
      <w:r>
        <w:rPr>
          <w:rFonts w:ascii="Times New Roman"/>
          <w:b w:val="false"/>
          <w:i w:val="false"/>
          <w:color w:val="000000"/>
          <w:sz w:val="28"/>
        </w:rPr>
        <w:t xml:space="preserve">
|негізгі       газ        </w:t>
      </w:r>
      <w:r>
        <w:br/>
      </w:r>
      <w:r>
        <w:rPr>
          <w:rFonts w:ascii="Times New Roman"/>
          <w:b w:val="false"/>
          <w:i w:val="false"/>
          <w:color w:val="000000"/>
          <w:sz w:val="28"/>
        </w:rPr>
        <w:t xml:space="preserve">
|құралдар      Өзге      (П),       (П),       (П),      (П), </w:t>
      </w:r>
      <w:r>
        <w:br/>
      </w:r>
      <w:r>
        <w:rPr>
          <w:rFonts w:ascii="Times New Roman"/>
          <w:b w:val="false"/>
          <w:i w:val="false"/>
          <w:color w:val="000000"/>
          <w:sz w:val="28"/>
        </w:rPr>
        <w:t xml:space="preserve">
|                        алаң, жұ.  алаң, жұ.  алаң, жұ. алаң, жұ. </w:t>
      </w:r>
      <w:r>
        <w:br/>
      </w:r>
      <w:r>
        <w:rPr>
          <w:rFonts w:ascii="Times New Roman"/>
          <w:b w:val="false"/>
          <w:i w:val="false"/>
          <w:color w:val="000000"/>
          <w:sz w:val="28"/>
        </w:rPr>
        <w:t xml:space="preserve">
|                        мысшылар   мысшылар   мысшылар  мысшылар </w:t>
      </w:r>
      <w:r>
        <w:br/>
      </w:r>
      <w:r>
        <w:rPr>
          <w:rFonts w:ascii="Times New Roman"/>
          <w:b w:val="false"/>
          <w:i w:val="false"/>
          <w:color w:val="000000"/>
          <w:sz w:val="28"/>
        </w:rPr>
        <w:t xml:space="preserve">
|                        саны (К)   саны (К)   саны (К)  саны (К) </w:t>
      </w:r>
      <w:r>
        <w:br/>
      </w:r>
      <w:r>
        <w:rPr>
          <w:rFonts w:ascii="Times New Roman"/>
          <w:b w:val="false"/>
          <w:i w:val="false"/>
          <w:color w:val="000000"/>
          <w:sz w:val="28"/>
        </w:rPr>
        <w:t xml:space="preserve">
|Өзге ресурстар          (П), %     (П), %     (П), %    (П), % </w:t>
      </w:r>
      <w:r>
        <w:br/>
      </w:r>
      <w:r>
        <w:rPr>
          <w:rFonts w:ascii="Times New Roman"/>
          <w:b w:val="false"/>
          <w:i w:val="false"/>
          <w:color w:val="000000"/>
          <w:sz w:val="28"/>
        </w:rPr>
        <w:t xml:space="preserve">
|                        жұмысты.   жұмысты.   жұмысты.  жұмысты. </w:t>
      </w:r>
      <w:r>
        <w:br/>
      </w:r>
      <w:r>
        <w:rPr>
          <w:rFonts w:ascii="Times New Roman"/>
          <w:b w:val="false"/>
          <w:i w:val="false"/>
          <w:color w:val="000000"/>
          <w:sz w:val="28"/>
        </w:rPr>
        <w:t xml:space="preserve">
|                        лығы (К)   лығы (К)   лығы (К)  лығы (К)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(Т) - тікелей жатқызу; </w:t>
      </w:r>
      <w:r>
        <w:br/>
      </w:r>
      <w:r>
        <w:rPr>
          <w:rFonts w:ascii="Times New Roman"/>
          <w:b w:val="false"/>
          <w:i w:val="false"/>
          <w:color w:val="000000"/>
          <w:sz w:val="28"/>
        </w:rPr>
        <w:t xml:space="preserve">
      (Ж) - жанама бөлу. </w:t>
      </w:r>
    </w:p>
    <w:bookmarkStart w:name="z43" w:id="4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5-қосымша   </w:t>
      </w:r>
    </w:p>
    <w:bookmarkEnd w:id="42"/>
    <w:p>
      <w:pPr>
        <w:spacing w:after="0"/>
        <w:ind w:left="0"/>
        <w:jc w:val="left"/>
      </w:pPr>
      <w:r>
        <w:rPr>
          <w:rFonts w:ascii="Times New Roman"/>
          <w:b/>
          <w:i w:val="false"/>
          <w:color w:val="000000"/>
        </w:rPr>
        <w:t xml:space="preserve"> Өндірістік процестер мен менеджмент процестеріне қызмет </w:t>
      </w:r>
      <w:r>
        <w:br/>
      </w:r>
      <w:r>
        <w:rPr>
          <w:rFonts w:ascii="Times New Roman"/>
          <w:b/>
          <w:i w:val="false"/>
          <w:color w:val="000000"/>
        </w:rPr>
        <w:t xml:space="preserve">
көрсетуші процестерінің белгіленген бөлуші </w:t>
      </w:r>
      <w:r>
        <w:br/>
      </w:r>
      <w:r>
        <w:rPr>
          <w:rFonts w:ascii="Times New Roman"/>
          <w:b/>
          <w:i w:val="false"/>
          <w:color w:val="000000"/>
        </w:rPr>
        <w:t xml:space="preserve">
базаларының ең төменгі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Қосалқы бизнес|  Өндірістік процестер мен менеджменттің процестері </w:t>
      </w:r>
      <w:r>
        <w:br/>
      </w:r>
      <w:r>
        <w:rPr>
          <w:rFonts w:ascii="Times New Roman"/>
          <w:b w:val="false"/>
          <w:i w:val="false"/>
          <w:color w:val="000000"/>
          <w:sz w:val="28"/>
        </w:rPr>
        <w:t xml:space="preserve">
процестерінің |____________________________________________________ </w:t>
      </w:r>
      <w:r>
        <w:br/>
      </w:r>
      <w:r>
        <w:rPr>
          <w:rFonts w:ascii="Times New Roman"/>
          <w:b w:val="false"/>
          <w:i w:val="false"/>
          <w:color w:val="000000"/>
          <w:sz w:val="28"/>
        </w:rPr>
        <w:t xml:space="preserve">
      атауы   |   Өндірістік процестер мен   |Менеджмент процестері </w:t>
      </w:r>
      <w:r>
        <w:br/>
      </w:r>
      <w:r>
        <w:rPr>
          <w:rFonts w:ascii="Times New Roman"/>
          <w:b w:val="false"/>
          <w:i w:val="false"/>
          <w:color w:val="000000"/>
          <w:sz w:val="28"/>
        </w:rPr>
        <w:t xml:space="preserve">
              |     менеджмент процестері    |_____________________ </w:t>
      </w:r>
      <w:r>
        <w:br/>
      </w:r>
      <w:r>
        <w:rPr>
          <w:rFonts w:ascii="Times New Roman"/>
          <w:b w:val="false"/>
          <w:i w:val="false"/>
          <w:color w:val="000000"/>
          <w:sz w:val="28"/>
        </w:rPr>
        <w:t xml:space="preserve">
              |______________________________|Қаржы|Заң |Әкім.|Мар. </w:t>
      </w:r>
      <w:r>
        <w:br/>
      </w:r>
      <w:r>
        <w:rPr>
          <w:rFonts w:ascii="Times New Roman"/>
          <w:b w:val="false"/>
          <w:i w:val="false"/>
          <w:color w:val="000000"/>
          <w:sz w:val="28"/>
        </w:rPr>
        <w:t xml:space="preserve">
              |жер ас.|магист.|бөлуші труба  |қыз. |қыз.|шілік|ке. </w:t>
      </w:r>
      <w:r>
        <w:br/>
      </w:r>
      <w:r>
        <w:rPr>
          <w:rFonts w:ascii="Times New Roman"/>
          <w:b w:val="false"/>
          <w:i w:val="false"/>
          <w:color w:val="000000"/>
          <w:sz w:val="28"/>
        </w:rPr>
        <w:t xml:space="preserve">
              |тындағы|ралдық |құбырларын    |мет. |мет.|     |тинг </w:t>
      </w:r>
      <w:r>
        <w:br/>
      </w:r>
      <w:r>
        <w:rPr>
          <w:rFonts w:ascii="Times New Roman"/>
          <w:b w:val="false"/>
          <w:i w:val="false"/>
          <w:color w:val="000000"/>
          <w:sz w:val="28"/>
        </w:rPr>
        <w:t xml:space="preserve">
              |газ    |газ құ.|(газ бөлуші   |тері |тері|     | </w:t>
      </w:r>
      <w:r>
        <w:br/>
      </w:r>
      <w:r>
        <w:rPr>
          <w:rFonts w:ascii="Times New Roman"/>
          <w:b w:val="false"/>
          <w:i w:val="false"/>
          <w:color w:val="000000"/>
          <w:sz w:val="28"/>
        </w:rPr>
        <w:t xml:space="preserve">
              |сақтау |бырла. |газ құбырлары)|     |    |     | </w:t>
      </w:r>
      <w:r>
        <w:br/>
      </w:r>
      <w:r>
        <w:rPr>
          <w:rFonts w:ascii="Times New Roman"/>
          <w:b w:val="false"/>
          <w:i w:val="false"/>
          <w:color w:val="000000"/>
          <w:sz w:val="28"/>
        </w:rPr>
        <w:t xml:space="preserve">
              |қойма. |рын    |және газ      |     |    |     | </w:t>
      </w:r>
      <w:r>
        <w:br/>
      </w:r>
      <w:r>
        <w:rPr>
          <w:rFonts w:ascii="Times New Roman"/>
          <w:b w:val="false"/>
          <w:i w:val="false"/>
          <w:color w:val="000000"/>
          <w:sz w:val="28"/>
        </w:rPr>
        <w:t xml:space="preserve">
              |ларын  |пайда. |бөлуші құрыл. |     |    |     | </w:t>
      </w:r>
      <w:r>
        <w:br/>
      </w:r>
      <w:r>
        <w:rPr>
          <w:rFonts w:ascii="Times New Roman"/>
          <w:b w:val="false"/>
          <w:i w:val="false"/>
          <w:color w:val="000000"/>
          <w:sz w:val="28"/>
        </w:rPr>
        <w:t xml:space="preserve">
              |пайда. |ланумен|ғыларын пай.  |     |    |     | </w:t>
      </w:r>
      <w:r>
        <w:br/>
      </w:r>
      <w:r>
        <w:rPr>
          <w:rFonts w:ascii="Times New Roman"/>
          <w:b w:val="false"/>
          <w:i w:val="false"/>
          <w:color w:val="000000"/>
          <w:sz w:val="28"/>
        </w:rPr>
        <w:t xml:space="preserve">
              |ланумен|байла. |даланумен     |     |    |     | </w:t>
      </w:r>
      <w:r>
        <w:br/>
      </w:r>
      <w:r>
        <w:rPr>
          <w:rFonts w:ascii="Times New Roman"/>
          <w:b w:val="false"/>
          <w:i w:val="false"/>
          <w:color w:val="000000"/>
          <w:sz w:val="28"/>
        </w:rPr>
        <w:t xml:space="preserve">
              |байла. |нысты  |байланысты    |     |    |     | </w:t>
      </w:r>
      <w:r>
        <w:br/>
      </w:r>
      <w:r>
        <w:rPr>
          <w:rFonts w:ascii="Times New Roman"/>
          <w:b w:val="false"/>
          <w:i w:val="false"/>
          <w:color w:val="000000"/>
          <w:sz w:val="28"/>
        </w:rPr>
        <w:t xml:space="preserve">
              |нысты  |(қыз.  |(қызметтердің |     |    |     | </w:t>
      </w:r>
      <w:r>
        <w:br/>
      </w:r>
      <w:r>
        <w:rPr>
          <w:rFonts w:ascii="Times New Roman"/>
          <w:b w:val="false"/>
          <w:i w:val="false"/>
          <w:color w:val="000000"/>
          <w:sz w:val="28"/>
        </w:rPr>
        <w:t xml:space="preserve">
              |(қыз.  |меттер.|түрлері       |     |    |     | </w:t>
      </w:r>
      <w:r>
        <w:br/>
      </w:r>
      <w:r>
        <w:rPr>
          <w:rFonts w:ascii="Times New Roman"/>
          <w:b w:val="false"/>
          <w:i w:val="false"/>
          <w:color w:val="000000"/>
          <w:sz w:val="28"/>
        </w:rPr>
        <w:t xml:space="preserve">
              |меттер.|дің    |бойынша)      |     |    |     | </w:t>
      </w:r>
      <w:r>
        <w:br/>
      </w:r>
      <w:r>
        <w:rPr>
          <w:rFonts w:ascii="Times New Roman"/>
          <w:b w:val="false"/>
          <w:i w:val="false"/>
          <w:color w:val="000000"/>
          <w:sz w:val="28"/>
        </w:rPr>
        <w:t xml:space="preserve">
              |дің    |түрлері|              |     |    |     | </w:t>
      </w:r>
      <w:r>
        <w:br/>
      </w:r>
      <w:r>
        <w:rPr>
          <w:rFonts w:ascii="Times New Roman"/>
          <w:b w:val="false"/>
          <w:i w:val="false"/>
          <w:color w:val="000000"/>
          <w:sz w:val="28"/>
        </w:rPr>
        <w:t xml:space="preserve">
              |түрлері|бойын. |              |     |    |     | </w:t>
      </w:r>
      <w:r>
        <w:br/>
      </w:r>
      <w:r>
        <w:rPr>
          <w:rFonts w:ascii="Times New Roman"/>
          <w:b w:val="false"/>
          <w:i w:val="false"/>
          <w:color w:val="000000"/>
          <w:sz w:val="28"/>
        </w:rPr>
        <w:t xml:space="preserve">
              |бойын. |ша)    |              |     |    |     | </w:t>
      </w:r>
      <w:r>
        <w:br/>
      </w:r>
      <w:r>
        <w:rPr>
          <w:rFonts w:ascii="Times New Roman"/>
          <w:b w:val="false"/>
          <w:i w:val="false"/>
          <w:color w:val="000000"/>
          <w:sz w:val="28"/>
        </w:rPr>
        <w:t xml:space="preserve">
              |ша)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электр химия.     х    (П), %   (П), %          х     х     х    х  </w:t>
      </w:r>
      <w:r>
        <w:br/>
      </w:r>
      <w:r>
        <w:rPr>
          <w:rFonts w:ascii="Times New Roman"/>
          <w:b w:val="false"/>
          <w:i w:val="false"/>
          <w:color w:val="000000"/>
          <w:sz w:val="28"/>
        </w:rPr>
        <w:t xml:space="preserve">
лық қорғау             жұмыс.   жұмыстылығы </w:t>
      </w:r>
      <w:r>
        <w:br/>
      </w:r>
      <w:r>
        <w:rPr>
          <w:rFonts w:ascii="Times New Roman"/>
          <w:b w:val="false"/>
          <w:i w:val="false"/>
          <w:color w:val="000000"/>
          <w:sz w:val="28"/>
        </w:rPr>
        <w:t xml:space="preserve">
құралдарын             тылығы </w:t>
      </w:r>
      <w:r>
        <w:br/>
      </w:r>
      <w:r>
        <w:rPr>
          <w:rFonts w:ascii="Times New Roman"/>
          <w:b w:val="false"/>
          <w:i w:val="false"/>
          <w:color w:val="000000"/>
          <w:sz w:val="28"/>
        </w:rPr>
        <w:t xml:space="preserve">
пайдаланумен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арнайы техни.  Жүрісі, Жүрісі,  Жүрісі,      Жүрі.  Жүрі. Жүрі. Жү. </w:t>
      </w:r>
      <w:r>
        <w:br/>
      </w:r>
      <w:r>
        <w:rPr>
          <w:rFonts w:ascii="Times New Roman"/>
          <w:b w:val="false"/>
          <w:i w:val="false"/>
          <w:color w:val="000000"/>
          <w:sz w:val="28"/>
        </w:rPr>
        <w:t xml:space="preserve">
каны пайдала.  уақыты  уақыты   уақыты       сі,    сі,   сі,   рі. </w:t>
      </w:r>
      <w:r>
        <w:br/>
      </w:r>
      <w:r>
        <w:rPr>
          <w:rFonts w:ascii="Times New Roman"/>
          <w:b w:val="false"/>
          <w:i w:val="false"/>
          <w:color w:val="000000"/>
          <w:sz w:val="28"/>
        </w:rPr>
        <w:t xml:space="preserve">
нумен байла.                                 уа.    уа.   уа.   сі, </w:t>
      </w:r>
      <w:r>
        <w:br/>
      </w:r>
      <w:r>
        <w:rPr>
          <w:rFonts w:ascii="Times New Roman"/>
          <w:b w:val="false"/>
          <w:i w:val="false"/>
          <w:color w:val="000000"/>
          <w:sz w:val="28"/>
        </w:rPr>
        <w:t xml:space="preserve">
нысты                                        қыты   қыты  қыты  уа. </w:t>
      </w:r>
      <w:r>
        <w:br/>
      </w:r>
      <w:r>
        <w:rPr>
          <w:rFonts w:ascii="Times New Roman"/>
          <w:b w:val="false"/>
          <w:i w:val="false"/>
          <w:color w:val="000000"/>
          <w:sz w:val="28"/>
        </w:rPr>
        <w:t xml:space="preserve">
                                                                қыты </w:t>
      </w:r>
    </w:p>
    <w:p>
      <w:pPr>
        <w:spacing w:after="0"/>
        <w:ind w:left="0"/>
        <w:jc w:val="both"/>
      </w:pPr>
      <w:r>
        <w:rPr>
          <w:rFonts w:ascii="Times New Roman"/>
          <w:b w:val="false"/>
          <w:i w:val="false"/>
          <w:color w:val="000000"/>
          <w:sz w:val="28"/>
        </w:rPr>
        <w:t xml:space="preserve">қосалқы құрал- % жұ.   % жұмыс. % жұмысты.     х     х     х     х  </w:t>
      </w:r>
      <w:r>
        <w:br/>
      </w:r>
      <w:r>
        <w:rPr>
          <w:rFonts w:ascii="Times New Roman"/>
          <w:b w:val="false"/>
          <w:i w:val="false"/>
          <w:color w:val="000000"/>
          <w:sz w:val="28"/>
        </w:rPr>
        <w:t xml:space="preserve">
жабдықтарды    мысты.  тылығы   лығы </w:t>
      </w:r>
      <w:r>
        <w:br/>
      </w:r>
      <w:r>
        <w:rPr>
          <w:rFonts w:ascii="Times New Roman"/>
          <w:b w:val="false"/>
          <w:i w:val="false"/>
          <w:color w:val="000000"/>
          <w:sz w:val="28"/>
        </w:rPr>
        <w:t xml:space="preserve">
пайдаланумен   лығы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___________________________________________________________________ </w:t>
      </w:r>
    </w:p>
    <w:bookmarkStart w:name="z44" w:id="4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6-қосымша   </w:t>
      </w:r>
    </w:p>
    <w:bookmarkEnd w:id="43"/>
    <w:p>
      <w:pPr>
        <w:spacing w:after="0"/>
        <w:ind w:left="0"/>
        <w:jc w:val="left"/>
      </w:pPr>
      <w:r>
        <w:rPr>
          <w:rFonts w:ascii="Times New Roman"/>
          <w:b/>
          <w:i w:val="false"/>
          <w:color w:val="000000"/>
        </w:rPr>
        <w:t xml:space="preserve"> Сыртқы қызметтер мен қызметтер бағыттарының элементтеріне </w:t>
      </w:r>
      <w:r>
        <w:br/>
      </w:r>
      <w:r>
        <w:rPr>
          <w:rFonts w:ascii="Times New Roman"/>
          <w:b/>
          <w:i w:val="false"/>
          <w:color w:val="000000"/>
        </w:rPr>
        <w:t xml:space="preserve">
өндірістік процестерінің белгіленген бөлуші </w:t>
      </w:r>
      <w:r>
        <w:br/>
      </w:r>
      <w:r>
        <w:rPr>
          <w:rFonts w:ascii="Times New Roman"/>
          <w:b/>
          <w:i w:val="false"/>
          <w:color w:val="000000"/>
        </w:rPr>
        <w:t xml:space="preserve">
базаларының ең төменгі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Өндірістік процестердің|        Қызметтердің атауы       |Қызметтер </w:t>
      </w:r>
      <w:r>
        <w:br/>
      </w:r>
      <w:r>
        <w:rPr>
          <w:rFonts w:ascii="Times New Roman"/>
          <w:b w:val="false"/>
          <w:i w:val="false"/>
          <w:color w:val="000000"/>
          <w:sz w:val="28"/>
        </w:rPr>
        <w:t xml:space="preserve">
        атауы          |_________________________________|бағыт. </w:t>
      </w:r>
      <w:r>
        <w:br/>
      </w:r>
      <w:r>
        <w:rPr>
          <w:rFonts w:ascii="Times New Roman"/>
          <w:b w:val="false"/>
          <w:i w:val="false"/>
          <w:color w:val="000000"/>
          <w:sz w:val="28"/>
        </w:rPr>
        <w:t xml:space="preserve">
                       |сыртқы     |Сыртқы   |Сыртқы өзге|тарының </w:t>
      </w:r>
      <w:r>
        <w:br/>
      </w:r>
      <w:r>
        <w:rPr>
          <w:rFonts w:ascii="Times New Roman"/>
          <w:b w:val="false"/>
          <w:i w:val="false"/>
          <w:color w:val="000000"/>
          <w:sz w:val="28"/>
        </w:rPr>
        <w:t xml:space="preserve">
                       |соңғы емес |соңғы    |пайдаланушы|элемент. </w:t>
      </w:r>
      <w:r>
        <w:br/>
      </w:r>
      <w:r>
        <w:rPr>
          <w:rFonts w:ascii="Times New Roman"/>
          <w:b w:val="false"/>
          <w:i w:val="false"/>
          <w:color w:val="000000"/>
          <w:sz w:val="28"/>
        </w:rPr>
        <w:t xml:space="preserve">
                       |пайдаланушы|пайда.   |ұсынатын   |терін </w:t>
      </w:r>
      <w:r>
        <w:br/>
      </w:r>
      <w:r>
        <w:rPr>
          <w:rFonts w:ascii="Times New Roman"/>
          <w:b w:val="false"/>
          <w:i w:val="false"/>
          <w:color w:val="000000"/>
          <w:sz w:val="28"/>
        </w:rPr>
        <w:t xml:space="preserve">
                       |ұсынатын   |ланушы   |сыртқы     |пайдалану </w:t>
      </w:r>
      <w:r>
        <w:br/>
      </w:r>
      <w:r>
        <w:rPr>
          <w:rFonts w:ascii="Times New Roman"/>
          <w:b w:val="false"/>
          <w:i w:val="false"/>
          <w:color w:val="000000"/>
          <w:sz w:val="28"/>
        </w:rPr>
        <w:t xml:space="preserve">
                       |сыртқы     |ұсынатын |қызметтер  | </w:t>
      </w:r>
      <w:r>
        <w:br/>
      </w:r>
      <w:r>
        <w:rPr>
          <w:rFonts w:ascii="Times New Roman"/>
          <w:b w:val="false"/>
          <w:i w:val="false"/>
          <w:color w:val="000000"/>
          <w:sz w:val="28"/>
        </w:rPr>
        <w:t xml:space="preserve">
                       |қызметтер  |сыртқы   |           | </w:t>
      </w:r>
      <w:r>
        <w:br/>
      </w:r>
      <w:r>
        <w:rPr>
          <w:rFonts w:ascii="Times New Roman"/>
          <w:b w:val="false"/>
          <w:i w:val="false"/>
          <w:color w:val="000000"/>
          <w:sz w:val="28"/>
        </w:rPr>
        <w:t xml:space="preserve">
                       |           |қызметтер|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 астындағы газ       ТКЖ көлемі,    х      ТКЖ көлемі, ТКЖ </w:t>
      </w:r>
      <w:r>
        <w:br/>
      </w:r>
      <w:r>
        <w:rPr>
          <w:rFonts w:ascii="Times New Roman"/>
          <w:b w:val="false"/>
          <w:i w:val="false"/>
          <w:color w:val="000000"/>
          <w:sz w:val="28"/>
        </w:rPr>
        <w:t xml:space="preserve">
сақтау қоймаларын       газ көлемі            газ көлемі  көлемі, </w:t>
      </w:r>
      <w:r>
        <w:br/>
      </w:r>
      <w:r>
        <w:rPr>
          <w:rFonts w:ascii="Times New Roman"/>
          <w:b w:val="false"/>
          <w:i w:val="false"/>
          <w:color w:val="000000"/>
          <w:sz w:val="28"/>
        </w:rPr>
        <w:t xml:space="preserve">
пайдаланумен байланысты    (К)                    (К)     газ көле. </w:t>
      </w:r>
      <w:r>
        <w:br/>
      </w:r>
      <w:r>
        <w:rPr>
          <w:rFonts w:ascii="Times New Roman"/>
          <w:b w:val="false"/>
          <w:i w:val="false"/>
          <w:color w:val="000000"/>
          <w:sz w:val="28"/>
        </w:rPr>
        <w:t xml:space="preserve">
(қызметтердің түрлері                                     мі (К)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магистралдық газ            х          х      ТКЖ көлемі, ТКЖ </w:t>
      </w:r>
      <w:r>
        <w:br/>
      </w:r>
      <w:r>
        <w:rPr>
          <w:rFonts w:ascii="Times New Roman"/>
          <w:b w:val="false"/>
          <w:i w:val="false"/>
          <w:color w:val="000000"/>
          <w:sz w:val="28"/>
        </w:rPr>
        <w:t xml:space="preserve">
құбырларын пайдала.                           газ көлемі  көлемі, </w:t>
      </w:r>
      <w:r>
        <w:br/>
      </w:r>
      <w:r>
        <w:rPr>
          <w:rFonts w:ascii="Times New Roman"/>
          <w:b w:val="false"/>
          <w:i w:val="false"/>
          <w:color w:val="000000"/>
          <w:sz w:val="28"/>
        </w:rPr>
        <w:t xml:space="preserve">
нумен байланысты                                  (К)     газ көле. </w:t>
      </w:r>
      <w:r>
        <w:br/>
      </w:r>
      <w:r>
        <w:rPr>
          <w:rFonts w:ascii="Times New Roman"/>
          <w:b w:val="false"/>
          <w:i w:val="false"/>
          <w:color w:val="000000"/>
          <w:sz w:val="28"/>
        </w:rPr>
        <w:t xml:space="preserve">
(қызметтердің түрлері                                     мі (К)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бөлуші труба құбыр.     ТКЖ көлемі,    х           x      ТКЖ </w:t>
      </w:r>
      <w:r>
        <w:br/>
      </w:r>
      <w:r>
        <w:rPr>
          <w:rFonts w:ascii="Times New Roman"/>
          <w:b w:val="false"/>
          <w:i w:val="false"/>
          <w:color w:val="000000"/>
          <w:sz w:val="28"/>
        </w:rPr>
        <w:t xml:space="preserve">
ларын (газ бөлуші газ   газ көлемі                        көлемі, </w:t>
      </w:r>
      <w:r>
        <w:br/>
      </w:r>
      <w:r>
        <w:rPr>
          <w:rFonts w:ascii="Times New Roman"/>
          <w:b w:val="false"/>
          <w:i w:val="false"/>
          <w:color w:val="000000"/>
          <w:sz w:val="28"/>
        </w:rPr>
        <w:t xml:space="preserve">
құбырлары) және газ        (К)                            газ көле. </w:t>
      </w:r>
      <w:r>
        <w:br/>
      </w:r>
      <w:r>
        <w:rPr>
          <w:rFonts w:ascii="Times New Roman"/>
          <w:b w:val="false"/>
          <w:i w:val="false"/>
          <w:color w:val="000000"/>
          <w:sz w:val="28"/>
        </w:rPr>
        <w:t xml:space="preserve">
бөлуші құрылғыларын                                       мі (К) </w:t>
      </w:r>
      <w:r>
        <w:br/>
      </w:r>
      <w:r>
        <w:rPr>
          <w:rFonts w:ascii="Times New Roman"/>
          <w:b w:val="false"/>
          <w:i w:val="false"/>
          <w:color w:val="000000"/>
          <w:sz w:val="28"/>
        </w:rPr>
        <w:t xml:space="preserve">
пайдаланумен байланысты </w:t>
      </w:r>
      <w:r>
        <w:br/>
      </w:r>
      <w:r>
        <w:rPr>
          <w:rFonts w:ascii="Times New Roman"/>
          <w:b w:val="false"/>
          <w:i w:val="false"/>
          <w:color w:val="000000"/>
          <w:sz w:val="28"/>
        </w:rPr>
        <w:t xml:space="preserve">
(қызметтердің түрлері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(Т) - тікелей жатқызу; </w:t>
      </w:r>
      <w:r>
        <w:br/>
      </w:r>
      <w:r>
        <w:rPr>
          <w:rFonts w:ascii="Times New Roman"/>
          <w:b w:val="false"/>
          <w:i w:val="false"/>
          <w:color w:val="000000"/>
          <w:sz w:val="28"/>
        </w:rPr>
        <w:t xml:space="preserve">
      (Ж) - жанама бөлу; </w:t>
      </w:r>
      <w:r>
        <w:br/>
      </w:r>
      <w:r>
        <w:rPr>
          <w:rFonts w:ascii="Times New Roman"/>
          <w:b w:val="false"/>
          <w:i w:val="false"/>
          <w:color w:val="000000"/>
          <w:sz w:val="28"/>
        </w:rPr>
        <w:t xml:space="preserve">
      ТТР - тауар көлік жұмысы. </w:t>
      </w:r>
    </w:p>
    <w:bookmarkStart w:name="z45"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7-қосымша   </w:t>
      </w:r>
    </w:p>
    <w:bookmarkEnd w:id="44"/>
    <w:p>
      <w:pPr>
        <w:spacing w:after="0"/>
        <w:ind w:left="0"/>
        <w:jc w:val="left"/>
      </w:pPr>
      <w:r>
        <w:rPr>
          <w:rFonts w:ascii="Times New Roman"/>
          <w:b/>
          <w:i w:val="false"/>
          <w:color w:val="000000"/>
        </w:rPr>
        <w:t xml:space="preserve"> Ішкі және сыртқы қызметтерге қызметтер бағыттары </w:t>
      </w:r>
      <w:r>
        <w:br/>
      </w:r>
      <w:r>
        <w:rPr>
          <w:rFonts w:ascii="Times New Roman"/>
          <w:b/>
          <w:i w:val="false"/>
          <w:color w:val="000000"/>
        </w:rPr>
        <w:t xml:space="preserve">
элементтерінің белгіленген бөлуші базаларының </w:t>
      </w:r>
      <w:r>
        <w:br/>
      </w:r>
      <w:r>
        <w:rPr>
          <w:rFonts w:ascii="Times New Roman"/>
          <w:b/>
          <w:i w:val="false"/>
          <w:color w:val="000000"/>
        </w:rPr>
        <w:t xml:space="preserve">
ең төменгі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Қызметтер бағытта.|             Қызметтер түрлері </w:t>
      </w:r>
      <w:r>
        <w:br/>
      </w:r>
      <w:r>
        <w:rPr>
          <w:rFonts w:ascii="Times New Roman"/>
          <w:b w:val="false"/>
          <w:i w:val="false"/>
          <w:color w:val="000000"/>
          <w:sz w:val="28"/>
        </w:rPr>
        <w:t xml:space="preserve">
    рының атауы   |________________________________________________ </w:t>
      </w:r>
      <w:r>
        <w:br/>
      </w:r>
      <w:r>
        <w:rPr>
          <w:rFonts w:ascii="Times New Roman"/>
          <w:b w:val="false"/>
          <w:i w:val="false"/>
          <w:color w:val="000000"/>
          <w:sz w:val="28"/>
        </w:rPr>
        <w:t xml:space="preserve">
                  |Сыртқы соңғы|Сыртқы соңғы|Сыртқы өзге|Ішкі </w:t>
      </w:r>
      <w:r>
        <w:br/>
      </w:r>
      <w:r>
        <w:rPr>
          <w:rFonts w:ascii="Times New Roman"/>
          <w:b w:val="false"/>
          <w:i w:val="false"/>
          <w:color w:val="000000"/>
          <w:sz w:val="28"/>
        </w:rPr>
        <w:t xml:space="preserve">
                  |емес пайда. |пайдаланушы |пайдаланушы|қызметтер </w:t>
      </w:r>
      <w:r>
        <w:br/>
      </w:r>
      <w:r>
        <w:rPr>
          <w:rFonts w:ascii="Times New Roman"/>
          <w:b w:val="false"/>
          <w:i w:val="false"/>
          <w:color w:val="000000"/>
          <w:sz w:val="28"/>
        </w:rPr>
        <w:t xml:space="preserve">
                  |ланушы ұсы. |ұсынатын    |ұсынатын   | </w:t>
      </w:r>
      <w:r>
        <w:br/>
      </w:r>
      <w:r>
        <w:rPr>
          <w:rFonts w:ascii="Times New Roman"/>
          <w:b w:val="false"/>
          <w:i w:val="false"/>
          <w:color w:val="000000"/>
          <w:sz w:val="28"/>
        </w:rPr>
        <w:t xml:space="preserve">
                  |натын сыртқы|сыртқы      |сыртқы     | </w:t>
      </w:r>
      <w:r>
        <w:br/>
      </w:r>
      <w:r>
        <w:rPr>
          <w:rFonts w:ascii="Times New Roman"/>
          <w:b w:val="false"/>
          <w:i w:val="false"/>
          <w:color w:val="000000"/>
          <w:sz w:val="28"/>
        </w:rPr>
        <w:t xml:space="preserve">
                  |қызметтер   |қызметтер   |қызметтер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 астындағы газ  ТКЖ көлемі,      х            х      ТКЖ көлемі, </w:t>
      </w:r>
      <w:r>
        <w:br/>
      </w:r>
      <w:r>
        <w:rPr>
          <w:rFonts w:ascii="Times New Roman"/>
          <w:b w:val="false"/>
          <w:i w:val="false"/>
          <w:color w:val="000000"/>
          <w:sz w:val="28"/>
        </w:rPr>
        <w:t xml:space="preserve">
сақтау қоймаларын  газ көлемі                           газ көлемі </w:t>
      </w:r>
      <w:r>
        <w:br/>
      </w:r>
      <w:r>
        <w:rPr>
          <w:rFonts w:ascii="Times New Roman"/>
          <w:b w:val="false"/>
          <w:i w:val="false"/>
          <w:color w:val="000000"/>
          <w:sz w:val="28"/>
        </w:rPr>
        <w:t xml:space="preserve">
пайдалану (эле. </w:t>
      </w:r>
      <w:r>
        <w:br/>
      </w:r>
      <w:r>
        <w:rPr>
          <w:rFonts w:ascii="Times New Roman"/>
          <w:b w:val="false"/>
          <w:i w:val="false"/>
          <w:color w:val="000000"/>
          <w:sz w:val="28"/>
        </w:rPr>
        <w:t xml:space="preserve">
менттер бойынша) </w:t>
      </w:r>
    </w:p>
    <w:p>
      <w:pPr>
        <w:spacing w:after="0"/>
        <w:ind w:left="0"/>
        <w:jc w:val="both"/>
      </w:pPr>
      <w:r>
        <w:rPr>
          <w:rFonts w:ascii="Times New Roman"/>
          <w:b w:val="false"/>
          <w:i w:val="false"/>
          <w:color w:val="000000"/>
          <w:sz w:val="28"/>
        </w:rPr>
        <w:t xml:space="preserve">Магистралдық газ   ТКЖ көлемі,  ТКЖ көлемі,             Көрсетілген </w:t>
      </w:r>
      <w:r>
        <w:br/>
      </w:r>
      <w:r>
        <w:rPr>
          <w:rFonts w:ascii="Times New Roman"/>
          <w:b w:val="false"/>
          <w:i w:val="false"/>
          <w:color w:val="000000"/>
          <w:sz w:val="28"/>
        </w:rPr>
        <w:t xml:space="preserve">
құбырларын пайда.  газ көлемі   газ көлемі              қызметтер </w:t>
      </w:r>
      <w:r>
        <w:br/>
      </w:r>
      <w:r>
        <w:rPr>
          <w:rFonts w:ascii="Times New Roman"/>
          <w:b w:val="false"/>
          <w:i w:val="false"/>
          <w:color w:val="000000"/>
          <w:sz w:val="28"/>
        </w:rPr>
        <w:t xml:space="preserve">
лану (элементтер                                        көлемі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Бөлуші труба       ТКЖ көлемі,  ТКЖ көлемі,      x      Газ көлемі, </w:t>
      </w:r>
      <w:r>
        <w:br/>
      </w:r>
      <w:r>
        <w:rPr>
          <w:rFonts w:ascii="Times New Roman"/>
          <w:b w:val="false"/>
          <w:i w:val="false"/>
          <w:color w:val="000000"/>
          <w:sz w:val="28"/>
        </w:rPr>
        <w:t xml:space="preserve">
құбырларын (газ    газ көлемі   газ көлемі              көрсетілген </w:t>
      </w:r>
      <w:r>
        <w:br/>
      </w:r>
      <w:r>
        <w:rPr>
          <w:rFonts w:ascii="Times New Roman"/>
          <w:b w:val="false"/>
          <w:i w:val="false"/>
          <w:color w:val="000000"/>
          <w:sz w:val="28"/>
        </w:rPr>
        <w:t xml:space="preserve">
бөлуші газ құбыр.                                       қызметтер </w:t>
      </w:r>
      <w:r>
        <w:br/>
      </w:r>
      <w:r>
        <w:rPr>
          <w:rFonts w:ascii="Times New Roman"/>
          <w:b w:val="false"/>
          <w:i w:val="false"/>
          <w:color w:val="000000"/>
          <w:sz w:val="28"/>
        </w:rPr>
        <w:t xml:space="preserve">
лары) және газ                                          көлемі </w:t>
      </w:r>
      <w:r>
        <w:br/>
      </w:r>
      <w:r>
        <w:rPr>
          <w:rFonts w:ascii="Times New Roman"/>
          <w:b w:val="false"/>
          <w:i w:val="false"/>
          <w:color w:val="000000"/>
          <w:sz w:val="28"/>
        </w:rPr>
        <w:t xml:space="preserve">
бөлуші құрылғы. </w:t>
      </w:r>
      <w:r>
        <w:br/>
      </w:r>
      <w:r>
        <w:rPr>
          <w:rFonts w:ascii="Times New Roman"/>
          <w:b w:val="false"/>
          <w:i w:val="false"/>
          <w:color w:val="000000"/>
          <w:sz w:val="28"/>
        </w:rPr>
        <w:t xml:space="preserve">
ларын пайдалану </w:t>
      </w:r>
      <w:r>
        <w:br/>
      </w:r>
      <w:r>
        <w:rPr>
          <w:rFonts w:ascii="Times New Roman"/>
          <w:b w:val="false"/>
          <w:i w:val="false"/>
          <w:color w:val="000000"/>
          <w:sz w:val="28"/>
        </w:rPr>
        <w:t xml:space="preserve">
(элементтер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Бөлшек қызмет         х         ТКЖ көлемі,      х           х  </w:t>
      </w:r>
      <w:r>
        <w:br/>
      </w:r>
      <w:r>
        <w:rPr>
          <w:rFonts w:ascii="Times New Roman"/>
          <w:b w:val="false"/>
          <w:i w:val="false"/>
          <w:color w:val="000000"/>
          <w:sz w:val="28"/>
        </w:rPr>
        <w:t xml:space="preserve">
(элементтер                     газ көлемі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Өзге қызмет           х              x       Көрсетілген     х </w:t>
      </w:r>
      <w:r>
        <w:br/>
      </w:r>
      <w:r>
        <w:rPr>
          <w:rFonts w:ascii="Times New Roman"/>
          <w:b w:val="false"/>
          <w:i w:val="false"/>
          <w:color w:val="000000"/>
          <w:sz w:val="28"/>
        </w:rPr>
        <w:t xml:space="preserve">
(элементтер                                  қызметтер </w:t>
      </w:r>
      <w:r>
        <w:br/>
      </w:r>
      <w:r>
        <w:rPr>
          <w:rFonts w:ascii="Times New Roman"/>
          <w:b w:val="false"/>
          <w:i w:val="false"/>
          <w:color w:val="000000"/>
          <w:sz w:val="28"/>
        </w:rPr>
        <w:t xml:space="preserve">
бойынша)                                     көлемі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ТТР - тауар көлік жұмысы </w:t>
      </w:r>
    </w:p>
    <w:bookmarkStart w:name="z46"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8-қосымша   </w:t>
      </w:r>
    </w:p>
    <w:bookmarkEnd w:id="45"/>
    <w:p>
      <w:pPr>
        <w:spacing w:after="0"/>
        <w:ind w:left="0"/>
        <w:jc w:val="left"/>
      </w:pPr>
      <w:r>
        <w:rPr>
          <w:rFonts w:ascii="Times New Roman"/>
          <w:b/>
          <w:i w:val="false"/>
          <w:color w:val="000000"/>
        </w:rPr>
        <w:t xml:space="preserve"> Ішкі қызметтерді сыртқы қызметтерге жатқызу және  </w:t>
      </w:r>
      <w:r>
        <w:br/>
      </w:r>
      <w:r>
        <w:rPr>
          <w:rFonts w:ascii="Times New Roman"/>
          <w:b/>
          <w:i w:val="false"/>
          <w:color w:val="000000"/>
        </w:rPr>
        <w:t xml:space="preserve">
сыртқы қызметтерді кезеңдер бойынша ұсыну шығындары мен </w:t>
      </w:r>
      <w:r>
        <w:br/>
      </w:r>
      <w:r>
        <w:rPr>
          <w:rFonts w:ascii="Times New Roman"/>
          <w:b/>
          <w:i w:val="false"/>
          <w:color w:val="000000"/>
        </w:rPr>
        <w:t xml:space="preserve">
іске қосылған активтерді жинақтау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Реттік|Сыртқы қызметтер|    Шығындар мен іске қосылған активтер </w:t>
      </w:r>
      <w:r>
        <w:br/>
      </w:r>
      <w:r>
        <w:rPr>
          <w:rFonts w:ascii="Times New Roman"/>
          <w:b w:val="false"/>
          <w:i w:val="false"/>
          <w:color w:val="000000"/>
          <w:sz w:val="28"/>
        </w:rPr>
        <w:t xml:space="preserve">
   N  |                |___________________________________________ </w:t>
      </w:r>
      <w:r>
        <w:br/>
      </w:r>
      <w:r>
        <w:rPr>
          <w:rFonts w:ascii="Times New Roman"/>
          <w:b w:val="false"/>
          <w:i w:val="false"/>
          <w:color w:val="000000"/>
          <w:sz w:val="28"/>
        </w:rPr>
        <w:t xml:space="preserve">
      |                |қызметтер бағыттары.|өнді. |қызмет.|менед. </w:t>
      </w:r>
      <w:r>
        <w:br/>
      </w:r>
      <w:r>
        <w:rPr>
          <w:rFonts w:ascii="Times New Roman"/>
          <w:b w:val="false"/>
          <w:i w:val="false"/>
          <w:color w:val="000000"/>
          <w:sz w:val="28"/>
        </w:rPr>
        <w:t xml:space="preserve">
      |                |ның сыртқы қызмет.  |ріспен|тер ба.|жмент </w:t>
      </w:r>
      <w:r>
        <w:br/>
      </w:r>
      <w:r>
        <w:rPr>
          <w:rFonts w:ascii="Times New Roman"/>
          <w:b w:val="false"/>
          <w:i w:val="false"/>
          <w:color w:val="000000"/>
          <w:sz w:val="28"/>
        </w:rPr>
        <w:t xml:space="preserve">
      |                |терін көрсетумен    |және  |ғытта. |процес. </w:t>
      </w:r>
      <w:r>
        <w:br/>
      </w:r>
      <w:r>
        <w:rPr>
          <w:rFonts w:ascii="Times New Roman"/>
          <w:b w:val="false"/>
          <w:i w:val="false"/>
          <w:color w:val="000000"/>
          <w:sz w:val="28"/>
        </w:rPr>
        <w:t xml:space="preserve">
      |                |байланысты (алтыншы |про.  |рының  |терімен </w:t>
      </w:r>
      <w:r>
        <w:br/>
      </w:r>
      <w:r>
        <w:rPr>
          <w:rFonts w:ascii="Times New Roman"/>
          <w:b w:val="false"/>
          <w:i w:val="false"/>
          <w:color w:val="000000"/>
          <w:sz w:val="28"/>
        </w:rPr>
        <w:t xml:space="preserve">
      |                |       кезең)       |цес.  |эле.   |байла. </w:t>
      </w:r>
      <w:r>
        <w:br/>
      </w:r>
      <w:r>
        <w:rPr>
          <w:rFonts w:ascii="Times New Roman"/>
          <w:b w:val="false"/>
          <w:i w:val="false"/>
          <w:color w:val="000000"/>
          <w:sz w:val="28"/>
        </w:rPr>
        <w:t xml:space="preserve">
      |                |____________________|термен|мент.  |нысты </w:t>
      </w:r>
      <w:r>
        <w:br/>
      </w:r>
      <w:r>
        <w:rPr>
          <w:rFonts w:ascii="Times New Roman"/>
          <w:b w:val="false"/>
          <w:i w:val="false"/>
          <w:color w:val="000000"/>
          <w:sz w:val="28"/>
        </w:rPr>
        <w:t xml:space="preserve">
      |                |газ   |магис.|бөлуші|байла.|терімен|(же. </w:t>
      </w:r>
      <w:r>
        <w:br/>
      </w:r>
      <w:r>
        <w:rPr>
          <w:rFonts w:ascii="Times New Roman"/>
          <w:b w:val="false"/>
          <w:i w:val="false"/>
          <w:color w:val="000000"/>
          <w:sz w:val="28"/>
        </w:rPr>
        <w:t xml:space="preserve">
      |                |сақтау|трал. |труба |нысты |байла. |тінші </w:t>
      </w:r>
      <w:r>
        <w:br/>
      </w:r>
      <w:r>
        <w:rPr>
          <w:rFonts w:ascii="Times New Roman"/>
          <w:b w:val="false"/>
          <w:i w:val="false"/>
          <w:color w:val="000000"/>
          <w:sz w:val="28"/>
        </w:rPr>
        <w:t xml:space="preserve">
      |                |қойма.|дық   |құбыр.|(төр. |нысты  |кезең) </w:t>
      </w:r>
      <w:r>
        <w:br/>
      </w:r>
      <w:r>
        <w:rPr>
          <w:rFonts w:ascii="Times New Roman"/>
          <w:b w:val="false"/>
          <w:i w:val="false"/>
          <w:color w:val="000000"/>
          <w:sz w:val="28"/>
        </w:rPr>
        <w:t xml:space="preserve">
      |                |ларын |труба |ларын |тінші |(ал.   | </w:t>
      </w:r>
      <w:r>
        <w:br/>
      </w:r>
      <w:r>
        <w:rPr>
          <w:rFonts w:ascii="Times New Roman"/>
          <w:b w:val="false"/>
          <w:i w:val="false"/>
          <w:color w:val="000000"/>
          <w:sz w:val="28"/>
        </w:rPr>
        <w:t xml:space="preserve">
      |                |пай.  |құбыр.|(газ  |кезең)|тыншы  | </w:t>
      </w:r>
      <w:r>
        <w:br/>
      </w:r>
      <w:r>
        <w:rPr>
          <w:rFonts w:ascii="Times New Roman"/>
          <w:b w:val="false"/>
          <w:i w:val="false"/>
          <w:color w:val="000000"/>
          <w:sz w:val="28"/>
        </w:rPr>
        <w:t xml:space="preserve">
      |                |далану|ларын |бөлуші|      |кезең) | </w:t>
      </w:r>
      <w:r>
        <w:br/>
      </w:r>
      <w:r>
        <w:rPr>
          <w:rFonts w:ascii="Times New Roman"/>
          <w:b w:val="false"/>
          <w:i w:val="false"/>
          <w:color w:val="000000"/>
          <w:sz w:val="28"/>
        </w:rPr>
        <w:t xml:space="preserve">
      |                |      |пайда.|газ   |      |       | </w:t>
      </w:r>
      <w:r>
        <w:br/>
      </w:r>
      <w:r>
        <w:rPr>
          <w:rFonts w:ascii="Times New Roman"/>
          <w:b w:val="false"/>
          <w:i w:val="false"/>
          <w:color w:val="000000"/>
          <w:sz w:val="28"/>
        </w:rPr>
        <w:t xml:space="preserve">
      |                |      |лану  |құбыр.|      |       | </w:t>
      </w:r>
      <w:r>
        <w:br/>
      </w:r>
      <w:r>
        <w:rPr>
          <w:rFonts w:ascii="Times New Roman"/>
          <w:b w:val="false"/>
          <w:i w:val="false"/>
          <w:color w:val="000000"/>
          <w:sz w:val="28"/>
        </w:rPr>
        <w:t xml:space="preserve">
      |                |      |      |ларын)|      |       | </w:t>
      </w:r>
      <w:r>
        <w:br/>
      </w:r>
      <w:r>
        <w:rPr>
          <w:rFonts w:ascii="Times New Roman"/>
          <w:b w:val="false"/>
          <w:i w:val="false"/>
          <w:color w:val="000000"/>
          <w:sz w:val="28"/>
        </w:rPr>
        <w:t xml:space="preserve">
      |                |      |      |және  |      |       | </w:t>
      </w:r>
      <w:r>
        <w:br/>
      </w:r>
      <w:r>
        <w:rPr>
          <w:rFonts w:ascii="Times New Roman"/>
          <w:b w:val="false"/>
          <w:i w:val="false"/>
          <w:color w:val="000000"/>
          <w:sz w:val="28"/>
        </w:rPr>
        <w:t xml:space="preserve">
      |                |      |      |газ   |      |       | </w:t>
      </w:r>
      <w:r>
        <w:br/>
      </w:r>
      <w:r>
        <w:rPr>
          <w:rFonts w:ascii="Times New Roman"/>
          <w:b w:val="false"/>
          <w:i w:val="false"/>
          <w:color w:val="000000"/>
          <w:sz w:val="28"/>
        </w:rPr>
        <w:t xml:space="preserve">
      |                |      |      |бөлуші|      |       | </w:t>
      </w:r>
      <w:r>
        <w:br/>
      </w:r>
      <w:r>
        <w:rPr>
          <w:rFonts w:ascii="Times New Roman"/>
          <w:b w:val="false"/>
          <w:i w:val="false"/>
          <w:color w:val="000000"/>
          <w:sz w:val="28"/>
        </w:rPr>
        <w:t xml:space="preserve">
      |                |      |      |құрыл.|      |       | </w:t>
      </w:r>
      <w:r>
        <w:br/>
      </w:r>
      <w:r>
        <w:rPr>
          <w:rFonts w:ascii="Times New Roman"/>
          <w:b w:val="false"/>
          <w:i w:val="false"/>
          <w:color w:val="000000"/>
          <w:sz w:val="28"/>
        </w:rPr>
        <w:t xml:space="preserve">
      |                |      |      |ғылар.|      |       | </w:t>
      </w:r>
      <w:r>
        <w:br/>
      </w:r>
      <w:r>
        <w:rPr>
          <w:rFonts w:ascii="Times New Roman"/>
          <w:b w:val="false"/>
          <w:i w:val="false"/>
          <w:color w:val="000000"/>
          <w:sz w:val="28"/>
        </w:rPr>
        <w:t xml:space="preserve">
      |                |      |      |ды    |      |       | </w:t>
      </w:r>
      <w:r>
        <w:br/>
      </w:r>
      <w:r>
        <w:rPr>
          <w:rFonts w:ascii="Times New Roman"/>
          <w:b w:val="false"/>
          <w:i w:val="false"/>
          <w:color w:val="000000"/>
          <w:sz w:val="28"/>
        </w:rPr>
        <w:t xml:space="preserve">
      |                |      |      |пайда.|      |       | </w:t>
      </w:r>
      <w:r>
        <w:br/>
      </w:r>
      <w:r>
        <w:rPr>
          <w:rFonts w:ascii="Times New Roman"/>
          <w:b w:val="false"/>
          <w:i w:val="false"/>
          <w:color w:val="000000"/>
          <w:sz w:val="28"/>
        </w:rPr>
        <w:t xml:space="preserve">
      |                |      |      |лану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Сыртқы соңғы емес </w:t>
      </w:r>
      <w:r>
        <w:br/>
      </w:r>
      <w:r>
        <w:rPr>
          <w:rFonts w:ascii="Times New Roman"/>
          <w:b w:val="false"/>
          <w:i w:val="false"/>
          <w:color w:val="000000"/>
          <w:sz w:val="28"/>
        </w:rPr>
        <w:t xml:space="preserve">
      пайдаланушының </w:t>
      </w:r>
      <w:r>
        <w:br/>
      </w:r>
      <w:r>
        <w:rPr>
          <w:rFonts w:ascii="Times New Roman"/>
          <w:b w:val="false"/>
          <w:i w:val="false"/>
          <w:color w:val="000000"/>
          <w:sz w:val="28"/>
        </w:rPr>
        <w:t xml:space="preserve">
      қызметтер бағыт. </w:t>
      </w:r>
      <w:r>
        <w:br/>
      </w:r>
      <w:r>
        <w:rPr>
          <w:rFonts w:ascii="Times New Roman"/>
          <w:b w:val="false"/>
          <w:i w:val="false"/>
          <w:color w:val="000000"/>
          <w:sz w:val="28"/>
        </w:rPr>
        <w:t xml:space="preserve">
      тарымен ұсынатын </w:t>
      </w:r>
      <w:r>
        <w:br/>
      </w:r>
      <w:r>
        <w:rPr>
          <w:rFonts w:ascii="Times New Roman"/>
          <w:b w:val="false"/>
          <w:i w:val="false"/>
          <w:color w:val="000000"/>
          <w:sz w:val="28"/>
        </w:rPr>
        <w:t xml:space="preserve">
      сыртқы қызметтері </w:t>
      </w:r>
      <w:r>
        <w:br/>
      </w:r>
      <w:r>
        <w:rPr>
          <w:rFonts w:ascii="Times New Roman"/>
          <w:b w:val="false"/>
          <w:i w:val="false"/>
          <w:color w:val="000000"/>
          <w:sz w:val="28"/>
        </w:rPr>
        <w:t xml:space="preserve">
1.1   "Газ сақтау              П, К          П, К   П, К    П, К </w:t>
      </w:r>
      <w:r>
        <w:br/>
      </w:r>
      <w:r>
        <w:rPr>
          <w:rFonts w:ascii="Times New Roman"/>
          <w:b w:val="false"/>
          <w:i w:val="false"/>
          <w:color w:val="000000"/>
          <w:sz w:val="28"/>
        </w:rPr>
        <w:t xml:space="preserve">
      қоймаларын пайда. </w:t>
      </w:r>
      <w:r>
        <w:br/>
      </w:r>
      <w:r>
        <w:rPr>
          <w:rFonts w:ascii="Times New Roman"/>
          <w:b w:val="false"/>
          <w:i w:val="false"/>
          <w:color w:val="000000"/>
          <w:sz w:val="28"/>
        </w:rPr>
        <w:t xml:space="preserve">
      лану"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1.1.1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1.1.2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1.2   "Магистралдық газ   П, К               П,К    П,К     П,К </w:t>
      </w:r>
      <w:r>
        <w:br/>
      </w:r>
      <w:r>
        <w:rPr>
          <w:rFonts w:ascii="Times New Roman"/>
          <w:b w:val="false"/>
          <w:i w:val="false"/>
          <w:color w:val="000000"/>
          <w:sz w:val="28"/>
        </w:rPr>
        <w:t xml:space="preserve">
      құбырларын пайда. </w:t>
      </w:r>
      <w:r>
        <w:br/>
      </w:r>
      <w:r>
        <w:rPr>
          <w:rFonts w:ascii="Times New Roman"/>
          <w:b w:val="false"/>
          <w:i w:val="false"/>
          <w:color w:val="000000"/>
          <w:sz w:val="28"/>
        </w:rPr>
        <w:t xml:space="preserve">
      лану",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1.2.1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1.2.2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1.3   "Бөлуші труба            П,К           П, К   П, К    П, К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 </w:t>
      </w:r>
      <w:r>
        <w:br/>
      </w:r>
      <w:r>
        <w:rPr>
          <w:rFonts w:ascii="Times New Roman"/>
          <w:b w:val="false"/>
          <w:i w:val="false"/>
          <w:color w:val="000000"/>
          <w:sz w:val="28"/>
        </w:rPr>
        <w:t xml:space="preserve">
      бырларын) және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құрылғыларын </w:t>
      </w:r>
      <w:r>
        <w:br/>
      </w:r>
      <w:r>
        <w:rPr>
          <w:rFonts w:ascii="Times New Roman"/>
          <w:b w:val="false"/>
          <w:i w:val="false"/>
          <w:color w:val="000000"/>
          <w:sz w:val="28"/>
        </w:rPr>
        <w:t xml:space="preserve">
      пайдалану",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1.3.1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1.3.2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p>
    <w:p>
      <w:pPr>
        <w:spacing w:after="0"/>
        <w:ind w:left="0"/>
        <w:jc w:val="both"/>
      </w:pPr>
      <w:r>
        <w:rPr>
          <w:rFonts w:ascii="Times New Roman"/>
          <w:b w:val="false"/>
          <w:i w:val="false"/>
          <w:color w:val="000000"/>
          <w:sz w:val="28"/>
        </w:rPr>
        <w:t xml:space="preserve">1.4   "Бөлшек қызмет" </w:t>
      </w:r>
      <w:r>
        <w:br/>
      </w:r>
      <w:r>
        <w:rPr>
          <w:rFonts w:ascii="Times New Roman"/>
          <w:b w:val="false"/>
          <w:i w:val="false"/>
          <w:color w:val="000000"/>
          <w:sz w:val="28"/>
        </w:rPr>
        <w:t xml:space="preserve">
1.4.1 реттелетін,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1.4.2 реттелмейтін </w:t>
      </w:r>
      <w:r>
        <w:br/>
      </w:r>
      <w:r>
        <w:rPr>
          <w:rFonts w:ascii="Times New Roman"/>
          <w:b w:val="false"/>
          <w:i w:val="false"/>
          <w:color w:val="000000"/>
          <w:sz w:val="28"/>
        </w:rPr>
        <w:t xml:space="preserve">
1.5   "Өзге қызмет",           П, К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1.5.1 реттелетін </w:t>
      </w:r>
      <w:r>
        <w:br/>
      </w:r>
      <w:r>
        <w:rPr>
          <w:rFonts w:ascii="Times New Roman"/>
          <w:b w:val="false"/>
          <w:i w:val="false"/>
          <w:color w:val="000000"/>
          <w:sz w:val="28"/>
        </w:rPr>
        <w:t xml:space="preserve">
1.5.2 реттелмейтін </w:t>
      </w:r>
      <w:r>
        <w:br/>
      </w:r>
      <w:r>
        <w:rPr>
          <w:rFonts w:ascii="Times New Roman"/>
          <w:b w:val="false"/>
          <w:i w:val="false"/>
          <w:color w:val="000000"/>
          <w:sz w:val="28"/>
        </w:rPr>
        <w:t xml:space="preserve">
2.    Сыртқы соңғы пай. </w:t>
      </w:r>
      <w:r>
        <w:br/>
      </w:r>
      <w:r>
        <w:rPr>
          <w:rFonts w:ascii="Times New Roman"/>
          <w:b w:val="false"/>
          <w:i w:val="false"/>
          <w:color w:val="000000"/>
          <w:sz w:val="28"/>
        </w:rPr>
        <w:t xml:space="preserve">
      даланушының қыз. </w:t>
      </w:r>
      <w:r>
        <w:br/>
      </w:r>
      <w:r>
        <w:rPr>
          <w:rFonts w:ascii="Times New Roman"/>
          <w:b w:val="false"/>
          <w:i w:val="false"/>
          <w:color w:val="000000"/>
          <w:sz w:val="28"/>
        </w:rPr>
        <w:t xml:space="preserve">
      меттер бағытта. </w:t>
      </w:r>
      <w:r>
        <w:br/>
      </w:r>
      <w:r>
        <w:rPr>
          <w:rFonts w:ascii="Times New Roman"/>
          <w:b w:val="false"/>
          <w:i w:val="false"/>
          <w:color w:val="000000"/>
          <w:sz w:val="28"/>
        </w:rPr>
        <w:t xml:space="preserve">
      рымен ұсынатын </w:t>
      </w:r>
      <w:r>
        <w:br/>
      </w:r>
      <w:r>
        <w:rPr>
          <w:rFonts w:ascii="Times New Roman"/>
          <w:b w:val="false"/>
          <w:i w:val="false"/>
          <w:color w:val="000000"/>
          <w:sz w:val="28"/>
        </w:rPr>
        <w:t xml:space="preserve">
      сыртқы қызметтері </w:t>
      </w:r>
      <w:r>
        <w:br/>
      </w:r>
      <w:r>
        <w:rPr>
          <w:rFonts w:ascii="Times New Roman"/>
          <w:b w:val="false"/>
          <w:i w:val="false"/>
          <w:color w:val="000000"/>
          <w:sz w:val="28"/>
        </w:rPr>
        <w:t xml:space="preserve">
2.1   "Газ сақтау қой.         П,К </w:t>
      </w:r>
      <w:r>
        <w:br/>
      </w:r>
      <w:r>
        <w:rPr>
          <w:rFonts w:ascii="Times New Roman"/>
          <w:b w:val="false"/>
          <w:i w:val="false"/>
          <w:color w:val="000000"/>
          <w:sz w:val="28"/>
        </w:rPr>
        <w:t xml:space="preserve">
      маларын пайдалану"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2.1.1 реттелетін </w:t>
      </w:r>
      <w:r>
        <w:br/>
      </w:r>
      <w:r>
        <w:rPr>
          <w:rFonts w:ascii="Times New Roman"/>
          <w:b w:val="false"/>
          <w:i w:val="false"/>
          <w:color w:val="000000"/>
          <w:sz w:val="28"/>
        </w:rPr>
        <w:t xml:space="preserve">
2.1.2 реттелмейтін </w:t>
      </w:r>
      <w:r>
        <w:br/>
      </w:r>
      <w:r>
        <w:rPr>
          <w:rFonts w:ascii="Times New Roman"/>
          <w:b w:val="false"/>
          <w:i w:val="false"/>
          <w:color w:val="000000"/>
          <w:sz w:val="28"/>
        </w:rPr>
        <w:t xml:space="preserve">
2.2   "Магистралдық       П, К               П,К    П,К     П,К </w:t>
      </w:r>
      <w:r>
        <w:br/>
      </w:r>
      <w:r>
        <w:rPr>
          <w:rFonts w:ascii="Times New Roman"/>
          <w:b w:val="false"/>
          <w:i w:val="false"/>
          <w:color w:val="000000"/>
          <w:sz w:val="28"/>
        </w:rPr>
        <w:t xml:space="preserve">
      труба құбырларын </w:t>
      </w:r>
      <w:r>
        <w:br/>
      </w:r>
      <w:r>
        <w:rPr>
          <w:rFonts w:ascii="Times New Roman"/>
          <w:b w:val="false"/>
          <w:i w:val="false"/>
          <w:color w:val="000000"/>
          <w:sz w:val="28"/>
        </w:rPr>
        <w:t xml:space="preserve">
      пайдалану",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2.2.1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2.2.2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2.3   "Бөлуші труба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құбыр. </w:t>
      </w:r>
      <w:r>
        <w:br/>
      </w:r>
      <w:r>
        <w:rPr>
          <w:rFonts w:ascii="Times New Roman"/>
          <w:b w:val="false"/>
          <w:i w:val="false"/>
          <w:color w:val="000000"/>
          <w:sz w:val="28"/>
        </w:rPr>
        <w:t xml:space="preserve">
      ларын) және газ </w:t>
      </w:r>
      <w:r>
        <w:br/>
      </w:r>
      <w:r>
        <w:rPr>
          <w:rFonts w:ascii="Times New Roman"/>
          <w:b w:val="false"/>
          <w:i w:val="false"/>
          <w:color w:val="000000"/>
          <w:sz w:val="28"/>
        </w:rPr>
        <w:t xml:space="preserve">
      бөлуші құрылғы. </w:t>
      </w:r>
      <w:r>
        <w:br/>
      </w:r>
      <w:r>
        <w:rPr>
          <w:rFonts w:ascii="Times New Roman"/>
          <w:b w:val="false"/>
          <w:i w:val="false"/>
          <w:color w:val="000000"/>
          <w:sz w:val="28"/>
        </w:rPr>
        <w:t xml:space="preserve">
      ларын пайдалану",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2.3.1 реттелетін </w:t>
      </w:r>
      <w:r>
        <w:br/>
      </w:r>
      <w:r>
        <w:rPr>
          <w:rFonts w:ascii="Times New Roman"/>
          <w:b w:val="false"/>
          <w:i w:val="false"/>
          <w:color w:val="000000"/>
          <w:sz w:val="28"/>
        </w:rPr>
        <w:t xml:space="preserve">
2.3.2 реттелмейтін </w:t>
      </w:r>
      <w:r>
        <w:br/>
      </w:r>
      <w:r>
        <w:rPr>
          <w:rFonts w:ascii="Times New Roman"/>
          <w:b w:val="false"/>
          <w:i w:val="false"/>
          <w:color w:val="000000"/>
          <w:sz w:val="28"/>
        </w:rPr>
        <w:t xml:space="preserve">
2.4   "Бөлшек қызмет"                 П, К   П, К   П, К    П, К  </w:t>
      </w:r>
      <w:r>
        <w:br/>
      </w:r>
      <w:r>
        <w:rPr>
          <w:rFonts w:ascii="Times New Roman"/>
          <w:b w:val="false"/>
          <w:i w:val="false"/>
          <w:color w:val="000000"/>
          <w:sz w:val="28"/>
        </w:rPr>
        <w:t xml:space="preserve">
2.4.1 реттелетін, оның                       қыз.   қыз.    қыз. </w:t>
      </w:r>
      <w:r>
        <w:br/>
      </w:r>
      <w:r>
        <w:rPr>
          <w:rFonts w:ascii="Times New Roman"/>
          <w:b w:val="false"/>
          <w:i w:val="false"/>
          <w:color w:val="000000"/>
          <w:sz w:val="28"/>
        </w:rPr>
        <w:t xml:space="preserve">
      ішінде: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2.4.1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2.5   "Өзге қызмет",           П, К   П, К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2.5.1 реттелетін </w:t>
      </w:r>
      <w:r>
        <w:br/>
      </w:r>
      <w:r>
        <w:rPr>
          <w:rFonts w:ascii="Times New Roman"/>
          <w:b w:val="false"/>
          <w:i w:val="false"/>
          <w:color w:val="000000"/>
          <w:sz w:val="28"/>
        </w:rPr>
        <w:t xml:space="preserve">
2.5.2 реттелмейтін </w:t>
      </w:r>
      <w:r>
        <w:br/>
      </w:r>
      <w:r>
        <w:rPr>
          <w:rFonts w:ascii="Times New Roman"/>
          <w:b w:val="false"/>
          <w:i w:val="false"/>
          <w:color w:val="000000"/>
          <w:sz w:val="28"/>
        </w:rPr>
        <w:t xml:space="preserve">
3.    Сыртқы өзге пай. </w:t>
      </w:r>
      <w:r>
        <w:br/>
      </w:r>
      <w:r>
        <w:rPr>
          <w:rFonts w:ascii="Times New Roman"/>
          <w:b w:val="false"/>
          <w:i w:val="false"/>
          <w:color w:val="000000"/>
          <w:sz w:val="28"/>
        </w:rPr>
        <w:t xml:space="preserve">
      даланушының қыз. </w:t>
      </w:r>
      <w:r>
        <w:br/>
      </w:r>
      <w:r>
        <w:rPr>
          <w:rFonts w:ascii="Times New Roman"/>
          <w:b w:val="false"/>
          <w:i w:val="false"/>
          <w:color w:val="000000"/>
          <w:sz w:val="28"/>
        </w:rPr>
        <w:t xml:space="preserve">
      меттер бағытта. </w:t>
      </w:r>
      <w:r>
        <w:br/>
      </w:r>
      <w:r>
        <w:rPr>
          <w:rFonts w:ascii="Times New Roman"/>
          <w:b w:val="false"/>
          <w:i w:val="false"/>
          <w:color w:val="000000"/>
          <w:sz w:val="28"/>
        </w:rPr>
        <w:t xml:space="preserve">
      рымен ұсынатын </w:t>
      </w:r>
      <w:r>
        <w:br/>
      </w:r>
      <w:r>
        <w:rPr>
          <w:rFonts w:ascii="Times New Roman"/>
          <w:b w:val="false"/>
          <w:i w:val="false"/>
          <w:color w:val="000000"/>
          <w:sz w:val="28"/>
        </w:rPr>
        <w:t xml:space="preserve">
      сыртқы қызметтері </w:t>
      </w:r>
      <w:r>
        <w:br/>
      </w:r>
      <w:r>
        <w:rPr>
          <w:rFonts w:ascii="Times New Roman"/>
          <w:b w:val="false"/>
          <w:i w:val="false"/>
          <w:color w:val="000000"/>
          <w:sz w:val="28"/>
        </w:rPr>
        <w:t xml:space="preserve">
3.1   "Газ сақтау қой.         П, К          П, К   П, К    П, К  </w:t>
      </w:r>
      <w:r>
        <w:br/>
      </w:r>
      <w:r>
        <w:rPr>
          <w:rFonts w:ascii="Times New Roman"/>
          <w:b w:val="false"/>
          <w:i w:val="false"/>
          <w:color w:val="000000"/>
          <w:sz w:val="28"/>
        </w:rPr>
        <w:t xml:space="preserve">
      маларын пайдала. </w:t>
      </w:r>
      <w:r>
        <w:br/>
      </w:r>
      <w:r>
        <w:rPr>
          <w:rFonts w:ascii="Times New Roman"/>
          <w:b w:val="false"/>
          <w:i w:val="false"/>
          <w:color w:val="000000"/>
          <w:sz w:val="28"/>
        </w:rPr>
        <w:t xml:space="preserve">
      ну" оның ішінде: </w:t>
      </w:r>
      <w:r>
        <w:br/>
      </w:r>
      <w:r>
        <w:rPr>
          <w:rFonts w:ascii="Times New Roman"/>
          <w:b w:val="false"/>
          <w:i w:val="false"/>
          <w:color w:val="000000"/>
          <w:sz w:val="28"/>
        </w:rPr>
        <w:t xml:space="preserve">
3.1.1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3.1.2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3.2   "Магистралдық       П, К               П,К    П,К     П,К  </w:t>
      </w:r>
      <w:r>
        <w:br/>
      </w:r>
      <w:r>
        <w:rPr>
          <w:rFonts w:ascii="Times New Roman"/>
          <w:b w:val="false"/>
          <w:i w:val="false"/>
          <w:color w:val="000000"/>
          <w:sz w:val="28"/>
        </w:rPr>
        <w:t xml:space="preserve">
      труба құбырларын </w:t>
      </w:r>
      <w:r>
        <w:br/>
      </w:r>
      <w:r>
        <w:rPr>
          <w:rFonts w:ascii="Times New Roman"/>
          <w:b w:val="false"/>
          <w:i w:val="false"/>
          <w:color w:val="000000"/>
          <w:sz w:val="28"/>
        </w:rPr>
        <w:t xml:space="preserve">
      пайдалану",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3.2.1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3.2.2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3.3   "Бөлуші труба            П, К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құбыр. </w:t>
      </w:r>
      <w:r>
        <w:br/>
      </w:r>
      <w:r>
        <w:rPr>
          <w:rFonts w:ascii="Times New Roman"/>
          <w:b w:val="false"/>
          <w:i w:val="false"/>
          <w:color w:val="000000"/>
          <w:sz w:val="28"/>
        </w:rPr>
        <w:t xml:space="preserve">
      ларын) және газ </w:t>
      </w:r>
      <w:r>
        <w:br/>
      </w:r>
      <w:r>
        <w:rPr>
          <w:rFonts w:ascii="Times New Roman"/>
          <w:b w:val="false"/>
          <w:i w:val="false"/>
          <w:color w:val="000000"/>
          <w:sz w:val="28"/>
        </w:rPr>
        <w:t xml:space="preserve">
      бөлуші құрылғы. </w:t>
      </w:r>
      <w:r>
        <w:br/>
      </w:r>
      <w:r>
        <w:rPr>
          <w:rFonts w:ascii="Times New Roman"/>
          <w:b w:val="false"/>
          <w:i w:val="false"/>
          <w:color w:val="000000"/>
          <w:sz w:val="28"/>
        </w:rPr>
        <w:t xml:space="preserve">
      ларын пайдалану",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3.3.1 реттелетін </w:t>
      </w:r>
      <w:r>
        <w:br/>
      </w:r>
      <w:r>
        <w:rPr>
          <w:rFonts w:ascii="Times New Roman"/>
          <w:b w:val="false"/>
          <w:i w:val="false"/>
          <w:color w:val="000000"/>
          <w:sz w:val="28"/>
        </w:rPr>
        <w:t xml:space="preserve">
3.3.2 реттелмейтін </w:t>
      </w:r>
      <w:r>
        <w:br/>
      </w:r>
      <w:r>
        <w:rPr>
          <w:rFonts w:ascii="Times New Roman"/>
          <w:b w:val="false"/>
          <w:i w:val="false"/>
          <w:color w:val="000000"/>
          <w:sz w:val="28"/>
        </w:rPr>
        <w:t xml:space="preserve">
3.4   "Бөлшек қызмет" </w:t>
      </w:r>
      <w:r>
        <w:br/>
      </w:r>
      <w:r>
        <w:rPr>
          <w:rFonts w:ascii="Times New Roman"/>
          <w:b w:val="false"/>
          <w:i w:val="false"/>
          <w:color w:val="000000"/>
          <w:sz w:val="28"/>
        </w:rPr>
        <w:t xml:space="preserve">
3.4.1 реттелетін,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3.4.2 реттелмейтін </w:t>
      </w:r>
      <w:r>
        <w:br/>
      </w:r>
      <w:r>
        <w:rPr>
          <w:rFonts w:ascii="Times New Roman"/>
          <w:b w:val="false"/>
          <w:i w:val="false"/>
          <w:color w:val="000000"/>
          <w:sz w:val="28"/>
        </w:rPr>
        <w:t xml:space="preserve">
3.5   "Өзге қызмет",           П, К          П,К    П,К     П,К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3.5.1 реттелетін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3.5.2 реттелмейтін                           қыз.   қыз.    қыз. </w:t>
      </w:r>
      <w:r>
        <w:br/>
      </w:r>
      <w:r>
        <w:rPr>
          <w:rFonts w:ascii="Times New Roman"/>
          <w:b w:val="false"/>
          <w:i w:val="false"/>
          <w:color w:val="000000"/>
          <w:sz w:val="28"/>
        </w:rPr>
        <w:t xml:space="preserve">
                                             меттер меттер  меттер </w:t>
      </w:r>
      <w:r>
        <w:br/>
      </w:r>
      <w:r>
        <w:rPr>
          <w:rFonts w:ascii="Times New Roman"/>
          <w:b w:val="false"/>
          <w:i w:val="false"/>
          <w:color w:val="000000"/>
          <w:sz w:val="28"/>
        </w:rPr>
        <w:t xml:space="preserve">
                                             көлемі көлемі  көлемі </w:t>
      </w:r>
      <w:r>
        <w:br/>
      </w:r>
      <w:r>
        <w:rPr>
          <w:rFonts w:ascii="Times New Roman"/>
          <w:b w:val="false"/>
          <w:i w:val="false"/>
          <w:color w:val="000000"/>
          <w:sz w:val="28"/>
        </w:rPr>
        <w:t xml:space="preserve">
                                             бойын. бойын.  бойын. </w:t>
      </w:r>
      <w:r>
        <w:br/>
      </w:r>
      <w:r>
        <w:rPr>
          <w:rFonts w:ascii="Times New Roman"/>
          <w:b w:val="false"/>
          <w:i w:val="false"/>
          <w:color w:val="000000"/>
          <w:sz w:val="28"/>
        </w:rPr>
        <w:t xml:space="preserve">
                                             ша     ша      ша </w:t>
      </w:r>
      <w:r>
        <w:br/>
      </w:r>
      <w:r>
        <w:rPr>
          <w:rFonts w:ascii="Times New Roman"/>
          <w:b w:val="false"/>
          <w:i w:val="false"/>
          <w:color w:val="000000"/>
          <w:sz w:val="28"/>
        </w:rPr>
        <w:t xml:space="preserve">
___________________________________________________________________ </w:t>
      </w:r>
    </w:p>
    <w:bookmarkStart w:name="z47"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9-қосымша   </w:t>
      </w:r>
    </w:p>
    <w:bookmarkEnd w:id="46"/>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Шығындар мен активтерді экономикалық ресурстар түрлері </w:t>
      </w:r>
      <w:r>
        <w:br/>
      </w:r>
      <w:r>
        <w:rPr>
          <w:rFonts w:ascii="Times New Roman"/>
          <w:b/>
          <w:i w:val="false"/>
          <w:color w:val="000000"/>
        </w:rPr>
        <w:t xml:space="preserve">
бойынша тікелей жатқызу және жанама бөлу туралы есеп </w:t>
      </w:r>
      <w:r>
        <w:br/>
      </w:r>
      <w:r>
        <w:rPr>
          <w:rFonts w:ascii="Times New Roman"/>
          <w:b/>
          <w:i w:val="false"/>
          <w:color w:val="000000"/>
        </w:rPr>
        <w:t xml:space="preserve">
____ж. 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Шығындар мен|Белгі.|              Экономикалық ресурстар </w:t>
      </w:r>
      <w:r>
        <w:br/>
      </w:r>
      <w:r>
        <w:rPr>
          <w:rFonts w:ascii="Times New Roman"/>
          <w:b w:val="false"/>
          <w:i w:val="false"/>
          <w:color w:val="000000"/>
          <w:sz w:val="28"/>
        </w:rPr>
        <w:t xml:space="preserve">
   активтер |ленген|_______________________________________________ </w:t>
      </w:r>
      <w:r>
        <w:br/>
      </w:r>
      <w:r>
        <w:rPr>
          <w:rFonts w:ascii="Times New Roman"/>
          <w:b w:val="false"/>
          <w:i w:val="false"/>
          <w:color w:val="000000"/>
          <w:sz w:val="28"/>
        </w:rPr>
        <w:t xml:space="preserve">
            |бөлуші|Еңбек|          Күрделі (негізгі құралдар) </w:t>
      </w:r>
      <w:r>
        <w:br/>
      </w:r>
      <w:r>
        <w:rPr>
          <w:rFonts w:ascii="Times New Roman"/>
          <w:b w:val="false"/>
          <w:i w:val="false"/>
          <w:color w:val="000000"/>
          <w:sz w:val="28"/>
        </w:rPr>
        <w:t xml:space="preserve">
            |база. |ре.  |_________________________________________ </w:t>
      </w:r>
      <w:r>
        <w:br/>
      </w:r>
      <w:r>
        <w:rPr>
          <w:rFonts w:ascii="Times New Roman"/>
          <w:b w:val="false"/>
          <w:i w:val="false"/>
          <w:color w:val="000000"/>
          <w:sz w:val="28"/>
        </w:rPr>
        <w:t xml:space="preserve">
            |лары. |сурс.|   Ғимарат |    Табыстама    |Көлік </w:t>
      </w:r>
      <w:r>
        <w:br/>
      </w:r>
      <w:r>
        <w:rPr>
          <w:rFonts w:ascii="Times New Roman"/>
          <w:b w:val="false"/>
          <w:i w:val="false"/>
          <w:color w:val="000000"/>
          <w:sz w:val="28"/>
        </w:rPr>
        <w:t xml:space="preserve">
            |ның   |тары |пен құрылыс|    құрылғысы    |құралдары </w:t>
      </w:r>
      <w:r>
        <w:br/>
      </w:r>
      <w:r>
        <w:rPr>
          <w:rFonts w:ascii="Times New Roman"/>
          <w:b w:val="false"/>
          <w:i w:val="false"/>
          <w:color w:val="000000"/>
          <w:sz w:val="28"/>
        </w:rPr>
        <w:t xml:space="preserve">
            |атауы |     |___________|_________________|___________ </w:t>
      </w:r>
      <w:r>
        <w:br/>
      </w:r>
      <w:r>
        <w:rPr>
          <w:rFonts w:ascii="Times New Roman"/>
          <w:b w:val="false"/>
          <w:i w:val="false"/>
          <w:color w:val="000000"/>
          <w:sz w:val="28"/>
        </w:rPr>
        <w:t xml:space="preserve">
            |      |     | Газ  |Өзге|Бөлуші труба|Өзге|Магист.|Өз. </w:t>
      </w:r>
      <w:r>
        <w:br/>
      </w:r>
      <w:r>
        <w:rPr>
          <w:rFonts w:ascii="Times New Roman"/>
          <w:b w:val="false"/>
          <w:i w:val="false"/>
          <w:color w:val="000000"/>
          <w:sz w:val="28"/>
        </w:rPr>
        <w:t xml:space="preserve">
            |      |     |сақтау|    |құбырлары   |    |ралдық |ге </w:t>
      </w:r>
      <w:r>
        <w:br/>
      </w:r>
      <w:r>
        <w:rPr>
          <w:rFonts w:ascii="Times New Roman"/>
          <w:b w:val="false"/>
          <w:i w:val="false"/>
          <w:color w:val="000000"/>
          <w:sz w:val="28"/>
        </w:rPr>
        <w:t xml:space="preserve">
            |      |     |қой.  |    |(газ бөлуші |    |труба  | </w:t>
      </w:r>
      <w:r>
        <w:br/>
      </w:r>
      <w:r>
        <w:rPr>
          <w:rFonts w:ascii="Times New Roman"/>
          <w:b w:val="false"/>
          <w:i w:val="false"/>
          <w:color w:val="000000"/>
          <w:sz w:val="28"/>
        </w:rPr>
        <w:t xml:space="preserve">
            |      |     |малары|    |газ құбырла.|    |құбыр. | </w:t>
      </w:r>
      <w:r>
        <w:br/>
      </w:r>
      <w:r>
        <w:rPr>
          <w:rFonts w:ascii="Times New Roman"/>
          <w:b w:val="false"/>
          <w:i w:val="false"/>
          <w:color w:val="000000"/>
          <w:sz w:val="28"/>
        </w:rPr>
        <w:t xml:space="preserve">
            |      |     |      |    |ры) және газ|    |лары   | </w:t>
      </w:r>
      <w:r>
        <w:br/>
      </w:r>
      <w:r>
        <w:rPr>
          <w:rFonts w:ascii="Times New Roman"/>
          <w:b w:val="false"/>
          <w:i w:val="false"/>
          <w:color w:val="000000"/>
          <w:sz w:val="28"/>
        </w:rPr>
        <w:t xml:space="preserve">
            |      |     |      |    |бөлуші құ.  |    |       | </w:t>
      </w:r>
      <w:r>
        <w:br/>
      </w:r>
      <w:r>
        <w:rPr>
          <w:rFonts w:ascii="Times New Roman"/>
          <w:b w:val="false"/>
          <w:i w:val="false"/>
          <w:color w:val="000000"/>
          <w:sz w:val="28"/>
        </w:rPr>
        <w:t xml:space="preserve">
            |      |     |      |    |рылғылары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Жалақыдан </w:t>
      </w:r>
      <w:r>
        <w:br/>
      </w:r>
      <w:r>
        <w:rPr>
          <w:rFonts w:ascii="Times New Roman"/>
          <w:b w:val="false"/>
          <w:i w:val="false"/>
          <w:color w:val="000000"/>
          <w:sz w:val="28"/>
        </w:rPr>
        <w:t xml:space="preserve">
аударым </w:t>
      </w:r>
    </w:p>
    <w:p>
      <w:pPr>
        <w:spacing w:after="0"/>
        <w:ind w:left="0"/>
        <w:jc w:val="both"/>
      </w:pPr>
      <w:r>
        <w:rPr>
          <w:rFonts w:ascii="Times New Roman"/>
          <w:b w:val="false"/>
          <w:i w:val="false"/>
          <w:color w:val="000000"/>
          <w:sz w:val="28"/>
        </w:rPr>
        <w:t xml:space="preserve">Отын </w:t>
      </w:r>
    </w:p>
    <w:p>
      <w:pPr>
        <w:spacing w:after="0"/>
        <w:ind w:left="0"/>
        <w:jc w:val="both"/>
      </w:pPr>
      <w:r>
        <w:rPr>
          <w:rFonts w:ascii="Times New Roman"/>
          <w:b w:val="false"/>
          <w:i w:val="false"/>
          <w:color w:val="000000"/>
          <w:sz w:val="28"/>
        </w:rPr>
        <w:t xml:space="preserve">Трубалар </w:t>
      </w:r>
    </w:p>
    <w:p>
      <w:pPr>
        <w:spacing w:after="0"/>
        <w:ind w:left="0"/>
        <w:jc w:val="both"/>
      </w:pPr>
      <w:r>
        <w:rPr>
          <w:rFonts w:ascii="Times New Roman"/>
          <w:b w:val="false"/>
          <w:i w:val="false"/>
          <w:color w:val="000000"/>
          <w:sz w:val="28"/>
        </w:rPr>
        <w:t xml:space="preserve">Компрес. </w:t>
      </w:r>
      <w:r>
        <w:br/>
      </w:r>
      <w:r>
        <w:rPr>
          <w:rFonts w:ascii="Times New Roman"/>
          <w:b w:val="false"/>
          <w:i w:val="false"/>
          <w:color w:val="000000"/>
          <w:sz w:val="28"/>
        </w:rPr>
        <w:t xml:space="preserve">
сорлар </w:t>
      </w:r>
    </w:p>
    <w:p>
      <w:pPr>
        <w:spacing w:after="0"/>
        <w:ind w:left="0"/>
        <w:jc w:val="both"/>
      </w:pPr>
      <w:r>
        <w:rPr>
          <w:rFonts w:ascii="Times New Roman"/>
          <w:b w:val="false"/>
          <w:i w:val="false"/>
          <w:color w:val="000000"/>
          <w:sz w:val="28"/>
        </w:rPr>
        <w:t xml:space="preserve">Химре. </w:t>
      </w:r>
      <w:r>
        <w:br/>
      </w:r>
      <w:r>
        <w:rPr>
          <w:rFonts w:ascii="Times New Roman"/>
          <w:b w:val="false"/>
          <w:i w:val="false"/>
          <w:color w:val="000000"/>
          <w:sz w:val="28"/>
        </w:rPr>
        <w:t xml:space="preserve">
агенттер </w:t>
      </w:r>
    </w:p>
    <w:p>
      <w:pPr>
        <w:spacing w:after="0"/>
        <w:ind w:left="0"/>
        <w:jc w:val="both"/>
      </w:pPr>
      <w:r>
        <w:rPr>
          <w:rFonts w:ascii="Times New Roman"/>
          <w:b w:val="false"/>
          <w:i w:val="false"/>
          <w:color w:val="000000"/>
          <w:sz w:val="28"/>
        </w:rPr>
        <w:t xml:space="preserve">Өзге </w:t>
      </w:r>
      <w:r>
        <w:br/>
      </w: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Электр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Жылу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Сумен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Байланыс </w:t>
      </w:r>
      <w:r>
        <w:br/>
      </w:r>
      <w:r>
        <w:rPr>
          <w:rFonts w:ascii="Times New Roman"/>
          <w:b w:val="false"/>
          <w:i w:val="false"/>
          <w:color w:val="000000"/>
          <w:sz w:val="28"/>
        </w:rPr>
        <w:t xml:space="preserve">
қызметтері </w:t>
      </w:r>
    </w:p>
    <w:p>
      <w:pPr>
        <w:spacing w:after="0"/>
        <w:ind w:left="0"/>
        <w:jc w:val="both"/>
      </w:pPr>
      <w:r>
        <w:rPr>
          <w:rFonts w:ascii="Times New Roman"/>
          <w:b w:val="false"/>
          <w:i w:val="false"/>
          <w:color w:val="000000"/>
          <w:sz w:val="28"/>
        </w:rPr>
        <w:t xml:space="preserve">Өзге де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(тәптіштеу </w:t>
      </w:r>
      <w:r>
        <w:br/>
      </w:r>
      <w:r>
        <w:rPr>
          <w:rFonts w:ascii="Times New Roman"/>
          <w:b w:val="false"/>
          <w:i w:val="false"/>
          <w:color w:val="000000"/>
          <w:sz w:val="28"/>
        </w:rPr>
        <w:t xml:space="preserve">
дәрежесіне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Іске қосылған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Іске қосылған </w:t>
      </w:r>
      <w:r>
        <w:br/>
      </w:r>
      <w:r>
        <w:rPr>
          <w:rFonts w:ascii="Times New Roman"/>
          <w:b w:val="false"/>
          <w:i w:val="false"/>
          <w:color w:val="000000"/>
          <w:sz w:val="28"/>
        </w:rPr>
        <w:t xml:space="preserve">
активтерінің </w:t>
      </w:r>
      <w:r>
        <w:br/>
      </w:r>
      <w:r>
        <w:rPr>
          <w:rFonts w:ascii="Times New Roman"/>
          <w:b w:val="false"/>
          <w:i w:val="false"/>
          <w:color w:val="000000"/>
          <w:sz w:val="28"/>
        </w:rPr>
        <w:t xml:space="preserve">
амортизациясы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Шығындар мен|          Экономикалық ресурстар </w:t>
      </w:r>
      <w:r>
        <w:br/>
      </w:r>
      <w:r>
        <w:rPr>
          <w:rFonts w:ascii="Times New Roman"/>
          <w:b w:val="false"/>
          <w:i w:val="false"/>
          <w:color w:val="000000"/>
          <w:sz w:val="28"/>
        </w:rPr>
        <w:t xml:space="preserve">
   активтер |_____________________________________________ </w:t>
      </w:r>
      <w:r>
        <w:br/>
      </w:r>
      <w:r>
        <w:rPr>
          <w:rFonts w:ascii="Times New Roman"/>
          <w:b w:val="false"/>
          <w:i w:val="false"/>
          <w:color w:val="000000"/>
          <w:sz w:val="28"/>
        </w:rPr>
        <w:t xml:space="preserve">
            |   Күрделі (негізгі құралдар)      |  Өзге </w:t>
      </w:r>
      <w:r>
        <w:br/>
      </w:r>
      <w:r>
        <w:rPr>
          <w:rFonts w:ascii="Times New Roman"/>
          <w:b w:val="false"/>
          <w:i w:val="false"/>
          <w:color w:val="000000"/>
          <w:sz w:val="28"/>
        </w:rPr>
        <w:t xml:space="preserve">
            |___________________________________|ресурстар </w:t>
      </w:r>
      <w:r>
        <w:br/>
      </w:r>
      <w:r>
        <w:rPr>
          <w:rFonts w:ascii="Times New Roman"/>
          <w:b w:val="false"/>
          <w:i w:val="false"/>
          <w:color w:val="000000"/>
          <w:sz w:val="28"/>
        </w:rPr>
        <w:t xml:space="preserve">
            |    Машиналар мен    |Өзге негізгі | </w:t>
      </w:r>
      <w:r>
        <w:br/>
      </w:r>
      <w:r>
        <w:rPr>
          <w:rFonts w:ascii="Times New Roman"/>
          <w:b w:val="false"/>
          <w:i w:val="false"/>
          <w:color w:val="000000"/>
          <w:sz w:val="28"/>
        </w:rPr>
        <w:t xml:space="preserve">
            |    құрал-жабдық     |   құралдар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|Компрес.|Өзге   |Өзге|Буферлық|Өзге| </w:t>
      </w:r>
      <w:r>
        <w:br/>
      </w:r>
      <w:r>
        <w:rPr>
          <w:rFonts w:ascii="Times New Roman"/>
          <w:b w:val="false"/>
          <w:i w:val="false"/>
          <w:color w:val="000000"/>
          <w:sz w:val="28"/>
        </w:rPr>
        <w:t xml:space="preserve">
            |сорлық  |қосалқы|    |  газ   |    | </w:t>
      </w:r>
      <w:r>
        <w:br/>
      </w:r>
      <w:r>
        <w:rPr>
          <w:rFonts w:ascii="Times New Roman"/>
          <w:b w:val="false"/>
          <w:i w:val="false"/>
          <w:color w:val="000000"/>
          <w:sz w:val="28"/>
        </w:rPr>
        <w:t xml:space="preserve">
            |машина. |құрал- |    |        |    | </w:t>
      </w:r>
      <w:r>
        <w:br/>
      </w:r>
      <w:r>
        <w:rPr>
          <w:rFonts w:ascii="Times New Roman"/>
          <w:b w:val="false"/>
          <w:i w:val="false"/>
          <w:color w:val="000000"/>
          <w:sz w:val="28"/>
        </w:rPr>
        <w:t xml:space="preserve">
            |лар мен |жабдық.|    |        |    | </w:t>
      </w:r>
      <w:r>
        <w:br/>
      </w:r>
      <w:r>
        <w:rPr>
          <w:rFonts w:ascii="Times New Roman"/>
          <w:b w:val="false"/>
          <w:i w:val="false"/>
          <w:color w:val="000000"/>
          <w:sz w:val="28"/>
        </w:rPr>
        <w:t xml:space="preserve">
            |құрал-  |тар    |    |        |    | </w:t>
      </w:r>
      <w:r>
        <w:br/>
      </w:r>
      <w:r>
        <w:rPr>
          <w:rFonts w:ascii="Times New Roman"/>
          <w:b w:val="false"/>
          <w:i w:val="false"/>
          <w:color w:val="000000"/>
          <w:sz w:val="28"/>
        </w:rPr>
        <w:t xml:space="preserve">
            |жaбдық  |       |    |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Жалақыдан </w:t>
      </w:r>
      <w:r>
        <w:br/>
      </w:r>
      <w:r>
        <w:rPr>
          <w:rFonts w:ascii="Times New Roman"/>
          <w:b w:val="false"/>
          <w:i w:val="false"/>
          <w:color w:val="000000"/>
          <w:sz w:val="28"/>
        </w:rPr>
        <w:t xml:space="preserve">
аударым </w:t>
      </w:r>
    </w:p>
    <w:p>
      <w:pPr>
        <w:spacing w:after="0"/>
        <w:ind w:left="0"/>
        <w:jc w:val="both"/>
      </w:pPr>
      <w:r>
        <w:rPr>
          <w:rFonts w:ascii="Times New Roman"/>
          <w:b w:val="false"/>
          <w:i w:val="false"/>
          <w:color w:val="000000"/>
          <w:sz w:val="28"/>
        </w:rPr>
        <w:t xml:space="preserve">Отын </w:t>
      </w:r>
    </w:p>
    <w:p>
      <w:pPr>
        <w:spacing w:after="0"/>
        <w:ind w:left="0"/>
        <w:jc w:val="both"/>
      </w:pPr>
      <w:r>
        <w:rPr>
          <w:rFonts w:ascii="Times New Roman"/>
          <w:b w:val="false"/>
          <w:i w:val="false"/>
          <w:color w:val="000000"/>
          <w:sz w:val="28"/>
        </w:rPr>
        <w:t xml:space="preserve">Трубалар </w:t>
      </w:r>
    </w:p>
    <w:p>
      <w:pPr>
        <w:spacing w:after="0"/>
        <w:ind w:left="0"/>
        <w:jc w:val="both"/>
      </w:pPr>
      <w:r>
        <w:rPr>
          <w:rFonts w:ascii="Times New Roman"/>
          <w:b w:val="false"/>
          <w:i w:val="false"/>
          <w:color w:val="000000"/>
          <w:sz w:val="28"/>
        </w:rPr>
        <w:t xml:space="preserve">Компрес. </w:t>
      </w:r>
      <w:r>
        <w:br/>
      </w:r>
      <w:r>
        <w:rPr>
          <w:rFonts w:ascii="Times New Roman"/>
          <w:b w:val="false"/>
          <w:i w:val="false"/>
          <w:color w:val="000000"/>
          <w:sz w:val="28"/>
        </w:rPr>
        <w:t xml:space="preserve">
сорлар </w:t>
      </w:r>
    </w:p>
    <w:p>
      <w:pPr>
        <w:spacing w:after="0"/>
        <w:ind w:left="0"/>
        <w:jc w:val="both"/>
      </w:pPr>
      <w:r>
        <w:rPr>
          <w:rFonts w:ascii="Times New Roman"/>
          <w:b w:val="false"/>
          <w:i w:val="false"/>
          <w:color w:val="000000"/>
          <w:sz w:val="28"/>
        </w:rPr>
        <w:t xml:space="preserve">Химре. </w:t>
      </w:r>
      <w:r>
        <w:br/>
      </w:r>
      <w:r>
        <w:rPr>
          <w:rFonts w:ascii="Times New Roman"/>
          <w:b w:val="false"/>
          <w:i w:val="false"/>
          <w:color w:val="000000"/>
          <w:sz w:val="28"/>
        </w:rPr>
        <w:t xml:space="preserve">
агенттер </w:t>
      </w:r>
    </w:p>
    <w:p>
      <w:pPr>
        <w:spacing w:after="0"/>
        <w:ind w:left="0"/>
        <w:jc w:val="both"/>
      </w:pPr>
      <w:r>
        <w:rPr>
          <w:rFonts w:ascii="Times New Roman"/>
          <w:b w:val="false"/>
          <w:i w:val="false"/>
          <w:color w:val="000000"/>
          <w:sz w:val="28"/>
        </w:rPr>
        <w:t xml:space="preserve">Өзге </w:t>
      </w:r>
      <w:r>
        <w:br/>
      </w: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Электр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Жылу </w:t>
      </w:r>
      <w:r>
        <w:br/>
      </w:r>
      <w:r>
        <w:rPr>
          <w:rFonts w:ascii="Times New Roman"/>
          <w:b w:val="false"/>
          <w:i w:val="false"/>
          <w:color w:val="000000"/>
          <w:sz w:val="28"/>
        </w:rPr>
        <w:t xml:space="preserve">
энергиясы </w:t>
      </w:r>
    </w:p>
    <w:p>
      <w:pPr>
        <w:spacing w:after="0"/>
        <w:ind w:left="0"/>
        <w:jc w:val="both"/>
      </w:pPr>
      <w:r>
        <w:rPr>
          <w:rFonts w:ascii="Times New Roman"/>
          <w:b w:val="false"/>
          <w:i w:val="false"/>
          <w:color w:val="000000"/>
          <w:sz w:val="28"/>
        </w:rPr>
        <w:t xml:space="preserve">Сумен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Байланыс </w:t>
      </w:r>
      <w:r>
        <w:br/>
      </w:r>
      <w:r>
        <w:rPr>
          <w:rFonts w:ascii="Times New Roman"/>
          <w:b w:val="false"/>
          <w:i w:val="false"/>
          <w:color w:val="000000"/>
          <w:sz w:val="28"/>
        </w:rPr>
        <w:t xml:space="preserve">
қызметтері </w:t>
      </w:r>
    </w:p>
    <w:p>
      <w:pPr>
        <w:spacing w:after="0"/>
        <w:ind w:left="0"/>
        <w:jc w:val="both"/>
      </w:pPr>
      <w:r>
        <w:rPr>
          <w:rFonts w:ascii="Times New Roman"/>
          <w:b w:val="false"/>
          <w:i w:val="false"/>
          <w:color w:val="000000"/>
          <w:sz w:val="28"/>
        </w:rPr>
        <w:t xml:space="preserve">Өзге де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(тәптіштеу </w:t>
      </w:r>
      <w:r>
        <w:br/>
      </w:r>
      <w:r>
        <w:rPr>
          <w:rFonts w:ascii="Times New Roman"/>
          <w:b w:val="false"/>
          <w:i w:val="false"/>
          <w:color w:val="000000"/>
          <w:sz w:val="28"/>
        </w:rPr>
        <w:t xml:space="preserve">
дәрежесіне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Іске қосылған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Іске қосылған </w:t>
      </w:r>
      <w:r>
        <w:br/>
      </w:r>
      <w:r>
        <w:rPr>
          <w:rFonts w:ascii="Times New Roman"/>
          <w:b w:val="false"/>
          <w:i w:val="false"/>
          <w:color w:val="000000"/>
          <w:sz w:val="28"/>
        </w:rPr>
        <w:t xml:space="preserve">
активтерінің </w:t>
      </w:r>
      <w:r>
        <w:br/>
      </w:r>
      <w:r>
        <w:rPr>
          <w:rFonts w:ascii="Times New Roman"/>
          <w:b w:val="false"/>
          <w:i w:val="false"/>
          <w:color w:val="000000"/>
          <w:sz w:val="28"/>
        </w:rPr>
        <w:t xml:space="preserve">
амортизациясы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Басшы _________________  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 ж. "____" _______________ </w:t>
      </w:r>
    </w:p>
    <w:bookmarkStart w:name="z48"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10-қосымша  </w:t>
      </w:r>
    </w:p>
    <w:bookmarkEnd w:id="47"/>
    <w:p>
      <w:pPr>
        <w:spacing w:after="0"/>
        <w:ind w:left="0"/>
        <w:jc w:val="both"/>
      </w:pPr>
      <w:r>
        <w:rPr>
          <w:rFonts w:ascii="Times New Roman"/>
          <w:b w:val="false"/>
          <w:i w:val="false"/>
          <w:color w:val="000000"/>
          <w:sz w:val="28"/>
        </w:rPr>
        <w:t xml:space="preserve">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Шығындар мен іске қосылған активтерді қызметтер </w:t>
      </w:r>
      <w:r>
        <w:br/>
      </w:r>
      <w:r>
        <w:rPr>
          <w:rFonts w:ascii="Times New Roman"/>
          <w:b/>
          <w:i w:val="false"/>
          <w:color w:val="000000"/>
        </w:rPr>
        <w:t xml:space="preserve">
өндіру процестеріне бөлу туралы есеп </w:t>
      </w:r>
      <w:r>
        <w:br/>
      </w:r>
      <w:r>
        <w:rPr>
          <w:rFonts w:ascii="Times New Roman"/>
          <w:b/>
          <w:i w:val="false"/>
          <w:color w:val="000000"/>
        </w:rPr>
        <w:t xml:space="preserve">
____ж. 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Бөлуші объектілердің|      Қызметтер өндіру процестері </w:t>
      </w:r>
      <w:r>
        <w:br/>
      </w:r>
      <w:r>
        <w:rPr>
          <w:rFonts w:ascii="Times New Roman"/>
          <w:b w:val="false"/>
          <w:i w:val="false"/>
          <w:color w:val="000000"/>
          <w:sz w:val="28"/>
        </w:rPr>
        <w:t xml:space="preserve">
          атауы        |___________________________________________ </w:t>
      </w:r>
      <w:r>
        <w:br/>
      </w:r>
      <w:r>
        <w:rPr>
          <w:rFonts w:ascii="Times New Roman"/>
          <w:b w:val="false"/>
          <w:i w:val="false"/>
          <w:color w:val="000000"/>
          <w:sz w:val="28"/>
        </w:rPr>
        <w:t xml:space="preserve">
                       |    өндірістік     | қызмет көрсетуші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  |2-  |3-  |Про.|1-  |2-  |3-  |Про. </w:t>
      </w:r>
      <w:r>
        <w:br/>
      </w:r>
      <w:r>
        <w:rPr>
          <w:rFonts w:ascii="Times New Roman"/>
          <w:b w:val="false"/>
          <w:i w:val="false"/>
          <w:color w:val="000000"/>
          <w:sz w:val="28"/>
        </w:rPr>
        <w:t xml:space="preserve">
                       |про.|про.|про.|цесс|про.|про.|про.|цесс N </w:t>
      </w:r>
      <w:r>
        <w:br/>
      </w:r>
      <w:r>
        <w:rPr>
          <w:rFonts w:ascii="Times New Roman"/>
          <w:b w:val="false"/>
          <w:i w:val="false"/>
          <w:color w:val="000000"/>
          <w:sz w:val="28"/>
        </w:rPr>
        <w:t xml:space="preserve">
                       |цесс|цесс|цесс|  N |цесс|цесс|цесс|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Еңбек ресурстар (персонал) </w:t>
      </w:r>
    </w:p>
    <w:p>
      <w:pPr>
        <w:spacing w:after="0"/>
        <w:ind w:left="0"/>
        <w:jc w:val="both"/>
      </w:pPr>
      <w:r>
        <w:rPr>
          <w:rFonts w:ascii="Times New Roman"/>
          <w:b w:val="false"/>
          <w:i w:val="false"/>
          <w:color w:val="000000"/>
          <w:sz w:val="28"/>
        </w:rPr>
        <w:t xml:space="preserve">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w:t>
      </w:r>
      <w:r>
        <w:br/>
      </w:r>
      <w:r>
        <w:rPr>
          <w:rFonts w:ascii="Times New Roman"/>
          <w:b w:val="false"/>
          <w:i w:val="false"/>
          <w:color w:val="000000"/>
          <w:sz w:val="28"/>
        </w:rPr>
        <w:t xml:space="preserve">
құрылғысы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(газ бө. </w:t>
      </w:r>
      <w:r>
        <w:br/>
      </w:r>
      <w:r>
        <w:rPr>
          <w:rFonts w:ascii="Times New Roman"/>
          <w:b w:val="false"/>
          <w:i w:val="false"/>
          <w:color w:val="000000"/>
          <w:sz w:val="28"/>
        </w:rPr>
        <w:t xml:space="preserve">
              луші газ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және газ </w:t>
      </w:r>
      <w:r>
        <w:br/>
      </w:r>
      <w:r>
        <w:rPr>
          <w:rFonts w:ascii="Times New Roman"/>
          <w:b w:val="false"/>
          <w:i w:val="false"/>
          <w:color w:val="000000"/>
          <w:sz w:val="28"/>
        </w:rPr>
        <w:t xml:space="preserve">
              бөлуші құ. </w:t>
      </w:r>
      <w:r>
        <w:br/>
      </w:r>
      <w:r>
        <w:rPr>
          <w:rFonts w:ascii="Times New Roman"/>
          <w:b w:val="false"/>
          <w:i w:val="false"/>
          <w:color w:val="000000"/>
          <w:sz w:val="28"/>
        </w:rPr>
        <w:t xml:space="preserve">
              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 </w:t>
      </w:r>
      <w:r>
        <w:br/>
      </w:r>
      <w:r>
        <w:rPr>
          <w:rFonts w:ascii="Times New Roman"/>
          <w:b w:val="false"/>
          <w:i w:val="false"/>
          <w:color w:val="000000"/>
          <w:sz w:val="28"/>
        </w:rPr>
        <w:t xml:space="preserve">
құралдары     ралдық </w:t>
      </w:r>
      <w:r>
        <w:br/>
      </w:r>
      <w:r>
        <w:rPr>
          <w:rFonts w:ascii="Times New Roman"/>
          <w:b w:val="false"/>
          <w:i w:val="false"/>
          <w:color w:val="000000"/>
          <w:sz w:val="28"/>
        </w:rPr>
        <w:t xml:space="preserve">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Компрес. </w:t>
      </w:r>
      <w:r>
        <w:br/>
      </w:r>
      <w:r>
        <w:rPr>
          <w:rFonts w:ascii="Times New Roman"/>
          <w:b w:val="false"/>
          <w:i w:val="false"/>
          <w:color w:val="000000"/>
          <w:sz w:val="28"/>
        </w:rPr>
        <w:t xml:space="preserve">
мен құрал-    сорлық </w:t>
      </w:r>
      <w:r>
        <w:br/>
      </w:r>
      <w:r>
        <w:rPr>
          <w:rFonts w:ascii="Times New Roman"/>
          <w:b w:val="false"/>
          <w:i w:val="false"/>
          <w:color w:val="000000"/>
          <w:sz w:val="28"/>
        </w:rPr>
        <w:t xml:space="preserve">
жабдық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труба </w:t>
      </w:r>
      <w:r>
        <w:br/>
      </w:r>
      <w:r>
        <w:rPr>
          <w:rFonts w:ascii="Times New Roman"/>
          <w:b w:val="false"/>
          <w:i w:val="false"/>
          <w:color w:val="000000"/>
          <w:sz w:val="28"/>
        </w:rPr>
        <w:t xml:space="preserve">
құрылғысы     құбырлары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газ құбыр. </w:t>
      </w:r>
      <w:r>
        <w:br/>
      </w:r>
      <w:r>
        <w:rPr>
          <w:rFonts w:ascii="Times New Roman"/>
          <w:b w:val="false"/>
          <w:i w:val="false"/>
          <w:color w:val="000000"/>
          <w:sz w:val="28"/>
        </w:rPr>
        <w:t xml:space="preserve">
              лары) және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Магистралдық </w:t>
      </w:r>
      <w:r>
        <w:br/>
      </w:r>
      <w:r>
        <w:rPr>
          <w:rFonts w:ascii="Times New Roman"/>
          <w:b w:val="false"/>
          <w:i w:val="false"/>
          <w:color w:val="000000"/>
          <w:sz w:val="28"/>
        </w:rPr>
        <w:t xml:space="preserve">
құралдары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мен Компрес. </w:t>
      </w:r>
      <w:r>
        <w:br/>
      </w:r>
      <w:r>
        <w:rPr>
          <w:rFonts w:ascii="Times New Roman"/>
          <w:b w:val="false"/>
          <w:i w:val="false"/>
          <w:color w:val="000000"/>
          <w:sz w:val="28"/>
        </w:rPr>
        <w:t xml:space="preserve">
құрал-жабдық  сорлық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труба </w:t>
      </w:r>
      <w:r>
        <w:br/>
      </w:r>
      <w:r>
        <w:rPr>
          <w:rFonts w:ascii="Times New Roman"/>
          <w:b w:val="false"/>
          <w:i w:val="false"/>
          <w:color w:val="000000"/>
          <w:sz w:val="28"/>
        </w:rPr>
        <w:t xml:space="preserve">
құрылғысы     құбырлары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газ құбыр. </w:t>
      </w:r>
      <w:r>
        <w:br/>
      </w:r>
      <w:r>
        <w:rPr>
          <w:rFonts w:ascii="Times New Roman"/>
          <w:b w:val="false"/>
          <w:i w:val="false"/>
          <w:color w:val="000000"/>
          <w:sz w:val="28"/>
        </w:rPr>
        <w:t xml:space="preserve">
              лары) және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Магистралдық </w:t>
      </w:r>
      <w:r>
        <w:br/>
      </w:r>
      <w:r>
        <w:rPr>
          <w:rFonts w:ascii="Times New Roman"/>
          <w:b w:val="false"/>
          <w:i w:val="false"/>
          <w:color w:val="000000"/>
          <w:sz w:val="28"/>
        </w:rPr>
        <w:t xml:space="preserve">
құралдары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мен Компрес. </w:t>
      </w:r>
      <w:r>
        <w:br/>
      </w:r>
      <w:r>
        <w:rPr>
          <w:rFonts w:ascii="Times New Roman"/>
          <w:b w:val="false"/>
          <w:i w:val="false"/>
          <w:color w:val="000000"/>
          <w:sz w:val="28"/>
        </w:rPr>
        <w:t xml:space="preserve">
құрал-жабдық  сорлық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Бөлуші объектілердің| Қызметтер өндіру </w:t>
      </w:r>
      <w:r>
        <w:br/>
      </w:r>
      <w:r>
        <w:rPr>
          <w:rFonts w:ascii="Times New Roman"/>
          <w:b w:val="false"/>
          <w:i w:val="false"/>
          <w:color w:val="000000"/>
          <w:sz w:val="28"/>
        </w:rPr>
        <w:t xml:space="preserve">
          атауы        |     процестері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      менеджмент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|1-  |2-  |3-  |Про. </w:t>
      </w:r>
      <w:r>
        <w:br/>
      </w:r>
      <w:r>
        <w:rPr>
          <w:rFonts w:ascii="Times New Roman"/>
          <w:b w:val="false"/>
          <w:i w:val="false"/>
          <w:color w:val="000000"/>
          <w:sz w:val="28"/>
        </w:rPr>
        <w:t xml:space="preserve">
                       |про.|про.|про.|цесс N </w:t>
      </w:r>
      <w:r>
        <w:br/>
      </w:r>
      <w:r>
        <w:rPr>
          <w:rFonts w:ascii="Times New Roman"/>
          <w:b w:val="false"/>
          <w:i w:val="false"/>
          <w:color w:val="000000"/>
          <w:sz w:val="28"/>
        </w:rPr>
        <w:t xml:space="preserve">
                       |цесс|цесс|цесс|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Еңбек ресурстар (персонал) </w:t>
      </w:r>
    </w:p>
    <w:p>
      <w:pPr>
        <w:spacing w:after="0"/>
        <w:ind w:left="0"/>
        <w:jc w:val="both"/>
      </w:pPr>
      <w:r>
        <w:rPr>
          <w:rFonts w:ascii="Times New Roman"/>
          <w:b w:val="false"/>
          <w:i w:val="false"/>
          <w:color w:val="000000"/>
          <w:sz w:val="28"/>
        </w:rPr>
        <w:t xml:space="preserve">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w:t>
      </w:r>
      <w:r>
        <w:br/>
      </w:r>
      <w:r>
        <w:rPr>
          <w:rFonts w:ascii="Times New Roman"/>
          <w:b w:val="false"/>
          <w:i w:val="false"/>
          <w:color w:val="000000"/>
          <w:sz w:val="28"/>
        </w:rPr>
        <w:t xml:space="preserve">
құрылғысы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(газ бө. </w:t>
      </w:r>
      <w:r>
        <w:br/>
      </w:r>
      <w:r>
        <w:rPr>
          <w:rFonts w:ascii="Times New Roman"/>
          <w:b w:val="false"/>
          <w:i w:val="false"/>
          <w:color w:val="000000"/>
          <w:sz w:val="28"/>
        </w:rPr>
        <w:t xml:space="preserve">
              луші газ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және газ </w:t>
      </w:r>
      <w:r>
        <w:br/>
      </w:r>
      <w:r>
        <w:rPr>
          <w:rFonts w:ascii="Times New Roman"/>
          <w:b w:val="false"/>
          <w:i w:val="false"/>
          <w:color w:val="000000"/>
          <w:sz w:val="28"/>
        </w:rPr>
        <w:t xml:space="preserve">
              бөлуші құ. </w:t>
      </w:r>
      <w:r>
        <w:br/>
      </w:r>
      <w:r>
        <w:rPr>
          <w:rFonts w:ascii="Times New Roman"/>
          <w:b w:val="false"/>
          <w:i w:val="false"/>
          <w:color w:val="000000"/>
          <w:sz w:val="28"/>
        </w:rPr>
        <w:t xml:space="preserve">
              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 </w:t>
      </w:r>
      <w:r>
        <w:br/>
      </w:r>
      <w:r>
        <w:rPr>
          <w:rFonts w:ascii="Times New Roman"/>
          <w:b w:val="false"/>
          <w:i w:val="false"/>
          <w:color w:val="000000"/>
          <w:sz w:val="28"/>
        </w:rPr>
        <w:t xml:space="preserve">
құралдары     ралдық </w:t>
      </w:r>
      <w:r>
        <w:br/>
      </w:r>
      <w:r>
        <w:rPr>
          <w:rFonts w:ascii="Times New Roman"/>
          <w:b w:val="false"/>
          <w:i w:val="false"/>
          <w:color w:val="000000"/>
          <w:sz w:val="28"/>
        </w:rPr>
        <w:t xml:space="preserve">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Компрес. </w:t>
      </w:r>
      <w:r>
        <w:br/>
      </w:r>
      <w:r>
        <w:rPr>
          <w:rFonts w:ascii="Times New Roman"/>
          <w:b w:val="false"/>
          <w:i w:val="false"/>
          <w:color w:val="000000"/>
          <w:sz w:val="28"/>
        </w:rPr>
        <w:t xml:space="preserve">
мен құрал-    сорлық </w:t>
      </w:r>
      <w:r>
        <w:br/>
      </w:r>
      <w:r>
        <w:rPr>
          <w:rFonts w:ascii="Times New Roman"/>
          <w:b w:val="false"/>
          <w:i w:val="false"/>
          <w:color w:val="000000"/>
          <w:sz w:val="28"/>
        </w:rPr>
        <w:t xml:space="preserve">
жабдық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Шығындар жиыны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труба </w:t>
      </w:r>
      <w:r>
        <w:br/>
      </w:r>
      <w:r>
        <w:rPr>
          <w:rFonts w:ascii="Times New Roman"/>
          <w:b w:val="false"/>
          <w:i w:val="false"/>
          <w:color w:val="000000"/>
          <w:sz w:val="28"/>
        </w:rPr>
        <w:t xml:space="preserve">
құрылғысы     құбырлары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газ құбыр. </w:t>
      </w:r>
      <w:r>
        <w:br/>
      </w:r>
      <w:r>
        <w:rPr>
          <w:rFonts w:ascii="Times New Roman"/>
          <w:b w:val="false"/>
          <w:i w:val="false"/>
          <w:color w:val="000000"/>
          <w:sz w:val="28"/>
        </w:rPr>
        <w:t xml:space="preserve">
              лары) және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Магистралдық </w:t>
      </w:r>
      <w:r>
        <w:br/>
      </w:r>
      <w:r>
        <w:rPr>
          <w:rFonts w:ascii="Times New Roman"/>
          <w:b w:val="false"/>
          <w:i w:val="false"/>
          <w:color w:val="000000"/>
          <w:sz w:val="28"/>
        </w:rPr>
        <w:t xml:space="preserve">
құралдары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мен Компрес. </w:t>
      </w:r>
      <w:r>
        <w:br/>
      </w:r>
      <w:r>
        <w:rPr>
          <w:rFonts w:ascii="Times New Roman"/>
          <w:b w:val="false"/>
          <w:i w:val="false"/>
          <w:color w:val="000000"/>
          <w:sz w:val="28"/>
        </w:rPr>
        <w:t xml:space="preserve">
құрал-жабдық  сорлық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Активтер жиыны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Ғимарат пен   Газ сақтау </w:t>
      </w:r>
      <w:r>
        <w:br/>
      </w:r>
      <w:r>
        <w:rPr>
          <w:rFonts w:ascii="Times New Roman"/>
          <w:b w:val="false"/>
          <w:i w:val="false"/>
          <w:color w:val="000000"/>
          <w:sz w:val="28"/>
        </w:rPr>
        <w:t xml:space="preserve">
құрылыс       қоймасы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Табыстама     Бөлуші труба </w:t>
      </w:r>
      <w:r>
        <w:br/>
      </w:r>
      <w:r>
        <w:rPr>
          <w:rFonts w:ascii="Times New Roman"/>
          <w:b w:val="false"/>
          <w:i w:val="false"/>
          <w:color w:val="000000"/>
          <w:sz w:val="28"/>
        </w:rPr>
        <w:t xml:space="preserve">
құрылғысы     құбырлары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газ құбыр. </w:t>
      </w:r>
      <w:r>
        <w:br/>
      </w:r>
      <w:r>
        <w:rPr>
          <w:rFonts w:ascii="Times New Roman"/>
          <w:b w:val="false"/>
          <w:i w:val="false"/>
          <w:color w:val="000000"/>
          <w:sz w:val="28"/>
        </w:rPr>
        <w:t xml:space="preserve">
              лары) және </w:t>
      </w:r>
      <w:r>
        <w:br/>
      </w:r>
      <w:r>
        <w:rPr>
          <w:rFonts w:ascii="Times New Roman"/>
          <w:b w:val="false"/>
          <w:i w:val="false"/>
          <w:color w:val="000000"/>
          <w:sz w:val="28"/>
        </w:rPr>
        <w:t xml:space="preserve">
              газ бөлуші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Көлік         Магистралдық </w:t>
      </w:r>
      <w:r>
        <w:br/>
      </w:r>
      <w:r>
        <w:rPr>
          <w:rFonts w:ascii="Times New Roman"/>
          <w:b w:val="false"/>
          <w:i w:val="false"/>
          <w:color w:val="000000"/>
          <w:sz w:val="28"/>
        </w:rPr>
        <w:t xml:space="preserve">
құралдары     труба </w:t>
      </w:r>
      <w:r>
        <w:br/>
      </w:r>
      <w:r>
        <w:rPr>
          <w:rFonts w:ascii="Times New Roman"/>
          <w:b w:val="false"/>
          <w:i w:val="false"/>
          <w:color w:val="000000"/>
          <w:sz w:val="28"/>
        </w:rPr>
        <w:t xml:space="preserve">
              құбырлары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Машиналар мен Компрес. </w:t>
      </w:r>
      <w:r>
        <w:br/>
      </w:r>
      <w:r>
        <w:rPr>
          <w:rFonts w:ascii="Times New Roman"/>
          <w:b w:val="false"/>
          <w:i w:val="false"/>
          <w:color w:val="000000"/>
          <w:sz w:val="28"/>
        </w:rPr>
        <w:t xml:space="preserve">
құрал-жабдық  сорлық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мен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Өзге негізгі  Буферлық </w:t>
      </w:r>
      <w:r>
        <w:br/>
      </w:r>
      <w:r>
        <w:rPr>
          <w:rFonts w:ascii="Times New Roman"/>
          <w:b w:val="false"/>
          <w:i w:val="false"/>
          <w:color w:val="000000"/>
          <w:sz w:val="28"/>
        </w:rPr>
        <w:t xml:space="preserve">
құралдар      газ </w:t>
      </w:r>
      <w:r>
        <w:br/>
      </w:r>
      <w:r>
        <w:rPr>
          <w:rFonts w:ascii="Times New Roman"/>
          <w:b w:val="false"/>
          <w:i w:val="false"/>
          <w:color w:val="000000"/>
          <w:sz w:val="28"/>
        </w:rPr>
        <w:t xml:space="preserve">
              Өзге </w:t>
      </w:r>
    </w:p>
    <w:p>
      <w:pPr>
        <w:spacing w:after="0"/>
        <w:ind w:left="0"/>
        <w:jc w:val="both"/>
      </w:pPr>
      <w:r>
        <w:rPr>
          <w:rFonts w:ascii="Times New Roman"/>
          <w:b w:val="false"/>
          <w:i w:val="false"/>
          <w:color w:val="000000"/>
          <w:sz w:val="28"/>
        </w:rPr>
        <w:t xml:space="preserve">   Өзге ресурстар </w:t>
      </w:r>
    </w:p>
    <w:p>
      <w:pPr>
        <w:spacing w:after="0"/>
        <w:ind w:left="0"/>
        <w:jc w:val="both"/>
      </w:pPr>
      <w:r>
        <w:rPr>
          <w:rFonts w:ascii="Times New Roman"/>
          <w:b/>
          <w:i w:val="false"/>
          <w:color w:val="000000"/>
          <w:sz w:val="28"/>
        </w:rPr>
        <w:t xml:space="preserve">Амортизация жиыны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Басшы 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 ж. "____" _______________ </w:t>
      </w:r>
    </w:p>
    <w:bookmarkStart w:name="z49"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11-қосымша  </w:t>
      </w:r>
    </w:p>
    <w:bookmarkEnd w:id="48"/>
    <w:p>
      <w:pPr>
        <w:spacing w:after="0"/>
        <w:ind w:left="0"/>
        <w:jc w:val="both"/>
      </w:pPr>
      <w:r>
        <w:rPr>
          <w:rFonts w:ascii="Times New Roman"/>
          <w:b w:val="false"/>
          <w:i w:val="false"/>
          <w:color w:val="000000"/>
          <w:sz w:val="28"/>
        </w:rPr>
        <w:t xml:space="preserve">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Қызмет көрсетуші процестердің шығындары мен </w:t>
      </w:r>
      <w:r>
        <w:br/>
      </w:r>
      <w:r>
        <w:rPr>
          <w:rFonts w:ascii="Times New Roman"/>
          <w:b/>
          <w:i w:val="false"/>
          <w:color w:val="000000"/>
        </w:rPr>
        <w:t xml:space="preserve">
активтерін өндірістік процестер мен менеджмент </w:t>
      </w:r>
      <w:r>
        <w:br/>
      </w:r>
      <w:r>
        <w:rPr>
          <w:rFonts w:ascii="Times New Roman"/>
          <w:b/>
          <w:i w:val="false"/>
          <w:color w:val="000000"/>
        </w:rPr>
        <w:t xml:space="preserve">
процестеріне бөлу туралы есеп </w:t>
      </w:r>
      <w:r>
        <w:br/>
      </w:r>
      <w:r>
        <w:rPr>
          <w:rFonts w:ascii="Times New Roman"/>
          <w:b/>
          <w:i w:val="false"/>
          <w:color w:val="000000"/>
        </w:rPr>
        <w:t xml:space="preserve">
____ж. _____ 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көрсетуші|Бөлуші |   Қызметтерді өндіру процестері </w:t>
      </w:r>
      <w:r>
        <w:br/>
      </w:r>
      <w:r>
        <w:rPr>
          <w:rFonts w:ascii="Times New Roman"/>
          <w:b w:val="false"/>
          <w:i w:val="false"/>
          <w:color w:val="000000"/>
          <w:sz w:val="28"/>
        </w:rPr>
        <w:t xml:space="preserve">
   процестердің |базаның|__________________________________________ </w:t>
      </w:r>
      <w:r>
        <w:br/>
      </w:r>
      <w:r>
        <w:rPr>
          <w:rFonts w:ascii="Times New Roman"/>
          <w:b w:val="false"/>
          <w:i w:val="false"/>
          <w:color w:val="000000"/>
          <w:sz w:val="28"/>
        </w:rPr>
        <w:t xml:space="preserve">
шығындары мен  | атауы |       өндірістік    |     менеджмент </w:t>
      </w:r>
      <w:r>
        <w:br/>
      </w:r>
      <w:r>
        <w:rPr>
          <w:rFonts w:ascii="Times New Roman"/>
          <w:b w:val="false"/>
          <w:i w:val="false"/>
          <w:color w:val="000000"/>
          <w:sz w:val="28"/>
        </w:rPr>
        <w:t xml:space="preserve">
    активтері   |       |_____________________|____________________ </w:t>
      </w:r>
      <w:r>
        <w:br/>
      </w:r>
      <w:r>
        <w:rPr>
          <w:rFonts w:ascii="Times New Roman"/>
          <w:b w:val="false"/>
          <w:i w:val="false"/>
          <w:color w:val="000000"/>
          <w:sz w:val="28"/>
        </w:rPr>
        <w:t xml:space="preserve">
                |       |1-про.|2-про.|Процесс|1-про.|2-про.|Про. </w:t>
      </w:r>
      <w:r>
        <w:br/>
      </w:r>
      <w:r>
        <w:rPr>
          <w:rFonts w:ascii="Times New Roman"/>
          <w:b w:val="false"/>
          <w:i w:val="false"/>
          <w:color w:val="000000"/>
          <w:sz w:val="28"/>
        </w:rPr>
        <w:t xml:space="preserve">
                |       |цесс  |цесс  |   N   |цесс  |цесс  |цесс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aмортизациясы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0"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12-қосымша  </w:t>
      </w:r>
    </w:p>
    <w:bookmarkEnd w:id="49"/>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Өндірістік процестердің шығындары мен активтерін </w:t>
      </w:r>
      <w:r>
        <w:br/>
      </w:r>
      <w:r>
        <w:rPr>
          <w:rFonts w:ascii="Times New Roman"/>
          <w:b/>
          <w:i w:val="false"/>
          <w:color w:val="000000"/>
        </w:rPr>
        <w:t xml:space="preserve">
сыртқы қызметтер мен қызмет бағыттарының </w:t>
      </w:r>
      <w:r>
        <w:br/>
      </w:r>
      <w:r>
        <w:rPr>
          <w:rFonts w:ascii="Times New Roman"/>
          <w:b/>
          <w:i w:val="false"/>
          <w:color w:val="000000"/>
        </w:rPr>
        <w:t xml:space="preserve">
элементтеріне бөлу туралы есеп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көрсетуші|Бөлуші |Сыртқы қызметтер | Қызметтер бағыттарының </w:t>
      </w:r>
      <w:r>
        <w:br/>
      </w:r>
      <w:r>
        <w:rPr>
          <w:rFonts w:ascii="Times New Roman"/>
          <w:b w:val="false"/>
          <w:i w:val="false"/>
          <w:color w:val="000000"/>
          <w:sz w:val="28"/>
        </w:rPr>
        <w:t xml:space="preserve">
  процестердің  |базаның|_________________|       элементтері </w:t>
      </w:r>
      <w:r>
        <w:br/>
      </w:r>
      <w:r>
        <w:rPr>
          <w:rFonts w:ascii="Times New Roman"/>
          <w:b w:val="false"/>
          <w:i w:val="false"/>
          <w:color w:val="000000"/>
          <w:sz w:val="28"/>
        </w:rPr>
        <w:t xml:space="preserve">
шығындары мен  | атауы |1-рет.|Рет. |Рет.|________________________ </w:t>
      </w:r>
      <w:r>
        <w:br/>
      </w:r>
      <w:r>
        <w:rPr>
          <w:rFonts w:ascii="Times New Roman"/>
          <w:b w:val="false"/>
          <w:i w:val="false"/>
          <w:color w:val="000000"/>
          <w:sz w:val="28"/>
        </w:rPr>
        <w:t xml:space="preserve">
    активтері   |       |теле. |теле.|тел.|1-эле.|2-эле.| 3- |Эле. </w:t>
      </w:r>
      <w:r>
        <w:br/>
      </w:r>
      <w:r>
        <w:rPr>
          <w:rFonts w:ascii="Times New Roman"/>
          <w:b w:val="false"/>
          <w:i w:val="false"/>
          <w:color w:val="000000"/>
          <w:sz w:val="28"/>
        </w:rPr>
        <w:t xml:space="preserve">
                |       |тін   |тін  |мей.|мент  |мент  |эле.|мент </w:t>
      </w:r>
      <w:r>
        <w:br/>
      </w:r>
      <w:r>
        <w:rPr>
          <w:rFonts w:ascii="Times New Roman"/>
          <w:b w:val="false"/>
          <w:i w:val="false"/>
          <w:color w:val="000000"/>
          <w:sz w:val="28"/>
        </w:rPr>
        <w:t xml:space="preserve">
                |       |қызмет|қыз. |тін |      |      |мент|N </w:t>
      </w:r>
      <w:r>
        <w:br/>
      </w:r>
      <w:r>
        <w:rPr>
          <w:rFonts w:ascii="Times New Roman"/>
          <w:b w:val="false"/>
          <w:i w:val="false"/>
          <w:color w:val="000000"/>
          <w:sz w:val="28"/>
        </w:rPr>
        <w:t xml:space="preserve">
                |       |      |мет N|қыз.|      |      |    | </w:t>
      </w:r>
      <w:r>
        <w:br/>
      </w:r>
      <w:r>
        <w:rPr>
          <w:rFonts w:ascii="Times New Roman"/>
          <w:b w:val="false"/>
          <w:i w:val="false"/>
          <w:color w:val="000000"/>
          <w:sz w:val="28"/>
        </w:rPr>
        <w:t xml:space="preserve">
                |       |      |     |мет.|      |      |    | </w:t>
      </w:r>
      <w:r>
        <w:br/>
      </w:r>
      <w:r>
        <w:rPr>
          <w:rFonts w:ascii="Times New Roman"/>
          <w:b w:val="false"/>
          <w:i w:val="false"/>
          <w:color w:val="000000"/>
          <w:sz w:val="28"/>
        </w:rPr>
        <w:t xml:space="preserve">
                |       |      |     |тер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Активтер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1" w:id="5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13-қосымша  </w:t>
      </w:r>
    </w:p>
    <w:bookmarkEnd w:id="50"/>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Менеджмент процестерінің шығындары мен активтерін  </w:t>
      </w:r>
      <w:r>
        <w:br/>
      </w:r>
      <w:r>
        <w:rPr>
          <w:rFonts w:ascii="Times New Roman"/>
          <w:b/>
          <w:i w:val="false"/>
          <w:color w:val="000000"/>
        </w:rPr>
        <w:t xml:space="preserve">
қызмет бағыттарының элементтеріне, сыртқы қызметтерге,  </w:t>
      </w:r>
      <w:r>
        <w:br/>
      </w:r>
      <w:r>
        <w:rPr>
          <w:rFonts w:ascii="Times New Roman"/>
          <w:b/>
          <w:i w:val="false"/>
          <w:color w:val="000000"/>
        </w:rPr>
        <w:t xml:space="preserve">
қызметтерге байланысты бірлескен және жалпы шығындарға </w:t>
      </w:r>
      <w:r>
        <w:br/>
      </w:r>
      <w:r>
        <w:rPr>
          <w:rFonts w:ascii="Times New Roman"/>
          <w:b/>
          <w:i w:val="false"/>
          <w:color w:val="000000"/>
        </w:rPr>
        <w:t xml:space="preserve">
бөлу туралы есеп </w:t>
      </w:r>
      <w:r>
        <w:br/>
      </w:r>
      <w:r>
        <w:rPr>
          <w:rFonts w:ascii="Times New Roman"/>
          <w:b/>
          <w:i w:val="false"/>
          <w:color w:val="000000"/>
        </w:rPr>
        <w:t xml:space="preserve">
___ж. ________жарты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көр.|Бөлуші|Қызмет бағыттарының|    Сыртқы    |Қыз. |Қызмет. </w:t>
      </w:r>
      <w:r>
        <w:br/>
      </w:r>
      <w:r>
        <w:rPr>
          <w:rFonts w:ascii="Times New Roman"/>
          <w:b w:val="false"/>
          <w:i w:val="false"/>
          <w:color w:val="000000"/>
          <w:sz w:val="28"/>
        </w:rPr>
        <w:t xml:space="preserve">
сетуші про.|база. |   элементтері     |  қызметтер   |мет. |терге </w:t>
      </w:r>
      <w:r>
        <w:br/>
      </w:r>
      <w:r>
        <w:rPr>
          <w:rFonts w:ascii="Times New Roman"/>
          <w:b w:val="false"/>
          <w:i w:val="false"/>
          <w:color w:val="000000"/>
          <w:sz w:val="28"/>
        </w:rPr>
        <w:t xml:space="preserve">
цестердің  |ның   |___________________|______________|терге|жалпы </w:t>
      </w:r>
      <w:r>
        <w:br/>
      </w:r>
      <w:r>
        <w:rPr>
          <w:rFonts w:ascii="Times New Roman"/>
          <w:b w:val="false"/>
          <w:i w:val="false"/>
          <w:color w:val="000000"/>
          <w:sz w:val="28"/>
        </w:rPr>
        <w:t xml:space="preserve">
шығындары  |атауы |1-  |2-  |3-  |Эле.|1-  |2-  |Рет.|бір. |шығын. </w:t>
      </w:r>
      <w:r>
        <w:br/>
      </w:r>
      <w:r>
        <w:rPr>
          <w:rFonts w:ascii="Times New Roman"/>
          <w:b w:val="false"/>
          <w:i w:val="false"/>
          <w:color w:val="000000"/>
          <w:sz w:val="28"/>
        </w:rPr>
        <w:t xml:space="preserve">
   мен     |      |эле.|эле.|эле.|мент|рет.|рет.|тел.|лес. |дар </w:t>
      </w:r>
      <w:r>
        <w:br/>
      </w:r>
      <w:r>
        <w:rPr>
          <w:rFonts w:ascii="Times New Roman"/>
          <w:b w:val="false"/>
          <w:i w:val="false"/>
          <w:color w:val="000000"/>
          <w:sz w:val="28"/>
        </w:rPr>
        <w:t xml:space="preserve">
активтері |      |мент|мент|мент| N  |те. |те. |мей.|кен  | </w:t>
      </w:r>
      <w:r>
        <w:br/>
      </w:r>
      <w:r>
        <w:rPr>
          <w:rFonts w:ascii="Times New Roman"/>
          <w:b w:val="false"/>
          <w:i w:val="false"/>
          <w:color w:val="000000"/>
          <w:sz w:val="28"/>
        </w:rPr>
        <w:t xml:space="preserve">
           |      |    |    |    |    |ле. |ле. |тін |шы.  | </w:t>
      </w:r>
      <w:r>
        <w:br/>
      </w:r>
      <w:r>
        <w:rPr>
          <w:rFonts w:ascii="Times New Roman"/>
          <w:b w:val="false"/>
          <w:i w:val="false"/>
          <w:color w:val="000000"/>
          <w:sz w:val="28"/>
        </w:rPr>
        <w:t xml:space="preserve">
           |      |    |    |    |    |тін |тін |қыз.|ғын. | </w:t>
      </w:r>
      <w:r>
        <w:br/>
      </w:r>
      <w:r>
        <w:rPr>
          <w:rFonts w:ascii="Times New Roman"/>
          <w:b w:val="false"/>
          <w:i w:val="false"/>
          <w:color w:val="000000"/>
          <w:sz w:val="28"/>
        </w:rPr>
        <w:t xml:space="preserve">
           |      |    |    |    |    |қыз.|қыз.|мет |дар  | </w:t>
      </w:r>
      <w:r>
        <w:br/>
      </w:r>
      <w:r>
        <w:rPr>
          <w:rFonts w:ascii="Times New Roman"/>
          <w:b w:val="false"/>
          <w:i w:val="false"/>
          <w:color w:val="000000"/>
          <w:sz w:val="28"/>
        </w:rPr>
        <w:t xml:space="preserve">
           |      |    |    |    |    |мет |мет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2" w:id="5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14-қосымша  </w:t>
      </w:r>
    </w:p>
    <w:bookmarkEnd w:id="51"/>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Қызмет бағыттарының элементтерін ішкі және </w:t>
      </w:r>
      <w:r>
        <w:br/>
      </w:r>
      <w:r>
        <w:rPr>
          <w:rFonts w:ascii="Times New Roman"/>
          <w:b/>
          <w:i w:val="false"/>
          <w:color w:val="000000"/>
        </w:rPr>
        <w:t xml:space="preserve">
сыртқы қызметтерге бөлу туралы есеп </w:t>
      </w:r>
      <w:r>
        <w:br/>
      </w:r>
      <w:r>
        <w:rPr>
          <w:rFonts w:ascii="Times New Roman"/>
          <w:b/>
          <w:i w:val="false"/>
          <w:color w:val="000000"/>
        </w:rPr>
        <w:t xml:space="preserve">
____ж. ________жарты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бағыттары|Бөлуші |            Қызметтер </w:t>
      </w:r>
      <w:r>
        <w:br/>
      </w:r>
      <w:r>
        <w:rPr>
          <w:rFonts w:ascii="Times New Roman"/>
          <w:b w:val="false"/>
          <w:i w:val="false"/>
          <w:color w:val="000000"/>
          <w:sz w:val="28"/>
        </w:rPr>
        <w:t xml:space="preserve">
элементтерінің |базаның|__________________________________________ </w:t>
      </w:r>
      <w:r>
        <w:br/>
      </w:r>
      <w:r>
        <w:rPr>
          <w:rFonts w:ascii="Times New Roman"/>
          <w:b w:val="false"/>
          <w:i w:val="false"/>
          <w:color w:val="000000"/>
          <w:sz w:val="28"/>
        </w:rPr>
        <w:t xml:space="preserve">
      атауы     | атауы |       Ішкі       |         Сыртқы </w:t>
      </w:r>
      <w:r>
        <w:br/>
      </w:r>
      <w:r>
        <w:rPr>
          <w:rFonts w:ascii="Times New Roman"/>
          <w:b w:val="false"/>
          <w:i w:val="false"/>
          <w:color w:val="000000"/>
          <w:sz w:val="28"/>
        </w:rPr>
        <w:t xml:space="preserve">
                |       |__________________|_______________________ </w:t>
      </w:r>
      <w:r>
        <w:br/>
      </w:r>
      <w:r>
        <w:rPr>
          <w:rFonts w:ascii="Times New Roman"/>
          <w:b w:val="false"/>
          <w:i w:val="false"/>
          <w:color w:val="000000"/>
          <w:sz w:val="28"/>
        </w:rPr>
        <w:t xml:space="preserve">
                |       |  1-  |  2-  |Қыз.|1-рет. |2-рет. |Реттел. </w:t>
      </w:r>
      <w:r>
        <w:br/>
      </w:r>
      <w:r>
        <w:rPr>
          <w:rFonts w:ascii="Times New Roman"/>
          <w:b w:val="false"/>
          <w:i w:val="false"/>
          <w:color w:val="000000"/>
          <w:sz w:val="28"/>
        </w:rPr>
        <w:t xml:space="preserve">
                |       |қызмет|қызмет|мет |телетін|телетін|мейтін </w:t>
      </w:r>
      <w:r>
        <w:br/>
      </w:r>
      <w:r>
        <w:rPr>
          <w:rFonts w:ascii="Times New Roman"/>
          <w:b w:val="false"/>
          <w:i w:val="false"/>
          <w:color w:val="000000"/>
          <w:sz w:val="28"/>
        </w:rPr>
        <w:t xml:space="preserve">
                |       |      |      |  N |қызмет |қызмет |қызмет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1-элемент </w:t>
      </w:r>
      <w:r>
        <w:br/>
      </w:r>
      <w:r>
        <w:rPr>
          <w:rFonts w:ascii="Times New Roman"/>
          <w:b w:val="false"/>
          <w:i w:val="false"/>
          <w:color w:val="000000"/>
          <w:sz w:val="28"/>
        </w:rPr>
        <w:t xml:space="preserve">
2-элемент </w:t>
      </w:r>
      <w:r>
        <w:br/>
      </w:r>
      <w:r>
        <w:rPr>
          <w:rFonts w:ascii="Times New Roman"/>
          <w:b w:val="false"/>
          <w:i w:val="false"/>
          <w:color w:val="000000"/>
          <w:sz w:val="28"/>
        </w:rPr>
        <w:t xml:space="preserve">
Элемент N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1-элемент </w:t>
      </w:r>
      <w:r>
        <w:br/>
      </w:r>
      <w:r>
        <w:rPr>
          <w:rFonts w:ascii="Times New Roman"/>
          <w:b w:val="false"/>
          <w:i w:val="false"/>
          <w:color w:val="000000"/>
          <w:sz w:val="28"/>
        </w:rPr>
        <w:t xml:space="preserve">
2-элемент </w:t>
      </w:r>
      <w:r>
        <w:br/>
      </w:r>
      <w:r>
        <w:rPr>
          <w:rFonts w:ascii="Times New Roman"/>
          <w:b w:val="false"/>
          <w:i w:val="false"/>
          <w:color w:val="000000"/>
          <w:sz w:val="28"/>
        </w:rPr>
        <w:t xml:space="preserve">
Элемент N </w:t>
      </w:r>
      <w:r>
        <w:br/>
      </w:r>
      <w:r>
        <w:rPr>
          <w:rFonts w:ascii="Times New Roman"/>
          <w:b w:val="false"/>
          <w:i w:val="false"/>
          <w:color w:val="000000"/>
          <w:sz w:val="28"/>
        </w:rPr>
        <w:t xml:space="preserve">
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1-элемент </w:t>
      </w:r>
      <w:r>
        <w:br/>
      </w:r>
      <w:r>
        <w:rPr>
          <w:rFonts w:ascii="Times New Roman"/>
          <w:b w:val="false"/>
          <w:i w:val="false"/>
          <w:color w:val="000000"/>
          <w:sz w:val="28"/>
        </w:rPr>
        <w:t xml:space="preserve">
2-элемент </w:t>
      </w:r>
      <w:r>
        <w:br/>
      </w:r>
      <w:r>
        <w:rPr>
          <w:rFonts w:ascii="Times New Roman"/>
          <w:b w:val="false"/>
          <w:i w:val="false"/>
          <w:color w:val="000000"/>
          <w:sz w:val="28"/>
        </w:rPr>
        <w:t xml:space="preserve">
Элемент N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3" w:id="5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15-қосымша  </w:t>
      </w:r>
    </w:p>
    <w:bookmarkEnd w:id="52"/>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Менеджмент процестерінің жалпы және бірлескен </w:t>
      </w:r>
      <w:r>
        <w:br/>
      </w:r>
      <w:r>
        <w:rPr>
          <w:rFonts w:ascii="Times New Roman"/>
          <w:b/>
          <w:i w:val="false"/>
          <w:color w:val="000000"/>
        </w:rPr>
        <w:t xml:space="preserve">
шығындары мен активтерін сыртқы қызметтерге </w:t>
      </w:r>
      <w:r>
        <w:br/>
      </w:r>
      <w:r>
        <w:rPr>
          <w:rFonts w:ascii="Times New Roman"/>
          <w:b/>
          <w:i w:val="false"/>
          <w:color w:val="000000"/>
        </w:rPr>
        <w:t xml:space="preserve">
бөлу туралы есеп </w:t>
      </w:r>
      <w:r>
        <w:br/>
      </w:r>
      <w:r>
        <w:rPr>
          <w:rFonts w:ascii="Times New Roman"/>
          <w:b/>
          <w:i w:val="false"/>
          <w:color w:val="000000"/>
        </w:rPr>
        <w:t xml:space="preserve">
____ ж. _______жарты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Менеджмент   |Бөлуші |            Сыртқы қызметтер </w:t>
      </w:r>
      <w:r>
        <w:br/>
      </w:r>
      <w:r>
        <w:rPr>
          <w:rFonts w:ascii="Times New Roman"/>
          <w:b w:val="false"/>
          <w:i w:val="false"/>
          <w:color w:val="000000"/>
          <w:sz w:val="28"/>
        </w:rPr>
        <w:t xml:space="preserve">
  процестерінің  |базаның|_________________________________________ </w:t>
      </w:r>
      <w:r>
        <w:br/>
      </w:r>
      <w:r>
        <w:rPr>
          <w:rFonts w:ascii="Times New Roman"/>
          <w:b w:val="false"/>
          <w:i w:val="false"/>
          <w:color w:val="000000"/>
          <w:sz w:val="28"/>
        </w:rPr>
        <w:t xml:space="preserve">
       атауы     | атауы |1-рет. |2-рет. |Реттелетін|Реттелмейтін </w:t>
      </w:r>
      <w:r>
        <w:br/>
      </w:r>
      <w:r>
        <w:rPr>
          <w:rFonts w:ascii="Times New Roman"/>
          <w:b w:val="false"/>
          <w:i w:val="false"/>
          <w:color w:val="000000"/>
          <w:sz w:val="28"/>
        </w:rPr>
        <w:t xml:space="preserve">
                 |       |телетін|телетін| қызмет N |   қызмет </w:t>
      </w:r>
      <w:r>
        <w:br/>
      </w:r>
      <w:r>
        <w:rPr>
          <w:rFonts w:ascii="Times New Roman"/>
          <w:b w:val="false"/>
          <w:i w:val="false"/>
          <w:color w:val="000000"/>
          <w:sz w:val="28"/>
        </w:rPr>
        <w:t xml:space="preserve">
                 |       |қызмет |қызмет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Жалпы және бірлескен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Жалпы және бірлескен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Жалпы және бірлескен активтердің амортизациясы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1-процесс </w:t>
      </w:r>
      <w:r>
        <w:br/>
      </w:r>
      <w:r>
        <w:rPr>
          <w:rFonts w:ascii="Times New Roman"/>
          <w:b w:val="false"/>
          <w:i w:val="false"/>
          <w:color w:val="000000"/>
          <w:sz w:val="28"/>
        </w:rPr>
        <w:t xml:space="preserve">
2-процесс </w:t>
      </w:r>
      <w:r>
        <w:br/>
      </w:r>
      <w:r>
        <w:rPr>
          <w:rFonts w:ascii="Times New Roman"/>
          <w:b w:val="false"/>
          <w:i w:val="false"/>
          <w:color w:val="000000"/>
          <w:sz w:val="28"/>
        </w:rPr>
        <w:t xml:space="preserve">
Процесс N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4"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16-қосымша  </w:t>
      </w:r>
    </w:p>
    <w:bookmarkEnd w:id="53"/>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Ішкі және сыртқы қызметтерге байланысты шығындар </w:t>
      </w:r>
      <w:r>
        <w:br/>
      </w:r>
      <w:r>
        <w:rPr>
          <w:rFonts w:ascii="Times New Roman"/>
          <w:b/>
          <w:i w:val="false"/>
          <w:color w:val="000000"/>
        </w:rPr>
        <w:t xml:space="preserve">
мен іске қосылған активтерді сыртқы қызметтерге </w:t>
      </w:r>
      <w:r>
        <w:br/>
      </w:r>
      <w:r>
        <w:rPr>
          <w:rFonts w:ascii="Times New Roman"/>
          <w:b/>
          <w:i w:val="false"/>
          <w:color w:val="000000"/>
        </w:rPr>
        <w:t xml:space="preserve">
бөлу туралы есеп </w:t>
      </w:r>
      <w:r>
        <w:br/>
      </w:r>
      <w:r>
        <w:rPr>
          <w:rFonts w:ascii="Times New Roman"/>
          <w:b/>
          <w:i w:val="false"/>
          <w:color w:val="000000"/>
        </w:rPr>
        <w:t xml:space="preserve">
____ ж. _______жарты жылдығы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Реттік|  Ішкі қызмет.  |Бөлуші |         Сыртқы қызметтер </w:t>
      </w:r>
      <w:r>
        <w:br/>
      </w:r>
      <w:r>
        <w:rPr>
          <w:rFonts w:ascii="Times New Roman"/>
          <w:b w:val="false"/>
          <w:i w:val="false"/>
          <w:color w:val="000000"/>
          <w:sz w:val="28"/>
        </w:rPr>
        <w:t xml:space="preserve">
   N  |  тердің атауы  |базаның|___________________________________ </w:t>
      </w:r>
      <w:r>
        <w:br/>
      </w:r>
      <w:r>
        <w:rPr>
          <w:rFonts w:ascii="Times New Roman"/>
          <w:b w:val="false"/>
          <w:i w:val="false"/>
          <w:color w:val="000000"/>
          <w:sz w:val="28"/>
        </w:rPr>
        <w:t xml:space="preserve">
      |                | атауы |"Газ сақтау  |"Магистралдық газ </w:t>
      </w:r>
      <w:r>
        <w:br/>
      </w:r>
      <w:r>
        <w:rPr>
          <w:rFonts w:ascii="Times New Roman"/>
          <w:b w:val="false"/>
          <w:i w:val="false"/>
          <w:color w:val="000000"/>
          <w:sz w:val="28"/>
        </w:rPr>
        <w:t xml:space="preserve">
      |                |       |қоймаларын   |құбырларын пайдалану" </w:t>
      </w:r>
      <w:r>
        <w:br/>
      </w:r>
      <w:r>
        <w:rPr>
          <w:rFonts w:ascii="Times New Roman"/>
          <w:b w:val="false"/>
          <w:i w:val="false"/>
          <w:color w:val="000000"/>
          <w:sz w:val="28"/>
        </w:rPr>
        <w:t xml:space="preserve">
      |                |       |пайдалану"   |қызметтер бағыты </w:t>
      </w:r>
      <w:r>
        <w:br/>
      </w:r>
      <w:r>
        <w:rPr>
          <w:rFonts w:ascii="Times New Roman"/>
          <w:b w:val="false"/>
          <w:i w:val="false"/>
          <w:color w:val="000000"/>
          <w:sz w:val="28"/>
        </w:rPr>
        <w:t xml:space="preserve">
      |                |       |қызметтер    |_____________________ </w:t>
      </w:r>
      <w:r>
        <w:br/>
      </w:r>
      <w:r>
        <w:rPr>
          <w:rFonts w:ascii="Times New Roman"/>
          <w:b w:val="false"/>
          <w:i w:val="false"/>
          <w:color w:val="000000"/>
          <w:sz w:val="28"/>
        </w:rPr>
        <w:t xml:space="preserve">
      |                |       |бағыты       |сыртқы|сыртқы|сыртқы </w:t>
      </w:r>
      <w:r>
        <w:br/>
      </w:r>
      <w:r>
        <w:rPr>
          <w:rFonts w:ascii="Times New Roman"/>
          <w:b w:val="false"/>
          <w:i w:val="false"/>
          <w:color w:val="000000"/>
          <w:sz w:val="28"/>
        </w:rPr>
        <w:t xml:space="preserve">
      |                |       |ұсынылатын:  |соңғы |соңғы | өзге </w:t>
      </w:r>
      <w:r>
        <w:br/>
      </w:r>
      <w:r>
        <w:rPr>
          <w:rFonts w:ascii="Times New Roman"/>
          <w:b w:val="false"/>
          <w:i w:val="false"/>
          <w:color w:val="000000"/>
          <w:sz w:val="28"/>
        </w:rPr>
        <w:t xml:space="preserve">
      |                |       |_____________|пайда.| емес |пайда. </w:t>
      </w:r>
      <w:r>
        <w:br/>
      </w:r>
      <w:r>
        <w:rPr>
          <w:rFonts w:ascii="Times New Roman"/>
          <w:b w:val="false"/>
          <w:i w:val="false"/>
          <w:color w:val="000000"/>
          <w:sz w:val="28"/>
        </w:rPr>
        <w:t xml:space="preserve">
      |                |       |сыртқы|сыртқы|ланушы|пайда.|ланушы </w:t>
      </w:r>
      <w:r>
        <w:br/>
      </w:r>
      <w:r>
        <w:rPr>
          <w:rFonts w:ascii="Times New Roman"/>
          <w:b w:val="false"/>
          <w:i w:val="false"/>
          <w:color w:val="000000"/>
          <w:sz w:val="28"/>
        </w:rPr>
        <w:t xml:space="preserve">
      |                |       |соңғы |өзге  |      |ланушы| </w:t>
      </w:r>
      <w:r>
        <w:br/>
      </w:r>
      <w:r>
        <w:rPr>
          <w:rFonts w:ascii="Times New Roman"/>
          <w:b w:val="false"/>
          <w:i w:val="false"/>
          <w:color w:val="000000"/>
          <w:sz w:val="28"/>
        </w:rPr>
        <w:t xml:space="preserve">
      |                |       |емес  |пайда.|      |      | </w:t>
      </w:r>
      <w:r>
        <w:br/>
      </w:r>
      <w:r>
        <w:rPr>
          <w:rFonts w:ascii="Times New Roman"/>
          <w:b w:val="false"/>
          <w:i w:val="false"/>
          <w:color w:val="000000"/>
          <w:sz w:val="28"/>
        </w:rPr>
        <w:t xml:space="preserve">
      |                |       |пайда.|ланушы|      |      | </w:t>
      </w:r>
      <w:r>
        <w:br/>
      </w:r>
      <w:r>
        <w:rPr>
          <w:rFonts w:ascii="Times New Roman"/>
          <w:b w:val="false"/>
          <w:i w:val="false"/>
          <w:color w:val="000000"/>
          <w:sz w:val="28"/>
        </w:rPr>
        <w:t xml:space="preserve">
      |                |       |ланушы|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Реттік|  Ішкі қызмет.  |         Сыртқы қызметтер </w:t>
      </w:r>
      <w:r>
        <w:br/>
      </w:r>
      <w:r>
        <w:rPr>
          <w:rFonts w:ascii="Times New Roman"/>
          <w:b w:val="false"/>
          <w:i w:val="false"/>
          <w:color w:val="000000"/>
          <w:sz w:val="28"/>
        </w:rPr>
        <w:t xml:space="preserve">
   N  |  тердің атауы  |___________________________________________ </w:t>
      </w:r>
      <w:r>
        <w:br/>
      </w:r>
      <w:r>
        <w:rPr>
          <w:rFonts w:ascii="Times New Roman"/>
          <w:b w:val="false"/>
          <w:i w:val="false"/>
          <w:color w:val="000000"/>
          <w:sz w:val="28"/>
        </w:rPr>
        <w:t xml:space="preserve">
      |                |"Бөлуші труба|"Бөлшек қызмет"|"Өзге қызмет" </w:t>
      </w:r>
      <w:r>
        <w:br/>
      </w:r>
      <w:r>
        <w:rPr>
          <w:rFonts w:ascii="Times New Roman"/>
          <w:b w:val="false"/>
          <w:i w:val="false"/>
          <w:color w:val="000000"/>
          <w:sz w:val="28"/>
        </w:rPr>
        <w:t xml:space="preserve">
      |                |құбырларын   |қызметтер бағы.|қызметтер ба. </w:t>
      </w:r>
      <w:r>
        <w:br/>
      </w:r>
      <w:r>
        <w:rPr>
          <w:rFonts w:ascii="Times New Roman"/>
          <w:b w:val="false"/>
          <w:i w:val="false"/>
          <w:color w:val="000000"/>
          <w:sz w:val="28"/>
        </w:rPr>
        <w:t xml:space="preserve">
      |                |(газ бөлуші  |тын сыртқы     |ғытын сыртқы </w:t>
      </w:r>
      <w:r>
        <w:br/>
      </w:r>
      <w:r>
        <w:rPr>
          <w:rFonts w:ascii="Times New Roman"/>
          <w:b w:val="false"/>
          <w:i w:val="false"/>
          <w:color w:val="000000"/>
          <w:sz w:val="28"/>
        </w:rPr>
        <w:t xml:space="preserve">
      |                |газ құбырла. |соңғы пайдала. |өзге пайдала. </w:t>
      </w:r>
      <w:r>
        <w:br/>
      </w:r>
      <w:r>
        <w:rPr>
          <w:rFonts w:ascii="Times New Roman"/>
          <w:b w:val="false"/>
          <w:i w:val="false"/>
          <w:color w:val="000000"/>
          <w:sz w:val="28"/>
        </w:rPr>
        <w:t xml:space="preserve">
      |                |рын) және газ|нушы ұсынатын: |нушы ұсына. </w:t>
      </w:r>
      <w:r>
        <w:br/>
      </w:r>
      <w:r>
        <w:rPr>
          <w:rFonts w:ascii="Times New Roman"/>
          <w:b w:val="false"/>
          <w:i w:val="false"/>
          <w:color w:val="000000"/>
          <w:sz w:val="28"/>
        </w:rPr>
        <w:t xml:space="preserve">
      |                |бөлуші құрыл.|_______________|тын: </w:t>
      </w:r>
      <w:r>
        <w:br/>
      </w:r>
      <w:r>
        <w:rPr>
          <w:rFonts w:ascii="Times New Roman"/>
          <w:b w:val="false"/>
          <w:i w:val="false"/>
          <w:color w:val="000000"/>
          <w:sz w:val="28"/>
        </w:rPr>
        <w:t xml:space="preserve">
      |                |ғыларды пай. |1-қыз.|Қызмет  |_____________ </w:t>
      </w:r>
      <w:r>
        <w:br/>
      </w:r>
      <w:r>
        <w:rPr>
          <w:rFonts w:ascii="Times New Roman"/>
          <w:b w:val="false"/>
          <w:i w:val="false"/>
          <w:color w:val="000000"/>
          <w:sz w:val="28"/>
        </w:rPr>
        <w:t xml:space="preserve">
      |                |далану" қыз. |мет   |   N    |1-қыз.|Қызмет </w:t>
      </w:r>
      <w:r>
        <w:br/>
      </w:r>
      <w:r>
        <w:rPr>
          <w:rFonts w:ascii="Times New Roman"/>
          <w:b w:val="false"/>
          <w:i w:val="false"/>
          <w:color w:val="000000"/>
          <w:sz w:val="28"/>
        </w:rPr>
        <w:t xml:space="preserve">
      |                |меттер бағы. |      |        |мет   |  N </w:t>
      </w:r>
      <w:r>
        <w:br/>
      </w:r>
      <w:r>
        <w:rPr>
          <w:rFonts w:ascii="Times New Roman"/>
          <w:b w:val="false"/>
          <w:i w:val="false"/>
          <w:color w:val="000000"/>
          <w:sz w:val="28"/>
        </w:rPr>
        <w:t xml:space="preserve">
      |                |тын сыртқы   |      |        |      | </w:t>
      </w:r>
      <w:r>
        <w:br/>
      </w:r>
      <w:r>
        <w:rPr>
          <w:rFonts w:ascii="Times New Roman"/>
          <w:b w:val="false"/>
          <w:i w:val="false"/>
          <w:color w:val="000000"/>
          <w:sz w:val="28"/>
        </w:rPr>
        <w:t xml:space="preserve">
      |                |соңғы емес   |      |        |      | </w:t>
      </w:r>
      <w:r>
        <w:br/>
      </w:r>
      <w:r>
        <w:rPr>
          <w:rFonts w:ascii="Times New Roman"/>
          <w:b w:val="false"/>
          <w:i w:val="false"/>
          <w:color w:val="000000"/>
          <w:sz w:val="28"/>
        </w:rPr>
        <w:t xml:space="preserve">
      |                | пайдаланушы |      |        |      | </w:t>
      </w:r>
      <w:r>
        <w:br/>
      </w:r>
      <w:r>
        <w:rPr>
          <w:rFonts w:ascii="Times New Roman"/>
          <w:b w:val="false"/>
          <w:i w:val="false"/>
          <w:color w:val="000000"/>
          <w:sz w:val="28"/>
        </w:rPr>
        <w:t xml:space="preserve">
      |                |  ұсынатын:  |      |        |      | </w:t>
      </w:r>
      <w:r>
        <w:br/>
      </w:r>
      <w:r>
        <w:rPr>
          <w:rFonts w:ascii="Times New Roman"/>
          <w:b w:val="false"/>
          <w:i w:val="false"/>
          <w:color w:val="000000"/>
          <w:sz w:val="28"/>
        </w:rPr>
        <w:t xml:space="preserve">
      |                |_____________|      |        |      | </w:t>
      </w:r>
      <w:r>
        <w:br/>
      </w:r>
      <w:r>
        <w:rPr>
          <w:rFonts w:ascii="Times New Roman"/>
          <w:b w:val="false"/>
          <w:i w:val="false"/>
          <w:color w:val="000000"/>
          <w:sz w:val="28"/>
        </w:rPr>
        <w:t xml:space="preserve">
      |                |1-қыз.|Қызмет|      |        |      | </w:t>
      </w:r>
      <w:r>
        <w:br/>
      </w:r>
      <w:r>
        <w:rPr>
          <w:rFonts w:ascii="Times New Roman"/>
          <w:b w:val="false"/>
          <w:i w:val="false"/>
          <w:color w:val="000000"/>
          <w:sz w:val="28"/>
        </w:rPr>
        <w:t xml:space="preserve">
      |                |мет   |  N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"Газ сақтау қой. </w:t>
      </w:r>
      <w:r>
        <w:br/>
      </w:r>
      <w:r>
        <w:rPr>
          <w:rFonts w:ascii="Times New Roman"/>
          <w:b w:val="false"/>
          <w:i w:val="false"/>
          <w:color w:val="000000"/>
          <w:sz w:val="28"/>
        </w:rPr>
        <w:t xml:space="preserve">
      маларын пайдала. </w:t>
      </w:r>
      <w:r>
        <w:br/>
      </w:r>
      <w:r>
        <w:rPr>
          <w:rFonts w:ascii="Times New Roman"/>
          <w:b w:val="false"/>
          <w:i w:val="false"/>
          <w:color w:val="000000"/>
          <w:sz w:val="28"/>
        </w:rPr>
        <w:t xml:space="preserve">
      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1.1 </w:t>
      </w:r>
      <w:r>
        <w:br/>
      </w:r>
      <w:r>
        <w:rPr>
          <w:rFonts w:ascii="Times New Roman"/>
          <w:b w:val="false"/>
          <w:i w:val="false"/>
          <w:color w:val="000000"/>
          <w:sz w:val="28"/>
        </w:rPr>
        <w:t xml:space="preserve">
... </w:t>
      </w:r>
      <w:r>
        <w:br/>
      </w:r>
      <w:r>
        <w:rPr>
          <w:rFonts w:ascii="Times New Roman"/>
          <w:b w:val="false"/>
          <w:i w:val="false"/>
          <w:color w:val="000000"/>
          <w:sz w:val="28"/>
        </w:rPr>
        <w:t xml:space="preserve">
2.    "Магистралдық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пайдалану" қыз. </w:t>
      </w:r>
      <w:r>
        <w:br/>
      </w:r>
      <w:r>
        <w:rPr>
          <w:rFonts w:ascii="Times New Roman"/>
          <w:b w:val="false"/>
          <w:i w:val="false"/>
          <w:color w:val="000000"/>
          <w:sz w:val="28"/>
        </w:rPr>
        <w:t xml:space="preserve">
      меттер бағытын. </w:t>
      </w:r>
      <w:r>
        <w:br/>
      </w:r>
      <w:r>
        <w:rPr>
          <w:rFonts w:ascii="Times New Roman"/>
          <w:b w:val="false"/>
          <w:i w:val="false"/>
          <w:color w:val="000000"/>
          <w:sz w:val="28"/>
        </w:rPr>
        <w:t xml:space="preserve">
      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2.1 </w:t>
      </w:r>
      <w:r>
        <w:br/>
      </w:r>
      <w:r>
        <w:rPr>
          <w:rFonts w:ascii="Times New Roman"/>
          <w:b w:val="false"/>
          <w:i w:val="false"/>
          <w:color w:val="000000"/>
          <w:sz w:val="28"/>
        </w:rPr>
        <w:t xml:space="preserve">
... </w:t>
      </w:r>
      <w:r>
        <w:br/>
      </w:r>
      <w:r>
        <w:rPr>
          <w:rFonts w:ascii="Times New Roman"/>
          <w:b w:val="false"/>
          <w:i w:val="false"/>
          <w:color w:val="000000"/>
          <w:sz w:val="28"/>
        </w:rPr>
        <w:t xml:space="preserve">
3.   "Бөлуші труба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 </w:t>
      </w:r>
      <w:r>
        <w:br/>
      </w:r>
      <w:r>
        <w:rPr>
          <w:rFonts w:ascii="Times New Roman"/>
          <w:b w:val="false"/>
          <w:i w:val="false"/>
          <w:color w:val="000000"/>
          <w:sz w:val="28"/>
        </w:rPr>
        <w:t xml:space="preserve">
      бырларын) және </w:t>
      </w:r>
      <w:r>
        <w:br/>
      </w:r>
      <w:r>
        <w:rPr>
          <w:rFonts w:ascii="Times New Roman"/>
          <w:b w:val="false"/>
          <w:i w:val="false"/>
          <w:color w:val="000000"/>
          <w:sz w:val="28"/>
        </w:rPr>
        <w:t xml:space="preserve">
      газ бөлуші құ. </w:t>
      </w:r>
      <w:r>
        <w:br/>
      </w:r>
      <w:r>
        <w:rPr>
          <w:rFonts w:ascii="Times New Roman"/>
          <w:b w:val="false"/>
          <w:i w:val="false"/>
          <w:color w:val="000000"/>
          <w:sz w:val="28"/>
        </w:rPr>
        <w:t xml:space="preserve">
      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3.1 </w:t>
      </w:r>
      <w:r>
        <w:br/>
      </w:r>
      <w:r>
        <w:rPr>
          <w:rFonts w:ascii="Times New Roman"/>
          <w:b w:val="false"/>
          <w:i w:val="false"/>
          <w:color w:val="000000"/>
          <w:sz w:val="28"/>
        </w:rPr>
        <w:t xml:space="preserve">
... </w:t>
      </w:r>
      <w:r>
        <w:br/>
      </w:r>
      <w:r>
        <w:rPr>
          <w:rFonts w:ascii="Times New Roman"/>
          <w:b w:val="false"/>
          <w:i w:val="false"/>
          <w:color w:val="000000"/>
          <w:sz w:val="28"/>
        </w:rPr>
        <w:t xml:space="preserve">
4.    "Газ сақтау қой. </w:t>
      </w:r>
      <w:r>
        <w:br/>
      </w:r>
      <w:r>
        <w:rPr>
          <w:rFonts w:ascii="Times New Roman"/>
          <w:b w:val="false"/>
          <w:i w:val="false"/>
          <w:color w:val="000000"/>
          <w:sz w:val="28"/>
        </w:rPr>
        <w:t xml:space="preserve">
      маларын пайдалану" </w:t>
      </w:r>
      <w:r>
        <w:br/>
      </w:r>
      <w:r>
        <w:rPr>
          <w:rFonts w:ascii="Times New Roman"/>
          <w:b w:val="false"/>
          <w:i w:val="false"/>
          <w:color w:val="000000"/>
          <w:sz w:val="28"/>
        </w:rPr>
        <w:t xml:space="preserve">
      қызметтер бағытын. </w:t>
      </w:r>
      <w:r>
        <w:br/>
      </w:r>
      <w:r>
        <w:rPr>
          <w:rFonts w:ascii="Times New Roman"/>
          <w:b w:val="false"/>
          <w:i w:val="false"/>
          <w:color w:val="000000"/>
          <w:sz w:val="28"/>
        </w:rPr>
        <w:t xml:space="preserve">
      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4.1 </w:t>
      </w:r>
      <w:r>
        <w:br/>
      </w:r>
      <w:r>
        <w:rPr>
          <w:rFonts w:ascii="Times New Roman"/>
          <w:b w:val="false"/>
          <w:i w:val="false"/>
          <w:color w:val="000000"/>
          <w:sz w:val="28"/>
        </w:rPr>
        <w:t xml:space="preserve">
... </w:t>
      </w:r>
      <w:r>
        <w:br/>
      </w:r>
      <w:r>
        <w:rPr>
          <w:rFonts w:ascii="Times New Roman"/>
          <w:b w:val="false"/>
          <w:i w:val="false"/>
          <w:color w:val="000000"/>
          <w:sz w:val="28"/>
        </w:rPr>
        <w:t xml:space="preserve">
5.    "Магистралдық газ </w:t>
      </w:r>
      <w:r>
        <w:br/>
      </w:r>
      <w:r>
        <w:rPr>
          <w:rFonts w:ascii="Times New Roman"/>
          <w:b w:val="false"/>
          <w:i w:val="false"/>
          <w:color w:val="000000"/>
          <w:sz w:val="28"/>
        </w:rPr>
        <w:t xml:space="preserve">
      құбырларын пайда. </w:t>
      </w:r>
      <w:r>
        <w:br/>
      </w:r>
      <w:r>
        <w:rPr>
          <w:rFonts w:ascii="Times New Roman"/>
          <w:b w:val="false"/>
          <w:i w:val="false"/>
          <w:color w:val="000000"/>
          <w:sz w:val="28"/>
        </w:rPr>
        <w:t xml:space="preserve">
      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5.1 </w:t>
      </w:r>
      <w:r>
        <w:br/>
      </w:r>
      <w:r>
        <w:rPr>
          <w:rFonts w:ascii="Times New Roman"/>
          <w:b w:val="false"/>
          <w:i w:val="false"/>
          <w:color w:val="000000"/>
          <w:sz w:val="28"/>
        </w:rPr>
        <w:t xml:space="preserve">
... </w:t>
      </w:r>
      <w:r>
        <w:br/>
      </w:r>
      <w:r>
        <w:rPr>
          <w:rFonts w:ascii="Times New Roman"/>
          <w:b w:val="false"/>
          <w:i w:val="false"/>
          <w:color w:val="000000"/>
          <w:sz w:val="28"/>
        </w:rPr>
        <w:t xml:space="preserve">
6.    "Бөлуші газ құбыр. </w:t>
      </w:r>
      <w:r>
        <w:br/>
      </w:r>
      <w:r>
        <w:rPr>
          <w:rFonts w:ascii="Times New Roman"/>
          <w:b w:val="false"/>
          <w:i w:val="false"/>
          <w:color w:val="000000"/>
          <w:sz w:val="28"/>
        </w:rPr>
        <w:t xml:space="preserve">
      ларын (газ бөлуші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және газ бөлуші </w:t>
      </w:r>
      <w:r>
        <w:br/>
      </w:r>
      <w:r>
        <w:rPr>
          <w:rFonts w:ascii="Times New Roman"/>
          <w:b w:val="false"/>
          <w:i w:val="false"/>
          <w:color w:val="000000"/>
          <w:sz w:val="28"/>
        </w:rPr>
        <w:t xml:space="preserve">
      құрылғыларды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6.1 </w:t>
      </w:r>
      <w:r>
        <w:br/>
      </w:r>
      <w:r>
        <w:rPr>
          <w:rFonts w:ascii="Times New Roman"/>
          <w:b w:val="false"/>
          <w:i w:val="false"/>
          <w:color w:val="000000"/>
          <w:sz w:val="28"/>
        </w:rPr>
        <w:t xml:space="preserve">
... </w:t>
      </w:r>
      <w:r>
        <w:br/>
      </w:r>
      <w:r>
        <w:rPr>
          <w:rFonts w:ascii="Times New Roman"/>
          <w:b w:val="false"/>
          <w:i w:val="false"/>
          <w:color w:val="000000"/>
          <w:sz w:val="28"/>
        </w:rPr>
        <w:t xml:space="preserve">
7.    "Бөлшек қызмет"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7.1 </w:t>
      </w:r>
      <w:r>
        <w:br/>
      </w:r>
      <w:r>
        <w:rPr>
          <w:rFonts w:ascii="Times New Roman"/>
          <w:b w:val="false"/>
          <w:i w:val="false"/>
          <w:color w:val="000000"/>
          <w:sz w:val="28"/>
        </w:rPr>
        <w:t xml:space="preserve">
... </w:t>
      </w:r>
      <w:r>
        <w:br/>
      </w:r>
      <w:r>
        <w:rPr>
          <w:rFonts w:ascii="Times New Roman"/>
          <w:b w:val="false"/>
          <w:i w:val="false"/>
          <w:color w:val="000000"/>
          <w:sz w:val="28"/>
        </w:rPr>
        <w:t xml:space="preserve">
8.    "Өзге қызметтер"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8.1 </w:t>
      </w:r>
      <w:r>
        <w:br/>
      </w:r>
      <w:r>
        <w:rPr>
          <w:rFonts w:ascii="Times New Roman"/>
          <w:b w:val="false"/>
          <w:i w:val="false"/>
          <w:color w:val="000000"/>
          <w:sz w:val="28"/>
        </w:rPr>
        <w:t xml:space="preserve">
...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"Газ сақтау қой. </w:t>
      </w:r>
      <w:r>
        <w:br/>
      </w:r>
      <w:r>
        <w:rPr>
          <w:rFonts w:ascii="Times New Roman"/>
          <w:b w:val="false"/>
          <w:i w:val="false"/>
          <w:color w:val="000000"/>
          <w:sz w:val="28"/>
        </w:rPr>
        <w:t xml:space="preserve">
      маларын пайдала. </w:t>
      </w:r>
      <w:r>
        <w:br/>
      </w:r>
      <w:r>
        <w:rPr>
          <w:rFonts w:ascii="Times New Roman"/>
          <w:b w:val="false"/>
          <w:i w:val="false"/>
          <w:color w:val="000000"/>
          <w:sz w:val="28"/>
        </w:rPr>
        <w:t xml:space="preserve">
      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1.1 </w:t>
      </w:r>
      <w:r>
        <w:br/>
      </w:r>
      <w:r>
        <w:rPr>
          <w:rFonts w:ascii="Times New Roman"/>
          <w:b w:val="false"/>
          <w:i w:val="false"/>
          <w:color w:val="000000"/>
          <w:sz w:val="28"/>
        </w:rPr>
        <w:t xml:space="preserve">
... </w:t>
      </w:r>
      <w:r>
        <w:br/>
      </w:r>
      <w:r>
        <w:rPr>
          <w:rFonts w:ascii="Times New Roman"/>
          <w:b w:val="false"/>
          <w:i w:val="false"/>
          <w:color w:val="000000"/>
          <w:sz w:val="28"/>
        </w:rPr>
        <w:t xml:space="preserve">
2.    "Магистралдық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пайдалану" қыз. </w:t>
      </w:r>
      <w:r>
        <w:br/>
      </w:r>
      <w:r>
        <w:rPr>
          <w:rFonts w:ascii="Times New Roman"/>
          <w:b w:val="false"/>
          <w:i w:val="false"/>
          <w:color w:val="000000"/>
          <w:sz w:val="28"/>
        </w:rPr>
        <w:t xml:space="preserve">
      меттер бағытын. </w:t>
      </w:r>
      <w:r>
        <w:br/>
      </w:r>
      <w:r>
        <w:rPr>
          <w:rFonts w:ascii="Times New Roman"/>
          <w:b w:val="false"/>
          <w:i w:val="false"/>
          <w:color w:val="000000"/>
          <w:sz w:val="28"/>
        </w:rPr>
        <w:t xml:space="preserve">
      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2.1 </w:t>
      </w:r>
      <w:r>
        <w:br/>
      </w:r>
      <w:r>
        <w:rPr>
          <w:rFonts w:ascii="Times New Roman"/>
          <w:b w:val="false"/>
          <w:i w:val="false"/>
          <w:color w:val="000000"/>
          <w:sz w:val="28"/>
        </w:rPr>
        <w:t xml:space="preserve">
... </w:t>
      </w:r>
      <w:r>
        <w:br/>
      </w:r>
      <w:r>
        <w:rPr>
          <w:rFonts w:ascii="Times New Roman"/>
          <w:b w:val="false"/>
          <w:i w:val="false"/>
          <w:color w:val="000000"/>
          <w:sz w:val="28"/>
        </w:rPr>
        <w:t xml:space="preserve">
3.   "Бөлуші труба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 </w:t>
      </w:r>
      <w:r>
        <w:br/>
      </w:r>
      <w:r>
        <w:rPr>
          <w:rFonts w:ascii="Times New Roman"/>
          <w:b w:val="false"/>
          <w:i w:val="false"/>
          <w:color w:val="000000"/>
          <w:sz w:val="28"/>
        </w:rPr>
        <w:t xml:space="preserve">
      бырларын) және </w:t>
      </w:r>
      <w:r>
        <w:br/>
      </w:r>
      <w:r>
        <w:rPr>
          <w:rFonts w:ascii="Times New Roman"/>
          <w:b w:val="false"/>
          <w:i w:val="false"/>
          <w:color w:val="000000"/>
          <w:sz w:val="28"/>
        </w:rPr>
        <w:t xml:space="preserve">
      газ бөлуші құ. </w:t>
      </w:r>
      <w:r>
        <w:br/>
      </w:r>
      <w:r>
        <w:rPr>
          <w:rFonts w:ascii="Times New Roman"/>
          <w:b w:val="false"/>
          <w:i w:val="false"/>
          <w:color w:val="000000"/>
          <w:sz w:val="28"/>
        </w:rPr>
        <w:t xml:space="preserve">
      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3.1 </w:t>
      </w:r>
      <w:r>
        <w:br/>
      </w:r>
      <w:r>
        <w:rPr>
          <w:rFonts w:ascii="Times New Roman"/>
          <w:b w:val="false"/>
          <w:i w:val="false"/>
          <w:color w:val="000000"/>
          <w:sz w:val="28"/>
        </w:rPr>
        <w:t xml:space="preserve">
... </w:t>
      </w:r>
      <w:r>
        <w:br/>
      </w:r>
      <w:r>
        <w:rPr>
          <w:rFonts w:ascii="Times New Roman"/>
          <w:b w:val="false"/>
          <w:i w:val="false"/>
          <w:color w:val="000000"/>
          <w:sz w:val="28"/>
        </w:rPr>
        <w:t xml:space="preserve">
4.    "Газ сақтау қой. </w:t>
      </w:r>
      <w:r>
        <w:br/>
      </w:r>
      <w:r>
        <w:rPr>
          <w:rFonts w:ascii="Times New Roman"/>
          <w:b w:val="false"/>
          <w:i w:val="false"/>
          <w:color w:val="000000"/>
          <w:sz w:val="28"/>
        </w:rPr>
        <w:t xml:space="preserve">
      маларын пайдалану" </w:t>
      </w:r>
      <w:r>
        <w:br/>
      </w:r>
      <w:r>
        <w:rPr>
          <w:rFonts w:ascii="Times New Roman"/>
          <w:b w:val="false"/>
          <w:i w:val="false"/>
          <w:color w:val="000000"/>
          <w:sz w:val="28"/>
        </w:rPr>
        <w:t xml:space="preserve">
      қызметтер бағытын. </w:t>
      </w:r>
      <w:r>
        <w:br/>
      </w:r>
      <w:r>
        <w:rPr>
          <w:rFonts w:ascii="Times New Roman"/>
          <w:b w:val="false"/>
          <w:i w:val="false"/>
          <w:color w:val="000000"/>
          <w:sz w:val="28"/>
        </w:rPr>
        <w:t xml:space="preserve">
      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4.1 </w:t>
      </w:r>
      <w:r>
        <w:br/>
      </w:r>
      <w:r>
        <w:rPr>
          <w:rFonts w:ascii="Times New Roman"/>
          <w:b w:val="false"/>
          <w:i w:val="false"/>
          <w:color w:val="000000"/>
          <w:sz w:val="28"/>
        </w:rPr>
        <w:t xml:space="preserve">
... </w:t>
      </w:r>
      <w:r>
        <w:br/>
      </w:r>
      <w:r>
        <w:rPr>
          <w:rFonts w:ascii="Times New Roman"/>
          <w:b w:val="false"/>
          <w:i w:val="false"/>
          <w:color w:val="000000"/>
          <w:sz w:val="28"/>
        </w:rPr>
        <w:t xml:space="preserve">
5.    "Магистралдық газ </w:t>
      </w:r>
      <w:r>
        <w:br/>
      </w:r>
      <w:r>
        <w:rPr>
          <w:rFonts w:ascii="Times New Roman"/>
          <w:b w:val="false"/>
          <w:i w:val="false"/>
          <w:color w:val="000000"/>
          <w:sz w:val="28"/>
        </w:rPr>
        <w:t xml:space="preserve">
      құбырларын пайда. </w:t>
      </w:r>
      <w:r>
        <w:br/>
      </w:r>
      <w:r>
        <w:rPr>
          <w:rFonts w:ascii="Times New Roman"/>
          <w:b w:val="false"/>
          <w:i w:val="false"/>
          <w:color w:val="000000"/>
          <w:sz w:val="28"/>
        </w:rPr>
        <w:t xml:space="preserve">
      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5.1 </w:t>
      </w:r>
      <w:r>
        <w:br/>
      </w:r>
      <w:r>
        <w:rPr>
          <w:rFonts w:ascii="Times New Roman"/>
          <w:b w:val="false"/>
          <w:i w:val="false"/>
          <w:color w:val="000000"/>
          <w:sz w:val="28"/>
        </w:rPr>
        <w:t xml:space="preserve">
... </w:t>
      </w:r>
      <w:r>
        <w:br/>
      </w:r>
      <w:r>
        <w:rPr>
          <w:rFonts w:ascii="Times New Roman"/>
          <w:b w:val="false"/>
          <w:i w:val="false"/>
          <w:color w:val="000000"/>
          <w:sz w:val="28"/>
        </w:rPr>
        <w:t xml:space="preserve">
6.    "Бөлуші газ құбыр. </w:t>
      </w:r>
      <w:r>
        <w:br/>
      </w:r>
      <w:r>
        <w:rPr>
          <w:rFonts w:ascii="Times New Roman"/>
          <w:b w:val="false"/>
          <w:i w:val="false"/>
          <w:color w:val="000000"/>
          <w:sz w:val="28"/>
        </w:rPr>
        <w:t xml:space="preserve">
      ларын (газ бөлуші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және газ бөлуші </w:t>
      </w:r>
      <w:r>
        <w:br/>
      </w:r>
      <w:r>
        <w:rPr>
          <w:rFonts w:ascii="Times New Roman"/>
          <w:b w:val="false"/>
          <w:i w:val="false"/>
          <w:color w:val="000000"/>
          <w:sz w:val="28"/>
        </w:rPr>
        <w:t xml:space="preserve">
      құрылғыларды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6.1 </w:t>
      </w:r>
      <w:r>
        <w:br/>
      </w:r>
      <w:r>
        <w:rPr>
          <w:rFonts w:ascii="Times New Roman"/>
          <w:b w:val="false"/>
          <w:i w:val="false"/>
          <w:color w:val="000000"/>
          <w:sz w:val="28"/>
        </w:rPr>
        <w:t xml:space="preserve">
... </w:t>
      </w:r>
      <w:r>
        <w:br/>
      </w:r>
      <w:r>
        <w:rPr>
          <w:rFonts w:ascii="Times New Roman"/>
          <w:b w:val="false"/>
          <w:i w:val="false"/>
          <w:color w:val="000000"/>
          <w:sz w:val="28"/>
        </w:rPr>
        <w:t xml:space="preserve">
7.    "Бөлшек қызмет"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7.1 </w:t>
      </w:r>
      <w:r>
        <w:br/>
      </w:r>
      <w:r>
        <w:rPr>
          <w:rFonts w:ascii="Times New Roman"/>
          <w:b w:val="false"/>
          <w:i w:val="false"/>
          <w:color w:val="000000"/>
          <w:sz w:val="28"/>
        </w:rPr>
        <w:t xml:space="preserve">
... </w:t>
      </w:r>
      <w:r>
        <w:br/>
      </w:r>
      <w:r>
        <w:rPr>
          <w:rFonts w:ascii="Times New Roman"/>
          <w:b w:val="false"/>
          <w:i w:val="false"/>
          <w:color w:val="000000"/>
          <w:sz w:val="28"/>
        </w:rPr>
        <w:t xml:space="preserve">
8.    "Өзге қызметтер"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8.1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"Газ сақтау қой. </w:t>
      </w:r>
      <w:r>
        <w:br/>
      </w:r>
      <w:r>
        <w:rPr>
          <w:rFonts w:ascii="Times New Roman"/>
          <w:b w:val="false"/>
          <w:i w:val="false"/>
          <w:color w:val="000000"/>
          <w:sz w:val="28"/>
        </w:rPr>
        <w:t xml:space="preserve">
      маларын пайдала. </w:t>
      </w:r>
      <w:r>
        <w:br/>
      </w:r>
      <w:r>
        <w:rPr>
          <w:rFonts w:ascii="Times New Roman"/>
          <w:b w:val="false"/>
          <w:i w:val="false"/>
          <w:color w:val="000000"/>
          <w:sz w:val="28"/>
        </w:rPr>
        <w:t xml:space="preserve">
      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1.1 </w:t>
      </w:r>
      <w:r>
        <w:br/>
      </w:r>
      <w:r>
        <w:rPr>
          <w:rFonts w:ascii="Times New Roman"/>
          <w:b w:val="false"/>
          <w:i w:val="false"/>
          <w:color w:val="000000"/>
          <w:sz w:val="28"/>
        </w:rPr>
        <w:t xml:space="preserve">
... </w:t>
      </w:r>
      <w:r>
        <w:br/>
      </w:r>
      <w:r>
        <w:rPr>
          <w:rFonts w:ascii="Times New Roman"/>
          <w:b w:val="false"/>
          <w:i w:val="false"/>
          <w:color w:val="000000"/>
          <w:sz w:val="28"/>
        </w:rPr>
        <w:t xml:space="preserve">
2.    "Магистралдық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пайдалану" қыз. </w:t>
      </w:r>
      <w:r>
        <w:br/>
      </w:r>
      <w:r>
        <w:rPr>
          <w:rFonts w:ascii="Times New Roman"/>
          <w:b w:val="false"/>
          <w:i w:val="false"/>
          <w:color w:val="000000"/>
          <w:sz w:val="28"/>
        </w:rPr>
        <w:t xml:space="preserve">
      меттер бағытын. </w:t>
      </w:r>
      <w:r>
        <w:br/>
      </w:r>
      <w:r>
        <w:rPr>
          <w:rFonts w:ascii="Times New Roman"/>
          <w:b w:val="false"/>
          <w:i w:val="false"/>
          <w:color w:val="000000"/>
          <w:sz w:val="28"/>
        </w:rPr>
        <w:t xml:space="preserve">
      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2.1 </w:t>
      </w:r>
      <w:r>
        <w:br/>
      </w:r>
      <w:r>
        <w:rPr>
          <w:rFonts w:ascii="Times New Roman"/>
          <w:b w:val="false"/>
          <w:i w:val="false"/>
          <w:color w:val="000000"/>
          <w:sz w:val="28"/>
        </w:rPr>
        <w:t xml:space="preserve">
... </w:t>
      </w:r>
      <w:r>
        <w:br/>
      </w:r>
      <w:r>
        <w:rPr>
          <w:rFonts w:ascii="Times New Roman"/>
          <w:b w:val="false"/>
          <w:i w:val="false"/>
          <w:color w:val="000000"/>
          <w:sz w:val="28"/>
        </w:rPr>
        <w:t xml:space="preserve">
3.   "Бөлуші труба </w:t>
      </w:r>
      <w:r>
        <w:br/>
      </w:r>
      <w:r>
        <w:rPr>
          <w:rFonts w:ascii="Times New Roman"/>
          <w:b w:val="false"/>
          <w:i w:val="false"/>
          <w:color w:val="000000"/>
          <w:sz w:val="28"/>
        </w:rPr>
        <w:t xml:space="preserve">
      құбырларын (газ </w:t>
      </w:r>
      <w:r>
        <w:br/>
      </w:r>
      <w:r>
        <w:rPr>
          <w:rFonts w:ascii="Times New Roman"/>
          <w:b w:val="false"/>
          <w:i w:val="false"/>
          <w:color w:val="000000"/>
          <w:sz w:val="28"/>
        </w:rPr>
        <w:t xml:space="preserve">
      бөлуші газ құ. </w:t>
      </w:r>
      <w:r>
        <w:br/>
      </w:r>
      <w:r>
        <w:rPr>
          <w:rFonts w:ascii="Times New Roman"/>
          <w:b w:val="false"/>
          <w:i w:val="false"/>
          <w:color w:val="000000"/>
          <w:sz w:val="28"/>
        </w:rPr>
        <w:t xml:space="preserve">
      бырларын) және </w:t>
      </w:r>
      <w:r>
        <w:br/>
      </w:r>
      <w:r>
        <w:rPr>
          <w:rFonts w:ascii="Times New Roman"/>
          <w:b w:val="false"/>
          <w:i w:val="false"/>
          <w:color w:val="000000"/>
          <w:sz w:val="28"/>
        </w:rPr>
        <w:t xml:space="preserve">
      газ бөлуші құ. </w:t>
      </w:r>
      <w:r>
        <w:br/>
      </w:r>
      <w:r>
        <w:rPr>
          <w:rFonts w:ascii="Times New Roman"/>
          <w:b w:val="false"/>
          <w:i w:val="false"/>
          <w:color w:val="000000"/>
          <w:sz w:val="28"/>
        </w:rPr>
        <w:t xml:space="preserve">
      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ішкі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3.1 </w:t>
      </w:r>
      <w:r>
        <w:br/>
      </w:r>
      <w:r>
        <w:rPr>
          <w:rFonts w:ascii="Times New Roman"/>
          <w:b w:val="false"/>
          <w:i w:val="false"/>
          <w:color w:val="000000"/>
          <w:sz w:val="28"/>
        </w:rPr>
        <w:t xml:space="preserve">
... </w:t>
      </w:r>
      <w:r>
        <w:br/>
      </w:r>
      <w:r>
        <w:rPr>
          <w:rFonts w:ascii="Times New Roman"/>
          <w:b w:val="false"/>
          <w:i w:val="false"/>
          <w:color w:val="000000"/>
          <w:sz w:val="28"/>
        </w:rPr>
        <w:t xml:space="preserve">
4.    "Газ сақтау қой. </w:t>
      </w:r>
      <w:r>
        <w:br/>
      </w:r>
      <w:r>
        <w:rPr>
          <w:rFonts w:ascii="Times New Roman"/>
          <w:b w:val="false"/>
          <w:i w:val="false"/>
          <w:color w:val="000000"/>
          <w:sz w:val="28"/>
        </w:rPr>
        <w:t xml:space="preserve">
      маларын пайдалану" </w:t>
      </w:r>
      <w:r>
        <w:br/>
      </w:r>
      <w:r>
        <w:rPr>
          <w:rFonts w:ascii="Times New Roman"/>
          <w:b w:val="false"/>
          <w:i w:val="false"/>
          <w:color w:val="000000"/>
          <w:sz w:val="28"/>
        </w:rPr>
        <w:t xml:space="preserve">
      қызметтер бағытын. </w:t>
      </w:r>
      <w:r>
        <w:br/>
      </w:r>
      <w:r>
        <w:rPr>
          <w:rFonts w:ascii="Times New Roman"/>
          <w:b w:val="false"/>
          <w:i w:val="false"/>
          <w:color w:val="000000"/>
          <w:sz w:val="28"/>
        </w:rPr>
        <w:t xml:space="preserve">
      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4.1 </w:t>
      </w:r>
      <w:r>
        <w:br/>
      </w:r>
      <w:r>
        <w:rPr>
          <w:rFonts w:ascii="Times New Roman"/>
          <w:b w:val="false"/>
          <w:i w:val="false"/>
          <w:color w:val="000000"/>
          <w:sz w:val="28"/>
        </w:rPr>
        <w:t xml:space="preserve">
... </w:t>
      </w:r>
      <w:r>
        <w:br/>
      </w:r>
      <w:r>
        <w:rPr>
          <w:rFonts w:ascii="Times New Roman"/>
          <w:b w:val="false"/>
          <w:i w:val="false"/>
          <w:color w:val="000000"/>
          <w:sz w:val="28"/>
        </w:rPr>
        <w:t xml:space="preserve">
5.    "Магистралдық газ </w:t>
      </w:r>
      <w:r>
        <w:br/>
      </w:r>
      <w:r>
        <w:rPr>
          <w:rFonts w:ascii="Times New Roman"/>
          <w:b w:val="false"/>
          <w:i w:val="false"/>
          <w:color w:val="000000"/>
          <w:sz w:val="28"/>
        </w:rPr>
        <w:t xml:space="preserve">
      құбырларын пайда. </w:t>
      </w:r>
      <w:r>
        <w:br/>
      </w:r>
      <w:r>
        <w:rPr>
          <w:rFonts w:ascii="Times New Roman"/>
          <w:b w:val="false"/>
          <w:i w:val="false"/>
          <w:color w:val="000000"/>
          <w:sz w:val="28"/>
        </w:rPr>
        <w:t xml:space="preserve">
      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5.1 </w:t>
      </w:r>
      <w:r>
        <w:br/>
      </w:r>
      <w:r>
        <w:rPr>
          <w:rFonts w:ascii="Times New Roman"/>
          <w:b w:val="false"/>
          <w:i w:val="false"/>
          <w:color w:val="000000"/>
          <w:sz w:val="28"/>
        </w:rPr>
        <w:t xml:space="preserve">
... </w:t>
      </w:r>
      <w:r>
        <w:br/>
      </w:r>
      <w:r>
        <w:rPr>
          <w:rFonts w:ascii="Times New Roman"/>
          <w:b w:val="false"/>
          <w:i w:val="false"/>
          <w:color w:val="000000"/>
          <w:sz w:val="28"/>
        </w:rPr>
        <w:t xml:space="preserve">
6.    "Бөлуші газ құбыр. </w:t>
      </w:r>
      <w:r>
        <w:br/>
      </w:r>
      <w:r>
        <w:rPr>
          <w:rFonts w:ascii="Times New Roman"/>
          <w:b w:val="false"/>
          <w:i w:val="false"/>
          <w:color w:val="000000"/>
          <w:sz w:val="28"/>
        </w:rPr>
        <w:t xml:space="preserve">
      ларын (газ бөлуші </w:t>
      </w:r>
      <w:r>
        <w:br/>
      </w:r>
      <w:r>
        <w:rPr>
          <w:rFonts w:ascii="Times New Roman"/>
          <w:b w:val="false"/>
          <w:i w:val="false"/>
          <w:color w:val="000000"/>
          <w:sz w:val="28"/>
        </w:rPr>
        <w:t xml:space="preserve">
      газ құбырларын) </w:t>
      </w:r>
      <w:r>
        <w:br/>
      </w:r>
      <w:r>
        <w:rPr>
          <w:rFonts w:ascii="Times New Roman"/>
          <w:b w:val="false"/>
          <w:i w:val="false"/>
          <w:color w:val="000000"/>
          <w:sz w:val="28"/>
        </w:rPr>
        <w:t xml:space="preserve">
      және газ бөлуші </w:t>
      </w:r>
      <w:r>
        <w:br/>
      </w:r>
      <w:r>
        <w:rPr>
          <w:rFonts w:ascii="Times New Roman"/>
          <w:b w:val="false"/>
          <w:i w:val="false"/>
          <w:color w:val="000000"/>
          <w:sz w:val="28"/>
        </w:rPr>
        <w:t xml:space="preserve">
      құрылғыларды пай. </w:t>
      </w:r>
      <w:r>
        <w:br/>
      </w:r>
      <w:r>
        <w:rPr>
          <w:rFonts w:ascii="Times New Roman"/>
          <w:b w:val="false"/>
          <w:i w:val="false"/>
          <w:color w:val="000000"/>
          <w:sz w:val="28"/>
        </w:rPr>
        <w:t xml:space="preserve">
      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6.1 </w:t>
      </w:r>
      <w:r>
        <w:br/>
      </w:r>
      <w:r>
        <w:rPr>
          <w:rFonts w:ascii="Times New Roman"/>
          <w:b w:val="false"/>
          <w:i w:val="false"/>
          <w:color w:val="000000"/>
          <w:sz w:val="28"/>
        </w:rPr>
        <w:t xml:space="preserve">
... </w:t>
      </w:r>
      <w:r>
        <w:br/>
      </w:r>
      <w:r>
        <w:rPr>
          <w:rFonts w:ascii="Times New Roman"/>
          <w:b w:val="false"/>
          <w:i w:val="false"/>
          <w:color w:val="000000"/>
          <w:sz w:val="28"/>
        </w:rPr>
        <w:t xml:space="preserve">
7.    "Бөлшек қызмет"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7.1 </w:t>
      </w:r>
      <w:r>
        <w:br/>
      </w:r>
      <w:r>
        <w:rPr>
          <w:rFonts w:ascii="Times New Roman"/>
          <w:b w:val="false"/>
          <w:i w:val="false"/>
          <w:color w:val="000000"/>
          <w:sz w:val="28"/>
        </w:rPr>
        <w:t xml:space="preserve">
... </w:t>
      </w:r>
      <w:r>
        <w:br/>
      </w:r>
      <w:r>
        <w:rPr>
          <w:rFonts w:ascii="Times New Roman"/>
          <w:b w:val="false"/>
          <w:i w:val="false"/>
          <w:color w:val="000000"/>
          <w:sz w:val="28"/>
        </w:rPr>
        <w:t xml:space="preserve">
8.    "Өзге қызметтер" </w:t>
      </w:r>
      <w:r>
        <w:br/>
      </w:r>
      <w:r>
        <w:rPr>
          <w:rFonts w:ascii="Times New Roman"/>
          <w:b w:val="false"/>
          <w:i w:val="false"/>
          <w:color w:val="000000"/>
          <w:sz w:val="28"/>
        </w:rPr>
        <w:t xml:space="preserve">
      қызметтер бағы. </w:t>
      </w:r>
      <w:r>
        <w:br/>
      </w:r>
      <w:r>
        <w:rPr>
          <w:rFonts w:ascii="Times New Roman"/>
          <w:b w:val="false"/>
          <w:i w:val="false"/>
          <w:color w:val="000000"/>
          <w:sz w:val="28"/>
        </w:rPr>
        <w:t xml:space="preserve">
      тындағы сыртқы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8.1 </w:t>
      </w:r>
      <w:r>
        <w:br/>
      </w:r>
      <w:r>
        <w:rPr>
          <w:rFonts w:ascii="Times New Roman"/>
          <w:b w:val="false"/>
          <w:i w:val="false"/>
          <w:color w:val="000000"/>
          <w:sz w:val="28"/>
        </w:rPr>
        <w:t xml:space="preserve">
...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5"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16A-қосымша  </w:t>
      </w:r>
    </w:p>
    <w:bookmarkEnd w:id="54"/>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Газ тасымалдаушы және (немесе) газ бөлуші ұйымдардың  </w:t>
      </w:r>
      <w:r>
        <w:br/>
      </w:r>
      <w:r>
        <w:rPr>
          <w:rFonts w:ascii="Times New Roman"/>
          <w:b/>
          <w:i w:val="false"/>
          <w:color w:val="000000"/>
        </w:rPr>
        <w:t xml:space="preserve">
қызметтер көрсетумен байланысты шығындар мен іске қосылған </w:t>
      </w:r>
      <w:r>
        <w:br/>
      </w:r>
      <w:r>
        <w:rPr>
          <w:rFonts w:ascii="Times New Roman"/>
          <w:b/>
          <w:i w:val="false"/>
          <w:color w:val="000000"/>
        </w:rPr>
        <w:t xml:space="preserve">
активтерін газ тасымалдаушы және (немесе) газ бөлуші ұйымдары </w:t>
      </w:r>
      <w:r>
        <w:br/>
      </w:r>
      <w:r>
        <w:rPr>
          <w:rFonts w:ascii="Times New Roman"/>
          <w:b/>
          <w:i w:val="false"/>
          <w:color w:val="000000"/>
        </w:rPr>
        <w:t xml:space="preserve">
көрсететін сыртқы қызметтердің реттелетін және реттелмейтін </w:t>
      </w:r>
      <w:r>
        <w:br/>
      </w:r>
      <w:r>
        <w:rPr>
          <w:rFonts w:ascii="Times New Roman"/>
          <w:b/>
          <w:i w:val="false"/>
          <w:color w:val="000000"/>
        </w:rPr>
        <w:t xml:space="preserve">
түрлеріне бөлу туралы есеп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Сыртқы қызметтер   |  Реттелетін және реттелмейтін қызметтер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     Реттелетін      |   Реттелмейтін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|1-қызмет|2-қыз.|Қыз. |1-қыз.|2-қызмет|Қыз. </w:t>
      </w:r>
      <w:r>
        <w:br/>
      </w:r>
      <w:r>
        <w:rPr>
          <w:rFonts w:ascii="Times New Roman"/>
          <w:b w:val="false"/>
          <w:i w:val="false"/>
          <w:color w:val="000000"/>
          <w:sz w:val="28"/>
        </w:rPr>
        <w:t xml:space="preserve">
                        |        | мет  |мет N|мет   |        |мет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"Газ сақтау қоймаларын </w:t>
      </w:r>
      <w:r>
        <w:br/>
      </w:r>
      <w:r>
        <w:rPr>
          <w:rFonts w:ascii="Times New Roman"/>
          <w:b w:val="false"/>
          <w:i w:val="false"/>
          <w:color w:val="000000"/>
          <w:sz w:val="28"/>
        </w:rPr>
        <w:t xml:space="preserve">
пайдалану"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қызметтерді ұсынатын: </w:t>
      </w:r>
    </w:p>
    <w:p>
      <w:pPr>
        <w:spacing w:after="0"/>
        <w:ind w:left="0"/>
        <w:jc w:val="both"/>
      </w:pPr>
      <w:r>
        <w:rPr>
          <w:rFonts w:ascii="Times New Roman"/>
          <w:b w:val="false"/>
          <w:i w:val="false"/>
          <w:color w:val="000000"/>
          <w:sz w:val="28"/>
        </w:rPr>
        <w:t xml:space="preserve">1.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"Магистралдық газ </w:t>
      </w:r>
      <w:r>
        <w:br/>
      </w:r>
      <w:r>
        <w:rPr>
          <w:rFonts w:ascii="Times New Roman"/>
          <w:b w:val="false"/>
          <w:i w:val="false"/>
          <w:color w:val="000000"/>
          <w:sz w:val="28"/>
        </w:rPr>
        <w:t xml:space="preserve">
құбырларын пайдалану" </w:t>
      </w:r>
      <w:r>
        <w:br/>
      </w:r>
      <w:r>
        <w:rPr>
          <w:rFonts w:ascii="Times New Roman"/>
          <w:b w:val="false"/>
          <w:i w:val="false"/>
          <w:color w:val="000000"/>
          <w:sz w:val="28"/>
        </w:rPr>
        <w:t xml:space="preserve">
қызметтер бағытындағы </w:t>
      </w:r>
      <w:r>
        <w:br/>
      </w:r>
      <w:r>
        <w:rPr>
          <w:rFonts w:ascii="Times New Roman"/>
          <w:b w:val="false"/>
          <w:i w:val="false"/>
          <w:color w:val="000000"/>
          <w:sz w:val="28"/>
        </w:rPr>
        <w:t xml:space="preserve">
сыртқы қызметтерді </w:t>
      </w:r>
      <w:r>
        <w:br/>
      </w:r>
      <w:r>
        <w:rPr>
          <w:rFonts w:ascii="Times New Roman"/>
          <w:b w:val="false"/>
          <w:i w:val="false"/>
          <w:color w:val="000000"/>
          <w:sz w:val="28"/>
        </w:rPr>
        <w:t xml:space="preserve">
ұсынатын: </w:t>
      </w:r>
    </w:p>
    <w:p>
      <w:pPr>
        <w:spacing w:after="0"/>
        <w:ind w:left="0"/>
        <w:jc w:val="both"/>
      </w:pPr>
      <w:r>
        <w:rPr>
          <w:rFonts w:ascii="Times New Roman"/>
          <w:b w:val="false"/>
          <w:i w:val="false"/>
          <w:color w:val="000000"/>
          <w:sz w:val="28"/>
        </w:rPr>
        <w:t xml:space="preserve">1.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3. сыртқы өзге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"Бөлуші газ құбырларын </w:t>
      </w:r>
      <w:r>
        <w:br/>
      </w:r>
      <w:r>
        <w:rPr>
          <w:rFonts w:ascii="Times New Roman"/>
          <w:b w:val="false"/>
          <w:i w:val="false"/>
          <w:color w:val="000000"/>
          <w:sz w:val="28"/>
        </w:rPr>
        <w:t xml:space="preserve">
(газ бөлуші газ құбыр. </w:t>
      </w:r>
      <w:r>
        <w:br/>
      </w:r>
      <w:r>
        <w:rPr>
          <w:rFonts w:ascii="Times New Roman"/>
          <w:b w:val="false"/>
          <w:i w:val="false"/>
          <w:color w:val="000000"/>
          <w:sz w:val="28"/>
        </w:rPr>
        <w:t xml:space="preserve">
ларын) және газ бөлуші </w:t>
      </w:r>
      <w:r>
        <w:br/>
      </w:r>
      <w:r>
        <w:rPr>
          <w:rFonts w:ascii="Times New Roman"/>
          <w:b w:val="false"/>
          <w:i w:val="false"/>
          <w:color w:val="000000"/>
          <w:sz w:val="28"/>
        </w:rPr>
        <w:t xml:space="preserve">
құрылғыларды пайдалану" </w:t>
      </w:r>
      <w:r>
        <w:br/>
      </w:r>
      <w:r>
        <w:rPr>
          <w:rFonts w:ascii="Times New Roman"/>
          <w:b w:val="false"/>
          <w:i w:val="false"/>
          <w:color w:val="000000"/>
          <w:sz w:val="28"/>
        </w:rPr>
        <w:t xml:space="preserve">
қызметтер бағытында </w:t>
      </w:r>
      <w:r>
        <w:br/>
      </w:r>
      <w:r>
        <w:rPr>
          <w:rFonts w:ascii="Times New Roman"/>
          <w:b w:val="false"/>
          <w:i w:val="false"/>
          <w:color w:val="000000"/>
          <w:sz w:val="28"/>
        </w:rPr>
        <w:t xml:space="preserve">
сыртқы соңғы емес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"Бөлшек қызмет" қызметтер </w:t>
      </w:r>
      <w:r>
        <w:br/>
      </w:r>
      <w:r>
        <w:rPr>
          <w:rFonts w:ascii="Times New Roman"/>
          <w:b w:val="false"/>
          <w:i w:val="false"/>
          <w:color w:val="000000"/>
          <w:sz w:val="28"/>
        </w:rPr>
        <w:t xml:space="preserve">
бағытында сыртқы соңғы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"Өзге қызмет" қызметтер </w:t>
      </w:r>
      <w:r>
        <w:br/>
      </w:r>
      <w:r>
        <w:rPr>
          <w:rFonts w:ascii="Times New Roman"/>
          <w:b w:val="false"/>
          <w:i w:val="false"/>
          <w:color w:val="000000"/>
          <w:sz w:val="28"/>
        </w:rPr>
        <w:t xml:space="preserve">
бағытында сыртқы өзге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"Газ сақтау қоймаларын </w:t>
      </w:r>
      <w:r>
        <w:br/>
      </w:r>
      <w:r>
        <w:rPr>
          <w:rFonts w:ascii="Times New Roman"/>
          <w:b w:val="false"/>
          <w:i w:val="false"/>
          <w:color w:val="000000"/>
          <w:sz w:val="28"/>
        </w:rPr>
        <w:t xml:space="preserve">
пайдалану"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қызметтерді ұсынатын: </w:t>
      </w:r>
    </w:p>
    <w:p>
      <w:pPr>
        <w:spacing w:after="0"/>
        <w:ind w:left="0"/>
        <w:jc w:val="both"/>
      </w:pPr>
      <w:r>
        <w:rPr>
          <w:rFonts w:ascii="Times New Roman"/>
          <w:b w:val="false"/>
          <w:i w:val="false"/>
          <w:color w:val="000000"/>
          <w:sz w:val="28"/>
        </w:rPr>
        <w:t xml:space="preserve">1.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"Магистралдық газ </w:t>
      </w:r>
      <w:r>
        <w:br/>
      </w:r>
      <w:r>
        <w:rPr>
          <w:rFonts w:ascii="Times New Roman"/>
          <w:b w:val="false"/>
          <w:i w:val="false"/>
          <w:color w:val="000000"/>
          <w:sz w:val="28"/>
        </w:rPr>
        <w:t xml:space="preserve">
құбырларын пайдалану" </w:t>
      </w:r>
      <w:r>
        <w:br/>
      </w:r>
      <w:r>
        <w:rPr>
          <w:rFonts w:ascii="Times New Roman"/>
          <w:b w:val="false"/>
          <w:i w:val="false"/>
          <w:color w:val="000000"/>
          <w:sz w:val="28"/>
        </w:rPr>
        <w:t xml:space="preserve">
қызметтер бағытындағы </w:t>
      </w:r>
      <w:r>
        <w:br/>
      </w:r>
      <w:r>
        <w:rPr>
          <w:rFonts w:ascii="Times New Roman"/>
          <w:b w:val="false"/>
          <w:i w:val="false"/>
          <w:color w:val="000000"/>
          <w:sz w:val="28"/>
        </w:rPr>
        <w:t xml:space="preserve">
сыртқы қызметтерді </w:t>
      </w:r>
      <w:r>
        <w:br/>
      </w:r>
      <w:r>
        <w:rPr>
          <w:rFonts w:ascii="Times New Roman"/>
          <w:b w:val="false"/>
          <w:i w:val="false"/>
          <w:color w:val="000000"/>
          <w:sz w:val="28"/>
        </w:rPr>
        <w:t xml:space="preserve">
ұсынатын: </w:t>
      </w:r>
    </w:p>
    <w:p>
      <w:pPr>
        <w:spacing w:after="0"/>
        <w:ind w:left="0"/>
        <w:jc w:val="both"/>
      </w:pPr>
      <w:r>
        <w:rPr>
          <w:rFonts w:ascii="Times New Roman"/>
          <w:b w:val="false"/>
          <w:i w:val="false"/>
          <w:color w:val="000000"/>
          <w:sz w:val="28"/>
        </w:rPr>
        <w:t xml:space="preserve">1.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3. сыртқы өзге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"Бөлуші газ құбырларын </w:t>
      </w:r>
      <w:r>
        <w:br/>
      </w:r>
      <w:r>
        <w:rPr>
          <w:rFonts w:ascii="Times New Roman"/>
          <w:b w:val="false"/>
          <w:i w:val="false"/>
          <w:color w:val="000000"/>
          <w:sz w:val="28"/>
        </w:rPr>
        <w:t xml:space="preserve">
(газ бөлуші газ құбыр. </w:t>
      </w:r>
      <w:r>
        <w:br/>
      </w:r>
      <w:r>
        <w:rPr>
          <w:rFonts w:ascii="Times New Roman"/>
          <w:b w:val="false"/>
          <w:i w:val="false"/>
          <w:color w:val="000000"/>
          <w:sz w:val="28"/>
        </w:rPr>
        <w:t xml:space="preserve">
ларын) және газ бөлуші </w:t>
      </w:r>
      <w:r>
        <w:br/>
      </w:r>
      <w:r>
        <w:rPr>
          <w:rFonts w:ascii="Times New Roman"/>
          <w:b w:val="false"/>
          <w:i w:val="false"/>
          <w:color w:val="000000"/>
          <w:sz w:val="28"/>
        </w:rPr>
        <w:t xml:space="preserve">
құрылғыларды пайдалану" </w:t>
      </w:r>
      <w:r>
        <w:br/>
      </w:r>
      <w:r>
        <w:rPr>
          <w:rFonts w:ascii="Times New Roman"/>
          <w:b w:val="false"/>
          <w:i w:val="false"/>
          <w:color w:val="000000"/>
          <w:sz w:val="28"/>
        </w:rPr>
        <w:t xml:space="preserve">
қызметтер бағытында </w:t>
      </w:r>
      <w:r>
        <w:br/>
      </w:r>
      <w:r>
        <w:rPr>
          <w:rFonts w:ascii="Times New Roman"/>
          <w:b w:val="false"/>
          <w:i w:val="false"/>
          <w:color w:val="000000"/>
          <w:sz w:val="28"/>
        </w:rPr>
        <w:t xml:space="preserve">
сыртқы соңғы емес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"Бөлшек қызмет" қызметтер </w:t>
      </w:r>
      <w:r>
        <w:br/>
      </w:r>
      <w:r>
        <w:rPr>
          <w:rFonts w:ascii="Times New Roman"/>
          <w:b w:val="false"/>
          <w:i w:val="false"/>
          <w:color w:val="000000"/>
          <w:sz w:val="28"/>
        </w:rPr>
        <w:t xml:space="preserve">
бағытында сыртқы соңғы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"Өзге қызмет" қызметтер </w:t>
      </w:r>
      <w:r>
        <w:br/>
      </w:r>
      <w:r>
        <w:rPr>
          <w:rFonts w:ascii="Times New Roman"/>
          <w:b w:val="false"/>
          <w:i w:val="false"/>
          <w:color w:val="000000"/>
          <w:sz w:val="28"/>
        </w:rPr>
        <w:t xml:space="preserve">
бағытында сыртқы өзге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Активтер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"Газ сақтау қоймаларын </w:t>
      </w:r>
      <w:r>
        <w:br/>
      </w:r>
      <w:r>
        <w:rPr>
          <w:rFonts w:ascii="Times New Roman"/>
          <w:b w:val="false"/>
          <w:i w:val="false"/>
          <w:color w:val="000000"/>
          <w:sz w:val="28"/>
        </w:rPr>
        <w:t xml:space="preserve">
пайдалану" қызметтер </w:t>
      </w:r>
      <w:r>
        <w:br/>
      </w:r>
      <w:r>
        <w:rPr>
          <w:rFonts w:ascii="Times New Roman"/>
          <w:b w:val="false"/>
          <w:i w:val="false"/>
          <w:color w:val="000000"/>
          <w:sz w:val="28"/>
        </w:rPr>
        <w:t xml:space="preserve">
бағытындағы сыртқы </w:t>
      </w:r>
      <w:r>
        <w:br/>
      </w:r>
      <w:r>
        <w:rPr>
          <w:rFonts w:ascii="Times New Roman"/>
          <w:b w:val="false"/>
          <w:i w:val="false"/>
          <w:color w:val="000000"/>
          <w:sz w:val="28"/>
        </w:rPr>
        <w:t xml:space="preserve">
қызметтерді ұсынылатын: </w:t>
      </w:r>
    </w:p>
    <w:p>
      <w:pPr>
        <w:spacing w:after="0"/>
        <w:ind w:left="0"/>
        <w:jc w:val="both"/>
      </w:pPr>
      <w:r>
        <w:rPr>
          <w:rFonts w:ascii="Times New Roman"/>
          <w:b w:val="false"/>
          <w:i w:val="false"/>
          <w:color w:val="000000"/>
          <w:sz w:val="28"/>
        </w:rPr>
        <w:t xml:space="preserve">1.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"Магистралдық газ </w:t>
      </w:r>
      <w:r>
        <w:br/>
      </w:r>
      <w:r>
        <w:rPr>
          <w:rFonts w:ascii="Times New Roman"/>
          <w:b w:val="false"/>
          <w:i w:val="false"/>
          <w:color w:val="000000"/>
          <w:sz w:val="28"/>
        </w:rPr>
        <w:t xml:space="preserve">
құбырларын пайдалану" </w:t>
      </w:r>
      <w:r>
        <w:br/>
      </w:r>
      <w:r>
        <w:rPr>
          <w:rFonts w:ascii="Times New Roman"/>
          <w:b w:val="false"/>
          <w:i w:val="false"/>
          <w:color w:val="000000"/>
          <w:sz w:val="28"/>
        </w:rPr>
        <w:t xml:space="preserve">
қызметтер бағытындағы </w:t>
      </w:r>
      <w:r>
        <w:br/>
      </w:r>
      <w:r>
        <w:rPr>
          <w:rFonts w:ascii="Times New Roman"/>
          <w:b w:val="false"/>
          <w:i w:val="false"/>
          <w:color w:val="000000"/>
          <w:sz w:val="28"/>
        </w:rPr>
        <w:t xml:space="preserve">
сыртқы қызметтерді </w:t>
      </w:r>
      <w:r>
        <w:br/>
      </w:r>
      <w:r>
        <w:rPr>
          <w:rFonts w:ascii="Times New Roman"/>
          <w:b w:val="false"/>
          <w:i w:val="false"/>
          <w:color w:val="000000"/>
          <w:sz w:val="28"/>
        </w:rPr>
        <w:t xml:space="preserve">
ұсынатын: </w:t>
      </w:r>
    </w:p>
    <w:p>
      <w:pPr>
        <w:spacing w:after="0"/>
        <w:ind w:left="0"/>
        <w:jc w:val="both"/>
      </w:pPr>
      <w:r>
        <w:rPr>
          <w:rFonts w:ascii="Times New Roman"/>
          <w:b w:val="false"/>
          <w:i w:val="false"/>
          <w:color w:val="000000"/>
          <w:sz w:val="28"/>
        </w:rPr>
        <w:t xml:space="preserve">1. сыртқы соңғы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2. сыртқы соңғы емес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3. сыртқы өзге </w:t>
      </w:r>
      <w:r>
        <w:br/>
      </w: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"Бөлуші газ құбырларын </w:t>
      </w:r>
      <w:r>
        <w:br/>
      </w:r>
      <w:r>
        <w:rPr>
          <w:rFonts w:ascii="Times New Roman"/>
          <w:b w:val="false"/>
          <w:i w:val="false"/>
          <w:color w:val="000000"/>
          <w:sz w:val="28"/>
        </w:rPr>
        <w:t xml:space="preserve">
(газ бөлуші газ құбыр. </w:t>
      </w:r>
      <w:r>
        <w:br/>
      </w:r>
      <w:r>
        <w:rPr>
          <w:rFonts w:ascii="Times New Roman"/>
          <w:b w:val="false"/>
          <w:i w:val="false"/>
          <w:color w:val="000000"/>
          <w:sz w:val="28"/>
        </w:rPr>
        <w:t xml:space="preserve">
ларын) және газ бөлуші </w:t>
      </w:r>
      <w:r>
        <w:br/>
      </w:r>
      <w:r>
        <w:rPr>
          <w:rFonts w:ascii="Times New Roman"/>
          <w:b w:val="false"/>
          <w:i w:val="false"/>
          <w:color w:val="000000"/>
          <w:sz w:val="28"/>
        </w:rPr>
        <w:t xml:space="preserve">
құрылғыларды пайдалану" </w:t>
      </w:r>
      <w:r>
        <w:br/>
      </w:r>
      <w:r>
        <w:rPr>
          <w:rFonts w:ascii="Times New Roman"/>
          <w:b w:val="false"/>
          <w:i w:val="false"/>
          <w:color w:val="000000"/>
          <w:sz w:val="28"/>
        </w:rPr>
        <w:t xml:space="preserve">
қызметтер бағытында </w:t>
      </w:r>
      <w:r>
        <w:br/>
      </w:r>
      <w:r>
        <w:rPr>
          <w:rFonts w:ascii="Times New Roman"/>
          <w:b w:val="false"/>
          <w:i w:val="false"/>
          <w:color w:val="000000"/>
          <w:sz w:val="28"/>
        </w:rPr>
        <w:t xml:space="preserve">
сыртқы соңғы емес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"Бөлшек қызмет" қызметтер </w:t>
      </w:r>
      <w:r>
        <w:br/>
      </w:r>
      <w:r>
        <w:rPr>
          <w:rFonts w:ascii="Times New Roman"/>
          <w:b w:val="false"/>
          <w:i w:val="false"/>
          <w:color w:val="000000"/>
          <w:sz w:val="28"/>
        </w:rPr>
        <w:t xml:space="preserve">
бағытында сыртқы соңғы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"Өзге қызмет" қызметтер </w:t>
      </w:r>
      <w:r>
        <w:br/>
      </w:r>
      <w:r>
        <w:rPr>
          <w:rFonts w:ascii="Times New Roman"/>
          <w:b w:val="false"/>
          <w:i w:val="false"/>
          <w:color w:val="000000"/>
          <w:sz w:val="28"/>
        </w:rPr>
        <w:t xml:space="preserve">
бағытында сыртқы өзге </w:t>
      </w:r>
      <w:r>
        <w:br/>
      </w:r>
      <w:r>
        <w:rPr>
          <w:rFonts w:ascii="Times New Roman"/>
          <w:b w:val="false"/>
          <w:i w:val="false"/>
          <w:color w:val="000000"/>
          <w:sz w:val="28"/>
        </w:rPr>
        <w:t xml:space="preserve">
пайдаланушы ұсынатын </w:t>
      </w:r>
      <w:r>
        <w:br/>
      </w:r>
      <w:r>
        <w:rPr>
          <w:rFonts w:ascii="Times New Roman"/>
          <w:b w:val="false"/>
          <w:i w:val="false"/>
          <w:color w:val="000000"/>
          <w:sz w:val="28"/>
        </w:rPr>
        <w:t xml:space="preserve">
сыртқы қызметтер </w:t>
      </w:r>
    </w:p>
    <w:p>
      <w:pPr>
        <w:spacing w:after="0"/>
        <w:ind w:left="0"/>
        <w:jc w:val="both"/>
      </w:pPr>
      <w:r>
        <w:rPr>
          <w:rFonts w:ascii="Times New Roman"/>
          <w:b w:val="false"/>
          <w:i w:val="false"/>
          <w:color w:val="000000"/>
          <w:sz w:val="28"/>
        </w:rPr>
        <w:t xml:space="preserve">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6"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17-қосымша  </w:t>
      </w:r>
    </w:p>
    <w:bookmarkEnd w:id="55"/>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Табыстарды, шығындар мен іске қосылған активтерді </w:t>
      </w:r>
      <w:r>
        <w:br/>
      </w:r>
      <w:r>
        <w:rPr>
          <w:rFonts w:ascii="Times New Roman"/>
          <w:b/>
          <w:i w:val="false"/>
          <w:color w:val="000000"/>
        </w:rPr>
        <w:t xml:space="preserve">
сыртқы қызметтердің түрлеріне түпкілікті бөлу туралы есеп </w:t>
      </w:r>
      <w:r>
        <w:br/>
      </w:r>
      <w:r>
        <w:rPr>
          <w:rFonts w:ascii="Times New Roman"/>
          <w:b/>
          <w:i w:val="false"/>
          <w:color w:val="000000"/>
        </w:rPr>
        <w:t xml:space="preserve">
____ж. 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Табыстардың, |                Сыртқы қызметтер </w:t>
      </w:r>
      <w:r>
        <w:br/>
      </w:r>
      <w:r>
        <w:rPr>
          <w:rFonts w:ascii="Times New Roman"/>
          <w:b w:val="false"/>
          <w:i w:val="false"/>
          <w:color w:val="000000"/>
          <w:sz w:val="28"/>
        </w:rPr>
        <w:t xml:space="preserve">
шығындар мен |_____________________________________________________ </w:t>
      </w:r>
      <w:r>
        <w:br/>
      </w:r>
      <w:r>
        <w:rPr>
          <w:rFonts w:ascii="Times New Roman"/>
          <w:b w:val="false"/>
          <w:i w:val="false"/>
          <w:color w:val="000000"/>
          <w:sz w:val="28"/>
        </w:rPr>
        <w:t xml:space="preserve">
іске қосылған|Газ сақтау қойма.|  Магистралдық   |Бөлуші газ құбыр. </w:t>
      </w:r>
      <w:r>
        <w:br/>
      </w:r>
      <w:r>
        <w:rPr>
          <w:rFonts w:ascii="Times New Roman"/>
          <w:b w:val="false"/>
          <w:i w:val="false"/>
          <w:color w:val="000000"/>
          <w:sz w:val="28"/>
        </w:rPr>
        <w:t xml:space="preserve">
активтердің  | ларын пайдалану | газ құбырларын  |ларын және газ </w:t>
      </w:r>
      <w:r>
        <w:br/>
      </w:r>
      <w:r>
        <w:rPr>
          <w:rFonts w:ascii="Times New Roman"/>
          <w:b w:val="false"/>
          <w:i w:val="false"/>
          <w:color w:val="000000"/>
          <w:sz w:val="28"/>
        </w:rPr>
        <w:t xml:space="preserve">
    атауы    |_________________|   пайдалану     |бөлуші құрылғы. </w:t>
      </w:r>
      <w:r>
        <w:br/>
      </w:r>
      <w:r>
        <w:rPr>
          <w:rFonts w:ascii="Times New Roman"/>
          <w:b w:val="false"/>
          <w:i w:val="false"/>
          <w:color w:val="000000"/>
          <w:sz w:val="28"/>
        </w:rPr>
        <w:t xml:space="preserve">
             |1-   |2-   |рет. |_________________|ларын пайдалану </w:t>
      </w:r>
      <w:r>
        <w:br/>
      </w:r>
      <w:r>
        <w:rPr>
          <w:rFonts w:ascii="Times New Roman"/>
          <w:b w:val="false"/>
          <w:i w:val="false"/>
          <w:color w:val="000000"/>
          <w:sz w:val="28"/>
        </w:rPr>
        <w:t xml:space="preserve">
             |рет. |рет. |тел. |1-   |2-   |рет. |_________________ </w:t>
      </w:r>
      <w:r>
        <w:br/>
      </w:r>
      <w:r>
        <w:rPr>
          <w:rFonts w:ascii="Times New Roman"/>
          <w:b w:val="false"/>
          <w:i w:val="false"/>
          <w:color w:val="000000"/>
          <w:sz w:val="28"/>
        </w:rPr>
        <w:t xml:space="preserve">
             |теле.|теле.|мей. |рет. |рет. |тел. |1-   |2-   |рет. </w:t>
      </w:r>
      <w:r>
        <w:br/>
      </w:r>
      <w:r>
        <w:rPr>
          <w:rFonts w:ascii="Times New Roman"/>
          <w:b w:val="false"/>
          <w:i w:val="false"/>
          <w:color w:val="000000"/>
          <w:sz w:val="28"/>
        </w:rPr>
        <w:t xml:space="preserve">
             |тін  |тін  |тін  |теле.|теле.|мей. |рет. |рет. |тел. </w:t>
      </w:r>
      <w:r>
        <w:br/>
      </w:r>
      <w:r>
        <w:rPr>
          <w:rFonts w:ascii="Times New Roman"/>
          <w:b w:val="false"/>
          <w:i w:val="false"/>
          <w:color w:val="000000"/>
          <w:sz w:val="28"/>
        </w:rPr>
        <w:t xml:space="preserve">
             |қыз. |қыз. |қыз. |тін  |тін  |тін  |теле.|теле.|мей. </w:t>
      </w:r>
      <w:r>
        <w:br/>
      </w:r>
      <w:r>
        <w:rPr>
          <w:rFonts w:ascii="Times New Roman"/>
          <w:b w:val="false"/>
          <w:i w:val="false"/>
          <w:color w:val="000000"/>
          <w:sz w:val="28"/>
        </w:rPr>
        <w:t xml:space="preserve">
             |мет  |мет  |мет  |қыз. |қыз. |қыз. |тін  |тін  |тін </w:t>
      </w:r>
      <w:r>
        <w:br/>
      </w:r>
      <w:r>
        <w:rPr>
          <w:rFonts w:ascii="Times New Roman"/>
          <w:b w:val="false"/>
          <w:i w:val="false"/>
          <w:color w:val="000000"/>
          <w:sz w:val="28"/>
        </w:rPr>
        <w:t xml:space="preserve">
             |     |     |     |мет  |мет  |мет  |қыз. |қыз. |қыз. </w:t>
      </w:r>
      <w:r>
        <w:br/>
      </w:r>
      <w:r>
        <w:rPr>
          <w:rFonts w:ascii="Times New Roman"/>
          <w:b w:val="false"/>
          <w:i w:val="false"/>
          <w:color w:val="000000"/>
          <w:sz w:val="28"/>
        </w:rPr>
        <w:t xml:space="preserve">
             |     |     |     |     |     |     |мет  |мет  |мет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Табыстар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Табыстар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Іске қосылған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Іске қосылған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Табыстардың, |         Сыртқы қызметтер          | Жиыны </w:t>
      </w:r>
      <w:r>
        <w:br/>
      </w:r>
      <w:r>
        <w:rPr>
          <w:rFonts w:ascii="Times New Roman"/>
          <w:b w:val="false"/>
          <w:i w:val="false"/>
          <w:color w:val="000000"/>
          <w:sz w:val="28"/>
        </w:rPr>
        <w:t xml:space="preserve">
шығындар мен |___________________________________| </w:t>
      </w:r>
      <w:r>
        <w:br/>
      </w:r>
      <w:r>
        <w:rPr>
          <w:rFonts w:ascii="Times New Roman"/>
          <w:b w:val="false"/>
          <w:i w:val="false"/>
          <w:color w:val="000000"/>
          <w:sz w:val="28"/>
        </w:rPr>
        <w:t xml:space="preserve">
іске қосылған|  Бөлшек қызмет  |   Өзге қызмет   | </w:t>
      </w:r>
      <w:r>
        <w:br/>
      </w:r>
      <w:r>
        <w:rPr>
          <w:rFonts w:ascii="Times New Roman"/>
          <w:b w:val="false"/>
          <w:i w:val="false"/>
          <w:color w:val="000000"/>
          <w:sz w:val="28"/>
        </w:rPr>
        <w:t xml:space="preserve">
активтердің  |_________________|_________________| </w:t>
      </w:r>
      <w:r>
        <w:br/>
      </w:r>
      <w:r>
        <w:rPr>
          <w:rFonts w:ascii="Times New Roman"/>
          <w:b w:val="false"/>
          <w:i w:val="false"/>
          <w:color w:val="000000"/>
          <w:sz w:val="28"/>
        </w:rPr>
        <w:t xml:space="preserve">
    атауы    |1-   |2-   |рет. |1-   |2-   |рет. | </w:t>
      </w:r>
      <w:r>
        <w:br/>
      </w:r>
      <w:r>
        <w:rPr>
          <w:rFonts w:ascii="Times New Roman"/>
          <w:b w:val="false"/>
          <w:i w:val="false"/>
          <w:color w:val="000000"/>
          <w:sz w:val="28"/>
        </w:rPr>
        <w:t xml:space="preserve">
             |рет. |рет. |тел. |рет. |рет. |тел. | </w:t>
      </w:r>
      <w:r>
        <w:br/>
      </w:r>
      <w:r>
        <w:rPr>
          <w:rFonts w:ascii="Times New Roman"/>
          <w:b w:val="false"/>
          <w:i w:val="false"/>
          <w:color w:val="000000"/>
          <w:sz w:val="28"/>
        </w:rPr>
        <w:t xml:space="preserve">
             |теле.|теле.|мей. |теле.|теле.|мей. | </w:t>
      </w:r>
      <w:r>
        <w:br/>
      </w:r>
      <w:r>
        <w:rPr>
          <w:rFonts w:ascii="Times New Roman"/>
          <w:b w:val="false"/>
          <w:i w:val="false"/>
          <w:color w:val="000000"/>
          <w:sz w:val="28"/>
        </w:rPr>
        <w:t xml:space="preserve">
             |тін  |тін  |тін  |тін  |тін  |тін  | </w:t>
      </w:r>
      <w:r>
        <w:br/>
      </w:r>
      <w:r>
        <w:rPr>
          <w:rFonts w:ascii="Times New Roman"/>
          <w:b w:val="false"/>
          <w:i w:val="false"/>
          <w:color w:val="000000"/>
          <w:sz w:val="28"/>
        </w:rPr>
        <w:t xml:space="preserve">
             |қыз. |қыз. |қыз. |қыз. |қыз. |қыз. | </w:t>
      </w:r>
      <w:r>
        <w:br/>
      </w:r>
      <w:r>
        <w:rPr>
          <w:rFonts w:ascii="Times New Roman"/>
          <w:b w:val="false"/>
          <w:i w:val="false"/>
          <w:color w:val="000000"/>
          <w:sz w:val="28"/>
        </w:rPr>
        <w:t xml:space="preserve">
             |мет  |мет  |мет  |мет  |мет  |мет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Табыстар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Табыстар жиыны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Шығындар жиыны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Іске қосылған активтер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Іске қосылған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Жанама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Амортизация жиыны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bookmarkStart w:name="z57" w:id="5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26 тамыздағы N 360-НҚ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Магистралдық және (немесе) бөлуші   </w:t>
      </w:r>
      <w:r>
        <w:br/>
      </w:r>
      <w:r>
        <w:rPr>
          <w:rFonts w:ascii="Times New Roman"/>
          <w:b w:val="false"/>
          <w:i w:val="false"/>
          <w:color w:val="000000"/>
          <w:sz w:val="28"/>
        </w:rPr>
        <w:t xml:space="preserve">
труба құбырлары арқылы газды      </w:t>
      </w:r>
      <w:r>
        <w:br/>
      </w:r>
      <w:r>
        <w:rPr>
          <w:rFonts w:ascii="Times New Roman"/>
          <w:b w:val="false"/>
          <w:i w:val="false"/>
          <w:color w:val="000000"/>
          <w:sz w:val="28"/>
        </w:rPr>
        <w:t xml:space="preserve">
немесе газ конденсатын сақтау,     </w:t>
      </w:r>
      <w:r>
        <w:br/>
      </w:r>
      <w:r>
        <w:rPr>
          <w:rFonts w:ascii="Times New Roman"/>
          <w:b w:val="false"/>
          <w:i w:val="false"/>
          <w:color w:val="000000"/>
          <w:sz w:val="28"/>
        </w:rPr>
        <w:t xml:space="preserve">
тасымалдау, газ бөлуші құрылғыларды  </w:t>
      </w:r>
      <w:r>
        <w:br/>
      </w:r>
      <w:r>
        <w:rPr>
          <w:rFonts w:ascii="Times New Roman"/>
          <w:b w:val="false"/>
          <w:i w:val="false"/>
          <w:color w:val="000000"/>
          <w:sz w:val="28"/>
        </w:rPr>
        <w:t xml:space="preserve">
және олармен байланысты газ бөлуші  </w:t>
      </w:r>
      <w:r>
        <w:br/>
      </w:r>
      <w:r>
        <w:rPr>
          <w:rFonts w:ascii="Times New Roman"/>
          <w:b w:val="false"/>
          <w:i w:val="false"/>
          <w:color w:val="000000"/>
          <w:sz w:val="28"/>
        </w:rPr>
        <w:t xml:space="preserve">
газ құбырларын пайдалану жөнінде   </w:t>
      </w:r>
      <w:r>
        <w:br/>
      </w:r>
      <w:r>
        <w:rPr>
          <w:rFonts w:ascii="Times New Roman"/>
          <w:b w:val="false"/>
          <w:i w:val="false"/>
          <w:color w:val="000000"/>
          <w:sz w:val="28"/>
        </w:rPr>
        <w:t xml:space="preserve">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шығындарды және іске   </w:t>
      </w:r>
      <w:r>
        <w:br/>
      </w:r>
      <w:r>
        <w:rPr>
          <w:rFonts w:ascii="Times New Roman"/>
          <w:b w:val="false"/>
          <w:i w:val="false"/>
          <w:color w:val="000000"/>
          <w:sz w:val="28"/>
        </w:rPr>
        <w:t xml:space="preserve">
қосылған активтерді бөлектеп есепке  </w:t>
      </w:r>
      <w:r>
        <w:br/>
      </w:r>
      <w:r>
        <w:rPr>
          <w:rFonts w:ascii="Times New Roman"/>
          <w:b w:val="false"/>
          <w:i w:val="false"/>
          <w:color w:val="000000"/>
          <w:sz w:val="28"/>
        </w:rPr>
        <w:t xml:space="preserve">
алуды жүргізу ережесіне 18-қосымша  </w:t>
      </w:r>
    </w:p>
    <w:bookmarkEnd w:id="56"/>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Табыстарды, шығындар мен іске қосылған активтерді </w:t>
      </w:r>
      <w:r>
        <w:br/>
      </w:r>
      <w:r>
        <w:rPr>
          <w:rFonts w:ascii="Times New Roman"/>
          <w:b/>
          <w:i w:val="false"/>
          <w:color w:val="000000"/>
        </w:rPr>
        <w:t xml:space="preserve">
қызмет бағыттары бойынша бөлу туралы есеп </w:t>
      </w:r>
      <w:r>
        <w:br/>
      </w:r>
      <w:r>
        <w:rPr>
          <w:rFonts w:ascii="Times New Roman"/>
          <w:b/>
          <w:i w:val="false"/>
          <w:color w:val="000000"/>
        </w:rPr>
        <w:t xml:space="preserve">
____ ж. _______жарты жылдығы үшін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Табыстардың, шығындар|           Қызметтер бағыты </w:t>
      </w:r>
      <w:r>
        <w:br/>
      </w:r>
      <w:r>
        <w:rPr>
          <w:rFonts w:ascii="Times New Roman"/>
          <w:b w:val="false"/>
          <w:i w:val="false"/>
          <w:color w:val="000000"/>
          <w:sz w:val="28"/>
        </w:rPr>
        <w:t xml:space="preserve">
  мен іске қосылған  |_____________________________________________ </w:t>
      </w:r>
      <w:r>
        <w:br/>
      </w:r>
      <w:r>
        <w:rPr>
          <w:rFonts w:ascii="Times New Roman"/>
          <w:b w:val="false"/>
          <w:i w:val="false"/>
          <w:color w:val="000000"/>
          <w:sz w:val="28"/>
        </w:rPr>
        <w:t xml:space="preserve">
  активтердің атауы  |Газ  |Магист.|Бөлуші труба   |Бөлшек|Өзге </w:t>
      </w:r>
      <w:r>
        <w:br/>
      </w:r>
      <w:r>
        <w:rPr>
          <w:rFonts w:ascii="Times New Roman"/>
          <w:b w:val="false"/>
          <w:i w:val="false"/>
          <w:color w:val="000000"/>
          <w:sz w:val="28"/>
        </w:rPr>
        <w:t xml:space="preserve">
                     |қой. |ралдық |құбырларын (газ|қызмет|қызмет </w:t>
      </w:r>
      <w:r>
        <w:br/>
      </w:r>
      <w:r>
        <w:rPr>
          <w:rFonts w:ascii="Times New Roman"/>
          <w:b w:val="false"/>
          <w:i w:val="false"/>
          <w:color w:val="000000"/>
          <w:sz w:val="28"/>
        </w:rPr>
        <w:t xml:space="preserve">
                     |мала.|труба  |бөлуші газ құ. |      | </w:t>
      </w:r>
      <w:r>
        <w:br/>
      </w:r>
      <w:r>
        <w:rPr>
          <w:rFonts w:ascii="Times New Roman"/>
          <w:b w:val="false"/>
          <w:i w:val="false"/>
          <w:color w:val="000000"/>
          <w:sz w:val="28"/>
        </w:rPr>
        <w:t xml:space="preserve">
                     |рын  |құбыр. |бырларын) және |      |  </w:t>
      </w:r>
      <w:r>
        <w:br/>
      </w:r>
      <w:r>
        <w:rPr>
          <w:rFonts w:ascii="Times New Roman"/>
          <w:b w:val="false"/>
          <w:i w:val="false"/>
          <w:color w:val="000000"/>
          <w:sz w:val="28"/>
        </w:rPr>
        <w:t xml:space="preserve">
                     |пай. |ларын  |газ бөлуші     |      | </w:t>
      </w:r>
      <w:r>
        <w:br/>
      </w:r>
      <w:r>
        <w:rPr>
          <w:rFonts w:ascii="Times New Roman"/>
          <w:b w:val="false"/>
          <w:i w:val="false"/>
          <w:color w:val="000000"/>
          <w:sz w:val="28"/>
        </w:rPr>
        <w:t xml:space="preserve">
                     |дала.|пайда. |құрылғыларды   |      | </w:t>
      </w:r>
      <w:r>
        <w:br/>
      </w:r>
      <w:r>
        <w:rPr>
          <w:rFonts w:ascii="Times New Roman"/>
          <w:b w:val="false"/>
          <w:i w:val="false"/>
          <w:color w:val="000000"/>
          <w:sz w:val="28"/>
        </w:rPr>
        <w:t xml:space="preserve">
                     |ну   |лану   | пайдалану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Табыстар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Сыртқы қызметтер </w:t>
      </w:r>
      <w:r>
        <w:br/>
      </w:r>
      <w:r>
        <w:rPr>
          <w:rFonts w:ascii="Times New Roman"/>
          <w:b w:val="false"/>
          <w:i w:val="false"/>
          <w:color w:val="000000"/>
          <w:sz w:val="28"/>
        </w:rPr>
        <w:t xml:space="preserve">
көрсетуден түскен </w:t>
      </w:r>
      <w:r>
        <w:br/>
      </w:r>
      <w:r>
        <w:rPr>
          <w:rFonts w:ascii="Times New Roman"/>
          <w:b w:val="false"/>
          <w:i w:val="false"/>
          <w:color w:val="000000"/>
          <w:sz w:val="28"/>
        </w:rPr>
        <w:t xml:space="preserve">
табыстар </w:t>
      </w:r>
    </w:p>
    <w:p>
      <w:pPr>
        <w:spacing w:after="0"/>
        <w:ind w:left="0"/>
        <w:jc w:val="both"/>
      </w:pPr>
      <w:r>
        <w:rPr>
          <w:rFonts w:ascii="Times New Roman"/>
          <w:b w:val="false"/>
          <w:i w:val="false"/>
          <w:color w:val="000000"/>
          <w:sz w:val="28"/>
        </w:rPr>
        <w:t xml:space="preserve">Трансферттік </w:t>
      </w:r>
      <w:r>
        <w:br/>
      </w:r>
      <w:r>
        <w:rPr>
          <w:rFonts w:ascii="Times New Roman"/>
          <w:b w:val="false"/>
          <w:i w:val="false"/>
          <w:color w:val="000000"/>
          <w:sz w:val="28"/>
        </w:rPr>
        <w:t xml:space="preserve">
төлемдер бойынша </w:t>
      </w:r>
      <w:r>
        <w:br/>
      </w:r>
      <w:r>
        <w:rPr>
          <w:rFonts w:ascii="Times New Roman"/>
          <w:b w:val="false"/>
          <w:i w:val="false"/>
          <w:color w:val="000000"/>
          <w:sz w:val="28"/>
        </w:rPr>
        <w:t xml:space="preserve">
табыстар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Қызметтер бағыттары </w:t>
      </w:r>
      <w:r>
        <w:br/>
      </w:r>
      <w:r>
        <w:rPr>
          <w:rFonts w:ascii="Times New Roman"/>
          <w:b w:val="false"/>
          <w:i w:val="false"/>
          <w:color w:val="000000"/>
          <w:sz w:val="28"/>
        </w:rPr>
        <w:t xml:space="preserve">
бойынша ішкі шығындар </w:t>
      </w:r>
    </w:p>
    <w:p>
      <w:pPr>
        <w:spacing w:after="0"/>
        <w:ind w:left="0"/>
        <w:jc w:val="both"/>
      </w:pPr>
      <w:r>
        <w:rPr>
          <w:rFonts w:ascii="Times New Roman"/>
          <w:b w:val="false"/>
          <w:i w:val="false"/>
          <w:color w:val="000000"/>
          <w:sz w:val="28"/>
        </w:rPr>
        <w:t xml:space="preserve">Трансферттік төлемдер </w:t>
      </w:r>
      <w:r>
        <w:br/>
      </w:r>
      <w:r>
        <w:rPr>
          <w:rFonts w:ascii="Times New Roman"/>
          <w:b w:val="false"/>
          <w:i w:val="false"/>
          <w:color w:val="000000"/>
          <w:sz w:val="28"/>
        </w:rPr>
        <w:t xml:space="preserve">
бойынша шығындар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Іске қосылған активтер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Қызметтер бағыттары </w:t>
      </w:r>
      <w:r>
        <w:br/>
      </w:r>
      <w:r>
        <w:rPr>
          <w:rFonts w:ascii="Times New Roman"/>
          <w:b w:val="false"/>
          <w:i w:val="false"/>
          <w:color w:val="000000"/>
          <w:sz w:val="28"/>
        </w:rPr>
        <w:t xml:space="preserve">
бойынша активтер </w:t>
      </w:r>
    </w:p>
    <w:p>
      <w:pPr>
        <w:spacing w:after="0"/>
        <w:ind w:left="0"/>
        <w:jc w:val="both"/>
      </w:pPr>
      <w:r>
        <w:rPr>
          <w:rFonts w:ascii="Times New Roman"/>
          <w:b w:val="false"/>
          <w:i w:val="false"/>
          <w:color w:val="000000"/>
          <w:sz w:val="28"/>
        </w:rPr>
        <w:t xml:space="preserve">Трансферттік төлемдер </w:t>
      </w:r>
      <w:r>
        <w:br/>
      </w:r>
      <w:r>
        <w:rPr>
          <w:rFonts w:ascii="Times New Roman"/>
          <w:b w:val="false"/>
          <w:i w:val="false"/>
          <w:color w:val="000000"/>
          <w:sz w:val="28"/>
        </w:rPr>
        <w:t xml:space="preserve">
бойынша активтер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Амортизация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Қызметтер бағыттары </w:t>
      </w:r>
      <w:r>
        <w:br/>
      </w:r>
      <w:r>
        <w:rPr>
          <w:rFonts w:ascii="Times New Roman"/>
          <w:b w:val="false"/>
          <w:i w:val="false"/>
          <w:color w:val="000000"/>
          <w:sz w:val="28"/>
        </w:rPr>
        <w:t xml:space="preserve">
бойынша активтердің </w:t>
      </w:r>
      <w:r>
        <w:br/>
      </w:r>
      <w:r>
        <w:rPr>
          <w:rFonts w:ascii="Times New Roman"/>
          <w:b w:val="false"/>
          <w:i w:val="false"/>
          <w:color w:val="000000"/>
          <w:sz w:val="28"/>
        </w:rPr>
        <w:t xml:space="preserve">
амортизациясы </w:t>
      </w:r>
    </w:p>
    <w:p>
      <w:pPr>
        <w:spacing w:after="0"/>
        <w:ind w:left="0"/>
        <w:jc w:val="both"/>
      </w:pPr>
      <w:r>
        <w:rPr>
          <w:rFonts w:ascii="Times New Roman"/>
          <w:b w:val="false"/>
          <w:i w:val="false"/>
          <w:color w:val="000000"/>
          <w:sz w:val="28"/>
        </w:rPr>
        <w:t xml:space="preserve">Трансферттік төлемдер </w:t>
      </w:r>
      <w:r>
        <w:br/>
      </w:r>
      <w:r>
        <w:rPr>
          <w:rFonts w:ascii="Times New Roman"/>
          <w:b w:val="false"/>
          <w:i w:val="false"/>
          <w:color w:val="000000"/>
          <w:sz w:val="28"/>
        </w:rPr>
        <w:t xml:space="preserve">
бойынша активтердің </w:t>
      </w:r>
      <w:r>
        <w:br/>
      </w:r>
      <w:r>
        <w:rPr>
          <w:rFonts w:ascii="Times New Roman"/>
          <w:b w:val="false"/>
          <w:i w:val="false"/>
          <w:color w:val="000000"/>
          <w:sz w:val="28"/>
        </w:rPr>
        <w:t xml:space="preserve">
амортизациясы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М.О.            (аты-жөні)           (қолы) </w:t>
      </w:r>
    </w:p>
    <w:p>
      <w:pPr>
        <w:spacing w:after="0"/>
        <w:ind w:left="0"/>
        <w:jc w:val="both"/>
      </w:pPr>
      <w:r>
        <w:rPr>
          <w:rFonts w:ascii="Times New Roman"/>
          <w:b w:val="false"/>
          <w:i w:val="false"/>
          <w:color w:val="000000"/>
          <w:sz w:val="28"/>
        </w:rPr>
        <w:t xml:space="preserve">      Бас бухгалтер ________________  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 ж. "____"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