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1616" w14:textId="91a1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"Интегралдық микросхема топологиясын тiркеуге өтiнiм жасау, беру, қарау, тiркеу және куәлiк беру жөнiндегi ереженi бекiту туралы" N 2043 тiркелген Қазақстан Республикасы Әдiлет министрлiгінiң Санаткерлiк меншiк құқығы жөнiндегi комитетi төрайымының 2002 жылғы 9 қарашадағы N 192 бұйрығына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 Санаткерлік меншік құқығы жөніндегі комитетінің 2004 жылғы 28 қыркүйектегі N 60-п бұйрығы. Қазақстан Республикасының Әділет министрлігінде 2004 жылғы 4 қазанда тіркелді. Тіркеу N 3125. Күші жойылды - Қазақстан Республикасы Әділет министрінің м.а. 2010 жылғы 23 сәуірдегі N 136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Әділет министрінің м.а. 2010.04.23 </w:t>
      </w:r>
      <w:r>
        <w:rPr>
          <w:rFonts w:ascii="Times New Roman"/>
          <w:b w:val="false"/>
          <w:i w:val="false"/>
          <w:color w:val="ff0000"/>
          <w:sz w:val="28"/>
        </w:rPr>
        <w:t>N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"Интегралдық микросхемалар топологияларын құқықтық қорғау туралы"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нормативтiк құқықтық актiлер тiзiлiмiнде N 2043 тiркелген, "Интегралдық микросхема топологиясын тiркеуге өтiнiм жасау, беру, қарау, тiркеу және куәлiк беру жөнiндегi ереженi бекiту туралы" Қазақстан Республикасы Әдiлет министрлiгiнiң Санаткерлiк меншiк құқығы жөнiндегi комитетi төрайымының 2002 жылғы 9 қарашадағы N 192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орталық атқарушы және өзге де мемлекеттiк органдарының нормативтiк құқықтық актiлер бюллетенiнде жарияланған)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бекiтiлген Интегралдық микросхема топологиясын тiркеуге өтiнiм жасау, беру, қарау, тiркеу және куәлiк беру жөнiндегi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1) тармақшасында "уәкiлеттi органның мерзiмдi ресми басылымы" деген сөздер "интегралдық микросхемалар топологияларын қорғау мәселелерi жөнiндегi ресми басылым"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4) тармақшасында "азаматтар" деген сөздiң алдынан "Қазақстан Республикасының"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"уәкiлеттi орган топологияның құқық иесi болып табылмайтын авторына оның авторлығын растайтын куәлiк бередi.".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Өнеркәсiптiк меншiк саласында мемлекеттiк саясатты қамтамасыз ету жөнiндегi басқарма осы бұйрықтың Қазақстан Республикасының Әдiлет министрлiгiнде мемлекеттiк тiркелуiн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Әдiлет министрлiгiнiң Санаткерлiк меншiк құқығы жөнiндегi комитетi төрайымының орынбасары А.Х.Әмiрғалиевқа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Әдiлет министрлiгiнде мемлекеттiк тiркелген сәтiнен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