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20089" w14:textId="58200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инфекциялық ауруларының алдын алу және жою бойынша ветеринариялық шараларды жүзеге асыру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2 қыркүйектегі N 467 бұйрығы. Қазақстан Республикасы Әділет министрлігінде 2004 жылғы 5 қазанда тіркелді. Тіркеу N 3130.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69"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26-бабына сәйкес, бұйырамын: </w:t>
      </w:r>
      <w:r>
        <w:br/>
      </w:r>
      <w:r>
        <w:rPr>
          <w:rFonts w:ascii="Times New Roman"/>
          <w:b w:val="false"/>
          <w:i w:val="false"/>
          <w:color w:val="000000"/>
          <w:sz w:val="28"/>
        </w:rPr>
        <w:t xml:space="preserve">
      1. Қоса беріліп отырған бекітілсін: </w:t>
      </w:r>
      <w:r>
        <w:br/>
      </w:r>
      <w:r>
        <w:rPr>
          <w:rFonts w:ascii="Times New Roman"/>
          <w:b w:val="false"/>
          <w:i w:val="false"/>
          <w:color w:val="000000"/>
          <w:sz w:val="28"/>
        </w:rPr>
        <w:t xml:space="preserve">
      1) ірі қара малының инфекциялық ринотрахеит ауруының алдын алу және жою бойынша ветеринарлық іс-шараларды жүзеге асыру туралы ереже; </w:t>
      </w:r>
      <w:r>
        <w:br/>
      </w:r>
      <w:r>
        <w:rPr>
          <w:rFonts w:ascii="Times New Roman"/>
          <w:b w:val="false"/>
          <w:i w:val="false"/>
          <w:color w:val="000000"/>
          <w:sz w:val="28"/>
        </w:rPr>
        <w:t xml:space="preserve">
      2) везикулярлы соматит ауруының алдын алу және жою бойынша ветеринариялық іс-шараларды жүзеге асыру туралы ереже; </w:t>
      </w:r>
      <w:r>
        <w:br/>
      </w:r>
      <w:r>
        <w:rPr>
          <w:rFonts w:ascii="Times New Roman"/>
          <w:b w:val="false"/>
          <w:i w:val="false"/>
          <w:color w:val="000000"/>
          <w:sz w:val="28"/>
        </w:rPr>
        <w:t xml:space="preserve">
      3) ірі қара малының вирусты диарея ауруының алдын алу және жою бойынша ветеринарлық іс-шараларды жүзеге асыру туралы ереже. </w:t>
      </w:r>
      <w:r>
        <w:br/>
      </w:r>
      <w:r>
        <w:rPr>
          <w:rFonts w:ascii="Times New Roman"/>
          <w:b w:val="false"/>
          <w:i w:val="false"/>
          <w:color w:val="000000"/>
          <w:sz w:val="28"/>
        </w:rPr>
        <w:t xml:space="preserve">
      2. Қазақстан Республикасының Ауыл шаруашылығы министрлігінің облыстық Астана және Алматы қалалары аумақтық басқармалары Ветеринария департаментімен бірге заңнамада белгіленген тәртіпте осы бұйрықтан туындайтын керекті шараларды қабылдасын. </w:t>
      </w:r>
      <w:r>
        <w:br/>
      </w:r>
      <w:r>
        <w:rPr>
          <w:rFonts w:ascii="Times New Roman"/>
          <w:b w:val="false"/>
          <w:i w:val="false"/>
          <w:color w:val="000000"/>
          <w:sz w:val="28"/>
        </w:rPr>
        <w:t xml:space="preserve">
      3. Осы бұйрық Қазақстан Республикасы Әділет министрлігінде мемлекеттік тіркеуден өткізілген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"Жануарлар ауруларының алдын алу  </w:t>
      </w:r>
      <w:r>
        <w:br/>
      </w:r>
      <w:r>
        <w:rPr>
          <w:rFonts w:ascii="Times New Roman"/>
          <w:b w:val="false"/>
          <w:i w:val="false"/>
          <w:color w:val="000000"/>
          <w:sz w:val="28"/>
        </w:rPr>
        <w:t xml:space="preserve">
және жою бойынша ветеринариялық  </w:t>
      </w:r>
      <w:r>
        <w:br/>
      </w:r>
      <w:r>
        <w:rPr>
          <w:rFonts w:ascii="Times New Roman"/>
          <w:b w:val="false"/>
          <w:i w:val="false"/>
          <w:color w:val="000000"/>
          <w:sz w:val="28"/>
        </w:rPr>
        <w:t xml:space="preserve">
іс-шараларды жүзеге асыру жөніндегі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2004 жылғы 2 қыркүйектегі     </w:t>
      </w:r>
      <w:r>
        <w:br/>
      </w:r>
      <w:r>
        <w:rPr>
          <w:rFonts w:ascii="Times New Roman"/>
          <w:b w:val="false"/>
          <w:i w:val="false"/>
          <w:color w:val="000000"/>
          <w:sz w:val="28"/>
        </w:rPr>
        <w:t xml:space="preserve">
N 467 бұйрығымен бекітілген     </w:t>
      </w:r>
    </w:p>
    <w:bookmarkStart w:name="z1" w:id="1"/>
    <w:p>
      <w:pPr>
        <w:spacing w:after="0"/>
        <w:ind w:left="0"/>
        <w:jc w:val="left"/>
      </w:pPr>
      <w:r>
        <w:rPr>
          <w:rFonts w:ascii="Times New Roman"/>
          <w:b/>
          <w:i w:val="false"/>
          <w:color w:val="000000"/>
        </w:rPr>
        <w:t xml:space="preserve"> 
  Ірі қара малының инфекциялық ринотрахеит ауруының </w:t>
      </w:r>
      <w:r>
        <w:br/>
      </w:r>
      <w:r>
        <w:rPr>
          <w:rFonts w:ascii="Times New Roman"/>
          <w:b/>
          <w:i w:val="false"/>
          <w:color w:val="000000"/>
        </w:rPr>
        <w:t xml:space="preserve">
алдын алу және жою бойынша ветеринарлық </w:t>
      </w:r>
      <w:r>
        <w:br/>
      </w:r>
      <w:r>
        <w:rPr>
          <w:rFonts w:ascii="Times New Roman"/>
          <w:b/>
          <w:i w:val="false"/>
          <w:color w:val="000000"/>
        </w:rPr>
        <w:t xml:space="preserve">
іс-шараларды жүзеге асыру туралы </w:t>
      </w:r>
      <w:r>
        <w:br/>
      </w:r>
      <w:r>
        <w:rPr>
          <w:rFonts w:ascii="Times New Roman"/>
          <w:b/>
          <w:i w:val="false"/>
          <w:color w:val="000000"/>
        </w:rPr>
        <w:t xml:space="preserve">
Ереже </w:t>
      </w:r>
    </w:p>
    <w:bookmarkEnd w:id="1"/>
    <w:p>
      <w:pPr>
        <w:spacing w:after="0"/>
        <w:ind w:left="0"/>
        <w:jc w:val="both"/>
      </w:pPr>
      <w:r>
        <w:rPr>
          <w:rFonts w:ascii="Times New Roman"/>
          <w:b w:val="false"/>
          <w:i w:val="false"/>
          <w:color w:val="000000"/>
          <w:sz w:val="28"/>
        </w:rPr>
        <w:t>      Осы мүйізді ірі қараның инфекциялық ринотрахеит алдын алу және жою жөніндегі ветеринарлық іс-шараларының ережесі (одан әрі - Ереже) жеке және заңды тұлғаларға ветеринариялық шараларының ұйымдастыру және жүргізудің Қазақстан Республикасының "Ветеринария туралы" Заңының (одан әрі - Заң)  </w:t>
      </w:r>
      <w:r>
        <w:rPr>
          <w:rFonts w:ascii="Times New Roman"/>
          <w:b w:val="false"/>
          <w:i w:val="false"/>
          <w:color w:val="000000"/>
          <w:sz w:val="28"/>
        </w:rPr>
        <w:t xml:space="preserve">26-бабына </w:t>
      </w:r>
      <w:r>
        <w:rPr>
          <w:rFonts w:ascii="Times New Roman"/>
          <w:b w:val="false"/>
          <w:i w:val="false"/>
          <w:color w:val="000000"/>
          <w:sz w:val="28"/>
        </w:rPr>
        <w:t xml:space="preserve">сәйкес міндетті түрде орындауға тиісті тәртібін анықтайды. </w:t>
      </w:r>
    </w:p>
    <w:bookmarkStart w:name="z2"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Инфекциялық ринотрахеит - қызбамен жоғарғы тыныс жолдарының катаральды-некроздық қабынуымен, көздің, жыныс органдарының, орталық нерв жүйесінің зақымдануымен, іш тастаумен сипатталатын жедел түрде өтетін контагиозды вирусты ауру. </w:t>
      </w:r>
      <w:r>
        <w:br/>
      </w:r>
      <w:r>
        <w:rPr>
          <w:rFonts w:ascii="Times New Roman"/>
          <w:b w:val="false"/>
          <w:i w:val="false"/>
          <w:color w:val="000000"/>
          <w:sz w:val="28"/>
        </w:rPr>
        <w:t xml:space="preserve">
      Аурудың қоздырғышы - Herpesviridae тұқымдасына жататын дирибонуклейінді қышқылы (ДНҚ) құрамды Herpeіvirus bovіs 1. Табиғи жағдайда ірі қара малдар ғана ауырады. </w:t>
      </w:r>
    </w:p>
    <w:bookmarkStart w:name="z3" w:id="3"/>
    <w:p>
      <w:pPr>
        <w:spacing w:after="0"/>
        <w:ind w:left="0"/>
        <w:jc w:val="both"/>
      </w:pPr>
      <w:r>
        <w:rPr>
          <w:rFonts w:ascii="Times New Roman"/>
          <w:b w:val="false"/>
          <w:i w:val="false"/>
          <w:color w:val="000000"/>
          <w:sz w:val="28"/>
        </w:rPr>
        <w:t xml:space="preserve">
      2. Осы Ережеде мынадай түсініктемелер қолданылады: </w:t>
      </w:r>
      <w:r>
        <w:br/>
      </w:r>
      <w:r>
        <w:rPr>
          <w:rFonts w:ascii="Times New Roman"/>
          <w:b w:val="false"/>
          <w:i w:val="false"/>
          <w:color w:val="000000"/>
          <w:sz w:val="28"/>
        </w:rPr>
        <w:t xml:space="preserve">
      1) контаминация - микробтармен ластану; </w:t>
      </w:r>
      <w:r>
        <w:br/>
      </w:r>
      <w:r>
        <w:rPr>
          <w:rFonts w:ascii="Times New Roman"/>
          <w:b w:val="false"/>
          <w:i w:val="false"/>
          <w:color w:val="000000"/>
          <w:sz w:val="28"/>
        </w:rPr>
        <w:t xml:space="preserve">
      2) продуцент - арнайы өнім алу. </w:t>
      </w:r>
    </w:p>
    <w:bookmarkEnd w:id="3"/>
    <w:bookmarkStart w:name="z4" w:id="4"/>
    <w:p>
      <w:pPr>
        <w:spacing w:after="0"/>
        <w:ind w:left="0"/>
        <w:jc w:val="both"/>
      </w:pPr>
      <w:r>
        <w:rPr>
          <w:rFonts w:ascii="Times New Roman"/>
          <w:b w:val="false"/>
          <w:i w:val="false"/>
          <w:color w:val="000000"/>
          <w:sz w:val="28"/>
        </w:rPr>
        <w:t xml:space="preserve">
      3. Диагноз клиникалық-эпизоотиялық, патологоанатомиялық мәліметтер және лабораториялық зерттеулер қорытындысы негізінде қойылады. </w:t>
      </w:r>
    </w:p>
    <w:bookmarkEnd w:id="4"/>
    <w:bookmarkStart w:name="z5" w:id="5"/>
    <w:p>
      <w:pPr>
        <w:spacing w:after="0"/>
        <w:ind w:left="0"/>
        <w:jc w:val="left"/>
      </w:pPr>
      <w:r>
        <w:rPr>
          <w:rFonts w:ascii="Times New Roman"/>
          <w:b/>
          <w:i w:val="false"/>
          <w:color w:val="000000"/>
        </w:rPr>
        <w:t xml:space="preserve"> 
  2. Ветеринариялық-санитариялық таза аймақтарда  </w:t>
      </w:r>
      <w:r>
        <w:br/>
      </w:r>
      <w:r>
        <w:rPr>
          <w:rFonts w:ascii="Times New Roman"/>
          <w:b/>
          <w:i w:val="false"/>
          <w:color w:val="000000"/>
        </w:rPr>
        <w:t xml:space="preserve">
жүргізілетін алдын алу шаралары </w:t>
      </w:r>
    </w:p>
    <w:bookmarkEnd w:id="5"/>
    <w:p>
      <w:pPr>
        <w:spacing w:after="0"/>
        <w:ind w:left="0"/>
        <w:jc w:val="both"/>
      </w:pPr>
      <w:r>
        <w:rPr>
          <w:rFonts w:ascii="Times New Roman"/>
          <w:b w:val="false"/>
          <w:i w:val="false"/>
          <w:color w:val="000000"/>
          <w:sz w:val="28"/>
        </w:rPr>
        <w:t xml:space="preserve">      4. Инфекциялық ринотрахеиттің алдын алу шараларының негізгі шарттары ірі қара малдарын өсіру және бордақылауда ветеринариялық-санитариялық шараларды қатаң сақтау болып табылады. </w:t>
      </w:r>
    </w:p>
    <w:bookmarkStart w:name="z6" w:id="6"/>
    <w:p>
      <w:pPr>
        <w:spacing w:after="0"/>
        <w:ind w:left="0"/>
        <w:jc w:val="both"/>
      </w:pPr>
      <w:r>
        <w:rPr>
          <w:rFonts w:ascii="Times New Roman"/>
          <w:b w:val="false"/>
          <w:i w:val="false"/>
          <w:color w:val="000000"/>
          <w:sz w:val="28"/>
        </w:rPr>
        <w:t xml:space="preserve">
      5. Ветеринариялық-санитариялық талаптарға келесі шарттар кіруі тиіс: </w:t>
      </w:r>
      <w:r>
        <w:br/>
      </w:r>
      <w:r>
        <w:rPr>
          <w:rFonts w:ascii="Times New Roman"/>
          <w:b w:val="false"/>
          <w:i w:val="false"/>
          <w:color w:val="000000"/>
          <w:sz w:val="28"/>
        </w:rPr>
        <w:t xml:space="preserve">
      1) шаруашылық субъектілерін инфекция қоздырғыштарының кіруінен сақтау; </w:t>
      </w:r>
      <w:r>
        <w:br/>
      </w:r>
      <w:r>
        <w:rPr>
          <w:rFonts w:ascii="Times New Roman"/>
          <w:b w:val="false"/>
          <w:i w:val="false"/>
          <w:color w:val="000000"/>
          <w:sz w:val="28"/>
        </w:rPr>
        <w:t xml:space="preserve">
      2) организмнің резистенттілігін күшейтуге бағытталған шаралардың кешенін ұйымдастыру; </w:t>
      </w:r>
      <w:r>
        <w:br/>
      </w:r>
      <w:r>
        <w:rPr>
          <w:rFonts w:ascii="Times New Roman"/>
          <w:b w:val="false"/>
          <w:i w:val="false"/>
          <w:color w:val="000000"/>
          <w:sz w:val="28"/>
        </w:rPr>
        <w:t xml:space="preserve">
      3) уақтылы диагноз қою, ауру малдарды анықтау және оқшаулау; </w:t>
      </w:r>
      <w:r>
        <w:br/>
      </w:r>
      <w:r>
        <w:rPr>
          <w:rFonts w:ascii="Times New Roman"/>
          <w:b w:val="false"/>
          <w:i w:val="false"/>
          <w:color w:val="000000"/>
          <w:sz w:val="28"/>
        </w:rPr>
        <w:t xml:space="preserve">
      4) қоршаған ортадағы вирустарды залалсыздандыру. </w:t>
      </w:r>
    </w:p>
    <w:bookmarkEnd w:id="6"/>
    <w:bookmarkStart w:name="z7" w:id="7"/>
    <w:p>
      <w:pPr>
        <w:spacing w:after="0"/>
        <w:ind w:left="0"/>
        <w:jc w:val="both"/>
      </w:pPr>
      <w:r>
        <w:rPr>
          <w:rFonts w:ascii="Times New Roman"/>
          <w:b w:val="false"/>
          <w:i w:val="false"/>
          <w:color w:val="000000"/>
          <w:sz w:val="28"/>
        </w:rPr>
        <w:t xml:space="preserve">
      6. Шаруашылық субъектілерін инфекция қоздырғыштарының кіруінен қорғау үшін міндетті түрде жүргізу керек: </w:t>
      </w:r>
      <w:r>
        <w:br/>
      </w:r>
      <w:r>
        <w:rPr>
          <w:rFonts w:ascii="Times New Roman"/>
          <w:b w:val="false"/>
          <w:i w:val="false"/>
          <w:color w:val="000000"/>
          <w:sz w:val="28"/>
        </w:rPr>
        <w:t xml:space="preserve">
      1) малдардың инфекциялық ауруларынан таза аумақтардың тек сау малдарынан табын топтастыру; </w:t>
      </w:r>
      <w:r>
        <w:br/>
      </w:r>
      <w:r>
        <w:rPr>
          <w:rFonts w:ascii="Times New Roman"/>
          <w:b w:val="false"/>
          <w:i w:val="false"/>
          <w:color w:val="000000"/>
          <w:sz w:val="28"/>
        </w:rPr>
        <w:t xml:space="preserve">
      2) жаңадан келген малдар 30 күн бойы карантиндеу; </w:t>
      </w:r>
      <w:r>
        <w:br/>
      </w:r>
      <w:r>
        <w:rPr>
          <w:rFonts w:ascii="Times New Roman"/>
          <w:b w:val="false"/>
          <w:i w:val="false"/>
          <w:color w:val="000000"/>
          <w:sz w:val="28"/>
        </w:rPr>
        <w:t xml:space="preserve">
      3) бөлмелерде қалыпты микроклимат сақтау, күнделікті ауаны аэрозольды профилактикалық дезинфекциялауды жүргізу, қабырғаларды, аралықтарды, еденді және науаларды механикалық тазалап және дезинфекциялау. </w:t>
      </w:r>
    </w:p>
    <w:bookmarkEnd w:id="7"/>
    <w:bookmarkStart w:name="z8" w:id="8"/>
    <w:p>
      <w:pPr>
        <w:spacing w:after="0"/>
        <w:ind w:left="0"/>
        <w:jc w:val="left"/>
      </w:pPr>
      <w:r>
        <w:rPr>
          <w:rFonts w:ascii="Times New Roman"/>
          <w:b/>
          <w:i w:val="false"/>
          <w:color w:val="000000"/>
        </w:rPr>
        <w:t xml:space="preserve"> 
  3. Инфекциялық ринотрахеиттен таза емес эпизоотиялық ошақтарда және қолайсыз пункттерде жүргізілетін шаралар </w:t>
      </w:r>
    </w:p>
    <w:bookmarkEnd w:id="8"/>
    <w:p>
      <w:pPr>
        <w:spacing w:after="0"/>
        <w:ind w:left="0"/>
        <w:jc w:val="both"/>
      </w:pPr>
      <w:r>
        <w:rPr>
          <w:rFonts w:ascii="Times New Roman"/>
          <w:b w:val="false"/>
          <w:i w:val="false"/>
          <w:color w:val="000000"/>
          <w:sz w:val="28"/>
        </w:rPr>
        <w:t xml:space="preserve">      7. Шаруашылық субъектілерінде ірі қараның инфекциялық ринотрахеит ауруы шыққан кезде ветеринариялық маман әкімшілік аумақ бірлігіне тиісті мемлекеттік ветеринариялық инспекторларына хабарлайды. </w:t>
      </w:r>
    </w:p>
    <w:bookmarkStart w:name="z9" w:id="9"/>
    <w:p>
      <w:pPr>
        <w:spacing w:after="0"/>
        <w:ind w:left="0"/>
        <w:jc w:val="both"/>
      </w:pPr>
      <w:r>
        <w:rPr>
          <w:rFonts w:ascii="Times New Roman"/>
          <w:b w:val="false"/>
          <w:i w:val="false"/>
          <w:color w:val="000000"/>
          <w:sz w:val="28"/>
        </w:rPr>
        <w:t xml:space="preserve">
      8. Әкімшілік аумақ бірлігіне тиісті бас мемлекеттік ветеринариялық инспекторы ірі қараның инфекциялық ринотрахеит ауруының шыққаны туралы хабарды алғаннан кейін диагноз қою, эпизоотиялық зерттеу, эпизоотиялық ошақтың шекарасын анықтау үшін ауру шыққан жерге тез арада жетуі қажет. Ауру малдардан патологиялық материалдарды алып, диагнозды анықтау үшін ветеринариялық лабораторияға жібереді. </w:t>
      </w:r>
    </w:p>
    <w:bookmarkEnd w:id="9"/>
    <w:bookmarkStart w:name="z10" w:id="10"/>
    <w:p>
      <w:pPr>
        <w:spacing w:after="0"/>
        <w:ind w:left="0"/>
        <w:jc w:val="both"/>
      </w:pPr>
      <w:r>
        <w:rPr>
          <w:rFonts w:ascii="Times New Roman"/>
          <w:b w:val="false"/>
          <w:i w:val="false"/>
          <w:color w:val="000000"/>
          <w:sz w:val="28"/>
        </w:rPr>
        <w:t>
      9. Ақырғы диагноз қойылған жағдайда ауру шыққан шаруашылық субъектісін және елді мекенді осы аурудан таза емес деп жариялап, Заңның  </w:t>
      </w:r>
      <w:r>
        <w:rPr>
          <w:rFonts w:ascii="Times New Roman"/>
          <w:b w:val="false"/>
          <w:i w:val="false"/>
          <w:color w:val="000000"/>
          <w:sz w:val="28"/>
        </w:rPr>
        <w:t xml:space="preserve">27-бабының </w:t>
      </w:r>
      <w:r>
        <w:rPr>
          <w:rFonts w:ascii="Times New Roman"/>
          <w:b w:val="false"/>
          <w:i w:val="false"/>
          <w:color w:val="000000"/>
          <w:sz w:val="28"/>
        </w:rPr>
        <w:t xml:space="preserve">1 тармағына сәйкес шектеу қойылады. </w:t>
      </w:r>
      <w:r>
        <w:br/>
      </w:r>
      <w:r>
        <w:rPr>
          <w:rFonts w:ascii="Times New Roman"/>
          <w:b w:val="false"/>
          <w:i w:val="false"/>
          <w:color w:val="000000"/>
          <w:sz w:val="28"/>
        </w:rPr>
        <w:t xml:space="preserve">
      Соңғы мал ауырғаннан соң 30 күннен кейін, Заңның 27-бабының 3 тармағына сәйкес, аурудан таза емес пункттен шектеу алынады. </w:t>
      </w:r>
    </w:p>
    <w:bookmarkEnd w:id="10"/>
    <w:bookmarkStart w:name="z11" w:id="11"/>
    <w:p>
      <w:pPr>
        <w:spacing w:after="0"/>
        <w:ind w:left="0"/>
        <w:jc w:val="both"/>
      </w:pPr>
      <w:r>
        <w:rPr>
          <w:rFonts w:ascii="Times New Roman"/>
          <w:b w:val="false"/>
          <w:i w:val="false"/>
          <w:color w:val="000000"/>
          <w:sz w:val="28"/>
        </w:rPr>
        <w:t xml:space="preserve">
      10. Шектеудің шарттары бойынша шаруашылық субъектілерінде малдарды, жем-шөптерді тасымалдауға, оларды кіргізіп шығаруға, шаруашылық субъектілері аумағында малдарды қайта топтастыруға тиым салынады. </w:t>
      </w:r>
    </w:p>
    <w:bookmarkEnd w:id="11"/>
    <w:bookmarkStart w:name="z12" w:id="12"/>
    <w:p>
      <w:pPr>
        <w:spacing w:after="0"/>
        <w:ind w:left="0"/>
        <w:jc w:val="both"/>
      </w:pPr>
      <w:r>
        <w:rPr>
          <w:rFonts w:ascii="Times New Roman"/>
          <w:b w:val="false"/>
          <w:i w:val="false"/>
          <w:color w:val="000000"/>
          <w:sz w:val="28"/>
        </w:rPr>
        <w:t xml:space="preserve">
      11. Ауру малдардан басқа барлық малдарды, жаңа эпизоотиялық ошақтарда тұрған малдарды жедел түрде инфекциялық ринотрахеитке қарсы құрғақ вирусвакцинамен, қолдану нұсқамасына сәйкес иммунизациялайды. Ауру малдарды оқшаулап, гипериммунды қан сарысуымен, спецификалық емес глобулинмен немесе реконвалесцентті қан сарысумен емдейді. Секундарлы инфекциямен асқынған жағдайда ұзақ әсерлі антибиотиктермен, сульфаниламидті, нитрофуранды препараттар қолданылады. </w:t>
      </w:r>
    </w:p>
    <w:bookmarkEnd w:id="12"/>
    <w:bookmarkStart w:name="z13" w:id="13"/>
    <w:p>
      <w:pPr>
        <w:spacing w:after="0"/>
        <w:ind w:left="0"/>
        <w:jc w:val="both"/>
      </w:pPr>
      <w:r>
        <w:rPr>
          <w:rFonts w:ascii="Times New Roman"/>
          <w:b w:val="false"/>
          <w:i w:val="false"/>
          <w:color w:val="000000"/>
          <w:sz w:val="28"/>
        </w:rPr>
        <w:t xml:space="preserve">
      12. Қауіпті аймақта тұрған жануарлар әлсіздендірілген вакцинамен егіледі. </w:t>
      </w:r>
    </w:p>
    <w:bookmarkEnd w:id="13"/>
    <w:bookmarkStart w:name="z14" w:id="14"/>
    <w:p>
      <w:pPr>
        <w:spacing w:after="0"/>
        <w:ind w:left="0"/>
        <w:jc w:val="both"/>
      </w:pPr>
      <w:r>
        <w:rPr>
          <w:rFonts w:ascii="Times New Roman"/>
          <w:b w:val="false"/>
          <w:i w:val="false"/>
          <w:color w:val="000000"/>
          <w:sz w:val="28"/>
        </w:rPr>
        <w:t xml:space="preserve">
      13. Ауру және ауруға күдікті малдар тұрған жерлер, қолданылған құрал-саймандар, арнайы жұмыс киімдері, мал төсеніші және қиы залалсыздандырылады. </w:t>
      </w:r>
    </w:p>
    <w:bookmarkEnd w:id="14"/>
    <w:bookmarkStart w:name="z15" w:id="15"/>
    <w:p>
      <w:pPr>
        <w:spacing w:after="0"/>
        <w:ind w:left="0"/>
        <w:jc w:val="both"/>
      </w:pPr>
      <w:r>
        <w:rPr>
          <w:rFonts w:ascii="Times New Roman"/>
          <w:b w:val="false"/>
          <w:i w:val="false"/>
          <w:color w:val="000000"/>
          <w:sz w:val="28"/>
        </w:rPr>
        <w:t xml:space="preserve">
      14. Өлген және лажсыз сойылған малдардан алынған терілер дезинфекциялық ерітінділерде: 1 литр суға 50 грамм алюминилі квасты, 200 грамм ас тұзымен 16-18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48 сағат залалсыздандырылады. </w:t>
      </w:r>
    </w:p>
    <w:bookmarkEnd w:id="15"/>
    <w:bookmarkStart w:name="z16" w:id="16"/>
    <w:p>
      <w:pPr>
        <w:spacing w:after="0"/>
        <w:ind w:left="0"/>
        <w:jc w:val="both"/>
      </w:pPr>
      <w:r>
        <w:rPr>
          <w:rFonts w:ascii="Times New Roman"/>
          <w:b w:val="false"/>
          <w:i w:val="false"/>
          <w:color w:val="000000"/>
          <w:sz w:val="28"/>
        </w:rPr>
        <w:t xml:space="preserve">
      15. Лажсыз сойылған мал ұшаларында дегенеративті өзгерістер болмаған жағдайда кедергісіз жіберіледі. Танаудың, өңештің, жұтқыншақтың, өкпенің, асқазан-ішек органдарының кілегей қабығында некроздық өзгерістер болған жағдайда техникалық утильдеуге жіберіледі. </w:t>
      </w:r>
    </w:p>
    <w:bookmarkEnd w:id="16"/>
    <w:bookmarkStart w:name="z17" w:id="17"/>
    <w:p>
      <w:pPr>
        <w:spacing w:after="0"/>
        <w:ind w:left="0"/>
        <w:jc w:val="both"/>
      </w:pPr>
      <w:r>
        <w:rPr>
          <w:rFonts w:ascii="Times New Roman"/>
          <w:b w:val="false"/>
          <w:i w:val="false"/>
          <w:color w:val="000000"/>
          <w:sz w:val="28"/>
        </w:rPr>
        <w:t xml:space="preserve">
      16. Ауру, ауруға күдікті малдардан алынған сүт 70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30 минут пастеризациядан кейін адамдарға тамаққа және малдарға азық ретінде қолдануға болады. </w:t>
      </w:r>
    </w:p>
    <w:bookmarkEnd w:id="17"/>
    <w:bookmarkStart w:name="z18" w:id="18"/>
    <w:p>
      <w:pPr>
        <w:spacing w:after="0"/>
        <w:ind w:left="0"/>
        <w:jc w:val="both"/>
      </w:pPr>
      <w:r>
        <w:rPr>
          <w:rFonts w:ascii="Times New Roman"/>
          <w:b w:val="false"/>
          <w:i w:val="false"/>
          <w:color w:val="000000"/>
          <w:sz w:val="28"/>
        </w:rPr>
        <w:t xml:space="preserve">
      17. Ауру малдар тұрған бөлмелерге кірер жерде дезинфекциялық ерітінділермен шыланған дезинфекциялық маттар орнатылады. </w:t>
      </w:r>
    </w:p>
    <w:bookmarkEnd w:id="18"/>
    <w:bookmarkStart w:name="z19" w:id="19"/>
    <w:p>
      <w:pPr>
        <w:spacing w:after="0"/>
        <w:ind w:left="0"/>
        <w:jc w:val="left"/>
      </w:pPr>
      <w:r>
        <w:rPr>
          <w:rFonts w:ascii="Times New Roman"/>
          <w:b/>
          <w:i w:val="false"/>
          <w:color w:val="000000"/>
        </w:rPr>
        <w:t xml:space="preserve"> 
  4. Қолдан ұрықтандыру станцияларымен пункттерінде </w:t>
      </w:r>
      <w:r>
        <w:br/>
      </w:r>
      <w:r>
        <w:rPr>
          <w:rFonts w:ascii="Times New Roman"/>
          <w:b/>
          <w:i w:val="false"/>
          <w:color w:val="000000"/>
        </w:rPr>
        <w:t xml:space="preserve">
инфекциялық ринотрахеитпен күресу шаралары </w:t>
      </w:r>
    </w:p>
    <w:bookmarkEnd w:id="19"/>
    <w:p>
      <w:pPr>
        <w:spacing w:after="0"/>
        <w:ind w:left="0"/>
        <w:jc w:val="both"/>
      </w:pPr>
      <w:r>
        <w:rPr>
          <w:rFonts w:ascii="Times New Roman"/>
          <w:b w:val="false"/>
          <w:i w:val="false"/>
          <w:color w:val="000000"/>
          <w:sz w:val="28"/>
        </w:rPr>
        <w:t xml:space="preserve">      18. Жануарларды қолдан ұрықтандыру стансаларын бұқалармен толықтырғанда оларды ірі қараның ринотрахеитінен таза аймақтардан жинақтайды. </w:t>
      </w:r>
    </w:p>
    <w:bookmarkStart w:name="z20" w:id="20"/>
    <w:p>
      <w:pPr>
        <w:spacing w:after="0"/>
        <w:ind w:left="0"/>
        <w:jc w:val="both"/>
      </w:pPr>
      <w:r>
        <w:rPr>
          <w:rFonts w:ascii="Times New Roman"/>
          <w:b w:val="false"/>
          <w:i w:val="false"/>
          <w:color w:val="000000"/>
          <w:sz w:val="28"/>
        </w:rPr>
        <w:t xml:space="preserve">
      19. Қолдан ұрықтандыру стансаларына жаңадан келген бұқаларды 60 күнге карантинге қояды. </w:t>
      </w:r>
    </w:p>
    <w:bookmarkEnd w:id="20"/>
    <w:bookmarkStart w:name="z21" w:id="21"/>
    <w:p>
      <w:pPr>
        <w:spacing w:after="0"/>
        <w:ind w:left="0"/>
        <w:jc w:val="both"/>
      </w:pPr>
      <w:r>
        <w:rPr>
          <w:rFonts w:ascii="Times New Roman"/>
          <w:b w:val="false"/>
          <w:i w:val="false"/>
          <w:color w:val="000000"/>
          <w:sz w:val="28"/>
        </w:rPr>
        <w:t xml:space="preserve">
      20. Қолдан ұрықтандыру стансаларында бұқаларды айына 1 рет термометрия және жыныс органдарын тексеру қажет. Баланопаститпен ауырған бұқаларды оқшаулап олардың күпегінен тампонмен кілегей сынамаларын және жуынды, сондай-ақ ұрықтар алынып диагностикалық лабораторияларға зерттеуге жіберіледі. </w:t>
      </w:r>
      <w:r>
        <w:br/>
      </w:r>
      <w:r>
        <w:rPr>
          <w:rFonts w:ascii="Times New Roman"/>
          <w:b w:val="false"/>
          <w:i w:val="false"/>
          <w:color w:val="000000"/>
          <w:sz w:val="28"/>
        </w:rPr>
        <w:t xml:space="preserve">
      Вирусты бейтараптаушы анти денелерді анықтау үшін қан сарысуының сынамалары алынады, сонымен қатар және вируспен ластанғанына зерттеу үшін ұрық алынады. Бұл жағдайда соңғы 14 күнде алынған ұрықтың серияларын біріктіріп, бір сынама ретінде зерттейді. Ұрықта вирус табылған бұқалар жарамсыз деп есептеледі, ал олардан соңғы 2 айда алынған ұрықтарды жояды. Сонымен қатар қан сарысуында антидене табылған бұқалар да жарамсыз деп танылады. </w:t>
      </w:r>
    </w:p>
    <w:bookmarkEnd w:id="21"/>
    <w:bookmarkStart w:name="z22" w:id="22"/>
    <w:p>
      <w:pPr>
        <w:spacing w:after="0"/>
        <w:ind w:left="0"/>
        <w:jc w:val="both"/>
      </w:pPr>
      <w:r>
        <w:rPr>
          <w:rFonts w:ascii="Times New Roman"/>
          <w:b w:val="false"/>
          <w:i w:val="false"/>
          <w:color w:val="000000"/>
          <w:sz w:val="28"/>
        </w:rPr>
        <w:t xml:space="preserve">
      21. Баланопаститпен ауырған бұқалар лабораториялық әдіспен вирустың этиологиясы дәлелденген кезде оларды жарамсыздыққа шығарып, соңғы 2 айда алынған ұрықтар жойылады. Стансаны инфекциялық ринотрахеиттен қолайсыз деп жариялап, осы Ереженің 9 тармағына сәйкес шектеу қойылады. </w:t>
      </w:r>
    </w:p>
    <w:bookmarkEnd w:id="22"/>
    <w:bookmarkStart w:name="z23" w:id="23"/>
    <w:p>
      <w:pPr>
        <w:spacing w:after="0"/>
        <w:ind w:left="0"/>
        <w:jc w:val="both"/>
      </w:pPr>
      <w:r>
        <w:rPr>
          <w:rFonts w:ascii="Times New Roman"/>
          <w:b w:val="false"/>
          <w:i w:val="false"/>
          <w:color w:val="000000"/>
          <w:sz w:val="28"/>
        </w:rPr>
        <w:t xml:space="preserve">
      22. Содан кейін процудент ретінде қолданылатын барлық бұқалардың ұрықтарын вируспен контаминациясына және қанын антидененің бар-жоғына осы Ережеге сәйкес жылына 2 рет, арасы 6 айдан зерттейді. </w:t>
      </w:r>
    </w:p>
    <w:bookmarkEnd w:id="2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"Жануарлар ауруларының алдын алу  </w:t>
      </w:r>
      <w:r>
        <w:br/>
      </w:r>
      <w:r>
        <w:rPr>
          <w:rFonts w:ascii="Times New Roman"/>
          <w:b w:val="false"/>
          <w:i w:val="false"/>
          <w:color w:val="000000"/>
          <w:sz w:val="28"/>
        </w:rPr>
        <w:t xml:space="preserve">
және жою бойынша ветеринариялық  </w:t>
      </w:r>
      <w:r>
        <w:br/>
      </w:r>
      <w:r>
        <w:rPr>
          <w:rFonts w:ascii="Times New Roman"/>
          <w:b w:val="false"/>
          <w:i w:val="false"/>
          <w:color w:val="000000"/>
          <w:sz w:val="28"/>
        </w:rPr>
        <w:t xml:space="preserve">
іс-шараларды жүзеге асыру жөніндегі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2004 жылғы 2 қыркүйектегі     </w:t>
      </w:r>
      <w:r>
        <w:br/>
      </w:r>
      <w:r>
        <w:rPr>
          <w:rFonts w:ascii="Times New Roman"/>
          <w:b w:val="false"/>
          <w:i w:val="false"/>
          <w:color w:val="000000"/>
          <w:sz w:val="28"/>
        </w:rPr>
        <w:t xml:space="preserve">
N 467 бұйрығымен бекітілген    </w:t>
      </w:r>
    </w:p>
    <w:bookmarkStart w:name="z24" w:id="24"/>
    <w:p>
      <w:pPr>
        <w:spacing w:after="0"/>
        <w:ind w:left="0"/>
        <w:jc w:val="left"/>
      </w:pPr>
      <w:r>
        <w:rPr>
          <w:rFonts w:ascii="Times New Roman"/>
          <w:b/>
          <w:i w:val="false"/>
          <w:color w:val="000000"/>
        </w:rPr>
        <w:t xml:space="preserve"> 
  Везикулярлы стоматит ауруының алдын алу және </w:t>
      </w:r>
      <w:r>
        <w:br/>
      </w:r>
      <w:r>
        <w:rPr>
          <w:rFonts w:ascii="Times New Roman"/>
          <w:b/>
          <w:i w:val="false"/>
          <w:color w:val="000000"/>
        </w:rPr>
        <w:t xml:space="preserve">
жою бойынша ветеринарлық iс-шараларды жүзеге </w:t>
      </w:r>
      <w:r>
        <w:br/>
      </w:r>
      <w:r>
        <w:rPr>
          <w:rFonts w:ascii="Times New Roman"/>
          <w:b/>
          <w:i w:val="false"/>
          <w:color w:val="000000"/>
        </w:rPr>
        <w:t xml:space="preserve">
асыру туралы </w:t>
      </w:r>
      <w:r>
        <w:br/>
      </w:r>
      <w:r>
        <w:rPr>
          <w:rFonts w:ascii="Times New Roman"/>
          <w:b/>
          <w:i w:val="false"/>
          <w:color w:val="000000"/>
        </w:rPr>
        <w:t xml:space="preserve">
Ереже </w:t>
      </w:r>
    </w:p>
    <w:bookmarkEnd w:id="24"/>
    <w:p>
      <w:pPr>
        <w:spacing w:after="0"/>
        <w:ind w:left="0"/>
        <w:jc w:val="both"/>
      </w:pPr>
      <w:r>
        <w:rPr>
          <w:rFonts w:ascii="Times New Roman"/>
          <w:b w:val="false"/>
          <w:i w:val="false"/>
          <w:color w:val="000000"/>
          <w:sz w:val="28"/>
        </w:rPr>
        <w:t>      Осы везикулярлы стоматиттiң алдын алу және жою жөнiндегi ветеринарлық iс-шараларының Ережесi (одан әрi - Ереже) жеке және заңды тұлғаларға ветеринариялық шараларының ұйымдастыру және жүргізудің Қазақстан Республикасының "Ветеринария туралы" Заңының (одан әрi - Заң)  </w:t>
      </w:r>
      <w:r>
        <w:rPr>
          <w:rFonts w:ascii="Times New Roman"/>
          <w:b w:val="false"/>
          <w:i w:val="false"/>
          <w:color w:val="000000"/>
          <w:sz w:val="28"/>
        </w:rPr>
        <w:t xml:space="preserve">26-бабына </w:t>
      </w:r>
      <w:r>
        <w:rPr>
          <w:rFonts w:ascii="Times New Roman"/>
          <w:b w:val="false"/>
          <w:i w:val="false"/>
          <w:color w:val="000000"/>
          <w:sz w:val="28"/>
        </w:rPr>
        <w:t xml:space="preserve">сәйкес мiндеттi түрде орындауға тиiстi тәртiбiн анықтайды. </w:t>
      </w:r>
    </w:p>
    <w:bookmarkStart w:name="z25" w:id="25"/>
    <w:p>
      <w:pPr>
        <w:spacing w:after="0"/>
        <w:ind w:left="0"/>
        <w:jc w:val="left"/>
      </w:pPr>
      <w:r>
        <w:rPr>
          <w:rFonts w:ascii="Times New Roman"/>
          <w:b/>
          <w:i w:val="false"/>
          <w:color w:val="000000"/>
        </w:rPr>
        <w:t xml:space="preserve"> 
  1. Жалпы ережелер </w:t>
      </w:r>
    </w:p>
    <w:bookmarkEnd w:id="25"/>
    <w:p>
      <w:pPr>
        <w:spacing w:after="0"/>
        <w:ind w:left="0"/>
        <w:jc w:val="both"/>
      </w:pPr>
      <w:r>
        <w:rPr>
          <w:rFonts w:ascii="Times New Roman"/>
          <w:b w:val="false"/>
          <w:i w:val="false"/>
          <w:color w:val="000000"/>
          <w:sz w:val="28"/>
        </w:rPr>
        <w:t xml:space="preserve">      1. Везикулярлы стоматит - қызбамен және ауыз қуысының кiлегей қабығында везикулалардың пайда болуымен, желiн ұшының, бақай қуысының, терiсiнiң зақымдалуымен сипатталатын рабдовирус тобына жататын вирус арқылы жiтi түрде өтетiн жануарлардың ауруы. Бұл ауруға барлық ауыл шаруашылығы малдарының түрi бейiм. </w:t>
      </w:r>
    </w:p>
    <w:bookmarkStart w:name="z26" w:id="26"/>
    <w:p>
      <w:pPr>
        <w:spacing w:after="0"/>
        <w:ind w:left="0"/>
        <w:jc w:val="both"/>
      </w:pPr>
      <w:r>
        <w:rPr>
          <w:rFonts w:ascii="Times New Roman"/>
          <w:b w:val="false"/>
          <w:i w:val="false"/>
          <w:color w:val="000000"/>
          <w:sz w:val="28"/>
        </w:rPr>
        <w:t xml:space="preserve">
      2. Ауру қоздырғышы жарыққа сезiмтал, ультра күлгiн сәулелердiң әсерiнен тез бұзылады. Қоршаған ортаның жылы температурасына төзiмсiз; 60 </w:t>
      </w:r>
      <w:r>
        <w:rPr>
          <w:rFonts w:ascii="Times New Roman"/>
          <w:b w:val="false"/>
          <w:i w:val="false"/>
          <w:color w:val="000000"/>
          <w:vertAlign w:val="superscript"/>
        </w:rPr>
        <w:t xml:space="preserve">о </w:t>
      </w:r>
      <w:r>
        <w:rPr>
          <w:rFonts w:ascii="Times New Roman"/>
          <w:b w:val="false"/>
          <w:i w:val="false"/>
          <w:color w:val="000000"/>
          <w:sz w:val="28"/>
        </w:rPr>
        <w:t xml:space="preserve">C температурада 30 минут аралығында бұзылады, 100 </w:t>
      </w:r>
      <w:r>
        <w:rPr>
          <w:rFonts w:ascii="Times New Roman"/>
          <w:b w:val="false"/>
          <w:i w:val="false"/>
          <w:color w:val="000000"/>
          <w:vertAlign w:val="superscript"/>
        </w:rPr>
        <w:t xml:space="preserve">о </w:t>
      </w:r>
      <w:r>
        <w:rPr>
          <w:rFonts w:ascii="Times New Roman"/>
          <w:b w:val="false"/>
          <w:i w:val="false"/>
          <w:color w:val="000000"/>
          <w:sz w:val="28"/>
        </w:rPr>
        <w:t xml:space="preserve">С сол сәтте. 0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температурада ұзақ уақыт сақталады. </w:t>
      </w:r>
    </w:p>
    <w:bookmarkEnd w:id="26"/>
    <w:bookmarkStart w:name="z27" w:id="27"/>
    <w:p>
      <w:pPr>
        <w:spacing w:after="0"/>
        <w:ind w:left="0"/>
        <w:jc w:val="both"/>
      </w:pPr>
      <w:r>
        <w:rPr>
          <w:rFonts w:ascii="Times New Roman"/>
          <w:b w:val="false"/>
          <w:i w:val="false"/>
          <w:color w:val="000000"/>
          <w:sz w:val="28"/>
        </w:rPr>
        <w:t xml:space="preserve">
      3. Инфекция қоздырғышының көзi ауру малдар, сондай-ақ инкубациялық кезеңдегi жануарлар болып табылады. </w:t>
      </w:r>
    </w:p>
    <w:bookmarkEnd w:id="27"/>
    <w:bookmarkStart w:name="z28" w:id="28"/>
    <w:p>
      <w:pPr>
        <w:spacing w:after="0"/>
        <w:ind w:left="0"/>
        <w:jc w:val="both"/>
      </w:pPr>
      <w:r>
        <w:rPr>
          <w:rFonts w:ascii="Times New Roman"/>
          <w:b w:val="false"/>
          <w:i w:val="false"/>
          <w:color w:val="000000"/>
          <w:sz w:val="28"/>
        </w:rPr>
        <w:t xml:space="preserve">
      4. Ауруға бейiм жануарларға вирус ауру малдардан бiр жерде ұстаған кезде, жем-шөп, су және малдардан бөлiнiп шыққан заттармен ластанған басқа да объектiлер арқылы берiледi. Вирус сау малдың организмiне жарақаттанған кiлегей қабық және терi арқылы енедi. </w:t>
      </w:r>
    </w:p>
    <w:bookmarkEnd w:id="28"/>
    <w:bookmarkStart w:name="z29" w:id="29"/>
    <w:p>
      <w:pPr>
        <w:spacing w:after="0"/>
        <w:ind w:left="0"/>
        <w:jc w:val="both"/>
      </w:pPr>
      <w:r>
        <w:rPr>
          <w:rFonts w:ascii="Times New Roman"/>
          <w:b w:val="false"/>
          <w:i w:val="false"/>
          <w:color w:val="000000"/>
          <w:sz w:val="28"/>
        </w:rPr>
        <w:t xml:space="preserve">
      5. Инкубациялық кезең 1-5 күн. Ауру кезеңi жаз-күз айларында байқалады, көп жағдайда қатерсiз өтiп, ауру мал 2 апта аралығында жазылып шығады. </w:t>
      </w:r>
    </w:p>
    <w:bookmarkEnd w:id="29"/>
    <w:bookmarkStart w:name="z30" w:id="30"/>
    <w:p>
      <w:pPr>
        <w:spacing w:after="0"/>
        <w:ind w:left="0"/>
        <w:jc w:val="both"/>
      </w:pPr>
      <w:r>
        <w:rPr>
          <w:rFonts w:ascii="Times New Roman"/>
          <w:b w:val="false"/>
          <w:i w:val="false"/>
          <w:color w:val="000000"/>
          <w:sz w:val="28"/>
        </w:rPr>
        <w:t xml:space="preserve">
      6. Везикулярлы стоматитке диагноз эпизоотологиялық, клиникалық және лабораториялық зерттеулер қорытындысы негiзiнде қойылады. Диагноз қойған кезде, клиникалық белгiлерi ұқсас вирустық аурулардан ажырату қажет: аусыл, шошқа экзентемасы, шошқаның везикулярлы ауруы. Бұл жағдайда жануарлардың түрлiк бейiмдiлiгiн ескеру қажет (жылқылар везикулярлы стоматитпен және шошқа экзентемасымен ауырады; шошқа везикулярлы аурумен және экзентемамен ауырады; мүйiздi iрi қара, қой мен шошқа везикулярлы стоматитке бейiм). </w:t>
      </w:r>
    </w:p>
    <w:bookmarkEnd w:id="30"/>
    <w:bookmarkStart w:name="z31" w:id="31"/>
    <w:p>
      <w:pPr>
        <w:spacing w:after="0"/>
        <w:ind w:left="0"/>
        <w:jc w:val="both"/>
      </w:pPr>
      <w:r>
        <w:rPr>
          <w:rFonts w:ascii="Times New Roman"/>
          <w:b w:val="false"/>
          <w:i w:val="false"/>
          <w:color w:val="000000"/>
          <w:sz w:val="28"/>
        </w:rPr>
        <w:t xml:space="preserve">
      7. Лабораториялық зерттеулер жүргiзу үшiн везикулдардың iшiндегiсiн және қабырғаларын немесе жарақаттанған жерлерден қырындылар алады, сондай-ақ ауырып жазылған малдардың қан сарысуын алады. Алынған материалдарды лабораторияға мұз салынған термоспен жiбередi. </w:t>
      </w:r>
    </w:p>
    <w:bookmarkEnd w:id="31"/>
    <w:bookmarkStart w:name="z32" w:id="32"/>
    <w:p>
      <w:pPr>
        <w:spacing w:after="0"/>
        <w:ind w:left="0"/>
        <w:jc w:val="left"/>
      </w:pPr>
      <w:r>
        <w:rPr>
          <w:rFonts w:ascii="Times New Roman"/>
          <w:b/>
          <w:i w:val="false"/>
          <w:color w:val="000000"/>
        </w:rPr>
        <w:t xml:space="preserve"> 
  2. Ветеринариялық-санитариялық таза аймақтарда </w:t>
      </w:r>
      <w:r>
        <w:br/>
      </w:r>
      <w:r>
        <w:rPr>
          <w:rFonts w:ascii="Times New Roman"/>
          <w:b/>
          <w:i w:val="false"/>
          <w:color w:val="000000"/>
        </w:rPr>
        <w:t xml:space="preserve">
жүргiзiлетiн алдын алу шаралары </w:t>
      </w:r>
    </w:p>
    <w:bookmarkEnd w:id="32"/>
    <w:p>
      <w:pPr>
        <w:spacing w:after="0"/>
        <w:ind w:left="0"/>
        <w:jc w:val="both"/>
      </w:pPr>
      <w:r>
        <w:rPr>
          <w:rFonts w:ascii="Times New Roman"/>
          <w:b w:val="false"/>
          <w:i w:val="false"/>
          <w:color w:val="000000"/>
          <w:sz w:val="28"/>
        </w:rPr>
        <w:t xml:space="preserve">      8. Везикулярлы стоматиттiң вирусының енуiнен таза шаруашылық субъектiлерi қорғау мақсатында қажет: </w:t>
      </w:r>
      <w:r>
        <w:br/>
      </w:r>
      <w:r>
        <w:rPr>
          <w:rFonts w:ascii="Times New Roman"/>
          <w:b w:val="false"/>
          <w:i w:val="false"/>
          <w:color w:val="000000"/>
          <w:sz w:val="28"/>
        </w:rPr>
        <w:t xml:space="preserve">
      1) везикулярлы стоматиттен таза шаруашылық субъектiлерiнен алынған малдардан ғана шаруашылық субъектiлерiн (фермалар, аулалар) жинақтау; </w:t>
      </w:r>
      <w:r>
        <w:br/>
      </w:r>
      <w:r>
        <w:rPr>
          <w:rFonts w:ascii="Times New Roman"/>
          <w:b w:val="false"/>
          <w:i w:val="false"/>
          <w:color w:val="000000"/>
          <w:sz w:val="28"/>
        </w:rPr>
        <w:t xml:space="preserve">
      2) шаруашылық субъектiлерiне жаңадан келген барлық малдарға толық ветеринариялық тексеру жүргiзу қажет; </w:t>
      </w:r>
      <w:r>
        <w:br/>
      </w:r>
      <w:r>
        <w:rPr>
          <w:rFonts w:ascii="Times New Roman"/>
          <w:b w:val="false"/>
          <w:i w:val="false"/>
          <w:color w:val="000000"/>
          <w:sz w:val="28"/>
        </w:rPr>
        <w:t xml:space="preserve">
      3) везикулярлы стоматитке диагностикалық зерттеулер жүргiзу керек. </w:t>
      </w:r>
    </w:p>
    <w:bookmarkStart w:name="z33" w:id="33"/>
    <w:p>
      <w:pPr>
        <w:spacing w:after="0"/>
        <w:ind w:left="0"/>
        <w:jc w:val="left"/>
      </w:pPr>
      <w:r>
        <w:rPr>
          <w:rFonts w:ascii="Times New Roman"/>
          <w:b/>
          <w:i w:val="false"/>
          <w:color w:val="000000"/>
        </w:rPr>
        <w:t xml:space="preserve"> 
  3. Везикулярлы стоматиттен таза емес эпизоотиялық </w:t>
      </w:r>
      <w:r>
        <w:br/>
      </w:r>
      <w:r>
        <w:rPr>
          <w:rFonts w:ascii="Times New Roman"/>
          <w:b/>
          <w:i w:val="false"/>
          <w:color w:val="000000"/>
        </w:rPr>
        <w:t xml:space="preserve">
ошақтарда және қолайсыз пункттерде </w:t>
      </w:r>
      <w:r>
        <w:br/>
      </w:r>
      <w:r>
        <w:rPr>
          <w:rFonts w:ascii="Times New Roman"/>
          <w:b/>
          <w:i w:val="false"/>
          <w:color w:val="000000"/>
        </w:rPr>
        <w:t xml:space="preserve">
жүргiзiлетiн шаралар </w:t>
      </w:r>
    </w:p>
    <w:bookmarkEnd w:id="33"/>
    <w:p>
      <w:pPr>
        <w:spacing w:after="0"/>
        <w:ind w:left="0"/>
        <w:jc w:val="both"/>
      </w:pPr>
      <w:r>
        <w:rPr>
          <w:rFonts w:ascii="Times New Roman"/>
          <w:b w:val="false"/>
          <w:i w:val="false"/>
          <w:color w:val="000000"/>
          <w:sz w:val="28"/>
        </w:rPr>
        <w:t xml:space="preserve">      9. Шаруашылық субъектiлерi жануарлардың везикулярлы стоматитi шыққан кезде ветеринариялық маман әкiмшiлiк аумақтық бiрлiгiнiң мемлекеттiк ветеринариялық инспекторларына хабарлайды. </w:t>
      </w:r>
    </w:p>
    <w:bookmarkStart w:name="z34" w:id="34"/>
    <w:p>
      <w:pPr>
        <w:spacing w:after="0"/>
        <w:ind w:left="0"/>
        <w:jc w:val="both"/>
      </w:pPr>
      <w:r>
        <w:rPr>
          <w:rFonts w:ascii="Times New Roman"/>
          <w:b w:val="false"/>
          <w:i w:val="false"/>
          <w:color w:val="000000"/>
          <w:sz w:val="28"/>
        </w:rPr>
        <w:t xml:space="preserve">
      10. Әкiмшiлiк аумақтық бiрлiгiнiң бас мемлекеттiк ветеринариялық инспекторы жануарлардың везикулярлы стоматит ауруының шыққаны туралы хабарды алғаннан кейiн диагноз қою, эпизоотиялық зерттеу, эпизоотиялық ошақтың шекарасын анықтау үшiн ауру шыққан жерге тез арада жетуi қажет. Ауру малдардан патологиялық материалдарды алып, диагнозды анықтау үшiн ветеринариялық лабораторияға жiбередi. </w:t>
      </w:r>
    </w:p>
    <w:bookmarkEnd w:id="34"/>
    <w:bookmarkStart w:name="z35" w:id="35"/>
    <w:p>
      <w:pPr>
        <w:spacing w:after="0"/>
        <w:ind w:left="0"/>
        <w:jc w:val="both"/>
      </w:pPr>
      <w:r>
        <w:rPr>
          <w:rFonts w:ascii="Times New Roman"/>
          <w:b w:val="false"/>
          <w:i w:val="false"/>
          <w:color w:val="000000"/>
          <w:sz w:val="28"/>
        </w:rPr>
        <w:t>
      11. Ақырғы диагноз қойылған жағдайда ауру шаруашылық субъектiсi сол аурудан таза емес деп жарияланып, Заңның  </w:t>
      </w:r>
      <w:r>
        <w:rPr>
          <w:rFonts w:ascii="Times New Roman"/>
          <w:b w:val="false"/>
          <w:i w:val="false"/>
          <w:color w:val="000000"/>
          <w:sz w:val="28"/>
        </w:rPr>
        <w:t xml:space="preserve">27-бабының </w:t>
      </w:r>
      <w:r>
        <w:rPr>
          <w:rFonts w:ascii="Times New Roman"/>
          <w:b w:val="false"/>
          <w:i w:val="false"/>
          <w:color w:val="000000"/>
          <w:sz w:val="28"/>
        </w:rPr>
        <w:t xml:space="preserve">1-тармағына сәйкес карантин қойылады. </w:t>
      </w:r>
      <w:r>
        <w:br/>
      </w:r>
      <w:r>
        <w:rPr>
          <w:rFonts w:ascii="Times New Roman"/>
          <w:b w:val="false"/>
          <w:i w:val="false"/>
          <w:color w:val="000000"/>
          <w:sz w:val="28"/>
        </w:rPr>
        <w:t xml:space="preserve">
      Таза емес аймақтан карантин ақырғы мал ауырғаннан кейiн 15 күн өткен соң, қорытынды дезинфекция жүргiзiлгеннен кейiн, Заңның 27-бабының 3-тармағына сәйкес карантин алынады. </w:t>
      </w:r>
    </w:p>
    <w:bookmarkEnd w:id="35"/>
    <w:bookmarkStart w:name="z36" w:id="36"/>
    <w:p>
      <w:pPr>
        <w:spacing w:after="0"/>
        <w:ind w:left="0"/>
        <w:jc w:val="both"/>
      </w:pPr>
      <w:r>
        <w:rPr>
          <w:rFonts w:ascii="Times New Roman"/>
          <w:b w:val="false"/>
          <w:i w:val="false"/>
          <w:color w:val="000000"/>
          <w:sz w:val="28"/>
        </w:rPr>
        <w:t xml:space="preserve">
      12. Карантин шарттары бойынша тиым салынады: </w:t>
      </w:r>
      <w:r>
        <w:br/>
      </w:r>
      <w:r>
        <w:rPr>
          <w:rFonts w:ascii="Times New Roman"/>
          <w:b w:val="false"/>
          <w:i w:val="false"/>
          <w:color w:val="000000"/>
          <w:sz w:val="28"/>
        </w:rPr>
        <w:t xml:space="preserve">
      1) аурудан таза емес пунктке ауруға бейiм жануарларды әкелуге; </w:t>
      </w:r>
      <w:r>
        <w:br/>
      </w:r>
      <w:r>
        <w:rPr>
          <w:rFonts w:ascii="Times New Roman"/>
          <w:b w:val="false"/>
          <w:i w:val="false"/>
          <w:color w:val="000000"/>
          <w:sz w:val="28"/>
        </w:rPr>
        <w:t xml:space="preserve">
      2) аурудан таза емес пункттен залалсыздандырылмаған мал өнiмдерi мен жем-шөптердi шығаруға; </w:t>
      </w:r>
      <w:r>
        <w:br/>
      </w:r>
      <w:r>
        <w:rPr>
          <w:rFonts w:ascii="Times New Roman"/>
          <w:b w:val="false"/>
          <w:i w:val="false"/>
          <w:color w:val="000000"/>
          <w:sz w:val="28"/>
        </w:rPr>
        <w:t xml:space="preserve">
      3) ветеринариялық маманның рұқсатысыз жануарларды қайта топтастыруға. </w:t>
      </w:r>
    </w:p>
    <w:bookmarkEnd w:id="36"/>
    <w:bookmarkStart w:name="z37" w:id="37"/>
    <w:p>
      <w:pPr>
        <w:spacing w:after="0"/>
        <w:ind w:left="0"/>
        <w:jc w:val="both"/>
      </w:pPr>
      <w:r>
        <w:rPr>
          <w:rFonts w:ascii="Times New Roman"/>
          <w:b w:val="false"/>
          <w:i w:val="false"/>
          <w:color w:val="000000"/>
          <w:sz w:val="28"/>
        </w:rPr>
        <w:t xml:space="preserve">
      13. Ауру жануарларды оқшаулап, диеталық азықпен (сүрлем, быламық) қамтамасыз етедi және симтоматикалық емдеу жүргiзедi. </w:t>
      </w:r>
      <w:r>
        <w:br/>
      </w:r>
      <w:r>
        <w:rPr>
          <w:rFonts w:ascii="Times New Roman"/>
          <w:b w:val="false"/>
          <w:i w:val="false"/>
          <w:color w:val="000000"/>
          <w:sz w:val="28"/>
        </w:rPr>
        <w:t xml:space="preserve">
      Ауыз қуыстарын 2% сiрке қышқылы қосылған таза сумен немесе 1:1000 перманганат калиймен, 1:5000 фурациллин ерiтiндiсiмен жуады. Зақымданған желiндердi, тұяқ арасын, бақайларын дезинфекциялық маймен немесе эмульсиялармен өңдейдi. Асқынған жағдайда хирургиялық өңдеу жүргiзедi. </w:t>
      </w:r>
    </w:p>
    <w:bookmarkEnd w:id="37"/>
    <w:bookmarkStart w:name="z38" w:id="38"/>
    <w:p>
      <w:pPr>
        <w:spacing w:after="0"/>
        <w:ind w:left="0"/>
        <w:jc w:val="both"/>
      </w:pPr>
      <w:r>
        <w:rPr>
          <w:rFonts w:ascii="Times New Roman"/>
          <w:b w:val="false"/>
          <w:i w:val="false"/>
          <w:color w:val="000000"/>
          <w:sz w:val="28"/>
        </w:rPr>
        <w:t xml:space="preserve">
      14. Мал қораларын, қолданылған құрал-саймандарын, көлiктердi, сонымен қатар эпизоотиялық аумақтардың ошағын 5 күнде 1 рет Дезинфекциялайды, ал ауру және ауруға күдiктi малдар тұрған қораларын (құрал-саймандар, тұратын орындары) күнделiктi дезинфекцияланады. Дезинфекциялау үшiн 2% натрий тұзы ыстық ерiтiндiсiн пайдаланады. Ауру ошағында жұмыс iстейтiн жұмысшылардың киiмдерiн пароформалиндi камерада залалсыздандырады. Қи биотермиялық әдiспен залалсыздандырылады. </w:t>
      </w:r>
    </w:p>
    <w:bookmarkEnd w:id="38"/>
    <w:bookmarkStart w:name="z39" w:id="39"/>
    <w:p>
      <w:pPr>
        <w:spacing w:after="0"/>
        <w:ind w:left="0"/>
        <w:jc w:val="both"/>
      </w:pPr>
      <w:r>
        <w:rPr>
          <w:rFonts w:ascii="Times New Roman"/>
          <w:b w:val="false"/>
          <w:i w:val="false"/>
          <w:color w:val="000000"/>
          <w:sz w:val="28"/>
        </w:rPr>
        <w:t xml:space="preserve">
      15. Жануарлар өлекселерiн биотермиялық шұңқырларда залалсыздандырады. </w:t>
      </w:r>
    </w:p>
    <w:bookmarkEnd w:id="39"/>
    <w:bookmarkStart w:name="z40" w:id="40"/>
    <w:p>
      <w:pPr>
        <w:spacing w:after="0"/>
        <w:ind w:left="0"/>
        <w:jc w:val="both"/>
      </w:pPr>
      <w:r>
        <w:rPr>
          <w:rFonts w:ascii="Times New Roman"/>
          <w:b w:val="false"/>
          <w:i w:val="false"/>
          <w:color w:val="000000"/>
          <w:sz w:val="28"/>
        </w:rPr>
        <w:t xml:space="preserve">
      16. Лажсыз сойылған ауру және ауруға күдiктi жануарлардан алынған ет және ет өнiмдерi қайнатылғаннан кейiн шектеусiз қолданылады. </w:t>
      </w:r>
    </w:p>
    <w:bookmarkEnd w:id="40"/>
    <w:bookmarkStart w:name="z41" w:id="41"/>
    <w:p>
      <w:pPr>
        <w:spacing w:after="0"/>
        <w:ind w:left="0"/>
        <w:jc w:val="both"/>
      </w:pPr>
      <w:r>
        <w:rPr>
          <w:rFonts w:ascii="Times New Roman"/>
          <w:b w:val="false"/>
          <w:i w:val="false"/>
          <w:color w:val="000000"/>
          <w:sz w:val="28"/>
        </w:rPr>
        <w:t xml:space="preserve">
      17. Аурудан таза емес шаруашылық субъектiлерiнен алынған сүт 76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15-20 секунд пастеризацияланады. Егер сүт зауыттары, сепараторлар немесе сүт қабылдайтын пункттер ортадан жүретiн сүт тазалағыш пастеризациялық қондырғылармен жабдықталмаған жағдайда оларға келген сүт мiндеттi түрде 85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30 минут пастеризациялану немесе 5 минут қайнатылу қажет. </w:t>
      </w:r>
    </w:p>
    <w:bookmarkEnd w:id="4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"Жануарлар ауруларының алдын алу  </w:t>
      </w:r>
      <w:r>
        <w:br/>
      </w:r>
      <w:r>
        <w:rPr>
          <w:rFonts w:ascii="Times New Roman"/>
          <w:b w:val="false"/>
          <w:i w:val="false"/>
          <w:color w:val="000000"/>
          <w:sz w:val="28"/>
        </w:rPr>
        <w:t xml:space="preserve">
және жою бойынша ветеринариялық  </w:t>
      </w:r>
      <w:r>
        <w:br/>
      </w:r>
      <w:r>
        <w:rPr>
          <w:rFonts w:ascii="Times New Roman"/>
          <w:b w:val="false"/>
          <w:i w:val="false"/>
          <w:color w:val="000000"/>
          <w:sz w:val="28"/>
        </w:rPr>
        <w:t xml:space="preserve">
іс-шараларды жүзеге асыру жөніндегі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2004 жылғы 2 қыркүйектегі     </w:t>
      </w:r>
      <w:r>
        <w:br/>
      </w:r>
      <w:r>
        <w:rPr>
          <w:rFonts w:ascii="Times New Roman"/>
          <w:b w:val="false"/>
          <w:i w:val="false"/>
          <w:color w:val="000000"/>
          <w:sz w:val="28"/>
        </w:rPr>
        <w:t xml:space="preserve">
N 467 бұйрығымен бекітілген     </w:t>
      </w:r>
    </w:p>
    <w:bookmarkStart w:name="z42" w:id="42"/>
    <w:p>
      <w:pPr>
        <w:spacing w:after="0"/>
        <w:ind w:left="0"/>
        <w:jc w:val="left"/>
      </w:pPr>
      <w:r>
        <w:rPr>
          <w:rFonts w:ascii="Times New Roman"/>
          <w:b/>
          <w:i w:val="false"/>
          <w:color w:val="000000"/>
        </w:rPr>
        <w:t xml:space="preserve"> 
  Ірі қара малының вирусты диарея ауруының алдын </w:t>
      </w:r>
      <w:r>
        <w:br/>
      </w:r>
      <w:r>
        <w:rPr>
          <w:rFonts w:ascii="Times New Roman"/>
          <w:b/>
          <w:i w:val="false"/>
          <w:color w:val="000000"/>
        </w:rPr>
        <w:t xml:space="preserve">
алу және жою бойынша ветеринарлық іс-шараларды  </w:t>
      </w:r>
      <w:r>
        <w:br/>
      </w:r>
      <w:r>
        <w:rPr>
          <w:rFonts w:ascii="Times New Roman"/>
          <w:b/>
          <w:i w:val="false"/>
          <w:color w:val="000000"/>
        </w:rPr>
        <w:t xml:space="preserve">
жүзеге асыру туралы </w:t>
      </w:r>
      <w:r>
        <w:br/>
      </w:r>
      <w:r>
        <w:rPr>
          <w:rFonts w:ascii="Times New Roman"/>
          <w:b/>
          <w:i w:val="false"/>
          <w:color w:val="000000"/>
        </w:rPr>
        <w:t xml:space="preserve">
Ереже </w:t>
      </w:r>
    </w:p>
    <w:bookmarkEnd w:id="42"/>
    <w:p>
      <w:pPr>
        <w:spacing w:after="0"/>
        <w:ind w:left="0"/>
        <w:jc w:val="both"/>
      </w:pPr>
      <w:r>
        <w:rPr>
          <w:rFonts w:ascii="Times New Roman"/>
          <w:b w:val="false"/>
          <w:i w:val="false"/>
          <w:color w:val="000000"/>
          <w:sz w:val="28"/>
        </w:rPr>
        <w:t>      Осы ірі қара малының вирусты диарея ауруының алдын алу және жою жөніндегі ветеринарлық іс-шараларының ережесі (одан әрі - Ереже) жеке және заңды тұлғаларға ветеринариялық шараларының ұйымдастыру және жүргізудің Қазақстан Республикасының "Ветеринария туралы" Заңының (одан әрі - Заң)  </w:t>
      </w:r>
      <w:r>
        <w:rPr>
          <w:rFonts w:ascii="Times New Roman"/>
          <w:b w:val="false"/>
          <w:i w:val="false"/>
          <w:color w:val="000000"/>
          <w:sz w:val="28"/>
        </w:rPr>
        <w:t xml:space="preserve">26 бабына </w:t>
      </w:r>
      <w:r>
        <w:rPr>
          <w:rFonts w:ascii="Times New Roman"/>
          <w:b w:val="false"/>
          <w:i w:val="false"/>
          <w:color w:val="000000"/>
          <w:sz w:val="28"/>
        </w:rPr>
        <w:t xml:space="preserve">сәйкес міндетті түрде орындауға тиісті тәртібін анықтайды. </w:t>
      </w:r>
    </w:p>
    <w:bookmarkStart w:name="z43" w:id="43"/>
    <w:p>
      <w:pPr>
        <w:spacing w:after="0"/>
        <w:ind w:left="0"/>
        <w:jc w:val="left"/>
      </w:pPr>
      <w:r>
        <w:rPr>
          <w:rFonts w:ascii="Times New Roman"/>
          <w:b/>
          <w:i w:val="false"/>
          <w:color w:val="000000"/>
        </w:rPr>
        <w:t xml:space="preserve"> 
  1. Жалпы ережелер </w:t>
      </w:r>
    </w:p>
    <w:bookmarkEnd w:id="43"/>
    <w:p>
      <w:pPr>
        <w:spacing w:after="0"/>
        <w:ind w:left="0"/>
        <w:jc w:val="both"/>
      </w:pPr>
      <w:r>
        <w:rPr>
          <w:rFonts w:ascii="Times New Roman"/>
          <w:b w:val="false"/>
          <w:i w:val="false"/>
          <w:color w:val="000000"/>
          <w:sz w:val="28"/>
        </w:rPr>
        <w:t xml:space="preserve">      1. Ірі қара малының вирусты диареясы - ас қорыту жолдарының сілекей қабықтарының зақымдалуымен, ринитпен, жалпы жағдайының төмендеуімен, диареямен сипатталатын жедел түрде өтетін ауру. </w:t>
      </w:r>
    </w:p>
    <w:bookmarkStart w:name="z44" w:id="44"/>
    <w:p>
      <w:pPr>
        <w:spacing w:after="0"/>
        <w:ind w:left="0"/>
        <w:jc w:val="both"/>
      </w:pPr>
      <w:r>
        <w:rPr>
          <w:rFonts w:ascii="Times New Roman"/>
          <w:b w:val="false"/>
          <w:i w:val="false"/>
          <w:color w:val="000000"/>
          <w:sz w:val="28"/>
        </w:rPr>
        <w:t xml:space="preserve">
      2. Қоздырғышы - тогавирус тобына жататын вирус. Минус 20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температурада тіршілікке қабілеттілігі ұзақ сақталады, 37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бірнеше күн бойы әлсірейді. </w:t>
      </w:r>
    </w:p>
    <w:bookmarkEnd w:id="44"/>
    <w:bookmarkStart w:name="z45" w:id="45"/>
    <w:p>
      <w:pPr>
        <w:spacing w:after="0"/>
        <w:ind w:left="0"/>
        <w:jc w:val="both"/>
      </w:pPr>
      <w:r>
        <w:rPr>
          <w:rFonts w:ascii="Times New Roman"/>
          <w:b w:val="false"/>
          <w:i w:val="false"/>
          <w:color w:val="000000"/>
          <w:sz w:val="28"/>
        </w:rPr>
        <w:t xml:space="preserve">
      3. Вирусты диареямен мүйізді ірі қара, бұғы, еліктер, дала ешкілері ауырады. Ауру көбінесе ірі қара малында 2 жасқа дейін байқалады; жас төлдер аурудың ауа мен азық арқылы жұғуына өте бейім келеді. Сонымен қатар вирус плацента, ұрық арқылы беріліп тұқымды зақымдауы мүмкін. </w:t>
      </w:r>
    </w:p>
    <w:bookmarkEnd w:id="45"/>
    <w:bookmarkStart w:name="z46" w:id="46"/>
    <w:p>
      <w:pPr>
        <w:spacing w:after="0"/>
        <w:ind w:left="0"/>
        <w:jc w:val="both"/>
      </w:pPr>
      <w:r>
        <w:rPr>
          <w:rFonts w:ascii="Times New Roman"/>
          <w:b w:val="false"/>
          <w:i w:val="false"/>
          <w:color w:val="000000"/>
          <w:sz w:val="28"/>
        </w:rPr>
        <w:t xml:space="preserve">
      4. Сау малдарға ауру, ауру немесе ауырып жазылған малдардан жұғуы мүмкін. </w:t>
      </w:r>
    </w:p>
    <w:bookmarkEnd w:id="46"/>
    <w:bookmarkStart w:name="z47" w:id="47"/>
    <w:p>
      <w:pPr>
        <w:spacing w:after="0"/>
        <w:ind w:left="0"/>
        <w:jc w:val="both"/>
      </w:pPr>
      <w:r>
        <w:rPr>
          <w:rFonts w:ascii="Times New Roman"/>
          <w:b w:val="false"/>
          <w:i w:val="false"/>
          <w:color w:val="000000"/>
          <w:sz w:val="28"/>
        </w:rPr>
        <w:t xml:space="preserve">
      5. Ауырып жазылған малдар инфекцияның таралу көзі болып табылады, ұзақ уақытқа дейін қоршаған ортаға вирус бөледі. </w:t>
      </w:r>
    </w:p>
    <w:bookmarkEnd w:id="47"/>
    <w:bookmarkStart w:name="z48" w:id="48"/>
    <w:p>
      <w:pPr>
        <w:spacing w:after="0"/>
        <w:ind w:left="0"/>
        <w:jc w:val="both"/>
      </w:pPr>
      <w:r>
        <w:rPr>
          <w:rFonts w:ascii="Times New Roman"/>
          <w:b w:val="false"/>
          <w:i w:val="false"/>
          <w:color w:val="000000"/>
          <w:sz w:val="28"/>
        </w:rPr>
        <w:t xml:space="preserve">
      6. Диарея вирусының резервуары қойлар болуы мүмкін, өйткені олардың қан сарысуында спецификалық антиденелер жиі табылады. </w:t>
      </w:r>
    </w:p>
    <w:bookmarkEnd w:id="48"/>
    <w:bookmarkStart w:name="z49" w:id="49"/>
    <w:p>
      <w:pPr>
        <w:spacing w:after="0"/>
        <w:ind w:left="0"/>
        <w:jc w:val="both"/>
      </w:pPr>
      <w:r>
        <w:rPr>
          <w:rFonts w:ascii="Times New Roman"/>
          <w:b w:val="false"/>
          <w:i w:val="false"/>
          <w:color w:val="000000"/>
          <w:sz w:val="28"/>
        </w:rPr>
        <w:t xml:space="preserve">
      7. Аурудың шығуына, эпизоотиялық процестің асқынуына мал басының тығыз орналасуы, азықтандырудағы қолайсыз жағдайлар және мал ағзаның резистенттілігін төмендететін тағы да басқа факторлар әсер етеді. </w:t>
      </w:r>
    </w:p>
    <w:bookmarkEnd w:id="49"/>
    <w:bookmarkStart w:name="z50" w:id="50"/>
    <w:p>
      <w:pPr>
        <w:spacing w:after="0"/>
        <w:ind w:left="0"/>
        <w:jc w:val="both"/>
      </w:pPr>
      <w:r>
        <w:rPr>
          <w:rFonts w:ascii="Times New Roman"/>
          <w:b w:val="false"/>
          <w:i w:val="false"/>
          <w:color w:val="000000"/>
          <w:sz w:val="28"/>
        </w:rPr>
        <w:t xml:space="preserve">
      8. Вирусты диареямен малдардың ауыруы қоздырғыштың уыттылығына, малдардың жағдайына байланысты 10-100 пайызға жетеді, өлім мөлшері 50 пайыз және одан жоғары болады. </w:t>
      </w:r>
    </w:p>
    <w:bookmarkEnd w:id="50"/>
    <w:bookmarkStart w:name="z51" w:id="51"/>
    <w:p>
      <w:pPr>
        <w:spacing w:after="0"/>
        <w:ind w:left="0"/>
        <w:jc w:val="both"/>
      </w:pPr>
      <w:r>
        <w:rPr>
          <w:rFonts w:ascii="Times New Roman"/>
          <w:b w:val="false"/>
          <w:i w:val="false"/>
          <w:color w:val="000000"/>
          <w:sz w:val="28"/>
        </w:rPr>
        <w:t xml:space="preserve">
      9. Вирустың алғашқы көбеюі асқазан-ішек, тыныс жолдарының сілекей қабықтарында өтіп, содан кейін вирус барлық ағзаларға таралады. Асқазан-ішек жолдары қатты жарақаттанып, соның салдарынан ас қорыту бұзылып, диарея пайда болады да ағзаларда сусыздану және улану процестері жүреді. </w:t>
      </w:r>
    </w:p>
    <w:bookmarkEnd w:id="51"/>
    <w:bookmarkStart w:name="z52" w:id="52"/>
    <w:p>
      <w:pPr>
        <w:spacing w:after="0"/>
        <w:ind w:left="0"/>
        <w:jc w:val="both"/>
      </w:pPr>
      <w:r>
        <w:rPr>
          <w:rFonts w:ascii="Times New Roman"/>
          <w:b w:val="false"/>
          <w:i w:val="false"/>
          <w:color w:val="000000"/>
          <w:sz w:val="28"/>
        </w:rPr>
        <w:t xml:space="preserve">
      10. Ауырып жазылған малдарда вирусты қабылдамау қасиеті 4 айдан бірнеше жылға дейін созылады. </w:t>
      </w:r>
    </w:p>
    <w:bookmarkEnd w:id="52"/>
    <w:bookmarkStart w:name="z53" w:id="53"/>
    <w:p>
      <w:pPr>
        <w:spacing w:after="0"/>
        <w:ind w:left="0"/>
        <w:jc w:val="both"/>
      </w:pPr>
      <w:r>
        <w:rPr>
          <w:rFonts w:ascii="Times New Roman"/>
          <w:b w:val="false"/>
          <w:i w:val="false"/>
          <w:color w:val="000000"/>
          <w:sz w:val="28"/>
        </w:rPr>
        <w:t xml:space="preserve">
      11. Инкубациялық кезең 2 күннен 2 жетіге дейін созылады. </w:t>
      </w:r>
    </w:p>
    <w:bookmarkEnd w:id="53"/>
    <w:bookmarkStart w:name="z54" w:id="54"/>
    <w:p>
      <w:pPr>
        <w:spacing w:after="0"/>
        <w:ind w:left="0"/>
        <w:jc w:val="both"/>
      </w:pPr>
      <w:r>
        <w:rPr>
          <w:rFonts w:ascii="Times New Roman"/>
          <w:b w:val="false"/>
          <w:i w:val="false"/>
          <w:color w:val="000000"/>
          <w:sz w:val="28"/>
        </w:rPr>
        <w:t xml:space="preserve">
      12. Ауырып жазылған малдар қоршаған ортаға ұзақ уақыт бойы вирус бөледі. </w:t>
      </w:r>
    </w:p>
    <w:bookmarkEnd w:id="54"/>
    <w:bookmarkStart w:name="z55" w:id="55"/>
    <w:p>
      <w:pPr>
        <w:spacing w:after="0"/>
        <w:ind w:left="0"/>
        <w:jc w:val="both"/>
      </w:pPr>
      <w:r>
        <w:rPr>
          <w:rFonts w:ascii="Times New Roman"/>
          <w:b w:val="false"/>
          <w:i w:val="false"/>
          <w:color w:val="000000"/>
          <w:sz w:val="28"/>
        </w:rPr>
        <w:t xml:space="preserve">
      13. Диагноз клиникалық-эпизоотиялық, патологиялық өзгерістердің, бұзауларға биологиялық сынамалардың, гематологиялық және серологиялық зерттеулер қорытындысына негізделеді. </w:t>
      </w:r>
    </w:p>
    <w:bookmarkEnd w:id="55"/>
    <w:bookmarkStart w:name="z56" w:id="56"/>
    <w:p>
      <w:pPr>
        <w:spacing w:after="0"/>
        <w:ind w:left="0"/>
        <w:jc w:val="both"/>
      </w:pPr>
      <w:r>
        <w:rPr>
          <w:rFonts w:ascii="Times New Roman"/>
          <w:b w:val="false"/>
          <w:i w:val="false"/>
          <w:color w:val="000000"/>
          <w:sz w:val="28"/>
        </w:rPr>
        <w:t xml:space="preserve">
      14. Малды сойған кезде асқазан-ішек жолдарындағы сілекей қабықтарында бірігіп кеткен эрозиялар мен ойық жаралар болады. Бронхылар, көмекей мен кеңірдек сілекей қабықтарында гиперемия және домбығу жиі байқалады. </w:t>
      </w:r>
    </w:p>
    <w:bookmarkEnd w:id="56"/>
    <w:bookmarkStart w:name="z57" w:id="57"/>
    <w:p>
      <w:pPr>
        <w:spacing w:after="0"/>
        <w:ind w:left="0"/>
        <w:jc w:val="both"/>
      </w:pPr>
      <w:r>
        <w:rPr>
          <w:rFonts w:ascii="Times New Roman"/>
          <w:b w:val="false"/>
          <w:i w:val="false"/>
          <w:color w:val="000000"/>
          <w:sz w:val="28"/>
        </w:rPr>
        <w:t xml:space="preserve">
      15. Серологиялық зерттеулер кезінде нейтрализациялау реакциясымен (РН), диффузды преципитация реакциясымен (РДП), имуннофлюоресценция реакциясымен (РИФ) зерттелетін қос қан сарысулық әдіс қолданылады. Вирусологиялық зерттеулерге лабораторияға мұз салынған термоспен лимфа түйіндерінің бөлшектерін, ішектің, танау қуыстарының сілекей қабықтарын жөнелтеді. </w:t>
      </w:r>
    </w:p>
    <w:bookmarkEnd w:id="57"/>
    <w:bookmarkStart w:name="z58" w:id="58"/>
    <w:p>
      <w:pPr>
        <w:spacing w:after="0"/>
        <w:ind w:left="0"/>
        <w:jc w:val="left"/>
      </w:pPr>
      <w:r>
        <w:rPr>
          <w:rFonts w:ascii="Times New Roman"/>
          <w:b/>
          <w:i w:val="false"/>
          <w:color w:val="000000"/>
        </w:rPr>
        <w:t xml:space="preserve"> 
  2. Ветеринариялық-санитариялық таза аумақтардағы </w:t>
      </w:r>
      <w:r>
        <w:br/>
      </w:r>
      <w:r>
        <w:rPr>
          <w:rFonts w:ascii="Times New Roman"/>
          <w:b/>
          <w:i w:val="false"/>
          <w:color w:val="000000"/>
        </w:rPr>
        <w:t xml:space="preserve">
жүргізілетін алдын алу шаралары </w:t>
      </w:r>
    </w:p>
    <w:bookmarkEnd w:id="58"/>
    <w:p>
      <w:pPr>
        <w:spacing w:after="0"/>
        <w:ind w:left="0"/>
        <w:jc w:val="both"/>
      </w:pPr>
      <w:r>
        <w:rPr>
          <w:rFonts w:ascii="Times New Roman"/>
          <w:b w:val="false"/>
          <w:i w:val="false"/>
          <w:color w:val="000000"/>
          <w:sz w:val="28"/>
        </w:rPr>
        <w:t xml:space="preserve">      16. Вирустық диареяның алдын алу малдарды енгізуде, орналастыруда, азықтандыруда барлық зоогигиеналық және ветеринариялық-санитариялық ережелердің талаптарын мүлтіксіз орындауды талап етеді. </w:t>
      </w:r>
    </w:p>
    <w:bookmarkStart w:name="z59" w:id="59"/>
    <w:p>
      <w:pPr>
        <w:spacing w:after="0"/>
        <w:ind w:left="0"/>
        <w:jc w:val="both"/>
      </w:pPr>
      <w:r>
        <w:rPr>
          <w:rFonts w:ascii="Times New Roman"/>
          <w:b w:val="false"/>
          <w:i w:val="false"/>
          <w:color w:val="000000"/>
          <w:sz w:val="28"/>
        </w:rPr>
        <w:t xml:space="preserve">
      17. Вирустық диареяны болдырмау үшін жүргізілетін ветеринариялық-санитариялық шаралар: </w:t>
      </w:r>
      <w:r>
        <w:br/>
      </w:r>
      <w:r>
        <w:rPr>
          <w:rFonts w:ascii="Times New Roman"/>
          <w:b w:val="false"/>
          <w:i w:val="false"/>
          <w:color w:val="000000"/>
          <w:sz w:val="28"/>
        </w:rPr>
        <w:t xml:space="preserve">
      1) ірі қара малдарды қолданғанда, азықтандырғанда, орналастырғанда ветеринариялық-санитариялық ережелердің орындалуын қамтамасыз ету; </w:t>
      </w:r>
      <w:r>
        <w:br/>
      </w:r>
      <w:r>
        <w:rPr>
          <w:rFonts w:ascii="Times New Roman"/>
          <w:b w:val="false"/>
          <w:i w:val="false"/>
          <w:color w:val="000000"/>
          <w:sz w:val="28"/>
        </w:rPr>
        <w:t xml:space="preserve">
      2) жайылымдардың, суаттардың ветеринариялық-санитариялық жағдайын арнайы тәртіпте ұстау; </w:t>
      </w:r>
      <w:r>
        <w:br/>
      </w:r>
      <w:r>
        <w:rPr>
          <w:rFonts w:ascii="Times New Roman"/>
          <w:b w:val="false"/>
          <w:i w:val="false"/>
          <w:color w:val="000000"/>
          <w:sz w:val="28"/>
        </w:rPr>
        <w:t xml:space="preserve">
      3) мал өлекселерін және қиды уақытында залалсыздандырып тұру керек; </w:t>
      </w:r>
      <w:r>
        <w:br/>
      </w:r>
      <w:r>
        <w:rPr>
          <w:rFonts w:ascii="Times New Roman"/>
          <w:b w:val="false"/>
          <w:i w:val="false"/>
          <w:color w:val="000000"/>
          <w:sz w:val="28"/>
        </w:rPr>
        <w:t xml:space="preserve">
      4) профилактикалық дезинфекцияны (микроорганизмдерді жою) дератизацияны (кеміргіштерді жою), дезинсекцияны (жәндіктерді жою) уақтылы өткізіп тұру; </w:t>
      </w:r>
      <w:r>
        <w:br/>
      </w:r>
      <w:r>
        <w:rPr>
          <w:rFonts w:ascii="Times New Roman"/>
          <w:b w:val="false"/>
          <w:i w:val="false"/>
          <w:color w:val="000000"/>
          <w:sz w:val="28"/>
        </w:rPr>
        <w:t xml:space="preserve">
      5) барлық малдардың паспортизация, бірдейлендіруден өтуін қамтамасыз ету; </w:t>
      </w:r>
      <w:r>
        <w:br/>
      </w:r>
      <w:r>
        <w:rPr>
          <w:rFonts w:ascii="Times New Roman"/>
          <w:b w:val="false"/>
          <w:i w:val="false"/>
          <w:color w:val="000000"/>
          <w:sz w:val="28"/>
        </w:rPr>
        <w:t xml:space="preserve">
      6) таза және таза емес аумақтардың малдарының араласуына жол бермеу. </w:t>
      </w:r>
    </w:p>
    <w:bookmarkEnd w:id="59"/>
    <w:bookmarkStart w:name="z60" w:id="60"/>
    <w:p>
      <w:pPr>
        <w:spacing w:after="0"/>
        <w:ind w:left="0"/>
        <w:jc w:val="left"/>
      </w:pPr>
      <w:r>
        <w:rPr>
          <w:rFonts w:ascii="Times New Roman"/>
          <w:b/>
          <w:i w:val="false"/>
          <w:color w:val="000000"/>
        </w:rPr>
        <w:t xml:space="preserve"> 
  3. Вирусты диареядан таза емес эпизоотиялық </w:t>
      </w:r>
      <w:r>
        <w:br/>
      </w:r>
      <w:r>
        <w:rPr>
          <w:rFonts w:ascii="Times New Roman"/>
          <w:b/>
          <w:i w:val="false"/>
          <w:color w:val="000000"/>
        </w:rPr>
        <w:t xml:space="preserve">
ошақтарда және қолайсыз пункттерде жүргізілетін шаралар </w:t>
      </w:r>
    </w:p>
    <w:bookmarkEnd w:id="60"/>
    <w:p>
      <w:pPr>
        <w:spacing w:after="0"/>
        <w:ind w:left="0"/>
        <w:jc w:val="both"/>
      </w:pPr>
      <w:r>
        <w:rPr>
          <w:rFonts w:ascii="Times New Roman"/>
          <w:b w:val="false"/>
          <w:i w:val="false"/>
          <w:color w:val="000000"/>
          <w:sz w:val="28"/>
        </w:rPr>
        <w:t xml:space="preserve">      18. Шаруашылық субъектілерінде ірі қараның вирусты диареясы шыққан кезде ветеринариялық маман әкімшілік аумақтық бірлігіне тиісті мемлекеттік ветеринариялық инспекторларына хабарлауы керек. </w:t>
      </w:r>
    </w:p>
    <w:bookmarkStart w:name="z61" w:id="61"/>
    <w:p>
      <w:pPr>
        <w:spacing w:after="0"/>
        <w:ind w:left="0"/>
        <w:jc w:val="both"/>
      </w:pPr>
      <w:r>
        <w:rPr>
          <w:rFonts w:ascii="Times New Roman"/>
          <w:b w:val="false"/>
          <w:i w:val="false"/>
          <w:color w:val="000000"/>
          <w:sz w:val="28"/>
        </w:rPr>
        <w:t xml:space="preserve">
      19. Әкімшілік аумақтық бірлігіне тиісті бас мемлекеттік ветеринариялық инспекторы ірі қараның вирусты диареяcы шыққан туралы хабарды алғаннан кейін диагноз қою, эпизоотологиялық зерттеу, індет ошағының шекарасын анықтау үшін ауру шыққан жерге жедел келеді. Ауру малдардан патологиялық материалдар алып, диагнозын анықтау үшін ветеринариялық лабораторияға жібереді. </w:t>
      </w:r>
    </w:p>
    <w:bookmarkEnd w:id="61"/>
    <w:bookmarkStart w:name="z62" w:id="62"/>
    <w:p>
      <w:pPr>
        <w:spacing w:after="0"/>
        <w:ind w:left="0"/>
        <w:jc w:val="both"/>
      </w:pPr>
      <w:r>
        <w:rPr>
          <w:rFonts w:ascii="Times New Roman"/>
          <w:b w:val="false"/>
          <w:i w:val="false"/>
          <w:color w:val="000000"/>
          <w:sz w:val="28"/>
        </w:rPr>
        <w:t>
      20. Ақырғы диагноздың қорытындысы бойынша ауру шыққан шаруашылық субъектісін осы аурудан таза емес деп жариялап, Заңның  </w:t>
      </w:r>
      <w:r>
        <w:rPr>
          <w:rFonts w:ascii="Times New Roman"/>
          <w:b w:val="false"/>
          <w:i w:val="false"/>
          <w:color w:val="000000"/>
          <w:sz w:val="28"/>
        </w:rPr>
        <w:t xml:space="preserve">27 бабының </w:t>
      </w:r>
      <w:r>
        <w:rPr>
          <w:rFonts w:ascii="Times New Roman"/>
          <w:b w:val="false"/>
          <w:i w:val="false"/>
          <w:color w:val="000000"/>
          <w:sz w:val="28"/>
        </w:rPr>
        <w:t xml:space="preserve">1 тармағына сәйкес шектеу қойылады. </w:t>
      </w:r>
      <w:r>
        <w:br/>
      </w:r>
      <w:r>
        <w:rPr>
          <w:rFonts w:ascii="Times New Roman"/>
          <w:b w:val="false"/>
          <w:i w:val="false"/>
          <w:color w:val="000000"/>
          <w:sz w:val="28"/>
        </w:rPr>
        <w:t>
      Шектеу ақырғы ауру мал шыққан соң 30 күннен кейін қорытынды дезинфекция жүргізіліп, Заңның  </w:t>
      </w:r>
      <w:r>
        <w:rPr>
          <w:rFonts w:ascii="Times New Roman"/>
          <w:b w:val="false"/>
          <w:i w:val="false"/>
          <w:color w:val="000000"/>
          <w:sz w:val="28"/>
        </w:rPr>
        <w:t xml:space="preserve">27-бабының </w:t>
      </w:r>
      <w:r>
        <w:rPr>
          <w:rFonts w:ascii="Times New Roman"/>
          <w:b w:val="false"/>
          <w:i w:val="false"/>
          <w:color w:val="000000"/>
          <w:sz w:val="28"/>
        </w:rPr>
        <w:t xml:space="preserve">3-тармағына сәйкес алынады. </w:t>
      </w:r>
    </w:p>
    <w:bookmarkEnd w:id="62"/>
    <w:bookmarkStart w:name="z63" w:id="63"/>
    <w:p>
      <w:pPr>
        <w:spacing w:after="0"/>
        <w:ind w:left="0"/>
        <w:jc w:val="both"/>
      </w:pPr>
      <w:r>
        <w:rPr>
          <w:rFonts w:ascii="Times New Roman"/>
          <w:b w:val="false"/>
          <w:i w:val="false"/>
          <w:color w:val="000000"/>
          <w:sz w:val="28"/>
        </w:rPr>
        <w:t xml:space="preserve">
      21. Осы аурудан таза емес аумақтарда Қазақстан Республикасының Мемлекеттік ветеринариялық препараттардың реестрінде тіркелген ветеринариялық препараттармен вакцинация жүргізілу керек. </w:t>
      </w:r>
    </w:p>
    <w:bookmarkEnd w:id="63"/>
    <w:bookmarkStart w:name="z64" w:id="64"/>
    <w:p>
      <w:pPr>
        <w:spacing w:after="0"/>
        <w:ind w:left="0"/>
        <w:jc w:val="both"/>
      </w:pPr>
      <w:r>
        <w:rPr>
          <w:rFonts w:ascii="Times New Roman"/>
          <w:b w:val="false"/>
          <w:i w:val="false"/>
          <w:color w:val="000000"/>
          <w:sz w:val="28"/>
        </w:rPr>
        <w:t xml:space="preserve">
      22. Ауру малдарды оқшаулайды және емдейді. </w:t>
      </w:r>
    </w:p>
    <w:bookmarkEnd w:id="64"/>
    <w:bookmarkStart w:name="z65" w:id="65"/>
    <w:p>
      <w:pPr>
        <w:spacing w:after="0"/>
        <w:ind w:left="0"/>
        <w:jc w:val="both"/>
      </w:pPr>
      <w:r>
        <w:rPr>
          <w:rFonts w:ascii="Times New Roman"/>
          <w:b w:val="false"/>
          <w:i w:val="false"/>
          <w:color w:val="000000"/>
          <w:sz w:val="28"/>
        </w:rPr>
        <w:t xml:space="preserve">
      23. Ауру малды емдеу кезінде сиптоматикалық терапия қолданылады, бұл ауруды асқындырмауға және ағзаның қорғаныс қасиеттерін күшейтуге бағытталған. </w:t>
      </w:r>
    </w:p>
    <w:bookmarkEnd w:id="65"/>
    <w:bookmarkStart w:name="z66" w:id="66"/>
    <w:p>
      <w:pPr>
        <w:spacing w:after="0"/>
        <w:ind w:left="0"/>
        <w:jc w:val="both"/>
      </w:pPr>
      <w:r>
        <w:rPr>
          <w:rFonts w:ascii="Times New Roman"/>
          <w:b w:val="false"/>
          <w:i w:val="false"/>
          <w:color w:val="000000"/>
          <w:sz w:val="28"/>
        </w:rPr>
        <w:t xml:space="preserve">
      24. Антибиотиктер қолданғанда міндетті түрде микрофлоралардың сезімталдығын тексеру керек. </w:t>
      </w:r>
    </w:p>
    <w:bookmarkEnd w:id="66"/>
    <w:bookmarkStart w:name="z67" w:id="67"/>
    <w:p>
      <w:pPr>
        <w:spacing w:after="0"/>
        <w:ind w:left="0"/>
        <w:jc w:val="both"/>
      </w:pPr>
      <w:r>
        <w:rPr>
          <w:rFonts w:ascii="Times New Roman"/>
          <w:b w:val="false"/>
          <w:i w:val="false"/>
          <w:color w:val="000000"/>
          <w:sz w:val="28"/>
        </w:rPr>
        <w:t xml:space="preserve">
      25. Малдарды қайта топтастыруға шектеу қойылады. </w:t>
      </w:r>
    </w:p>
    <w:bookmarkEnd w:id="67"/>
    <w:bookmarkStart w:name="z68" w:id="68"/>
    <w:p>
      <w:pPr>
        <w:spacing w:after="0"/>
        <w:ind w:left="0"/>
        <w:jc w:val="both"/>
      </w:pPr>
      <w:r>
        <w:rPr>
          <w:rFonts w:ascii="Times New Roman"/>
          <w:b w:val="false"/>
          <w:i w:val="false"/>
          <w:color w:val="000000"/>
          <w:sz w:val="28"/>
        </w:rPr>
        <w:t xml:space="preserve">
      26. Дезинфекция жүргізіледі. </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