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ef94d" w14:textId="4fef9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Компьютер жүйелерін Қазақстан Республикасының аумағында пайдалануға рұқсат етілген фискалдық жады бар бақылау-кассалық машиналарының Мемлекеттік тізіліміне (нен) енгізуге (шығаруға) қорытынды беру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Ақпараттандыру және байланыс жөніндегі агенттігі төрағасының 2004 жылғы 3 қыркүйектегі N 186-б бұйрығы. Қазақстан Республикасы Әділет министрлігінде 2004 жылғы 3 қыркүйекте тіркелді. Тіркеу N 3139. Күші жойылды - Қазақстан Республикасы Ақпараттындыру және байланыс агенттігі төрағасының 2009 жылғы 27 шілдедегі N 330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ҚР Ақпараттындыру және байланыс агенттігі төрағасының 2009.07.27 N 330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төленетін басқа да міндетті төлемдер туралы"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 </w:t>
      </w:r>
      <w:r>
        <w:rPr>
          <w:rFonts w:ascii="Times New Roman"/>
          <w:b w:val="false"/>
          <w:i w:val="false"/>
          <w:color w:val="000000"/>
          <w:sz w:val="28"/>
        </w:rPr>
        <w:t>
 сәйкес, Компьютер жүйелерін Қазақстан Республикасының аумағында пайдалануға рұқсат етілген фискалдық жады бар бақылау-кассалық машиналарының мемлекеттік тізіліміне (нен) енгізуге (шығаруға) қорытынды беру тәртібін белгілеу мақсатында бұйырамын: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Компьютер жүйелерін Қазақстан Республикасының аумағында пайдалануға рұқсат етілген фискалдық жады бар бақылау-кассалық машиналарының мемлекеттік тізіліміне (нен) енгізуге (шығаруға) қорытынды беру ережесі (бұдан әрі - Ереже)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Ақпараттандыру және заң қызметі департаменті (Есімова Ә.Г.) белгіленген тәртіппен осы бұйрықты Қазақстан Республикасының Әділет министрлігінде мемлекеттік тіркелуін қамтамасыз етсін.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Ақпараттандыру және байланыс жөніндегі агенттігі төрағасының орынбасары К.Б.Есекеевке жүктелсін.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"Компьютер жүйелерін Қазақстан Республикасының аумағында пайдалануға рұқсат етілген фискалдық жады бар бақылау-кассалық машиналарының мемлекеттік тізіліміне (нен) енгізуге (шығаруға) қорытынды беру ережесі" Қазақстан Республикасының Көлік және коммуникациялар министрлігі Байланыс және ақпараттандыру жөніндегі комитеті төрағасының 2003 жылғы 13 мамырдағы N 51-ө 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бұйрығының </w:t>
      </w:r>
      <w:r>
        <w:rPr>
          <w:rFonts w:ascii="Times New Roman"/>
          <w:b w:val="false"/>
          <w:i w:val="false"/>
          <w:color w:val="000000"/>
          <w:sz w:val="28"/>
        </w:rPr>
        <w:t>
 (N 2354 нормативтік-құқықтық кесімдердің мемлекеттік тіркеу тіркелімінде тіркелген) күші жойылған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2006 жылғы 1-маусымнан бастап қолданысқа енетін, қоса беріліп отырған Ереженің 9 тармағынан басқа, осы бұйрық Қазақстан Республикасының Әділет министрлігінде мемлекеттік тіркелген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міндетін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комитетінің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Келісілген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2004 жылғы 23 қыркүйек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Ақпараттандыру және байланыс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жөніндегі агенттігі төрағасының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3 қыркүйектегі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186-б бұйрығымен бекітілген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"Компьютер жүйелерін Қазақстан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Республикасының аумағында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пайдалануға рұқсат етілген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фискалдық жады бар бақылау-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кассалық машиналарының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тізіліміне(нен)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енгізуге (шығаруға) қорытынды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беру Ережесін бекіту туралы"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Компьютер жүйелерін Қазақстан Республикасының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аумағында пайдалануға рұқсат етілген фискалдық жады бар бақылау-кассалық машиналарының мемлекеттік тізіліміне(нен) енгізуге (шығаруға) қорытынды беру Ережесі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Жалпы ережелер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Ереже Ақпараттандыру және байланыс саласындағы Уәкілетті органның (бұдан әрі - Уәкілетті орган) компьютер жүйелерін (бұдан әрі - КЖ) Қазақстан Республикасының аумағында пайдалануға рұқсат етілген фискалдық жады бар бақылау-кассалық машиналарының мемлекеттік тізіліміне (нен) енгізуге (шығаруға) қорытынды беру тәртібін белгілейді.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Ережеде "Салық және бюджетке төленетін басқа да міндетті төлемдер туралы"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 </w:t>
      </w:r>
      <w:r>
        <w:rPr>
          <w:rFonts w:ascii="Times New Roman"/>
          <w:b w:val="false"/>
          <w:i w:val="false"/>
          <w:color w:val="000000"/>
          <w:sz w:val="28"/>
        </w:rPr>
        <w:t>
 сәйкес көзделген түсініктер пайдаланылады.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Компьютер жүйелерін мемлекеттік тізіліміне (нен) енгізу (шығару) үшін мынадай талаптарға сәйкес (сәйкес емес) болуы тиіс: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тауарларды сатқан және қызметтер көрсеткен кезде ақшалай есеп айырысуды тіркеу үшін пайдаланылады;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әрауысымдық түзетілмейтін тіркеуді қамтамасыз ету;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қуатқа тәуелді ұзақмерзімді ақпаратты сақтауды қамтамасыз ету.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Қолма-қол ақшамен, төлемдік банк карточкаларымен, чектермен сауда операцияларын жасаған немесе қызметтер көрсеткен кезде ақшалай есеп айырысуды тіркейтін КЖ тіркелуі тиіс.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2. КЖ Мемлекеттік тізілімге енгізуге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қорытынды беру тәртібі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КЖ иесі (бұдан әрі - Өтініш беруші) КЖ Мемлекеттік тізілімге енгізу үшін Қазақстан Республикасының пайдаланыстағы заңнамасына сәйкес Уәкілетті органға мынадай құжаттар: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Ережеге 1 қосымшаға сәйкес нысан бойынша толтырылған КЖ функциональдық мүмкіндіктері мен сипаттамаларының қысқаша суреттемесі;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 қағаз және электрондық тасымалдағыштарда ұсынылады.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КЖ Мемлекеттік тізілімге енгізуге қорытынды беру туралы мәселелерді қарауды және өтініш беруші ұсынған мәліметтерді тексеруді Уәкілетті орган белгіленген талаптарға сәйкес қажетті материалдар қоса берілген өтініш-сауалнаманы қабылдаған күннен бастап жиырма жұмыс күнінің ішінде қарайды.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Уәкілетті орган өз құзыреті шегінде өтініш берушіден КЖ техникалық сипаттамалары туралы қосымша ақпарат сұрауға, сараптама жүргізу мақсатында өтініш берушінің КЖ тұрған жеріне баруға құқылы.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Сонымен, КЖ Мемлекеттік тізілімге енгізуге қорытынды беру туралы өтінішті қараудың мерзімі сұралған ақпарат түскен күннен бастап есептеледі.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КЖ Мемлекеттік тізілімге енгізуге қорытындыны дайындаған кезде қажетті "Салық инспекторының жұмыс орнының" бар болуын ескеруі қажет, оның көмегімен компьютер жүйесінің бірінші енгізілуі, компьютер жүйесінің фискалдық деректеріне қол жеткізу үшін крипто-кілттерді қалыптастыру, қызмет көрсету кезінде қолма-қол ақшамен, төлемдік банк карточкаларымен, чектермен, фискалдық есептерді алумен, сауда операцияларын жасаған, қызметтер көрсеткен кезде жүзеге асырылатын барлық ақшалай есеп айырысуды тіркейтін міндетті тіркеу жүргізілуі, сондай-ақ "Салық инспекторының жұмыс орнын" пайдалану бойынша құжаттамаларды алуы тиіс.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Рәсімделген құжаттарды ұсынбаған немесе оларға жатпайтын құжаттарды ұсынған жағдайда Уәкілетті орган өтінішті қараусыз қалдырады немесе және өтініш берушіге құжаттарды қайтарып береді.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Қараудың қорытындысы бойынша Уәкілетті орган мына шешімдердің біреуін қабылдайды: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КЖ Мемлекеттік тізілімге енгізуге қорытынды беру туралы;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КЖ Мемлекеттік тізілімге енгізуге қорытынды беруден бас тарту туралы.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КЖ Мемлекеттік тізілімге енгізуге қорытынды беруден бас тартқан жағдайда, Уәкілетті орган Өтініш берушіге бас тартудың дәлелді себептері көрсетілген хатты жібереді.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КЖ Мемлекеттік тізілімге енгізуге қорытынды беру туралы қорытынды осы Ережеге 2 қосымшаға сәйкес нысанда беріледі.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3. КЖ Мемлекеттік тізілімнен шығаруға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қорытынды беру тәртібі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КЖ Мемлекеттік тізілімнен шығаруға қорытынды беру туралы мәселелерін қарауды Уәкілетті орган өтініш берушінің хатының негізінде жүзеге асырады.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Өтінішке КЖ техникалық талаптарға сәйкес еместігін және қалыптасқан чектердің үлгілерін сипаттайтын материалдар қоса беріледі.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КЖ Мемлекеттік тізілімнен шығаруға қорытынды беру (беруден бас тарту) туралы шешімді Уәкілетті орган өтініш қабылданған күннен бастап жиырма жұмыс күнінің ішінде қарайды.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КЖ Мемлекеттік тізілімнен шығаруға қорытынды беруден бас тартқан кезде Уәкілетті орган өтініш берушіге бас тартудың дәлелді себептері көрсетілген хатты жібереді.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КЖ Мемлекеттік тізілімнен шығаруға қорытынды осы Ережеге 3 қосымшаға сәйкес нысанда беріледі.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Қазақстан Республикасының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Ақпараттандыру және байланыс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жөніндегі агенттігі төрағасының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2004 жылғы 3 қыркүйектегі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N 186-б бұйрығымен бекітілген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Компьютер жүйелерін Қазақстан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Республикасының аумағында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пайдалануға рұқсат етілген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фискалдық жады бар бақылау-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кассалық машиналарының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мемлекеттік тізіліміне(нен)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енгізуге (шығаруға) қорытынды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беру Ережесіне 1-қосымша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Өтініш - сауалнама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Өтініш берушінің атауы 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СТН  |__|__|__|__|__|__|__|__|__|__|__|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Өтініш берушінің орналасқан жері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Облысы ________________ қаласы ________________ ауданы 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көшесі ___________________________ үйі_______________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КЖ атауы 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КЖ әзірлеуші_______________________________________________________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нұсқасы________________   КЖ жасау датасы  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КЖ әзірлеушінің орналасқан жері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Облысы ________________ қаласы ________________ ауданы 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көшесі  ___________________________  үйі 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 беруші жоғарыда аталған КЖ-ның мынадай талаптарға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сәйкестігін растайды екенін растайды, атап айтқанда: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Нақты тіркелген компьютерлік жүйеде фискализация іс-жосығының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суреттемесі жүзеге асырылады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(иә/жоқ, қандай құралдармен қамтамасыз етіледі)____________________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Серверді пайдаланушыны сәйкестендіру операциялық жүйе деңгейінде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жүзеге асырылады (ОЖ)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(иә/жоқ, қандай құралдармен қамтамасыз етіледі)____________________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Деректер қорларын (ДК) пайдаланушыны сәйкестендіру дерек қорларды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басқару жүйесі (ДҚБЖ) деңгейінде жүзеге асырылады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(иә/жоқ, қандай құралдармен қамтамасыз етіледі)____________________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Парольды таңдаған жағдайда, ДҚБЖ құралдарымен жұмыс станциясын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(иә/жоқ, қандай құралдармен қамтамасыз етіледі)____________________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Парольдың қолданылу мерзімі (күндер саны):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пайдаланушының 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жүйе әкімшісінің 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дерекқор әкімшісінің 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Парольдың ең аз ұзындығы (символдар саны):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пайдаланушының 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жүйе әкімшісінің 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дерекқорлар әкімшісінің 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Парольдың күрделілігін тексеру (сандарды және арнайы символдарды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міндетті түрде пайдалану)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(иә/жоқ, қандай құралдармен қамтамасыз етіледі)___________________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Жүйе пароль ұзындығын автоматты бақылауды қамтамасыз етеді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(иә/жоқ, қандай құралдармен қамтамасыз етіледі)____________________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КЖ бір жүйенің атымен қосымшаға екі не және одан да көп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пайдаланушылардың қосылу мүмкіндігін болдырмайды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(иә/жоқ, қандай құралдармен қамтамасыз етіледі)____________________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Қосымшаны пайдаланушылардың ДҚ-ға қосымшаның өзінен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құралдармен қосылуының мүмкін еместігі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(иә/жоқ, қандай құралдармен қамтамасыз  етіледі)___________________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Пайдаланушылардың ДҚ ақпаратына ДҚБЖ құралдарымен қол жеткізу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құқығын ажырату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(иә/жоқ, қандай құралдармен қамтамасыз етіледі)____________________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Пайдаланушылардың ДҚ ақпаратына қосымша құралдарымен қол жеткізу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құқығын ажырату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(иә/жоқ, қандай құралдармен қамтамасыз етіледі)____________________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Әрбір операция пайдаланушы, датасы және уақыты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сәйкестендіріледі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(иә/жоқ, қандай құралдармен қамтамасыз етіледі)____________________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Әрбір операция мағыналы тізбекті бірегей нөмірмен белгіленеді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(иә/жоқ, қандай құралдармен қамтамасыз етіледі)____________________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КЖ сәулет болып табылады: клиент-сервер, пост-терминал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(қажеттісінің астын сызу)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Кез келген ақпарат ДҚ-ға қосымшаның көмегімен енгізіледі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(иә/жоқ, қандай құралдармен қамтамасыз етіледі)____________________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Операция расталғаннан кейін ДҚ-ға енгізілген ақпаратқа қосымша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құралдарымен түзетудің мүмкін еместігі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(иә/жоқ, қандай құралдармен қамтамасыз етіледі)___________________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Қате енгізілген операция "түзету" операциясын жүзеге асыру жолымен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түзетіледі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(иә/жоқ, қандай құралдармен қамтамасыз етіледі)____________________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Соңғы пайдаланушы өзінің орындайтын функцияларының шеңберінде ДҚ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иелік етуге құқылы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(иә/жоқ, қандай құралдармен қамтамасыз етіледі)____________________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Қосымша, ДҚБЖ және сервер әкімшілерінің арасында құқықтарды бөлу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(әкімшілердің іс-қимылдарын реттейтін нормативтік құқықтық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актілерді көрсету)______________________________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Аудиторлық журналдар әкімшілік құқықтары бар пайдаланушылардың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барлық іс-қимылдарын автоматты түрде тіркейді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(иә/жоқ, қандай құралдармен қамтамасыз етіледі)____________________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Аудиторлық журналдар пайдаланушылардың барлық іс-қимылдарын автоматты түрде тіркейді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(иә/жоқ, қандай құралдармен қамтамасыз етіледі)____________________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Оператор белгілі бір уақыт ішінде (5 минут) тұрып қалған жағдайда,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оны ДҚ-дан ажырату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(иә/жоқ, қандай құралдармен қамтамасыз етіледі, уақытша интервал)__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ДҚ-мен жұмыс істегенде оператордың іс-қимылын уақыт бойынша шектеу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(иә/жоқ, қандай құралдармен қамтамасыз етіледі, уақытша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интервал)__________________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Авторландырусыз қол жеткізуі бар есепке алу жазуларын ОЖ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құралдарымен қорғау (guest, anonymosі және басқалар)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(иә/жоқ, қандай құралдармен қамтамасыз етіледі, уақытша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интервал)__________________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Компьютерлік жүйе, электр қоректендіру және басқалары жұмыс тоқтап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істемей қалған жағдайда, деректерді қалпына келтіру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шаралар: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Деректерді қалпына келтіру бойынша шаралар   |   Иә   |  Жоқ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_____________________________________________|________|____________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қосарланушы серверді пайдалану,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"кластер" жүйесін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серверлерде түрлі деңгейдегі (1-5) RAID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кіші жүйесін қолдану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Транзакциялар мен ДҚ журналдарының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резервтік көшірмесін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Өзгесі (көрсетілсін)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Транзакциялар мен ДҚ журналдарының резервтік көшірмесін жасау: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| ДҚ үшін | Транзакциялар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|         |  журналы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_________________________________________|_________|_______________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резервтік көшірмелерді жасау мерзімділігі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(айына/ жылына/рет,)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резервтік көшірмелердің саны (дана)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резервтік көшірмелердің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мерзімі (жыл)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резервтік көшірмелерді сақтау орны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(резервтік орталық/сейф ж.т.б.)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Жүйені толық қалпына келтіру уақыты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ДҚ қалпына келтіру журналының резервтік көшірмелерінің бар болуы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(иә/жоқ)_____________________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      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өтініш берушінің немесе оның басшысының Т.А.Ә.             қолы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М.О.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Ақпараттандыру және байланыс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жөніндегі агенттігі төрағасының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2004 жылғы 3 қыркүйектегі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N 186-б бұйрығымен бекітілген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Компьютер жүйелерін Қазақстан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пайдалануға рұқсат етілген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фискалдық жады бар бақылау-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кассалық машиналарының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мемлекеттік тізіліміне(нен)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енгізуге (шығаруға) қорытынды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беру Ережесіне 2-қосымша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Компьютер жүйелерін Қазақстан Республикасының аумағында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пайдалануға рұқсат етілген фискалдық жады бар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бақылау-кассалық машиналарының Мемлекеттік тізіліміне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енгізуге Қазақстан Республикасының Ақпараттандыру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байланыс жөніндегі агенттігінің берген қорытындысы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Астана қаласы                    200___ж. "____"____________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Өтініш беруші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Өтініш берушінің орналасқан жері: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Облысы ___________ Қаласы 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 ________________Көшесі _________________ Үйі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Телефоны _________________ Факсы__________________________________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(КЖ атауы)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нұсқасы __________________, жасалған датасы ______________________,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Әзірлеуші___________________________________________________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Әзірлеушінің орналасқан жері: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Елі ________________Облысы ___________________ Қаласы 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 __________________Көшесі _________________ Үйі 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Телефоны ___________________Факсы_________________________________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заңнамасында көзделген 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талаптарға сәйкес: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  |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Ақпараттандыру және        |              |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байланыс жөніндегі         |              |_________________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агенттігінің төрағасы      |              |     (қолы)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М.О.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Ақпараттандыру және байланыс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жөніндегі агенттігі төрағасының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2004 жылғы 3 қыркүйектегі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N 186-б бұйрығымен бекітілген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Компьютер жүйелерін Қазақстан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пайдалануға рұқсат етілген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фискалдық жады бар бақылау-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кассалық машиналарының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мемлекеттік тізіліміне(нен)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енгізуге (шығаруға) қорытынды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беру Ережесіне 3-қосымша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Компьютер жүйелерін Қазақстан Республикасының аумағында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пайдалануға рұқсат етілген фискалдық жады бар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бақылау-кассалық машиналарының Мемлекеттік тізілімінен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шығаруға Қазақстан Республикасының Ақпараттандыру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байланыс жөніндегі агенттігінің берген қорытындысы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Астана қаласы                    200__ ж. "____"____________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Өтініш беруші 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Өтініш берушінің орналасқан жері: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Облысы _______________ Қаласы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 ________________________Көшесі __________ Үйі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Телефоны ________________________ Факсы___________________________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(КЖ атауы)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нұсқасы  ______________________, жасалған датасы _________________,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Әзірлеуші 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Әзірлеушінің орналасқан жері: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Елі ________________Облысы ____________ Қаласы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 ____________________Көшесі_________________ Үйі____________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Телефоны ____________________ Факсы 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заңнамасында көзделген 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талаптарға сәйкес емес.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  |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Ақпараттандыру және        |              |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байланыс жөніндегі         |              |_________________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агенттігінің төрағасы      |              |     (қолы)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М.О.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