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592f" w14:textId="e9f5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N 2290 тіркелген Қазақстан Республикасы Мемлекеттік қызмет істері жөніндегі агенттігі Төрағасының "Мемлекеттік қызметшілердің қызмет тізімі үлгісін бекіту туралы" 2003 жылғы 29 сәуірдегі N 02-01-02/59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жөніндегі агенттігі Төрағасының 2004 жылғы 9 қазандағы N 02-01-02/100 бұйрығы. Қазақстан Республикасының Әділет министрлігінде 2004 жылғы 12 қазанда тіркелді. Тіркеу N 3142. Күші жойылды - Қазақстан Республикасы Мемлекеттік қызмет істері министрінің 2016 жылғы 11 ақпандағы № 31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Мемлекеттік қызмет істері министрінің 11.02.2016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Президентінің 2000 жылғы 21 қаңтардағы N 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әкімшілік қызметшілерді аттестациядан өткізу ережелерінің 34-тармағына сәйкес және Қазақстан Республикасының "Мемлекеттік қызмет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13-бабы 3-тармағының негізінде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Мемлекеттік қызмет істері жөніндегі агенттігі Төрағасының "Мемлекеттік қызметшілердің қызмет тізімі үлгісін бекіту туралы" 2003 жылғы 29 сәуірдегі N 02-01-02/59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Әділет министрлігінде N 2290 тіркелген, 2003 жылғы 23 мамырда N 123-124 "Егеменді Қазақстан" және 2003 жылғы 23 мамырда N 150-151 "Казахстанская правда" газеттерінде жарияланған)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бұйрықтың қосымшасында "Наградтаулар, көтермелеулер" деген қатардан кейін "Арнайы тексеру нәтижелері (ұлттық қауіпсіздік органдарының хатының күні және нөмірі)" және "Аттестацияның күні және нәтижелері" деген қатарлармен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Қазақстан Республикасының Әділет министрлігінде мемлекеттік тіркеуге алынған сәтінен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