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cec2" w14:textId="998c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1124 болып тіркелген "Астық қабылдау кәсіпорындарында астықты сақтау бойынша қызметті лицензиялаудың ережесін бекіту туралы" Қазақстан Республикасы Ауыл шаруашылығы министрінің 2000 жылғы 4 сәуірдегі N 97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2004 жылғы 14 қыркүйектегі N 484 бұйрығы. Қазақстан Республикасының Әділет министрлігінде 2004 жылғы 12 қазанда тіркелді. Тіркеу N 3143. Күші жойылды - Қазақстан Республикасы Ауыл шаруашылығы министрінің 2008 жылғы 20 маусымдағы N 385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Ауыл шаруашылығы министрінің 2008.06.20 N 385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-------------Бұйрықтан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Республикасының 1998 жылғы 24 наурыздағы Заңының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1-1-тармағына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қоса беріліп отырған тізбеге сәйкес Қазақстан Республикасы Ауыл шаруашылығы министрінің кейбір бұйрықтарының күші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Ауыл шаруашылығы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2008 жылғы 20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385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Ауыл шаруашылығы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бұйрықтарының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"Қазақстан Республикасының Әділет министрлігінде N 1124 тіркелген»Астық қабылдау кәсіпорындарында астықты сақтау бойынша қызметті лицензиялаудың ережесін бекіту туралы" Қазақстан Республикасы Ауыл шаруашылығы министрінің 2000 жылғы 4 сәуірдегі N 97 бұйрығына өзгерістер мен толықтырулар енгізу туралы" Қазақстан Республикасы Ауыл шаруашылығы министрінің 2004 жылғы 14 қыркүйектегі N 484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(Қазақстан Республикасының Әділет министрлігінде 2004 жылғы 12 қазанда N 3143 тіркелді; 2005 жылғы 7 қазандағы N 121-122 (746)»"Заң газетінде" жарияланды;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Астық туралы 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Республикасының Заңына өзгерістер мен толықтырулар енгізу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қабылдануына байланысты, Қазақстан Республикасының "Лицензиялау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Үкіметінің "Астық қабылдау кәсіпорындарында астықты сақтау бойынша қызметті лицензиялаудың жекелеген мәселелері туралы" 2000 жылғы 22 ақпандағы N 273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"Астық қабылдау кәсіпорындарында астықты сақтау бойынша қызметті лицензиялаудың ережесін бекіту туралы" Қазақстан Республикасы Ауыл шаруашылығы министрінің 2000 жылғы 4 сәуірдегі N 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актілерді мемлекеттік тіркеу тізілімінде N 1124 тіркелген, 2000 жылғы 30 мамырдағы "Казахстанская правда" газетінде жарияланған, Қазақстан Республикасы Ауыл шаруашылығы министрінің 2000 жылғы 21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, 2001 жылғы 29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 </w:t>
      </w:r>
      <w:r>
        <w:rPr>
          <w:rFonts w:ascii="Times New Roman"/>
          <w:b w:val="false"/>
          <w:i w:val="false"/>
          <w:color w:val="000000"/>
          <w:sz w:val="28"/>
        </w:rPr>
        <w:t>
, 2003 жылғы 8 қаңтардағы N 4 бұйрықтарымен өзгерістер енгізілген)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Астық қабылдау кәсіпорындарында астықты сақтау бойынша қызметті лицензиялаудың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"қызметінің айрықша (жалғыз) түрі құқығында"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1)-8) тармақшалар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астық қабылдау кәсіпорны - астық сақтау жүзеге асырылатын меншік құқығындағы астық қоймасы (элеватор, астық қабылдау пункті) бар заңды тұлға;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астықты сақтау - астық қоймасында (элеваторда, астық қабылдау пунктінде) жүзеге асырылатын, астық қабылдауды, өлшеуді, кептіруді, тазартуды, сақтауды және тиеп жөнелтуді қамтитын қызмет көрсетулердің технологиялық кешені;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астықты қабылдау бойынша қызмет көрсету - астықтың астық сақтау қоймасына келіп түсуі, партияларды қалыптастыру және тиімді орналастыру кезіндегі астықтың көлемі мен сапасын анықтау бойынша, сонымен бірге дербес шоты бойынша астықты есептеу іс-шаралары;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астықты өлшеу бойынша қызмет көрсету - таразыда астықтың салмағын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астықты кептіру бойынша қызмет көрсету - астық ылғалдылығын төмендетуге бағытталған технологиялық операциялар жиынтығы;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астықты тазарту бойынша қызмет көрсету - астықта бар қоспаларды бөлу жөніндегі технологиялық операциялардың жиынтығы;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астықты сақтау бойынша қызмет көрсету - астықтың санды-сапалы сақталуын қамтамасыз ету жөніндегі технологиялық операциялар жиынтығы астық сақтау қоймаларында астықтың сапасы мен жағдайын бақылау жөніндегі іс-шаралар;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астықты тиеп жөнелту бойынша қызмет көрсету - астықты жіберу жөніндегі технологиялық операциялардың жиынтығы.";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және 10) тармақшалар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өтініш берушінің біліктілік талаптарына сәйкестігі туралы тиісті облыстық аумақтық басқарманың анықтамасы;";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астық қабылдау кәсіпорнының мүліктік кешеніне меншік құқығын тіркеу туралы куәліктің нотариалдық расталған көшірмесі.";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"көрсетілген құжаттарды беру кезінде" деген сөздер "лицензия беру кезінде"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 алуға арналған өтінімдерді тіркейтін журналдарында" деген сөздер "берілген хабарламалар журналында"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Лицензиат лицензия алған кезде осы Ережедегі 1-қосымшаға сәйкес нысан бойынша астық қолхатына қол қоюға уәкілетті адамдардың аты-жөні және әкесінің аты жазылған, олардың қойылған қолдарының үлгілері, сондай-ақ астық қолхатына қойылған мөрдің бедер-таңбасының үлгісі бар карточканы нотариалды растап Лицензиарға табыс етеді.";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"." деген тыныс белгісі ";" деген тыныс белгімен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абзацтан кейін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"кәсіпорын Жарғысының қызмет түрлері бөлігінде "Астық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19-бабының </w:t>
      </w:r>
      <w:r>
        <w:rPr>
          <w:rFonts w:ascii="Times New Roman"/>
          <w:b w:val="false"/>
          <w:i w:val="false"/>
          <w:color w:val="000000"/>
          <w:sz w:val="28"/>
        </w:rPr>
        <w:t>
 талаптарына сәйкес келмеуі.";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Заңды тұлғаның атауы немесе ұйымдастыру-құқықтық нысаны өзгертілген жағдайда ол бір ай ішінде мынадай қосымша құжаттарымен лицензияны қайта ресімдеу туралы өтініш беруге міндетті: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мемлекеттік тіркеу куәлігінің нотариалдық расталған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лицензиялық алымды төлегендігі туралы түбіртек немесе төлем құжатының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лицензияның түпнұсқасы.";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Лицензиат лицензиядан жазбаша түрде бас тартқан жағдайда соттан тыс тәртіппен лицензия кері қайтарып алынады. Лицензияның соттан тыс тәртіппен кері қайтарып алынуы Қазақстан Республикасы Ауыл шаруашылығы министрінің бұйрығымен жүзеге асырылады.";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Астық сақтау жөніндегі қызметті жүзеге асыру құқығына лицензияның қолданылуын тұтас алғанда немесе жекелеген операцияларды жүзеге асыру бөлігінде алты айға дейінгі мерзімге тоқтата тұру: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астық қолхатынан туындайтын міндеттемелерді орындамағаны;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заңнамасында көзделген фитосанитариялық ережелер мен нормаларды бұзғаны;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нормативтік құқықтық актілерді бұзғаны не уәкілетті органның жазбаша нұсқамаларын орындамағаны;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астық қабылдау кәсіпорындары үшін шектелген қызметті жүзеге асырғаны;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астық қолхаттарын ұстаушылардың өтініштері бойынша, астықты қабылдау және түсіру-тиеу кезінде және олар құжаттамамен расталған жағдайда астықтың саны мен сапасының көрсеткіштерін үнемі бұрмалау фактілерінің анықталғаны (кейінгі күнтізбелік алты ай ішінде екі және одан да көп рет);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жыл сайынғы міндетті аудит өткізу туралы талаптарды орындамағаны үшін жүргізіледі.";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24-тармақтағы "астық қабылдау кәсіпорынын тексеру актісінің" деген сөздер "заңды бұзу анықталып жойылғанын растау құжаттарының"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29-1-тармақта: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"объектінің" деген сөз "астық қабылдау кәсіпорнының"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"тексеру актісі" деген сөздер "астық қабылдау кәсіпорнының біліктілік талаптарына сәйкестігі және жаңа егіннің астығын қабылдауға дайындығы нысанасына осы Ережедегі 2-қосымшаға сәйкес нысан бойынша зерттеу актісі (бұдан әрі - зерттеу актісі)"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"дайындық актісі" деген сөздер "зерттеу актісі"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1 және 2-қосымшаларына сәйкес 1 және 2-қосымшалармен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Егіншілік департаменті (Евниев А.Қ.) заңнамада белгіленген тәртіппен осы бұйрықтың Қазақстан Республикасы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министрлігінде N 1124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болып тіркелген "Астық қабылдау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кәсіпорындарында астықты сақтау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қызметті лицензиялаудың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 бекіту туралы" Қазақстан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Ауыл шаруашылығы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2000 жылғы 4 сәуірдегі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97 бұйрығына өзгерістер 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Ауыл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министрінің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14 қыркүйектегі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484 бұйрығына 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Астық қабылдау кәсіпорындарында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астықты сақтау бойынша қызметті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лицензиялаудың ережесіне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Карточка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(астық қабылдау кәсіпорнының атауы, орналасқан жері)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(астық қолхатына қол қоюға уәкілетті адамдардың аты-жөні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Қойылған қолдарының үлгілері және мөрдің бедер-таңбасы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(аты-жөні және әкесінің аты, лауазымы)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(аты-жөні және әкесінің аты, лауазымы)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(аты-жөні және әкесінің аты, лауазымы)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министрлігінде N 1124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болып тіркелген "Астық қабылдау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кәсіпорындарында астықты сақтау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қызметті лицензиялаудың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 бекіту туралы" Қазақстан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Ауыл шаруашылығы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2000 жылғы 4 сәуірдегі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97 бұйрығына өзгерістер 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Ауыл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министрінің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14 қыркүйектегі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484 бұйрығына 2-қосымша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Астық қабылдау кәсіпорындарында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астықты сақтау бойынша қызметті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лицензиялаудың ережесіне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"Бекітілді"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АШМ аумақтық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____________Аты, жөні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 жылғы "__"_____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Астық қабылдау кәсіпорнының біліктілік талаптарға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сәйкестігін және 200__ жылғы егіннің астығын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қабылдауға дайындығын зерттеу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жылғы "___"________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Астық қабылдау кәсіпорнының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Мына құрамдағы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Төраға: мемлекеттік астық инспекторы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мүшелері: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қабылдау кәсіпорнының басшысы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 бақылау органының өкілі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Экологиялық бақылау органының өкілі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Өсімдіктерді қорғау және карантин бойынша инспектор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кәсіпорынның 200__ жылғы егіннің астығын қабылдауға дайындығына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жүргізді.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Тексерумен анықталды: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Ғимараттардың, құрылыстардың және құрал жабдықтардың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           |Өлшем бірлігі|01.01.200__|Дайындығы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             |жылғы қолда|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             |   бары    | мәлімет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қоймасының сыйымдылығы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ішінде: элеваторлық    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жоспарланғаны   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ішінде: қоймалық       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жоспарланғаны   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 тұқым сақтауға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қоймалық                 мың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кептіргіштер                штук/тонна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 сағатта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Асфальтталған алаңдар             мың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түсіргіштер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тазалау машиналары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Жылжымалы тасымалдау жабдықтары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таразылары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Вагон таразылары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температурасын бақылайтын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арақашықтық қондырғылар           комплект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Белсенді желдету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желдеткіштер   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шаршы метр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2. Зертханалардың және зертханалық құрал жабдықтардың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            |Өлшем бірлігі|  01.01. |Дайын. |Дайын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        |200_жылғы|далғыны|емесі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        |  қолда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        |  бары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Зертхана       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Сынақ алғыштар 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Ылғал өлшегіштер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Кептіргіш шкафтар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Өлшегіштер     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Дән маңызын анықтау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жуатын жабдықтар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Зертханалық таразылар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Дән ұнтау үшін диірмендер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Елеуіштер комплектісі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3. Іс шаралардың орындалысы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Талаптар            |   Орындалысы (керек  | Растайтын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  емесін сызу керек)  |құжатты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                      |  мерзімі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Экологиялық бақылаудың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                       Орындалды  Орындалмады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 бақылаудың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                       Орындалды  Орындалмады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Өсімдіктерді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карантин бойынша талаптары      Орындалды  Орындалмады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Зертханада өлшемдердің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жай-күйін бағалау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куәліктің бар болуы             Бар       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Қозғалмайтын мүлікке құқықты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органы берген, үшінші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тұлғалардың міндеттемелері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кепілге мүліктің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қойылмағаны туралы анықтама     Бар       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Жылдық қаржылық есепке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сайынғы аудиторлық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жүргізуді талап ету             Орындалды  Орындалмады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Жылдық балансты және пайда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залал туралы есепті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жариялауды талап ету            Орындалды  Орындалмады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Карантин, зиянды және өте қауіпті зиянкес организмдерді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залалсыздандыру жөніндегі жұмыстар бойынша іс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Объект         |Өлшем бірлігі|Іс шаралар|Фирманың атауы,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             |          |лицензияның N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Силос корпусы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қоймалары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Технологиялық жабдықтар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алаңдары 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шаршы метр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текше метр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5. Кадрлармен қамтамасыз етілуі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Мамандықтың атауы           | Қажет | Бары | Білімі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Аға лаборант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Сынақ алушы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Таразышы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Астық кептіруші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аудару құралдарының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Айыру жабдықтарының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Тасымалдау құралдарының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Слесарь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 монтеры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Астық қабылдаушы кәсіпорнының біліктілік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талаптарды сақтауы жөнінде комиссия қорытындысы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 астық қабылдау кәсіпорны біліктілік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талаптарға сай келеді (сай келмейді)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астық инспекторы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бақылау органының өкілі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бақылау органының өкілі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Өсімдіктерді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карантин бойынша инспектор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Астық қабылдау кәсіпорнының басшысы 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