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60839" w14:textId="52608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"Өнеркәсіптік меншік объектілерін пайдалануға лицензиялық, сублицензиялық шарттарды тіркеудің тәртібін бекіту туралы" N 1678 мемлекеттік тіркелген Қазақстан Республикасы Әділет министрлігінің Санаткерлік меншік құқығы жөніндегі комитеті төрайымының 2001 жылғы 10 тамыздағы N 31 бұйрығына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Әділет министрлігі Санаткерлік меншік құқығы жөніндегі комитетінің 2004 жылғы 28 қыркүйектегі N 59-п бұйрығы. Қазақстан Республикасының Әділет министрлігінде 2004 жылғы 13 қазанда тіркелді. Тіркеу N 3152. Күші жойылды - Қазақстан Республикасы Әділет министрінің 2009 жылғы 27 мамырдағы N 56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Күші жойылды - ҚР Әділет министрінің 2009.05.27 мамырдағы </w:t>
      </w:r>
      <w:r>
        <w:rPr>
          <w:rFonts w:ascii="Times New Roman"/>
          <w:b w:val="false"/>
          <w:i w:val="false"/>
          <w:color w:val="ff0000"/>
          <w:sz w:val="28"/>
        </w:rPr>
        <w:t>N 56</w:t>
      </w:r>
      <w:r>
        <w:rPr>
          <w:rFonts w:ascii="Times New Roman"/>
          <w:b w:val="false"/>
          <w:i w:val="false"/>
          <w:color w:val="ff0000"/>
          <w:sz w:val="28"/>
        </w:rPr>
        <w:t> 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"Патент туралы"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 </w:t>
      </w:r>
      <w:r>
        <w:rPr>
          <w:rFonts w:ascii="Times New Roman"/>
          <w:b w:val="false"/>
          <w:i w:val="false"/>
          <w:color w:val="000000"/>
          <w:sz w:val="28"/>
        </w:rPr>
        <w:t>, "Тауар таңбалары, қызмет көрсету таңбалары және тауар шығарылған жерлердің атаулары туралы"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 </w:t>
      </w:r>
      <w:r>
        <w:rPr>
          <w:rFonts w:ascii="Times New Roman"/>
          <w:b w:val="false"/>
          <w:i w:val="false"/>
          <w:color w:val="000000"/>
          <w:sz w:val="28"/>
        </w:rPr>
        <w:t xml:space="preserve">іске асыру мақсатында </w:t>
      </w:r>
      <w:r>
        <w:rPr>
          <w:rFonts w:ascii="Times New Roman"/>
          <w:b/>
          <w:i w:val="false"/>
          <w:color w:val="000000"/>
          <w:sz w:val="28"/>
        </w:rPr>
        <w:t xml:space="preserve">БҰЙЫРАМЫН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"Өнеркәсіптік меншік объектілерін пайдалануға лицензиялық, сублицензиялық шарттарды тіркеудің тәртібін бекіту туралы" (Қазақстан Республикасы нормативтік құқықтық актілер тізілімінде 2001 жылы 10 желтоқсанда N 1678 тіркелген, Қазақстан Республикасының орталық атқарушы және өзге де мемлекеттік органдарының нормативтік құқықтық актілер Бюллетенінде 2002 жылғы 15-ші нөмірінде жарияланған) Қазақстан Республикасы Әділет министрлігінің Санаткерлік меншік құқығы жөніндегі комитеті төрайымының 2001 жылғы 10 тамыздағы N 31 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өзгерістер мен толықтырулар енгізілсін: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бұйрықпен бекітілген Өнеркәсіптік меншік объектілерін пайдалануға лицензиялық, сублицензиялық шарттарды тіркеудің ережесінде: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Ереженің 8, 13, 20-тармақтарынан басқа, түгел мәтіні бойынша "Институт", "Комитетке", "Комитет", "Комитет пен Институтта" деген сөздер тиісінше "сараптама жасау ұйымы", "уәкілетті органға", "уәкілетті орган", "уәкілетті орган мен сараптама жасау ұйымында" деген сөздермен толықтырылсын;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 мынадай мазмұндағы 5), 6) тармақшалармен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"5) уәкілетті мемлекеттік орган (бұдан әрі - уәкілетті орган) - Қазақстан Республикасының Үкіметі белгілеген және өнеркәсіптік меншік құқығын қорғау саласында мемлекеттік реттеуді жүзеге асыратын мемлекеттік орган;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сараптама жасау ұйымы - мемлекеттік монополияға жататын салалардағы (өнеркәсіптік меншік объектілерін қорғау саласында қызмет көрсету) қызметті жүзеге асыратын, уәкілетті органға ведомстволық бағыныстағы ұйым.";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4-тармақта "Қазақстан Республикасы Әділет министрлігінің Санаткерлік меншік құқығы жөніндегі комитетінде (бұдан әрі - Комитет)" деген сөздер "уәкілетті органда" деген сөздермен ауыстырылсын;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7-тармақта "Қазақстан Республикасы Әділет министрлігінің Санаткерлік меншік құқығы жөніндегі комитетінің Қазақстан патенттік сараптама институты (әрі қарай - Институт)" деген сөздер "уәкілетті органға ведомстволық бағыныстағы сараптама жасау ұйымы (бұдан әрі - сараптама жасау ұйымы)" деген сөздермен ауыстырылсын;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8-, 13, 20-тармақтарда "Комитетке", "Комитет", "Институт" деген сөздер тиісті септіктерде "сараптама жасау ұйымы" деген сөздермен ауыстырылсын;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1, 2, 3, 4-қосымшаларда "Қазақстан Республикасы Әділет министрлігінің Санаткерлік меншік құқығы жөніндегі комитет" деген сөздер "Қазақстан Республикасы Әділет министрлігінің Санаткерлік меншік құқығы жөніндегі комитетінің "Ұлттық санаткерлік меншік институты" РМҚК" деген сөздермен ауыстырылсын.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Өнеркәсіптік меншік саласында мемлекеттік саясатты қамтамасыз ету жөніндегі басқарма осы Бұйрықты Қазақстан Республикасының Әділет министрлігінде мемлекеттік тіркеуді қамтамасыз етсін.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Бұйрықтың орындалуын бақылау Қазақстан Республикасы Әділет министрлігінің Санаткерлік меншік құқығы жөніндегі комитеті төрайымының жетекшілік ететін орынбасарына жүктелсін.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Бұйрық Қазақстан Республикасының Әділет министрлігінде мемлекеттік тіркелген сәтінен бастап күшіне енеді.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Төраға міндетін атқарушы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