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b527" w14:textId="53db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жануарларының кейбір инфекциялық ауруларының алдын-алу және жою бойынша шараларды жүргізудің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16 қыркүйектегі N 502 бұйрығы. Қазақстан Республикасының Әділет министрлігінде 2004 жылғы 15 қазанда тіркелді. Тіркеу N 3155.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xml:space="preserve">
      1) Қой шешегінің алдын-алу және жою бойынша шараларды жүргізудің ветеринариялық ережесі; </w:t>
      </w:r>
      <w:r>
        <w:br/>
      </w:r>
      <w:r>
        <w:rPr>
          <w:rFonts w:ascii="Times New Roman"/>
          <w:b w:val="false"/>
          <w:i w:val="false"/>
          <w:color w:val="000000"/>
          <w:sz w:val="28"/>
        </w:rPr>
        <w:t xml:space="preserve">
      2) Ірі қара мал паратуберкулезінің алдын-алу және жою бойынша шараларды жүргізудің ветеринариялық ережесі; </w:t>
      </w:r>
      <w:r>
        <w:br/>
      </w:r>
      <w:r>
        <w:rPr>
          <w:rFonts w:ascii="Times New Roman"/>
          <w:b w:val="false"/>
          <w:i w:val="false"/>
          <w:color w:val="000000"/>
          <w:sz w:val="28"/>
        </w:rPr>
        <w:t xml:space="preserve">
      3) Жануарлар трихофитиясының алдын-алу және жою бойынша шараларды жүргізудің ветеринариялық ережесі.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облыстардың және Астана, Алматы қалаларының аумақтық басқармаларымен бірге, заңнамада белгіленген тәртіпке сәйкес,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орындалуына бақылау сәйкес әкімшілік-аумақтық бірліктердің бас мемлекеттік ветеринариялық инспекторларына жүктелсін. </w:t>
      </w:r>
      <w:r>
        <w:br/>
      </w:r>
      <w:r>
        <w:rPr>
          <w:rFonts w:ascii="Times New Roman"/>
          <w:b w:val="false"/>
          <w:i w:val="false"/>
          <w:color w:val="000000"/>
          <w:sz w:val="28"/>
        </w:rPr>
        <w:t xml:space="preserve">
      Осы бұйрық Қазақстан Республикасы Әділет министрлігінде мемлекеттік тіркелген күннен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"Ауыл шаруашылығы жануарларының     </w:t>
      </w:r>
      <w:r>
        <w:br/>
      </w:r>
      <w:r>
        <w:rPr>
          <w:rFonts w:ascii="Times New Roman"/>
          <w:b w:val="false"/>
          <w:i w:val="false"/>
          <w:color w:val="000000"/>
          <w:sz w:val="28"/>
        </w:rPr>
        <w:t xml:space="preserve">
кейбір инфекциялық ауруларының     </w:t>
      </w:r>
      <w:r>
        <w:br/>
      </w:r>
      <w:r>
        <w:rPr>
          <w:rFonts w:ascii="Times New Roman"/>
          <w:b w:val="false"/>
          <w:i w:val="false"/>
          <w:color w:val="000000"/>
          <w:sz w:val="28"/>
        </w:rPr>
        <w:t xml:space="preserve">
алдын-алу және жою бойынша шараларды  </w:t>
      </w:r>
      <w:r>
        <w:br/>
      </w:r>
      <w:r>
        <w:rPr>
          <w:rFonts w:ascii="Times New Roman"/>
          <w:b w:val="false"/>
          <w:i w:val="false"/>
          <w:color w:val="000000"/>
          <w:sz w:val="28"/>
        </w:rPr>
        <w:t xml:space="preserve">
жүргізудің Ветеринариялық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16 қыркүйектегі      </w:t>
      </w:r>
      <w:r>
        <w:br/>
      </w:r>
      <w:r>
        <w:rPr>
          <w:rFonts w:ascii="Times New Roman"/>
          <w:b w:val="false"/>
          <w:i w:val="false"/>
          <w:color w:val="000000"/>
          <w:sz w:val="28"/>
        </w:rPr>
        <w:t xml:space="preserve">
N 502 бұйрығымен бекітілді      </w:t>
      </w:r>
    </w:p>
    <w:bookmarkStart w:name="z2" w:id="1"/>
    <w:p>
      <w:pPr>
        <w:spacing w:after="0"/>
        <w:ind w:left="0"/>
        <w:jc w:val="left"/>
      </w:pPr>
      <w:r>
        <w:rPr>
          <w:rFonts w:ascii="Times New Roman"/>
          <w:b/>
          <w:i w:val="false"/>
          <w:color w:val="000000"/>
        </w:rPr>
        <w:t xml:space="preserve"> 
  Ірі қара мал паратуберкулезінің алдын-алу </w:t>
      </w:r>
      <w:r>
        <w:br/>
      </w:r>
      <w:r>
        <w:rPr>
          <w:rFonts w:ascii="Times New Roman"/>
          <w:b/>
          <w:i w:val="false"/>
          <w:color w:val="000000"/>
        </w:rPr>
        <w:t xml:space="preserve">
және жою бойынша шараларды жүргізудің </w:t>
      </w:r>
      <w:r>
        <w:br/>
      </w:r>
      <w:r>
        <w:rPr>
          <w:rFonts w:ascii="Times New Roman"/>
          <w:b/>
          <w:i w:val="false"/>
          <w:color w:val="000000"/>
        </w:rPr>
        <w:t xml:space="preserve">
ветеринариялық ережесі </w:t>
      </w:r>
    </w:p>
    <w:bookmarkEnd w:id="1"/>
    <w:p>
      <w:pPr>
        <w:spacing w:after="0"/>
        <w:ind w:left="0"/>
        <w:jc w:val="both"/>
      </w:pPr>
      <w:r>
        <w:rPr>
          <w:rFonts w:ascii="Times New Roman"/>
          <w:b w:val="false"/>
          <w:i w:val="false"/>
          <w:color w:val="000000"/>
          <w:sz w:val="28"/>
        </w:rPr>
        <w:t>      Осы Ірі қара мал паратуберкулезінің алдын-алу және жою бойынша шараларды жүргізудің ветеринариялық ережесі (кейін - Ветеринариялық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тұлғалармен орындалуға міндетті ветеринариялық шараларды ұйымдастыру мен жүзеге асырудың тәртібін анықтайды. </w:t>
      </w:r>
    </w:p>
    <w:bookmarkStart w:name="z3" w:id="2"/>
    <w:p>
      <w:pPr>
        <w:spacing w:after="0"/>
        <w:ind w:left="0"/>
        <w:jc w:val="left"/>
      </w:pPr>
      <w:r>
        <w:rPr>
          <w:rFonts w:ascii="Times New Roman"/>
          <w:b/>
          <w:i w:val="false"/>
          <w:color w:val="000000"/>
        </w:rPr>
        <w:t xml:space="preserve"> 
  1. Жалпы ереже </w:t>
      </w:r>
    </w:p>
    <w:bookmarkEnd w:id="2"/>
    <w:p>
      <w:pPr>
        <w:spacing w:after="0"/>
        <w:ind w:left="0"/>
        <w:jc w:val="both"/>
      </w:pPr>
      <w:r>
        <w:rPr>
          <w:rFonts w:ascii="Times New Roman"/>
          <w:b w:val="false"/>
          <w:i w:val="false"/>
          <w:color w:val="000000"/>
          <w:sz w:val="28"/>
        </w:rPr>
        <w:t xml:space="preserve">      1. Паратуберкулез (ірі қара малының паратуберкулезді энтериті) Paratuberculosis Enteritis paratuberculosa - жай дамитын продуктивті энтеритпен сипатталатын, созылмалы инфекциялық ауру. Клиникалық өту барысында прогрессивті жүдеу және кейде мезгілді диарея байқалады. </w:t>
      </w:r>
    </w:p>
    <w:bookmarkStart w:name="z4" w:id="3"/>
    <w:p>
      <w:pPr>
        <w:spacing w:after="0"/>
        <w:ind w:left="0"/>
        <w:jc w:val="both"/>
      </w:pPr>
      <w:r>
        <w:rPr>
          <w:rFonts w:ascii="Times New Roman"/>
          <w:b w:val="false"/>
          <w:i w:val="false"/>
          <w:color w:val="000000"/>
          <w:sz w:val="28"/>
        </w:rPr>
        <w:t xml:space="preserve">
      2. Қоздырушының көзі ауру малдар болып саналады. Аурудың пайда болуы мен таралуына қолдау болатын жағдайлар: толық құнды азықтандырмау нәтижесінде (қышқыл азық, минералды жетіспеушілік) мал организмінің жалпы тұрақтылығының төмендеуі; құрттық инвазия; суықтың және ыстықтың әсері. Қоздырғыш нәжіспен бірге бөлінеді. Қалыпты жағдайда зақымдану негізінен нәжіспен ластанған жем мен су арқылы болады. Аса қауіп төндіретіні латентті (жасырын) ауру малдар, олар инфекцияның тұрақты көзі болып табылады. </w:t>
      </w:r>
    </w:p>
    <w:bookmarkEnd w:id="3"/>
    <w:bookmarkStart w:name="z5" w:id="4"/>
    <w:p>
      <w:pPr>
        <w:spacing w:after="0"/>
        <w:ind w:left="0"/>
        <w:jc w:val="both"/>
      </w:pPr>
      <w:r>
        <w:rPr>
          <w:rFonts w:ascii="Times New Roman"/>
          <w:b w:val="false"/>
          <w:i w:val="false"/>
          <w:color w:val="000000"/>
          <w:sz w:val="28"/>
        </w:rPr>
        <w:t xml:space="preserve">
      3. Ірі қара малдың паратуберкулезді энтеритіне алғашқы диагноз эпизоотологиялық мәліметтер, ауруға тән клиникалық белгілердің (тәбеттің сақталуына қарамастан прогрессивті жүдеу, диарея, жақ асты кеңістіктің және төс астының домбығуы, шөлдеу белгілері) негізінде міндетті түрде жеке малдарды диагностикалық сою және патологоанатомиялық сараптау жүргізу арқылы қойылады. Бактериологиялық зерттеу үшін лабораторияға кілегейлі қабықтың жұлындыларымен, кілегейімен бірге нәжіс, ал өлекселер мен сойылған малдардан - ішектің және лимфа түйіндерінің зақымданған аймақтарын жібереді. Тірі кезінде диагноз қою үшін аллергиялық сынама жүргізеді. </w:t>
      </w:r>
      <w:r>
        <w:br/>
      </w:r>
      <w:r>
        <w:rPr>
          <w:rFonts w:ascii="Times New Roman"/>
          <w:b w:val="false"/>
          <w:i w:val="false"/>
          <w:color w:val="000000"/>
          <w:sz w:val="28"/>
        </w:rPr>
        <w:t xml:space="preserve">
      Паратуберкулезді энтерит бойынша таза емес шаруашылық субъектілерінде ауру жануарларды аурудың ерте сатыларында (клиникаға дейінгі түрі) қанның сары суын зерттеу арқылы анықтайды. Жануарлар 18 айдан бастап паратуберкулезге серологиялық зерттеледі. </w:t>
      </w:r>
      <w:r>
        <w:br/>
      </w:r>
      <w:r>
        <w:rPr>
          <w:rFonts w:ascii="Times New Roman"/>
          <w:b w:val="false"/>
          <w:i w:val="false"/>
          <w:color w:val="000000"/>
          <w:sz w:val="28"/>
        </w:rPr>
        <w:t xml:space="preserve">
      Паратуберкулезге диагноз қою кезінде ішектің туберкулезінен, алментарлық энтериттен, құрттық инвазиялардан, кокцидиоздан, молибденмен уланудан және мыстың жетіспеушілігінен ажырату қажет. </w:t>
      </w:r>
    </w:p>
    <w:bookmarkEnd w:id="4"/>
    <w:bookmarkStart w:name="z6" w:id="5"/>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жүргізілетін алдын-алу шаралары </w:t>
      </w:r>
    </w:p>
    <w:bookmarkEnd w:id="5"/>
    <w:p>
      <w:pPr>
        <w:spacing w:after="0"/>
        <w:ind w:left="0"/>
        <w:jc w:val="both"/>
      </w:pPr>
      <w:r>
        <w:rPr>
          <w:rFonts w:ascii="Times New Roman"/>
          <w:b w:val="false"/>
          <w:i w:val="false"/>
          <w:color w:val="000000"/>
          <w:sz w:val="28"/>
        </w:rPr>
        <w:t xml:space="preserve">      4. Ірі қара малдың паратуберкулезінің пайда болуының және таралуының алдын алу үшін шаруашылық субъектілерінің жетекшілері, ветеринариялық мамандар, сондай-ақ мал иелері: </w:t>
      </w:r>
      <w:r>
        <w:br/>
      </w:r>
      <w:r>
        <w:rPr>
          <w:rFonts w:ascii="Times New Roman"/>
          <w:b w:val="false"/>
          <w:i w:val="false"/>
          <w:color w:val="000000"/>
          <w:sz w:val="28"/>
        </w:rPr>
        <w:t xml:space="preserve">
      1) шаруашылық субъектілеріне ірі қара малдың паратуберкулезінен таза емес шаруашылықтардан жануарларды енгізуге (кіргізуге) жол бермеу қажет; </w:t>
      </w:r>
      <w:r>
        <w:br/>
      </w:r>
      <w:r>
        <w:rPr>
          <w:rFonts w:ascii="Times New Roman"/>
          <w:b w:val="false"/>
          <w:i w:val="false"/>
          <w:color w:val="000000"/>
          <w:sz w:val="28"/>
        </w:rPr>
        <w:t xml:space="preserve">
      2) шаруашылық субъектілеріне келетін барлық жануарларды 30 күн ішінде оқшаулап ұстау керек; </w:t>
      </w:r>
      <w:r>
        <w:br/>
      </w:r>
      <w:r>
        <w:rPr>
          <w:rFonts w:ascii="Times New Roman"/>
          <w:b w:val="false"/>
          <w:i w:val="false"/>
          <w:color w:val="000000"/>
          <w:sz w:val="28"/>
        </w:rPr>
        <w:t xml:space="preserve">
      3) жануарларды жылына екі реттен кем емес клиникалық тексеруді қамтамасыз ету керек: жайылымға шығару алдында және күзде қыстаққа тұрғызу алдында, бұдан басқа сиырларды төлдегеннен кейін; </w:t>
      </w:r>
      <w:r>
        <w:br/>
      </w:r>
      <w:r>
        <w:rPr>
          <w:rFonts w:ascii="Times New Roman"/>
          <w:b w:val="false"/>
          <w:i w:val="false"/>
          <w:color w:val="000000"/>
          <w:sz w:val="28"/>
        </w:rPr>
        <w:t xml:space="preserve">
      4) жайылымдарды, суару жерлерін, мал шаруашылығы фермаларын, қораларды және жануарларды ұстайтын басқа да жерлерді қалыпты ветеринариялық-санитариялық жағдайда ұстау қажет; </w:t>
      </w:r>
      <w:r>
        <w:br/>
      </w:r>
      <w:r>
        <w:rPr>
          <w:rFonts w:ascii="Times New Roman"/>
          <w:b w:val="false"/>
          <w:i w:val="false"/>
          <w:color w:val="000000"/>
          <w:sz w:val="28"/>
        </w:rPr>
        <w:t xml:space="preserve">
      5) паратуберкулезден таза емес пункттердің жануарларымен басқа ірі қара малдармен, жеке қолданыстағы малдармен жанасуына, сондай-ақ жануарлардың әр түліктері мен әр жастағы топтарын бірге ұстауға жол бермеу қажет; </w:t>
      </w:r>
      <w:r>
        <w:br/>
      </w:r>
      <w:r>
        <w:rPr>
          <w:rFonts w:ascii="Times New Roman"/>
          <w:b w:val="false"/>
          <w:i w:val="false"/>
          <w:color w:val="000000"/>
          <w:sz w:val="28"/>
        </w:rPr>
        <w:t xml:space="preserve">
      6) жануарлардың организмінің резистенттілігін күшейту үшін рационды ақзат, минералды заттар, микроэлементтер мен витаминдер бойынша құрастыру қажет; </w:t>
      </w:r>
      <w:r>
        <w:br/>
      </w:r>
      <w:r>
        <w:rPr>
          <w:rFonts w:ascii="Times New Roman"/>
          <w:b w:val="false"/>
          <w:i w:val="false"/>
          <w:color w:val="000000"/>
          <w:sz w:val="28"/>
        </w:rPr>
        <w:t xml:space="preserve">
      7) жануарлардың рационы қышқылды жеммен күшейтілген бір жақты азықтандыруға жол бермеу. </w:t>
      </w:r>
    </w:p>
    <w:bookmarkStart w:name="z7" w:id="6"/>
    <w:p>
      <w:pPr>
        <w:spacing w:after="0"/>
        <w:ind w:left="0"/>
        <w:jc w:val="left"/>
      </w:pPr>
      <w:r>
        <w:rPr>
          <w:rFonts w:ascii="Times New Roman"/>
          <w:b/>
          <w:i w:val="false"/>
          <w:color w:val="000000"/>
        </w:rPr>
        <w:t xml:space="preserve"> 
  3. Паратуберкулезден таза емес пункттерде және </w:t>
      </w:r>
      <w:r>
        <w:br/>
      </w:r>
      <w:r>
        <w:rPr>
          <w:rFonts w:ascii="Times New Roman"/>
          <w:b/>
          <w:i w:val="false"/>
          <w:color w:val="000000"/>
        </w:rPr>
        <w:t xml:space="preserve">
эпизоотиялық ошақтарда жүргізілетін шаралар </w:t>
      </w:r>
    </w:p>
    <w:bookmarkEnd w:id="6"/>
    <w:p>
      <w:pPr>
        <w:spacing w:after="0"/>
        <w:ind w:left="0"/>
        <w:jc w:val="both"/>
      </w:pPr>
      <w:r>
        <w:rPr>
          <w:rFonts w:ascii="Times New Roman"/>
          <w:b w:val="false"/>
          <w:i w:val="false"/>
          <w:color w:val="000000"/>
          <w:sz w:val="28"/>
        </w:rPr>
        <w:t xml:space="preserve">      5. Шаруашылық субъектісінде паратуберкулез анықталған жағдайда ветеринариялық маман дер кезде сәйкес әкімшілік-аумақтық бірліктің бас мемлекеттік ветеринариялық инспекторына хабарлайды. </w:t>
      </w:r>
    </w:p>
    <w:bookmarkStart w:name="z8" w:id="7"/>
    <w:p>
      <w:pPr>
        <w:spacing w:after="0"/>
        <w:ind w:left="0"/>
        <w:jc w:val="both"/>
      </w:pPr>
      <w:r>
        <w:rPr>
          <w:rFonts w:ascii="Times New Roman"/>
          <w:b w:val="false"/>
          <w:i w:val="false"/>
          <w:color w:val="000000"/>
          <w:sz w:val="28"/>
        </w:rPr>
        <w:t xml:space="preserve">
      6. Сәйкес әкімшілік-аумақтық бірліктің бас мемлекеттік ветеринариялық инспекторы паратуберкулез ауруының пайда болуы туралы хабар алғаннан кейін тез арада ауру шыққан жерге келеді және таза емес пункттің індет ошағының шекарасын анықтау мен эпизоотологиялық тексеруді ұйымдастырады. Диагноз қою үшін ауру малдардан патологиялық материалдар алады және оны ветеринариялық лабораторияға жібереді. </w:t>
      </w:r>
    </w:p>
    <w:bookmarkEnd w:id="7"/>
    <w:bookmarkStart w:name="z9" w:id="8"/>
    <w:p>
      <w:pPr>
        <w:spacing w:after="0"/>
        <w:ind w:left="0"/>
        <w:jc w:val="both"/>
      </w:pPr>
      <w:r>
        <w:rPr>
          <w:rFonts w:ascii="Times New Roman"/>
          <w:b w:val="false"/>
          <w:i w:val="false"/>
          <w:color w:val="000000"/>
          <w:sz w:val="28"/>
        </w:rPr>
        <w:t>
      7. Ақырғы диагноз қойылған жағдайда шаруашылық субъектісінің аумағына,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27 бабының 1 тармағына сәйкес карантин қойылады. </w:t>
      </w:r>
    </w:p>
    <w:bookmarkEnd w:id="8"/>
    <w:bookmarkStart w:name="z10" w:id="9"/>
    <w:p>
      <w:pPr>
        <w:spacing w:after="0"/>
        <w:ind w:left="0"/>
        <w:jc w:val="both"/>
      </w:pPr>
      <w:r>
        <w:rPr>
          <w:rFonts w:ascii="Times New Roman"/>
          <w:b w:val="false"/>
          <w:i w:val="false"/>
          <w:color w:val="000000"/>
          <w:sz w:val="28"/>
        </w:rPr>
        <w:t xml:space="preserve">
      8. Шектеу шараларының талаптары бойынша: </w:t>
      </w:r>
      <w:r>
        <w:br/>
      </w:r>
      <w:r>
        <w:rPr>
          <w:rFonts w:ascii="Times New Roman"/>
          <w:b w:val="false"/>
          <w:i w:val="false"/>
          <w:color w:val="000000"/>
          <w:sz w:val="28"/>
        </w:rPr>
        <w:t xml:space="preserve">
      1) диагноз қойылғаннан кейін барлық жануарларды клиникалық тексереді; </w:t>
      </w:r>
      <w:r>
        <w:br/>
      </w:r>
      <w:r>
        <w:rPr>
          <w:rFonts w:ascii="Times New Roman"/>
          <w:b w:val="false"/>
          <w:i w:val="false"/>
          <w:color w:val="000000"/>
          <w:sz w:val="28"/>
        </w:rPr>
        <w:t xml:space="preserve">
      2) аурудың клиникалық белгілері бар жануарларды шығарып, етке союға жібереді; </w:t>
      </w:r>
      <w:r>
        <w:br/>
      </w:r>
      <w:r>
        <w:rPr>
          <w:rFonts w:ascii="Times New Roman"/>
          <w:b w:val="false"/>
          <w:i w:val="false"/>
          <w:color w:val="000000"/>
          <w:sz w:val="28"/>
        </w:rPr>
        <w:t xml:space="preserve">
      3) қалған ірі қара мал басын паратуберкулезге тексереді; </w:t>
      </w:r>
      <w:r>
        <w:br/>
      </w:r>
      <w:r>
        <w:rPr>
          <w:rFonts w:ascii="Times New Roman"/>
          <w:b w:val="false"/>
          <w:i w:val="false"/>
          <w:color w:val="000000"/>
          <w:sz w:val="28"/>
        </w:rPr>
        <w:t xml:space="preserve">
      4) сауықтырылып жатқан табынның жануарларының қан сары суына кейінірек серологиялық зерттеу мен аллергиялық тексеруді жылына 2 рет - көктем мен күзде жүргізеді; </w:t>
      </w:r>
      <w:r>
        <w:br/>
      </w:r>
      <w:r>
        <w:rPr>
          <w:rFonts w:ascii="Times New Roman"/>
          <w:b w:val="false"/>
          <w:i w:val="false"/>
          <w:color w:val="000000"/>
          <w:sz w:val="28"/>
        </w:rPr>
        <w:t xml:space="preserve">
      5) мал басын тоқсанына бір рет клиникалық тексереді, паратуберкулездің клиникалық белгілері бар жануарларды аллергиялық және серологиялық зерттеулердің нәтижесіне қарамастан етке союға жібереді; </w:t>
      </w:r>
      <w:r>
        <w:br/>
      </w:r>
      <w:r>
        <w:rPr>
          <w:rFonts w:ascii="Times New Roman"/>
          <w:b w:val="false"/>
          <w:i w:val="false"/>
          <w:color w:val="000000"/>
          <w:sz w:val="28"/>
        </w:rPr>
        <w:t xml:space="preserve">
      6) екінші рет зерттеген кезде оң немесе күдікті реакция берген жануарларды етке союға жібереді, қалғанын жалпы табынға қайтарады; </w:t>
      </w:r>
      <w:r>
        <w:br/>
      </w:r>
      <w:r>
        <w:rPr>
          <w:rFonts w:ascii="Times New Roman"/>
          <w:b w:val="false"/>
          <w:i w:val="false"/>
          <w:color w:val="000000"/>
          <w:sz w:val="28"/>
        </w:rPr>
        <w:t xml:space="preserve">
      7) сойылған жануарлардан алынған материалдарды барлық жағдайда бактериологиялық және гистологиялық зерттеулерге жібереді; </w:t>
      </w:r>
      <w:r>
        <w:br/>
      </w:r>
      <w:r>
        <w:rPr>
          <w:rFonts w:ascii="Times New Roman"/>
          <w:b w:val="false"/>
          <w:i w:val="false"/>
          <w:color w:val="000000"/>
          <w:sz w:val="28"/>
        </w:rPr>
        <w:t xml:space="preserve">
      8) паратуберкулезбен ауру сиырлардан алынған төлдерді етке союға жібереді, аурудан таза емес табынның сау сиырларынан алынған төлдерді ересек жануарлардан бөліп, 5 (бес) күн бойы уызбен азықтандырады, содан кейін арнайы бөлініп берілген фермада пастерленген сүтпен немесе көксүтпен өсіреді. Содан кейін оларды паратуберкулезге зерттейді; </w:t>
      </w:r>
      <w:r>
        <w:br/>
      </w:r>
      <w:r>
        <w:rPr>
          <w:rFonts w:ascii="Times New Roman"/>
          <w:b w:val="false"/>
          <w:i w:val="false"/>
          <w:color w:val="000000"/>
          <w:sz w:val="28"/>
        </w:rPr>
        <w:t xml:space="preserve">
      9) паратуберкулезден таза емес шаруашылық субъектілерінен сау төлдерді қолайлы шаруашылық субъектілеріне шығаруға осы Ветеринариялық ереженің талаптары орындалып өсірілген және аллергиялық зерттеулері теріс нәтиже берген жағдайда рұқсат етіледі. </w:t>
      </w:r>
    </w:p>
    <w:bookmarkEnd w:id="9"/>
    <w:bookmarkStart w:name="z11" w:id="10"/>
    <w:p>
      <w:pPr>
        <w:spacing w:after="0"/>
        <w:ind w:left="0"/>
        <w:jc w:val="both"/>
      </w:pPr>
      <w:r>
        <w:rPr>
          <w:rFonts w:ascii="Times New Roman"/>
          <w:b w:val="false"/>
          <w:i w:val="false"/>
          <w:color w:val="000000"/>
          <w:sz w:val="28"/>
        </w:rPr>
        <w:t xml:space="preserve">
      9. Паратуберкулезден таза емес пункттің жануарларын клиникалық, серологиялық, аллергиялық және микроскопиялық зерттеулер негізінде 3 топқа бөледі: </w:t>
      </w:r>
      <w:r>
        <w:br/>
      </w:r>
      <w:r>
        <w:rPr>
          <w:rFonts w:ascii="Times New Roman"/>
          <w:b w:val="false"/>
          <w:i w:val="false"/>
          <w:color w:val="000000"/>
          <w:sz w:val="28"/>
        </w:rPr>
        <w:t xml:space="preserve">
      1) клиникалық белгілері бар және сеорологиялық зерттеген кезде оң нәтиже берген жануарлар союға жіберіледі, ауру сиырлардан алынған бұзаулар етке жіберіледі; </w:t>
      </w:r>
      <w:r>
        <w:br/>
      </w:r>
      <w:r>
        <w:rPr>
          <w:rFonts w:ascii="Times New Roman"/>
          <w:b w:val="false"/>
          <w:i w:val="false"/>
          <w:color w:val="000000"/>
          <w:sz w:val="28"/>
        </w:rPr>
        <w:t xml:space="preserve">
      2) аллергиялық және серологиялық реакцияларда оң нәтиже берген, бірақ клиникалық белгілері байқалмаған жануарлар оқшауланып жеке ұсталады, микроскопия, серологиялық және аллергиялық зерттеулер жүргізіледі, диагностикалық сынамалардың біреуі оң нәтиже берген жағдайда жануарлар союға жіберіледі; </w:t>
      </w:r>
      <w:r>
        <w:br/>
      </w:r>
      <w:r>
        <w:rPr>
          <w:rFonts w:ascii="Times New Roman"/>
          <w:b w:val="false"/>
          <w:i w:val="false"/>
          <w:color w:val="000000"/>
          <w:sz w:val="28"/>
        </w:rPr>
        <w:t xml:space="preserve">
      3) клиникалық белгілері жоқ және агглютинация реакциясы мен комплемент байлау реакциясында теріс нәтиже берген шартты сау жануарлар 3 айда бір рет аллергиялық және серологиялық зерттеледі, оң нәтиже берген малдар оқшауланады және союға жіберіледі. </w:t>
      </w:r>
    </w:p>
    <w:bookmarkEnd w:id="10"/>
    <w:bookmarkStart w:name="z12" w:id="11"/>
    <w:p>
      <w:pPr>
        <w:spacing w:after="0"/>
        <w:ind w:left="0"/>
        <w:jc w:val="both"/>
      </w:pPr>
      <w:r>
        <w:rPr>
          <w:rFonts w:ascii="Times New Roman"/>
          <w:b w:val="false"/>
          <w:i w:val="false"/>
          <w:color w:val="000000"/>
          <w:sz w:val="28"/>
        </w:rPr>
        <w:t xml:space="preserve">
      10. Паратуберкулездік энтериттен таза емес пунктте жүргізілетін ветеринариялық-санитариялық шаралар: </w:t>
      </w:r>
      <w:r>
        <w:br/>
      </w:r>
      <w:r>
        <w:rPr>
          <w:rFonts w:ascii="Times New Roman"/>
          <w:b w:val="false"/>
          <w:i w:val="false"/>
          <w:color w:val="000000"/>
          <w:sz w:val="28"/>
        </w:rPr>
        <w:t xml:space="preserve">
      1) сәйкес әкімшілік-аумақтық бірліктің бас мемлекеттік ветеринариялық инспекторының рұқсатынсыз малдарды қайта топтастыруға тиым салады; </w:t>
      </w:r>
      <w:r>
        <w:br/>
      </w:r>
      <w:r>
        <w:rPr>
          <w:rFonts w:ascii="Times New Roman"/>
          <w:b w:val="false"/>
          <w:i w:val="false"/>
          <w:color w:val="000000"/>
          <w:sz w:val="28"/>
        </w:rPr>
        <w:t xml:space="preserve">
      2) мал қоралары мен алаңдарының қалыпты санитариялық жағдайын қамтамасыз етеді; </w:t>
      </w:r>
      <w:r>
        <w:br/>
      </w:r>
      <w:r>
        <w:rPr>
          <w:rFonts w:ascii="Times New Roman"/>
          <w:b w:val="false"/>
          <w:i w:val="false"/>
          <w:color w:val="000000"/>
          <w:sz w:val="28"/>
        </w:rPr>
        <w:t xml:space="preserve">
      3) мал шаруашылығы бөлмелерінде механикалық тазалау, мал бағылатын жерлердің, әр зерттеуден кейін құралдар мен басқа да жабдықтардың кезекті дезинфекциясы жүргізеді; </w:t>
      </w:r>
      <w:r>
        <w:br/>
      </w:r>
      <w:r>
        <w:rPr>
          <w:rFonts w:ascii="Times New Roman"/>
          <w:b w:val="false"/>
          <w:i w:val="false"/>
          <w:color w:val="000000"/>
          <w:sz w:val="28"/>
        </w:rPr>
        <w:t xml:space="preserve">
      4) ауру малдардың және ауруға күдікті малдардың қиын жағады, шартты сау малдардың қиын биотермиялық әдіспен зарарсыздандырады; </w:t>
      </w:r>
      <w:r>
        <w:br/>
      </w:r>
      <w:r>
        <w:rPr>
          <w:rFonts w:ascii="Times New Roman"/>
          <w:b w:val="false"/>
          <w:i w:val="false"/>
          <w:color w:val="000000"/>
          <w:sz w:val="28"/>
        </w:rPr>
        <w:t xml:space="preserve">
      5) сауын сауу қондырғысы мен сүт ыдыстарды күнделікті залалсыздандыруды қамтамасыз етеді; </w:t>
      </w:r>
      <w:r>
        <w:br/>
      </w:r>
      <w:r>
        <w:rPr>
          <w:rFonts w:ascii="Times New Roman"/>
          <w:b w:val="false"/>
          <w:i w:val="false"/>
          <w:color w:val="000000"/>
          <w:sz w:val="28"/>
        </w:rPr>
        <w:t xml:space="preserve">
      6) сиырлардың төлдеуін арнайы төлдеу бөлмелерінде жүргізеді, жолдастарын су өтпейтін ыдысқа жинап, залалсыздандырады; </w:t>
      </w:r>
      <w:r>
        <w:br/>
      </w:r>
      <w:r>
        <w:rPr>
          <w:rFonts w:ascii="Times New Roman"/>
          <w:b w:val="false"/>
          <w:i w:val="false"/>
          <w:color w:val="000000"/>
          <w:sz w:val="28"/>
        </w:rPr>
        <w:t xml:space="preserve">
      7) алғашқы уыз жеке ыдысқа сауады да, қайнату арқылы залалсыздандырады, шартты сау малдардан алынған сүт 85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30 (отыз) минут пастерлейді; </w:t>
      </w:r>
      <w:r>
        <w:br/>
      </w:r>
      <w:r>
        <w:rPr>
          <w:rFonts w:ascii="Times New Roman"/>
          <w:b w:val="false"/>
          <w:i w:val="false"/>
          <w:color w:val="000000"/>
          <w:sz w:val="28"/>
        </w:rPr>
        <w:t xml:space="preserve">
      8) жануарларды жабық су көздерінен суаруды ұйымдастырады, малдардың қиымен ластанбауы үшін арықтарды, орларды, үлкен су көлдерін қоршайды. </w:t>
      </w:r>
    </w:p>
    <w:bookmarkEnd w:id="11"/>
    <w:bookmarkStart w:name="z13" w:id="12"/>
    <w:p>
      <w:pPr>
        <w:spacing w:after="0"/>
        <w:ind w:left="0"/>
        <w:jc w:val="both"/>
      </w:pPr>
      <w:r>
        <w:rPr>
          <w:rFonts w:ascii="Times New Roman"/>
          <w:b w:val="false"/>
          <w:i w:val="false"/>
          <w:color w:val="000000"/>
          <w:sz w:val="28"/>
        </w:rPr>
        <w:t xml:space="preserve">
      11. Паратуберкулезден таза емес пунктте соңғы ауру мал бөлінгеннен кейін 3 (үш) жыл өткен соң, диагностикалық зерттеулердің 4-рет теріс нәтижелері алынып, қорытынды ветеринариялық-санитариялық шаралар жүргізілгеннен кейін, шектеу шараларын алу үшін сәйкес әкімшілік-аумақтық бірліктің бас мемлекеттік ветеринариялық инспекторымен ұсыныс беріледі. </w:t>
      </w:r>
    </w:p>
    <w:bookmarkEnd w:id="12"/>
    <w:bookmarkStart w:name="z14" w:id="13"/>
    <w:p>
      <w:pPr>
        <w:spacing w:after="0"/>
        <w:ind w:left="0"/>
        <w:jc w:val="both"/>
      </w:pPr>
      <w:r>
        <w:rPr>
          <w:rFonts w:ascii="Times New Roman"/>
          <w:b w:val="false"/>
          <w:i w:val="false"/>
          <w:color w:val="000000"/>
          <w:sz w:val="28"/>
        </w:rPr>
        <w:t xml:space="preserve">
      12. Басқа малдардың (қой, ешкі, түйе мен басқа да күйіс қайтаратын малдар) паратуберкулез ауруына қарсы күрес шаралары - клиникалық ауру малдарды анықтау, оларды союға жіберу және осы Ветеринариялық ережеде көрсетілген ветеринариялық-санитариялық және ұйымдастырушылық-шаруашылық шараларын жүргізу арқылы жүзеге асырылады. </w:t>
      </w:r>
    </w:p>
    <w:bookmarkEnd w:id="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"Ауыл шаруашылығы жануарларының     </w:t>
      </w:r>
      <w:r>
        <w:br/>
      </w:r>
      <w:r>
        <w:rPr>
          <w:rFonts w:ascii="Times New Roman"/>
          <w:b w:val="false"/>
          <w:i w:val="false"/>
          <w:color w:val="000000"/>
          <w:sz w:val="28"/>
        </w:rPr>
        <w:t xml:space="preserve">
кейбір инфекциялық ауруларының     </w:t>
      </w:r>
      <w:r>
        <w:br/>
      </w:r>
      <w:r>
        <w:rPr>
          <w:rFonts w:ascii="Times New Roman"/>
          <w:b w:val="false"/>
          <w:i w:val="false"/>
          <w:color w:val="000000"/>
          <w:sz w:val="28"/>
        </w:rPr>
        <w:t xml:space="preserve">
алдын-алу және жою бойынша шараларды  </w:t>
      </w:r>
      <w:r>
        <w:br/>
      </w:r>
      <w:r>
        <w:rPr>
          <w:rFonts w:ascii="Times New Roman"/>
          <w:b w:val="false"/>
          <w:i w:val="false"/>
          <w:color w:val="000000"/>
          <w:sz w:val="28"/>
        </w:rPr>
        <w:t xml:space="preserve">
жүргізудің Ветеринариялық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16 қыркүйектегі      </w:t>
      </w:r>
      <w:r>
        <w:br/>
      </w:r>
      <w:r>
        <w:rPr>
          <w:rFonts w:ascii="Times New Roman"/>
          <w:b w:val="false"/>
          <w:i w:val="false"/>
          <w:color w:val="000000"/>
          <w:sz w:val="28"/>
        </w:rPr>
        <w:t xml:space="preserve">
N 502 бұйрығымен бекітілді      </w:t>
      </w:r>
    </w:p>
    <w:bookmarkStart w:name="z15" w:id="14"/>
    <w:p>
      <w:pPr>
        <w:spacing w:after="0"/>
        <w:ind w:left="0"/>
        <w:jc w:val="left"/>
      </w:pPr>
      <w:r>
        <w:rPr>
          <w:rFonts w:ascii="Times New Roman"/>
          <w:b/>
          <w:i w:val="false"/>
          <w:color w:val="000000"/>
        </w:rPr>
        <w:t xml:space="preserve"> 
  Қой шешегінің алдын-алу және жою бойынша </w:t>
      </w:r>
      <w:r>
        <w:br/>
      </w:r>
      <w:r>
        <w:rPr>
          <w:rFonts w:ascii="Times New Roman"/>
          <w:b/>
          <w:i w:val="false"/>
          <w:color w:val="000000"/>
        </w:rPr>
        <w:t xml:space="preserve">
шараларды жүргізудің ветеринариялық ережесі </w:t>
      </w:r>
    </w:p>
    <w:bookmarkEnd w:id="14"/>
    <w:p>
      <w:pPr>
        <w:spacing w:after="0"/>
        <w:ind w:left="0"/>
        <w:jc w:val="both"/>
      </w:pPr>
      <w:r>
        <w:rPr>
          <w:rFonts w:ascii="Times New Roman"/>
          <w:b w:val="false"/>
          <w:i w:val="false"/>
          <w:color w:val="000000"/>
          <w:sz w:val="28"/>
        </w:rPr>
        <w:t>      Осы Қой шешегінің алдын-алу және жою бойынша шараларды жүргізудің ветеринариялық ережесі (кейін - Ветеринариялық ереже)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жеке және заңды тұлғалармен орындалуға міндетті ветеринариялық шараларды ұйымдастыру мен жүзеге асырудың тәртібін анықтайды. </w:t>
      </w:r>
    </w:p>
    <w:bookmarkStart w:name="z16" w:id="15"/>
    <w:p>
      <w:pPr>
        <w:spacing w:after="0"/>
        <w:ind w:left="0"/>
        <w:jc w:val="left"/>
      </w:pPr>
      <w:r>
        <w:rPr>
          <w:rFonts w:ascii="Times New Roman"/>
          <w:b/>
          <w:i w:val="false"/>
          <w:color w:val="000000"/>
        </w:rPr>
        <w:t xml:space="preserve"> 
  1. Жалпы ереже </w:t>
      </w:r>
    </w:p>
    <w:bookmarkEnd w:id="15"/>
    <w:p>
      <w:pPr>
        <w:spacing w:after="0"/>
        <w:ind w:left="0"/>
        <w:jc w:val="both"/>
      </w:pPr>
      <w:r>
        <w:rPr>
          <w:rFonts w:ascii="Times New Roman"/>
          <w:b w:val="false"/>
          <w:i w:val="false"/>
          <w:color w:val="000000"/>
          <w:sz w:val="28"/>
        </w:rPr>
        <w:t xml:space="preserve">      1. Шешек (Variola) - интоксикация белгілерімен, қызбамен, тері мен кілегейлі қабықтарда іріңді-күлдіреуік бөртіктердің пайда болуымен сипатталатын жануарлар мен адамдардың жіті өтетін контагиозды инфекциялық ауруы. </w:t>
      </w:r>
    </w:p>
    <w:bookmarkStart w:name="z17" w:id="16"/>
    <w:p>
      <w:pPr>
        <w:spacing w:after="0"/>
        <w:ind w:left="0"/>
        <w:jc w:val="both"/>
      </w:pPr>
      <w:r>
        <w:rPr>
          <w:rFonts w:ascii="Times New Roman"/>
          <w:b w:val="false"/>
          <w:i w:val="false"/>
          <w:color w:val="000000"/>
          <w:sz w:val="28"/>
        </w:rPr>
        <w:t xml:space="preserve">
      2. Аурудың көзі ауру қойлар мен инкубациялық мерзімдегі вирус алып жүрушілер болып табылады. Вирус организмнен мұрыннан, көзден аққан ақпалармен, сілекеймен, шешектік қабыршақтармен бірге бөлінеді. Күтіп-бағу құралдары, жем-шөп берілу факторлары болып саналады. </w:t>
      </w:r>
      <w:r>
        <w:br/>
      </w:r>
      <w:r>
        <w:rPr>
          <w:rFonts w:ascii="Times New Roman"/>
          <w:b w:val="false"/>
          <w:i w:val="false"/>
          <w:color w:val="000000"/>
          <w:sz w:val="28"/>
        </w:rPr>
        <w:t xml:space="preserve">
      Қоздырғыштың негізгі берілу жолдары - тыныс алу жолдары (респираторлы) және сыртқы тері қабығы арқылы. </w:t>
      </w:r>
    </w:p>
    <w:bookmarkEnd w:id="16"/>
    <w:bookmarkStart w:name="z18" w:id="17"/>
    <w:p>
      <w:pPr>
        <w:spacing w:after="0"/>
        <w:ind w:left="0"/>
        <w:jc w:val="both"/>
      </w:pPr>
      <w:r>
        <w:rPr>
          <w:rFonts w:ascii="Times New Roman"/>
          <w:b w:val="false"/>
          <w:i w:val="false"/>
          <w:color w:val="000000"/>
          <w:sz w:val="28"/>
        </w:rPr>
        <w:t xml:space="preserve">
      3. Диагноз клиникалық-эпизоотологиялық мәліметтердің, патологоанатомиялық өзгерістердің, лабораториялық зерттеулердің (жұғындының микроскопиясы және қажет болғанда бейім қойларға биосынама жасау) негізінде қойылады. </w:t>
      </w:r>
      <w:r>
        <w:br/>
      </w:r>
      <w:r>
        <w:rPr>
          <w:rFonts w:ascii="Times New Roman"/>
          <w:b w:val="false"/>
          <w:i w:val="false"/>
          <w:color w:val="000000"/>
          <w:sz w:val="28"/>
        </w:rPr>
        <w:t xml:space="preserve">
      Шешектің алғашқы сатысын саңырауқұлақтық паршадан, кене қышымасынан, іріңді жұқпалы емес экземадан, сондай-ақ қойдың контагиозды күлдіреуік дерматитінен ажырату қажет. </w:t>
      </w:r>
    </w:p>
    <w:bookmarkEnd w:id="17"/>
    <w:bookmarkStart w:name="z19" w:id="18"/>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жүргізілетін алдын-алу шаралары </w:t>
      </w:r>
    </w:p>
    <w:bookmarkEnd w:id="18"/>
    <w:p>
      <w:pPr>
        <w:spacing w:after="0"/>
        <w:ind w:left="0"/>
        <w:jc w:val="both"/>
      </w:pPr>
      <w:r>
        <w:rPr>
          <w:rFonts w:ascii="Times New Roman"/>
          <w:b w:val="false"/>
          <w:i w:val="false"/>
          <w:color w:val="000000"/>
          <w:sz w:val="28"/>
        </w:rPr>
        <w:t xml:space="preserve">      4. Шешек ауруының пайда болуы мен таралуының алдын алу үшін: </w:t>
      </w:r>
      <w:r>
        <w:br/>
      </w:r>
      <w:r>
        <w:rPr>
          <w:rFonts w:ascii="Times New Roman"/>
          <w:b w:val="false"/>
          <w:i w:val="false"/>
          <w:color w:val="000000"/>
          <w:sz w:val="28"/>
        </w:rPr>
        <w:t xml:space="preserve">
      1) шаруашылық субъектілеріне қойдың шешек ауруынан таза емес аймақтардан келген қойларды, азық пен құралдарды енгізбеу (кіргізбеу) қажет; </w:t>
      </w:r>
      <w:r>
        <w:br/>
      </w:r>
      <w:r>
        <w:rPr>
          <w:rFonts w:ascii="Times New Roman"/>
          <w:b w:val="false"/>
          <w:i w:val="false"/>
          <w:color w:val="000000"/>
          <w:sz w:val="28"/>
        </w:rPr>
        <w:t xml:space="preserve">
      2) шаруашылық субъектілеріне келген барлық қойларды 30 (отыз) күн оқшаулап ұстау керек; </w:t>
      </w:r>
      <w:r>
        <w:br/>
      </w:r>
      <w:r>
        <w:rPr>
          <w:rFonts w:ascii="Times New Roman"/>
          <w:b w:val="false"/>
          <w:i w:val="false"/>
          <w:color w:val="000000"/>
          <w:sz w:val="28"/>
        </w:rPr>
        <w:t xml:space="preserve">
      3) қойлардың жай-күйіне жүйелі түрде ветеринариялық бақылауды жүзеге асыру керек; </w:t>
      </w:r>
      <w:r>
        <w:br/>
      </w:r>
      <w:r>
        <w:rPr>
          <w:rFonts w:ascii="Times New Roman"/>
          <w:b w:val="false"/>
          <w:i w:val="false"/>
          <w:color w:val="000000"/>
          <w:sz w:val="28"/>
        </w:rPr>
        <w:t xml:space="preserve">
      4) отарларға, сондай-ақ жайылым аймақтарына, суару жерлері мен айдау жолдарына тұрақты түрде қызмет көрсететін адамдарды бекіту қажет. </w:t>
      </w:r>
    </w:p>
    <w:bookmarkStart w:name="z20" w:id="19"/>
    <w:p>
      <w:pPr>
        <w:spacing w:after="0"/>
        <w:ind w:left="0"/>
        <w:jc w:val="both"/>
      </w:pPr>
      <w:r>
        <w:rPr>
          <w:rFonts w:ascii="Times New Roman"/>
          <w:b w:val="false"/>
          <w:i w:val="false"/>
          <w:color w:val="000000"/>
          <w:sz w:val="28"/>
        </w:rPr>
        <w:t xml:space="preserve">
      5. Қойдың шешек ауруы бойынша қауіпті аймақтағы шаруашылықтың және елді-мекеннің барлық қойларын, сонымен бірге осы ауру бойынша таза емес мемлекеттермен шектесіп жатқан шекаралас аудандардың территориясында орналасқан аудандардың қойларын жылына 2 рет, вакцинаны қолдану бойынша инструкциясына сәйкес, шешек ауруына қарсы профилактикалық вакцинациялау қажет. </w:t>
      </w:r>
      <w:r>
        <w:br/>
      </w:r>
      <w:r>
        <w:rPr>
          <w:rFonts w:ascii="Times New Roman"/>
          <w:b w:val="false"/>
          <w:i w:val="false"/>
          <w:color w:val="000000"/>
          <w:sz w:val="28"/>
        </w:rPr>
        <w:t xml:space="preserve">
      Қойдың шешек ауруы жойылған соң кейінгі үш жыл бойы сол таза емес пункттің барлық қойларын вакцинациялау қажет. </w:t>
      </w:r>
    </w:p>
    <w:bookmarkEnd w:id="19"/>
    <w:bookmarkStart w:name="z21" w:id="20"/>
    <w:p>
      <w:pPr>
        <w:spacing w:after="0"/>
        <w:ind w:left="0"/>
        <w:jc w:val="left"/>
      </w:pPr>
      <w:r>
        <w:rPr>
          <w:rFonts w:ascii="Times New Roman"/>
          <w:b/>
          <w:i w:val="false"/>
          <w:color w:val="000000"/>
        </w:rPr>
        <w:t xml:space="preserve"> 
  3. Шешектен таза емес пункттерде және </w:t>
      </w:r>
      <w:r>
        <w:br/>
      </w:r>
      <w:r>
        <w:rPr>
          <w:rFonts w:ascii="Times New Roman"/>
          <w:b/>
          <w:i w:val="false"/>
          <w:color w:val="000000"/>
        </w:rPr>
        <w:t xml:space="preserve">
эпизоотиялық ошақтарда жүргізілетін шаралар </w:t>
      </w:r>
    </w:p>
    <w:bookmarkEnd w:id="20"/>
    <w:p>
      <w:pPr>
        <w:spacing w:after="0"/>
        <w:ind w:left="0"/>
        <w:jc w:val="both"/>
      </w:pPr>
      <w:r>
        <w:rPr>
          <w:rFonts w:ascii="Times New Roman"/>
          <w:b w:val="false"/>
          <w:i w:val="false"/>
          <w:color w:val="000000"/>
          <w:sz w:val="28"/>
        </w:rPr>
        <w:t xml:space="preserve">      6. Шаруашылық субъектісінде қойларда шешек ауруына күдік пайда болған жағдайда ветеринариялық маман тез арада сәйкес әкімшілік-аумақтық бірліктің бас мемлекеттік ветеринариялық инспекторына хабарлайды. </w:t>
      </w:r>
    </w:p>
    <w:bookmarkStart w:name="z22" w:id="21"/>
    <w:p>
      <w:pPr>
        <w:spacing w:after="0"/>
        <w:ind w:left="0"/>
        <w:jc w:val="both"/>
      </w:pPr>
      <w:r>
        <w:rPr>
          <w:rFonts w:ascii="Times New Roman"/>
          <w:b w:val="false"/>
          <w:i w:val="false"/>
          <w:color w:val="000000"/>
          <w:sz w:val="28"/>
        </w:rPr>
        <w:t xml:space="preserve">
      7. Сәйкес әкімшілік-аумақтық бірліктің бас мемлекеттік ветеринариялық инспекторы қойдың шешек ауруының пайда болуы туралы хабар алғаннан кейін тез арада ауру шыққан жерге келеді және таза емес пункттің індет ошағының шекарасын анықтау мен эпизоотологиялық тексеруді ұйымдастырады. Диагноз қою үшін ауру малдардан патологиялық материалдар алады және оны ветеринариялық лабораторияға жібереді. </w:t>
      </w:r>
    </w:p>
    <w:bookmarkEnd w:id="21"/>
    <w:bookmarkStart w:name="z23" w:id="22"/>
    <w:p>
      <w:pPr>
        <w:spacing w:after="0"/>
        <w:ind w:left="0"/>
        <w:jc w:val="both"/>
      </w:pPr>
      <w:r>
        <w:rPr>
          <w:rFonts w:ascii="Times New Roman"/>
          <w:b w:val="false"/>
          <w:i w:val="false"/>
          <w:color w:val="000000"/>
          <w:sz w:val="28"/>
        </w:rPr>
        <w:t xml:space="preserve">
      8. Ақырғы диагноз қойылған жағдайда шаруашылық субъектісінің аумағына, Қазақстан Республикасының "Ветеринария туралы" Заңының 27 бабының 1 тармағына сәйкес карантин қойылады. </w:t>
      </w:r>
    </w:p>
    <w:bookmarkEnd w:id="22"/>
    <w:bookmarkStart w:name="z24" w:id="23"/>
    <w:p>
      <w:pPr>
        <w:spacing w:after="0"/>
        <w:ind w:left="0"/>
        <w:jc w:val="both"/>
      </w:pPr>
      <w:r>
        <w:rPr>
          <w:rFonts w:ascii="Times New Roman"/>
          <w:b w:val="false"/>
          <w:i w:val="false"/>
          <w:color w:val="000000"/>
          <w:sz w:val="28"/>
        </w:rPr>
        <w:t xml:space="preserve">
      9. Карантиннің талаптары бойынша тиым салынады: </w:t>
      </w:r>
      <w:r>
        <w:br/>
      </w:r>
      <w:r>
        <w:rPr>
          <w:rFonts w:ascii="Times New Roman"/>
          <w:b w:val="false"/>
          <w:i w:val="false"/>
          <w:color w:val="000000"/>
          <w:sz w:val="28"/>
        </w:rPr>
        <w:t xml:space="preserve">
      1) шешектен таза емес пункттерге жануарлардың барлық түрлерін енгізуге (кіргізуге) және шығаруға; </w:t>
      </w:r>
      <w:r>
        <w:br/>
      </w:r>
      <w:r>
        <w:rPr>
          <w:rFonts w:ascii="Times New Roman"/>
          <w:b w:val="false"/>
          <w:i w:val="false"/>
          <w:color w:val="000000"/>
          <w:sz w:val="28"/>
        </w:rPr>
        <w:t xml:space="preserve">
      2) малдан алынатын шикізатты шешектен таза емес пунктте дайындауға және одан ерте дайындалған шикізатты шығаруға; </w:t>
      </w:r>
      <w:r>
        <w:br/>
      </w:r>
      <w:r>
        <w:rPr>
          <w:rFonts w:ascii="Times New Roman"/>
          <w:b w:val="false"/>
          <w:i w:val="false"/>
          <w:color w:val="000000"/>
          <w:sz w:val="28"/>
        </w:rPr>
        <w:t xml:space="preserve">
      3) шаруашылық субъектісінің ішінде малдарды қайта топтастыруға, сондай-ақ ауру қойларды сау малдардың барлық түрлерімен бірге жаюға, суаруға және ұстауға; </w:t>
      </w:r>
      <w:r>
        <w:br/>
      </w:r>
      <w:r>
        <w:rPr>
          <w:rFonts w:ascii="Times New Roman"/>
          <w:b w:val="false"/>
          <w:i w:val="false"/>
          <w:color w:val="000000"/>
          <w:sz w:val="28"/>
        </w:rPr>
        <w:t xml:space="preserve">
      4) аурудан таза емес мал топтарын күтіп-бағумен айналыспайтын адамдарды ауру малдар тұрған бөлмелерге және оларды күтіп-бағатын жерлерге жіберуге: </w:t>
      </w:r>
      <w:r>
        <w:br/>
      </w:r>
      <w:r>
        <w:rPr>
          <w:rFonts w:ascii="Times New Roman"/>
          <w:b w:val="false"/>
          <w:i w:val="false"/>
          <w:color w:val="000000"/>
          <w:sz w:val="28"/>
        </w:rPr>
        <w:t xml:space="preserve">
      5) карантин қойылған аймақта малдар мен мал өнімдерін сатуға, көрмелер жүргізуге, жәрмеңке, базар ашуға, сондай-ақ малдардың, адамдардың және көліктердің жиналуымен байланысты басқа да шаралар жүргізуге; </w:t>
      </w:r>
      <w:r>
        <w:br/>
      </w:r>
      <w:r>
        <w:rPr>
          <w:rFonts w:ascii="Times New Roman"/>
          <w:b w:val="false"/>
          <w:i w:val="false"/>
          <w:color w:val="000000"/>
          <w:sz w:val="28"/>
        </w:rPr>
        <w:t xml:space="preserve">
      6) шешекпен ауру қойлармен жанасқан жем-шөп (пішен, сабан және тағы да басқа) шығаруға тиым салынады. Ол жем-шөпті сол жерде (шаруашылықта) шешек ауруына бейім емес малдарға немесе ауру және шешекпен ауырып жазылған қойларға береді; </w:t>
      </w:r>
      <w:r>
        <w:br/>
      </w:r>
      <w:r>
        <w:rPr>
          <w:rFonts w:ascii="Times New Roman"/>
          <w:b w:val="false"/>
          <w:i w:val="false"/>
          <w:color w:val="000000"/>
          <w:sz w:val="28"/>
        </w:rPr>
        <w:t xml:space="preserve">
      7) қойдан алынған сүтті және одан алынатын өнімдерді залалсыздандырылмаған күйінде қолдануға. Карантин қойылған шаруашылықта қойдан алынған сүт 85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30 минут пастеризация жолымен немесе 5 минут қайнату арқылы залалсыздандырылады, кейін ол сүтті сол шаруашылықта қолданады; </w:t>
      </w:r>
      <w:r>
        <w:br/>
      </w:r>
      <w:r>
        <w:rPr>
          <w:rFonts w:ascii="Times New Roman"/>
          <w:b w:val="false"/>
          <w:i w:val="false"/>
          <w:color w:val="000000"/>
          <w:sz w:val="28"/>
        </w:rPr>
        <w:t xml:space="preserve">
      8) қойдың шешек ауруынан таза емес пункттің аймағы арқылы көліктің жүруіне тиым салынады. Бұндай жағдайда көліктің белгіленген жеріне жету үшін - айналма жолдары көрсетілу қажет; </w:t>
      </w:r>
      <w:r>
        <w:br/>
      </w:r>
      <w:r>
        <w:rPr>
          <w:rFonts w:ascii="Times New Roman"/>
          <w:b w:val="false"/>
          <w:i w:val="false"/>
          <w:color w:val="000000"/>
          <w:sz w:val="28"/>
        </w:rPr>
        <w:t xml:space="preserve">
      9) карантин алынғанға дейін шешек ауруынан таза емес қойларды қырқуға. </w:t>
      </w:r>
    </w:p>
    <w:bookmarkEnd w:id="23"/>
    <w:bookmarkStart w:name="z25" w:id="24"/>
    <w:p>
      <w:pPr>
        <w:spacing w:after="0"/>
        <w:ind w:left="0"/>
        <w:jc w:val="both"/>
      </w:pPr>
      <w:r>
        <w:rPr>
          <w:rFonts w:ascii="Times New Roman"/>
          <w:b w:val="false"/>
          <w:i w:val="false"/>
          <w:color w:val="000000"/>
          <w:sz w:val="28"/>
        </w:rPr>
        <w:t xml:space="preserve">
      10. Шешектен таза емес пунктте барлық малдарға ветеринариялық тексеру мен тіркеу жүргізеді және мал иелеріне оларды карантин кезінде күтіп-бағу ережелерін жариялайды. </w:t>
      </w:r>
      <w:r>
        <w:br/>
      </w:r>
      <w:r>
        <w:rPr>
          <w:rFonts w:ascii="Times New Roman"/>
          <w:b w:val="false"/>
          <w:i w:val="false"/>
          <w:color w:val="000000"/>
          <w:sz w:val="28"/>
        </w:rPr>
        <w:t xml:space="preserve">
      Шешекпен ауру қойлар мен қозыларды оқшаулайды және емдейді, клиникалық сау малдар шешекке қарсы, вакцинаны қолдану бойынша инструкцияға сәйкес, егіледі. </w:t>
      </w:r>
    </w:p>
    <w:bookmarkEnd w:id="24"/>
    <w:bookmarkStart w:name="z26" w:id="25"/>
    <w:p>
      <w:pPr>
        <w:spacing w:after="0"/>
        <w:ind w:left="0"/>
        <w:jc w:val="both"/>
      </w:pPr>
      <w:r>
        <w:rPr>
          <w:rFonts w:ascii="Times New Roman"/>
          <w:b w:val="false"/>
          <w:i w:val="false"/>
          <w:color w:val="000000"/>
          <w:sz w:val="28"/>
        </w:rPr>
        <w:t>
      11. Шешекпен ауру және ауруға күдікті қойларды сойғаннан кейін алынған етті және басқа да өнімдерді санитариялық бағалау мен қолдану, Қазақстан Республикасы Ауыл шаруашылығы министрінің 31 қазан 2002 жылғы N 351 "Ветеринария саласындағы кейбір нормативтік құқықтық актілерді бекіту туралы" бұйрығымен бекітілген, Нормативтік құқықтық актілерді мемлекеттік тіркеу реестрінде 27 желтоқсан 2002 жылы N 2105 тіркелген, Сойылатын малдарды сою алдында ветеринариялық тексеру және сойғаннан кейін ұшалар мен органдарды ветеринариялық-сантариялық сараптау және оларды санитариялық бағалау  </w:t>
      </w:r>
      <w:r>
        <w:rPr>
          <w:rFonts w:ascii="Times New Roman"/>
          <w:b w:val="false"/>
          <w:i w:val="false"/>
          <w:color w:val="000000"/>
          <w:sz w:val="28"/>
        </w:rPr>
        <w:t xml:space="preserve">ережесіне </w:t>
      </w:r>
      <w:r>
        <w:rPr>
          <w:rFonts w:ascii="Times New Roman"/>
          <w:b w:val="false"/>
          <w:i w:val="false"/>
          <w:color w:val="000000"/>
          <w:sz w:val="28"/>
        </w:rPr>
        <w:t xml:space="preserve"> сәйкес, жүзеге асырылады. </w:t>
      </w:r>
    </w:p>
    <w:bookmarkEnd w:id="25"/>
    <w:bookmarkStart w:name="z27" w:id="26"/>
    <w:p>
      <w:pPr>
        <w:spacing w:after="0"/>
        <w:ind w:left="0"/>
        <w:jc w:val="both"/>
      </w:pPr>
      <w:r>
        <w:rPr>
          <w:rFonts w:ascii="Times New Roman"/>
          <w:b w:val="false"/>
          <w:i w:val="false"/>
          <w:color w:val="000000"/>
          <w:sz w:val="28"/>
        </w:rPr>
        <w:t xml:space="preserve">
      12. Шешектің клиникалық белгілерімен өлген қойлардың өлекселерін жағу арқылы жояды. Ондай өлекселердің терілерін алуға және оларды қолдануға тиым салынады. </w:t>
      </w:r>
    </w:p>
    <w:bookmarkEnd w:id="26"/>
    <w:bookmarkStart w:name="z28" w:id="27"/>
    <w:p>
      <w:pPr>
        <w:spacing w:after="0"/>
        <w:ind w:left="0"/>
        <w:jc w:val="both"/>
      </w:pPr>
      <w:r>
        <w:rPr>
          <w:rFonts w:ascii="Times New Roman"/>
          <w:b w:val="false"/>
          <w:i w:val="false"/>
          <w:color w:val="000000"/>
          <w:sz w:val="28"/>
        </w:rPr>
        <w:t xml:space="preserve">
      13. Ошақтағы мал қораларын, жабдықтарды, серуендету алаңдарын, қоршауларды және ауру малдар болған басқа да жерлерді карантиннің барлық мерзімі кезінде қорытынды дезинфекция жүргізілгенге дейін әр 5 күн сайын дезинфекциялайды. </w:t>
      </w:r>
      <w:r>
        <w:br/>
      </w:r>
      <w:r>
        <w:rPr>
          <w:rFonts w:ascii="Times New Roman"/>
          <w:b w:val="false"/>
          <w:i w:val="false"/>
          <w:color w:val="000000"/>
          <w:sz w:val="28"/>
        </w:rPr>
        <w:t xml:space="preserve">
      Қи биотермиялық әдіспен залалсыздандырылады. </w:t>
      </w:r>
    </w:p>
    <w:bookmarkEnd w:id="27"/>
    <w:bookmarkStart w:name="z29" w:id="28"/>
    <w:p>
      <w:pPr>
        <w:spacing w:after="0"/>
        <w:ind w:left="0"/>
        <w:jc w:val="both"/>
      </w:pPr>
      <w:r>
        <w:rPr>
          <w:rFonts w:ascii="Times New Roman"/>
          <w:b w:val="false"/>
          <w:i w:val="false"/>
          <w:color w:val="000000"/>
          <w:sz w:val="28"/>
        </w:rPr>
        <w:t xml:space="preserve">
      14. Таза емес пунктте соңғы шешек ауруымен ауырып жазылған, өлген немесе ауру қой сойылғаннан кейін 20 күн өткен соң, карантинді алу үшін сәйкес әкімшілік-аумақтық бірліктің бас мемлекеттік ветеринариялық инспекторымен ұсыныс беріледі. </w:t>
      </w:r>
    </w:p>
    <w:bookmarkEnd w:id="28"/>
    <w:bookmarkStart w:name="z30" w:id="29"/>
    <w:p>
      <w:pPr>
        <w:spacing w:after="0"/>
        <w:ind w:left="0"/>
        <w:jc w:val="both"/>
      </w:pPr>
      <w:r>
        <w:rPr>
          <w:rFonts w:ascii="Times New Roman"/>
          <w:b w:val="false"/>
          <w:i w:val="false"/>
          <w:color w:val="000000"/>
          <w:sz w:val="28"/>
        </w:rPr>
        <w:t xml:space="preserve">
      15. Карантинді алудың алдында: </w:t>
      </w:r>
      <w:r>
        <w:br/>
      </w:r>
      <w:r>
        <w:rPr>
          <w:rFonts w:ascii="Times New Roman"/>
          <w:b w:val="false"/>
          <w:i w:val="false"/>
          <w:color w:val="000000"/>
          <w:sz w:val="28"/>
        </w:rPr>
        <w:t xml:space="preserve">
      1) барлық мал қораларын және ауру малдар тұрған серуендету алаңдары мен қоршаулардың аумағын, жабдықтар мен көлікті міндетті түрде тазалайды және қорытынды дезинфекция жүргізеді; </w:t>
      </w:r>
      <w:r>
        <w:br/>
      </w:r>
      <w:r>
        <w:rPr>
          <w:rFonts w:ascii="Times New Roman"/>
          <w:b w:val="false"/>
          <w:i w:val="false"/>
          <w:color w:val="000000"/>
          <w:sz w:val="28"/>
        </w:rPr>
        <w:t xml:space="preserve">
      2) шешек ошағында болған қойлар мен басқа да малдарды тоғытуға жібереді. </w:t>
      </w:r>
    </w:p>
    <w:bookmarkEnd w:id="2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"Ауыл шаруашылығы жануарларының     </w:t>
      </w:r>
      <w:r>
        <w:br/>
      </w:r>
      <w:r>
        <w:rPr>
          <w:rFonts w:ascii="Times New Roman"/>
          <w:b w:val="false"/>
          <w:i w:val="false"/>
          <w:color w:val="000000"/>
          <w:sz w:val="28"/>
        </w:rPr>
        <w:t xml:space="preserve">
кейбір инфекциялық ауруларының     </w:t>
      </w:r>
      <w:r>
        <w:br/>
      </w:r>
      <w:r>
        <w:rPr>
          <w:rFonts w:ascii="Times New Roman"/>
          <w:b w:val="false"/>
          <w:i w:val="false"/>
          <w:color w:val="000000"/>
          <w:sz w:val="28"/>
        </w:rPr>
        <w:t xml:space="preserve">
алдын-алу және жою бойынша шараларды  </w:t>
      </w:r>
      <w:r>
        <w:br/>
      </w:r>
      <w:r>
        <w:rPr>
          <w:rFonts w:ascii="Times New Roman"/>
          <w:b w:val="false"/>
          <w:i w:val="false"/>
          <w:color w:val="000000"/>
          <w:sz w:val="28"/>
        </w:rPr>
        <w:t xml:space="preserve">
жүргізудің Ветеринариялық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16 қыркүйектегі      </w:t>
      </w:r>
      <w:r>
        <w:br/>
      </w:r>
      <w:r>
        <w:rPr>
          <w:rFonts w:ascii="Times New Roman"/>
          <w:b w:val="false"/>
          <w:i w:val="false"/>
          <w:color w:val="000000"/>
          <w:sz w:val="28"/>
        </w:rPr>
        <w:t xml:space="preserve">
N 502 бұйрығымен бекітілді      </w:t>
      </w:r>
    </w:p>
    <w:bookmarkStart w:name="z31" w:id="30"/>
    <w:p>
      <w:pPr>
        <w:spacing w:after="0"/>
        <w:ind w:left="0"/>
        <w:jc w:val="left"/>
      </w:pPr>
      <w:r>
        <w:rPr>
          <w:rFonts w:ascii="Times New Roman"/>
          <w:b/>
          <w:i w:val="false"/>
          <w:color w:val="000000"/>
        </w:rPr>
        <w:t xml:space="preserve"> 
  Жануарлар трихофитиясының алдын-алу және жою </w:t>
      </w:r>
      <w:r>
        <w:br/>
      </w:r>
      <w:r>
        <w:rPr>
          <w:rFonts w:ascii="Times New Roman"/>
          <w:b/>
          <w:i w:val="false"/>
          <w:color w:val="000000"/>
        </w:rPr>
        <w:t xml:space="preserve">
бойынша шараларды жүргізудің ветеринариялық ережесі </w:t>
      </w:r>
    </w:p>
    <w:bookmarkEnd w:id="30"/>
    <w:p>
      <w:pPr>
        <w:spacing w:after="0"/>
        <w:ind w:left="0"/>
        <w:jc w:val="both"/>
      </w:pPr>
      <w:r>
        <w:rPr>
          <w:rFonts w:ascii="Times New Roman"/>
          <w:b w:val="false"/>
          <w:i w:val="false"/>
          <w:color w:val="000000"/>
          <w:sz w:val="28"/>
        </w:rPr>
        <w:t>      Осы Жануарлар трихофитиясының алдын-алу және жою бойынша шараларды жүргізудің ветеринариялық ережесі (кейін - Ветеринариялық ереже)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жеке және заңды тұлғалармен орындалуға міндетті ветеринариялық шараларды ұйымдастыру мен жүзеге асырудың тәртібін анықтайды. </w:t>
      </w:r>
    </w:p>
    <w:bookmarkStart w:name="z32" w:id="31"/>
    <w:p>
      <w:pPr>
        <w:spacing w:after="0"/>
        <w:ind w:left="0"/>
        <w:jc w:val="left"/>
      </w:pPr>
      <w:r>
        <w:rPr>
          <w:rFonts w:ascii="Times New Roman"/>
          <w:b/>
          <w:i w:val="false"/>
          <w:color w:val="000000"/>
        </w:rPr>
        <w:t xml:space="preserve"> 
  1. Жалпы ереже </w:t>
      </w:r>
    </w:p>
    <w:bookmarkEnd w:id="31"/>
    <w:p>
      <w:pPr>
        <w:spacing w:after="0"/>
        <w:ind w:left="0"/>
        <w:jc w:val="both"/>
      </w:pPr>
      <w:r>
        <w:rPr>
          <w:rFonts w:ascii="Times New Roman"/>
          <w:b w:val="false"/>
          <w:i w:val="false"/>
          <w:color w:val="000000"/>
          <w:sz w:val="28"/>
        </w:rPr>
        <w:t xml:space="preserve">      1. Трихофития (дерматомикоз, қысаға) - Trichophytia - патогенді саңырауқұлақтар қоздыратын, теріде айқын шектелген қабыршақтанған аймақтарда ұштары қырқылған жүндердің пайда болуымен, терінің айқын қабынуымен, серозды-іріңді экссудаттың бөлінуімен және қалың қабықшаның түзілуімен сипатталатын инфекциялық ауру. </w:t>
      </w:r>
    </w:p>
    <w:bookmarkStart w:name="z33" w:id="32"/>
    <w:p>
      <w:pPr>
        <w:spacing w:after="0"/>
        <w:ind w:left="0"/>
        <w:jc w:val="both"/>
      </w:pPr>
      <w:r>
        <w:rPr>
          <w:rFonts w:ascii="Times New Roman"/>
          <w:b w:val="false"/>
          <w:i w:val="false"/>
          <w:color w:val="000000"/>
          <w:sz w:val="28"/>
        </w:rPr>
        <w:t xml:space="preserve">
      2. Трихофитиямен зақымданудың негізгі көзі ауру малдар болып табылады және инфекцияның таралуында мал қораларын ластайтын ауру малдың зақымданған тері қабыршақтары, жүні, шашы қауіп төндіреді. </w:t>
      </w:r>
    </w:p>
    <w:bookmarkEnd w:id="32"/>
    <w:bookmarkStart w:name="z34" w:id="33"/>
    <w:p>
      <w:pPr>
        <w:spacing w:after="0"/>
        <w:ind w:left="0"/>
        <w:jc w:val="both"/>
      </w:pPr>
      <w:r>
        <w:rPr>
          <w:rFonts w:ascii="Times New Roman"/>
          <w:b w:val="false"/>
          <w:i w:val="false"/>
          <w:color w:val="000000"/>
          <w:sz w:val="28"/>
        </w:rPr>
        <w:t xml:space="preserve">
      3. Диагноз эпизоотиологиялық, клиникалық және лабораториялық зерттеулер негізінде қойылады. Микроскопиялық зерттеулер үшін зақымданған жердің шеттерінің терісі мен жүнінен қырынды алынады. Қырында скальпель арқылы, ал жүні пинцетпен терінің әрбір жерінен жұлынып алынады. Патологиялық материалдар қағаз пакеттерде немесе кең пробиркаларда лабораторияларға жіберіледі. </w:t>
      </w:r>
      <w:r>
        <w:br/>
      </w:r>
      <w:r>
        <w:rPr>
          <w:rFonts w:ascii="Times New Roman"/>
          <w:b w:val="false"/>
          <w:i w:val="false"/>
          <w:color w:val="000000"/>
          <w:sz w:val="28"/>
        </w:rPr>
        <w:t xml:space="preserve">
      Трихофитияны қышымадан, демодекоздардан, экземадан және сыздауықтан ажырату қажет, сондай-ақ ең бастысы клиникалық-эпизоотологиялық мәліметтер мен микроскопия нәтижелерін зерттеу негізінде микроспориядан және фавустан ажырату қажет. </w:t>
      </w:r>
    </w:p>
    <w:bookmarkEnd w:id="33"/>
    <w:bookmarkStart w:name="z35" w:id="34"/>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жүргізілетін алдын-алу шаралары </w:t>
      </w:r>
    </w:p>
    <w:bookmarkEnd w:id="34"/>
    <w:p>
      <w:pPr>
        <w:spacing w:after="0"/>
        <w:ind w:left="0"/>
        <w:jc w:val="both"/>
      </w:pPr>
      <w:r>
        <w:rPr>
          <w:rFonts w:ascii="Times New Roman"/>
          <w:b w:val="false"/>
          <w:i w:val="false"/>
          <w:color w:val="000000"/>
          <w:sz w:val="28"/>
        </w:rPr>
        <w:t xml:space="preserve">      4. Аурудың алдын-алу үшін малдарды күтіп-бағудың және ұстаудың ветеринариялық-санитариялық ережелерін сақтау қажет. </w:t>
      </w:r>
    </w:p>
    <w:bookmarkStart w:name="z36" w:id="35"/>
    <w:p>
      <w:pPr>
        <w:spacing w:after="0"/>
        <w:ind w:left="0"/>
        <w:jc w:val="both"/>
      </w:pPr>
      <w:r>
        <w:rPr>
          <w:rFonts w:ascii="Times New Roman"/>
          <w:b w:val="false"/>
          <w:i w:val="false"/>
          <w:color w:val="000000"/>
          <w:sz w:val="28"/>
        </w:rPr>
        <w:t xml:space="preserve">
      5. Трихофитияның алдын-алу бойынша профилактикалық шаралар жаз айларында жүргізіледі. </w:t>
      </w:r>
    </w:p>
    <w:bookmarkEnd w:id="35"/>
    <w:bookmarkStart w:name="z37" w:id="36"/>
    <w:p>
      <w:pPr>
        <w:spacing w:after="0"/>
        <w:ind w:left="0"/>
        <w:jc w:val="both"/>
      </w:pPr>
      <w:r>
        <w:rPr>
          <w:rFonts w:ascii="Times New Roman"/>
          <w:b w:val="false"/>
          <w:i w:val="false"/>
          <w:color w:val="000000"/>
          <w:sz w:val="28"/>
        </w:rPr>
        <w:t xml:space="preserve">
      6. Мал қораларының аумағындағы қиды толық зарарсыздандырады, содан кейін мал шаруашылығы бөлмелерін профилактикалық дезинфекциялайды. Малдарды қыстауға ауыстыру алдында барлық мал басын клиникалық тексереді. Ауруға күдікті немесе ауру малдар анықталған жағдайда, диагноз анықталып, емдеу жүргізіледі. </w:t>
      </w:r>
    </w:p>
    <w:bookmarkEnd w:id="36"/>
    <w:bookmarkStart w:name="z38" w:id="37"/>
    <w:p>
      <w:pPr>
        <w:spacing w:after="0"/>
        <w:ind w:left="0"/>
        <w:jc w:val="both"/>
      </w:pPr>
      <w:r>
        <w:rPr>
          <w:rFonts w:ascii="Times New Roman"/>
          <w:b w:val="false"/>
          <w:i w:val="false"/>
          <w:color w:val="000000"/>
          <w:sz w:val="28"/>
        </w:rPr>
        <w:t xml:space="preserve">
      7. Малдарды қыстауға тұрғызған кезеңде мал қораларына айына бір рет, ал жаңа туған төлдерді ұстайтын сиыр қораларына айына 2 рет дезинфекция жүргізеді және мал қоралары таза, құрғақ және онда жеткілікті мөлшерде төсеніш болуы қажет. </w:t>
      </w:r>
    </w:p>
    <w:bookmarkEnd w:id="37"/>
    <w:bookmarkStart w:name="z39" w:id="38"/>
    <w:p>
      <w:pPr>
        <w:spacing w:after="0"/>
        <w:ind w:left="0"/>
        <w:jc w:val="both"/>
      </w:pPr>
      <w:r>
        <w:rPr>
          <w:rFonts w:ascii="Times New Roman"/>
          <w:b w:val="false"/>
          <w:i w:val="false"/>
          <w:color w:val="000000"/>
          <w:sz w:val="28"/>
        </w:rPr>
        <w:t xml:space="preserve">
      8. Шаруашылық субъектілеріне жаңадан келген малдарды 15 (он бес) күн ішінде карантинде ұстайды. Сол мерзім ішінде малдарды тері ауруларына тексереді. </w:t>
      </w:r>
    </w:p>
    <w:bookmarkEnd w:id="38"/>
    <w:bookmarkStart w:name="z40" w:id="39"/>
    <w:p>
      <w:pPr>
        <w:spacing w:after="0"/>
        <w:ind w:left="0"/>
        <w:jc w:val="both"/>
      </w:pPr>
      <w:r>
        <w:rPr>
          <w:rFonts w:ascii="Times New Roman"/>
          <w:b w:val="false"/>
          <w:i w:val="false"/>
          <w:color w:val="000000"/>
          <w:sz w:val="28"/>
        </w:rPr>
        <w:t xml:space="preserve">
      9. Қызмет көрсететін адамдар тері ауруларын анықтаудың қарапайым әдістерімен және жеке профилактика ережелерімен таныс болуы қажет. </w:t>
      </w:r>
    </w:p>
    <w:bookmarkEnd w:id="39"/>
    <w:bookmarkStart w:name="z41" w:id="40"/>
    <w:p>
      <w:pPr>
        <w:spacing w:after="0"/>
        <w:ind w:left="0"/>
        <w:jc w:val="both"/>
      </w:pPr>
      <w:r>
        <w:rPr>
          <w:rFonts w:ascii="Times New Roman"/>
          <w:b w:val="false"/>
          <w:i w:val="false"/>
          <w:color w:val="000000"/>
          <w:sz w:val="28"/>
        </w:rPr>
        <w:t xml:space="preserve">
      10. Жалпы алдын-алу шараларымен бірге бір мезгілде, аурудың алдын-алу үшін қолдану бойынша инструкцияларына сәйкес, вакциналармен малдарды иммунизациялайды. </w:t>
      </w:r>
    </w:p>
    <w:bookmarkEnd w:id="40"/>
    <w:bookmarkStart w:name="z42" w:id="41"/>
    <w:p>
      <w:pPr>
        <w:spacing w:after="0"/>
        <w:ind w:left="0"/>
        <w:jc w:val="left"/>
      </w:pPr>
      <w:r>
        <w:rPr>
          <w:rFonts w:ascii="Times New Roman"/>
          <w:b/>
          <w:i w:val="false"/>
          <w:color w:val="000000"/>
        </w:rPr>
        <w:t xml:space="preserve"> 
  3. Трихофитиядан таза емес пункттерде және </w:t>
      </w:r>
      <w:r>
        <w:br/>
      </w:r>
      <w:r>
        <w:rPr>
          <w:rFonts w:ascii="Times New Roman"/>
          <w:b/>
          <w:i w:val="false"/>
          <w:color w:val="000000"/>
        </w:rPr>
        <w:t xml:space="preserve">
эпизоотиялық ошақтарда жүргізілетін шаралар </w:t>
      </w:r>
    </w:p>
    <w:bookmarkEnd w:id="41"/>
    <w:p>
      <w:pPr>
        <w:spacing w:after="0"/>
        <w:ind w:left="0"/>
        <w:jc w:val="both"/>
      </w:pPr>
      <w:r>
        <w:rPr>
          <w:rFonts w:ascii="Times New Roman"/>
          <w:b w:val="false"/>
          <w:i w:val="false"/>
          <w:color w:val="000000"/>
          <w:sz w:val="28"/>
        </w:rPr>
        <w:t xml:space="preserve">      11. Шаруашылық субъектісінде трихофития ауруы анықталған жағдайда ветеринариялық маман сәйкес әкімшілік-аумақтық бірліктің бас мемлекеттік ветеринариялық инспекторына тез арада хабарлайды. </w:t>
      </w:r>
    </w:p>
    <w:bookmarkStart w:name="z43" w:id="42"/>
    <w:p>
      <w:pPr>
        <w:spacing w:after="0"/>
        <w:ind w:left="0"/>
        <w:jc w:val="both"/>
      </w:pPr>
      <w:r>
        <w:rPr>
          <w:rFonts w:ascii="Times New Roman"/>
          <w:b w:val="false"/>
          <w:i w:val="false"/>
          <w:color w:val="000000"/>
          <w:sz w:val="28"/>
        </w:rPr>
        <w:t xml:space="preserve">
      12. Сәйкес әкімшілік-аумақтық бірліктің бас мемлекеттік ветеринариялық инспекторы трихофития ауруының пайда болуы туралы хабар алғаннан кейін тез арада ауру шыққан жерге келеді және таза емес пункттің індет ошағының шекарасын анықтау мен эпизоотологиялық тексеруді ұйымдастырады. Диагноз қою үшін ауру малдардан патологиялық материалдар алады және оны ветеринариялық лабораторияға жібереді. </w:t>
      </w:r>
    </w:p>
    <w:bookmarkEnd w:id="42"/>
    <w:bookmarkStart w:name="z44" w:id="43"/>
    <w:p>
      <w:pPr>
        <w:spacing w:after="0"/>
        <w:ind w:left="0"/>
        <w:jc w:val="both"/>
      </w:pPr>
      <w:r>
        <w:rPr>
          <w:rFonts w:ascii="Times New Roman"/>
          <w:b w:val="false"/>
          <w:i w:val="false"/>
          <w:color w:val="000000"/>
          <w:sz w:val="28"/>
        </w:rPr>
        <w:t>
      13. Ақырғы диагноз қойылған жағдайда шаруашылық субъектісінің және елді мекеннің аумағына,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27 бабының 1 тармағына сәйкес шектеу шаралары қойылады. </w:t>
      </w:r>
    </w:p>
    <w:bookmarkEnd w:id="43"/>
    <w:bookmarkStart w:name="z45" w:id="44"/>
    <w:p>
      <w:pPr>
        <w:spacing w:after="0"/>
        <w:ind w:left="0"/>
        <w:jc w:val="both"/>
      </w:pPr>
      <w:r>
        <w:rPr>
          <w:rFonts w:ascii="Times New Roman"/>
          <w:b w:val="false"/>
          <w:i w:val="false"/>
          <w:color w:val="000000"/>
          <w:sz w:val="28"/>
        </w:rPr>
        <w:t xml:space="preserve">
      14. Шектеу шараларының талаптары бойынша: </w:t>
      </w:r>
      <w:r>
        <w:br/>
      </w:r>
      <w:r>
        <w:rPr>
          <w:rFonts w:ascii="Times New Roman"/>
          <w:b w:val="false"/>
          <w:i w:val="false"/>
          <w:color w:val="000000"/>
          <w:sz w:val="28"/>
        </w:rPr>
        <w:t xml:space="preserve">
      1) етке союға жіберілген малдардан басқа жануарларды енгізуге (кіргізуге) және шығаруға тиым салынады; </w:t>
      </w:r>
      <w:r>
        <w:br/>
      </w:r>
      <w:r>
        <w:rPr>
          <w:rFonts w:ascii="Times New Roman"/>
          <w:b w:val="false"/>
          <w:i w:val="false"/>
          <w:color w:val="000000"/>
          <w:sz w:val="28"/>
        </w:rPr>
        <w:t xml:space="preserve">
      2) сәйкес әкімшілік-аумақтық бірліктің бас мемлекеттік ветеринариялық инспекторының рұқсатынсыз малдарды қайта топтастыруға тиым салынады; </w:t>
      </w:r>
      <w:r>
        <w:br/>
      </w:r>
      <w:r>
        <w:rPr>
          <w:rFonts w:ascii="Times New Roman"/>
          <w:b w:val="false"/>
          <w:i w:val="false"/>
          <w:color w:val="000000"/>
          <w:sz w:val="28"/>
        </w:rPr>
        <w:t xml:space="preserve">
      3) ауру малдарды ұстаған бөлмелерге, тазалау мен дезинфекция жүргізгенге дейін сау малдарды кіргізуге; </w:t>
      </w:r>
      <w:r>
        <w:br/>
      </w:r>
      <w:r>
        <w:rPr>
          <w:rFonts w:ascii="Times New Roman"/>
          <w:b w:val="false"/>
          <w:i w:val="false"/>
          <w:color w:val="000000"/>
          <w:sz w:val="28"/>
        </w:rPr>
        <w:t xml:space="preserve">
      4) ауру малдар болған бөлмелерде механикалық тазалау мен дезинфекция жүргізеді; </w:t>
      </w:r>
      <w:r>
        <w:br/>
      </w:r>
      <w:r>
        <w:rPr>
          <w:rFonts w:ascii="Times New Roman"/>
          <w:b w:val="false"/>
          <w:i w:val="false"/>
          <w:color w:val="000000"/>
          <w:sz w:val="28"/>
        </w:rPr>
        <w:t xml:space="preserve">
      5) жануарлардың жасын және пайдалану бағытын ескере отырып, күтіп-бағу, ұстау мен азықтандыру бойынша ветеринариялық-санитариялық ережелерді қатаң сақтайды; </w:t>
      </w:r>
      <w:r>
        <w:br/>
      </w:r>
      <w:r>
        <w:rPr>
          <w:rFonts w:ascii="Times New Roman"/>
          <w:b w:val="false"/>
          <w:i w:val="false"/>
          <w:color w:val="000000"/>
          <w:sz w:val="28"/>
        </w:rPr>
        <w:t xml:space="preserve">
      6) трихофитияға бейім барлық жануарлардың тері қабатын 5 (бес) күнде бір рет тиянақты тексереді; </w:t>
      </w:r>
      <w:r>
        <w:br/>
      </w:r>
      <w:r>
        <w:rPr>
          <w:rFonts w:ascii="Times New Roman"/>
          <w:b w:val="false"/>
          <w:i w:val="false"/>
          <w:color w:val="000000"/>
          <w:sz w:val="28"/>
        </w:rPr>
        <w:t xml:space="preserve">
      7) ауру және ауруға күдікті жануарларды жекеленген топтарға топтастырады және емдейді (микроспориямен ауру мысықтарды жою қажет); </w:t>
      </w:r>
      <w:r>
        <w:br/>
      </w:r>
      <w:r>
        <w:rPr>
          <w:rFonts w:ascii="Times New Roman"/>
          <w:b w:val="false"/>
          <w:i w:val="false"/>
          <w:color w:val="000000"/>
          <w:sz w:val="28"/>
        </w:rPr>
        <w:t xml:space="preserve">
      8) жайылым кезеңінде ауру малдарды жеке топтармен жаяды; </w:t>
      </w:r>
      <w:r>
        <w:br/>
      </w:r>
      <w:r>
        <w:rPr>
          <w:rFonts w:ascii="Times New Roman"/>
          <w:b w:val="false"/>
          <w:i w:val="false"/>
          <w:color w:val="000000"/>
          <w:sz w:val="28"/>
        </w:rPr>
        <w:t xml:space="preserve">
      9) ауру малдарды арнаулы бөлінген жерде емдейді; </w:t>
      </w:r>
      <w:r>
        <w:br/>
      </w:r>
      <w:r>
        <w:rPr>
          <w:rFonts w:ascii="Times New Roman"/>
          <w:b w:val="false"/>
          <w:i w:val="false"/>
          <w:color w:val="000000"/>
          <w:sz w:val="28"/>
        </w:rPr>
        <w:t xml:space="preserve">
      10) өңделгеннен кейін алынған жүнді, тері қабыршақтары мен мақтаны жағу керек, құралдарды қайнатады, ал малдарды өңдеген жерді дезинфекциялайды; </w:t>
      </w:r>
      <w:r>
        <w:br/>
      </w:r>
      <w:r>
        <w:rPr>
          <w:rFonts w:ascii="Times New Roman"/>
          <w:b w:val="false"/>
          <w:i w:val="false"/>
          <w:color w:val="000000"/>
          <w:sz w:val="28"/>
        </w:rPr>
        <w:t xml:space="preserve">
      11) қиды биотермиялық өңдеуге жібереді; </w:t>
      </w:r>
      <w:r>
        <w:br/>
      </w:r>
      <w:r>
        <w:rPr>
          <w:rFonts w:ascii="Times New Roman"/>
          <w:b w:val="false"/>
          <w:i w:val="false"/>
          <w:color w:val="000000"/>
          <w:sz w:val="28"/>
        </w:rPr>
        <w:t xml:space="preserve">
      l2) қайта кезекті дезинфекцияны 10 (он) күнде бір рет жүргізеді. </w:t>
      </w:r>
    </w:p>
    <w:bookmarkEnd w:id="44"/>
    <w:bookmarkStart w:name="z46" w:id="45"/>
    <w:p>
      <w:pPr>
        <w:spacing w:after="0"/>
        <w:ind w:left="0"/>
        <w:jc w:val="both"/>
      </w:pPr>
      <w:r>
        <w:rPr>
          <w:rFonts w:ascii="Times New Roman"/>
          <w:b w:val="false"/>
          <w:i w:val="false"/>
          <w:color w:val="000000"/>
          <w:sz w:val="28"/>
        </w:rPr>
        <w:t xml:space="preserve">
      15. Соңғы клиникалық ауру мал бөлінгеннен кейін 2 (екі) айдан соң, бөлмелерде қорытынды дезинфекция жүргізілгеннен кейін, шектеу шараларын алу үшін сәйкес әкімшілік-аумақтық бірліктің бас мемлекеттік ветеринариялық инспекторымен ұсыныс беріледі. </w:t>
      </w:r>
    </w:p>
    <w:bookmarkEnd w:id="45"/>
    <w:bookmarkStart w:name="z47" w:id="46"/>
    <w:p>
      <w:pPr>
        <w:spacing w:after="0"/>
        <w:ind w:left="0"/>
        <w:jc w:val="both"/>
      </w:pPr>
      <w:r>
        <w:rPr>
          <w:rFonts w:ascii="Times New Roman"/>
          <w:b w:val="false"/>
          <w:i w:val="false"/>
          <w:color w:val="000000"/>
          <w:sz w:val="28"/>
        </w:rPr>
        <w:t xml:space="preserve">
      16. Бұрыннан жануарлардың трихофитиясынан таза емес шаруашылықтарда профилактикалық вакцинация, ветеринариялық препараттардың қолдану инструкциясына сәйкес жүргізіледі.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