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e4e3" w14:textId="28ee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авиациялық электр байланысы желісіндегі жұмыс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2004 жылғы 22 қыркүйектегі N 180 бұйрығы. Қазақстан Республикасының Әділет министрлігінде 2004 жылғы 22 қазанда тіркелді. Тіркеу N 3168. Күші жойылды - Қазақстан Республикасы Көлік және коммуникация министрінің м.а. 2011 жылғы 28 маусымдағы № 403 бұйрығымен</w:t>
      </w:r>
    </w:p>
    <w:p>
      <w:pPr>
        <w:spacing w:after="0"/>
        <w:ind w:left="0"/>
        <w:jc w:val="both"/>
      </w:pPr>
      <w:r>
        <w:rPr>
          <w:rFonts w:ascii="Times New Roman"/>
          <w:b w:val="false"/>
          <w:i w:val="false"/>
          <w:color w:val="ff0000"/>
          <w:sz w:val="28"/>
        </w:rPr>
        <w:t>      Күші жойылды - Қазақстан Республикасы Көлік және коммуникация министрінің м.а. 2011 жылғы 28 маусымдағы № 403 (</w:t>
      </w:r>
      <w:r>
        <w:rPr>
          <w:rFonts w:ascii="Times New Roman"/>
          <w:b w:val="false"/>
          <w:i w:val="false"/>
          <w:color w:val="ff0000"/>
          <w:sz w:val="28"/>
        </w:rPr>
        <w:t>3-тармақты</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"Әуе кеңістігін пайдалану және Қазақстан Республикасы авиациясының қызметі туралы" 1995 жылғы 20 желтоқсандағы N 2697 заңдық күші бар Қазақстан Республикасы Президентінің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Қосымша беріліп отырған Тіркелген авиациялық электр байланысы желісіндегі жұмыс жөніндегі Нұсқаулық бекітілсін. </w:t>
      </w:r>
      <w:r>
        <w:br/>
      </w:r>
      <w:r>
        <w:rPr>
          <w:rFonts w:ascii="Times New Roman"/>
          <w:b w:val="false"/>
          <w:i w:val="false"/>
          <w:color w:val="000000"/>
          <w:sz w:val="28"/>
        </w:rPr>
        <w:t xml:space="preserve">
      2. Қазақстан Республикасы Әділет министрлігінде мемлекеттік тіркелген күннен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ақпараттандыру және </w:t>
      </w:r>
      <w:r>
        <w:br/>
      </w:r>
      <w:r>
        <w:rPr>
          <w:rFonts w:ascii="Times New Roman"/>
          <w:b w:val="false"/>
          <w:i w:val="false"/>
          <w:color w:val="000000"/>
          <w:sz w:val="28"/>
        </w:rPr>
        <w:t>
</w:t>
      </w:r>
      <w:r>
        <w:rPr>
          <w:rFonts w:ascii="Times New Roman"/>
          <w:b w:val="false"/>
          <w:i/>
          <w:color w:val="000000"/>
          <w:sz w:val="28"/>
        </w:rPr>
        <w:t xml:space="preserve">      байланыс жөніндегі </w:t>
      </w:r>
      <w:r>
        <w:br/>
      </w:r>
      <w:r>
        <w:rPr>
          <w:rFonts w:ascii="Times New Roman"/>
          <w:b w:val="false"/>
          <w:i w:val="false"/>
          <w:color w:val="000000"/>
          <w:sz w:val="28"/>
        </w:rPr>
        <w:t>
</w:t>
      </w:r>
      <w:r>
        <w:rPr>
          <w:rFonts w:ascii="Times New Roman"/>
          <w:b w:val="false"/>
          <w:i/>
          <w:color w:val="000000"/>
          <w:sz w:val="28"/>
        </w:rPr>
        <w:t xml:space="preserve">      Агенттігі төрағасының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2004 ж. 24 қыркүйек </w:t>
      </w:r>
    </w:p>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комитетінің   </w:t>
      </w:r>
      <w:r>
        <w:br/>
      </w:r>
      <w:r>
        <w:rPr>
          <w:rFonts w:ascii="Times New Roman"/>
          <w:b w:val="false"/>
          <w:i w:val="false"/>
          <w:color w:val="000000"/>
          <w:sz w:val="28"/>
        </w:rPr>
        <w:t xml:space="preserve">
төрағасы бұйрығымен бекітілген   </w:t>
      </w:r>
      <w:r>
        <w:br/>
      </w:r>
      <w:r>
        <w:rPr>
          <w:rFonts w:ascii="Times New Roman"/>
          <w:b w:val="false"/>
          <w:i w:val="false"/>
          <w:color w:val="000000"/>
          <w:sz w:val="28"/>
        </w:rPr>
        <w:t xml:space="preserve">
2004 жылғы 22 қыркүйектегі N 180  </w:t>
      </w:r>
      <w:r>
        <w:br/>
      </w:r>
      <w:r>
        <w:rPr>
          <w:rFonts w:ascii="Times New Roman"/>
          <w:b w:val="false"/>
          <w:i w:val="false"/>
          <w:color w:val="000000"/>
          <w:sz w:val="28"/>
        </w:rPr>
        <w:t xml:space="preserve">
"Тіркелген авиациялық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Нұсқаулықты бекіту    </w:t>
      </w:r>
      <w:r>
        <w:br/>
      </w:r>
      <w:r>
        <w:rPr>
          <w:rFonts w:ascii="Times New Roman"/>
          <w:b w:val="false"/>
          <w:i w:val="false"/>
          <w:color w:val="000000"/>
          <w:sz w:val="28"/>
        </w:rPr>
        <w:t xml:space="preserve">
туралы"               </w:t>
      </w:r>
    </w:p>
    <w:bookmarkStart w:name="z2" w:id="1"/>
    <w:p>
      <w:pPr>
        <w:spacing w:after="0"/>
        <w:ind w:left="0"/>
        <w:jc w:val="left"/>
      </w:pPr>
      <w:r>
        <w:rPr>
          <w:rFonts w:ascii="Times New Roman"/>
          <w:b/>
          <w:i w:val="false"/>
          <w:color w:val="000000"/>
        </w:rPr>
        <w:t xml:space="preserve"> 
Тіркелген авиациялық электр байланысы </w:t>
      </w:r>
      <w:r>
        <w:br/>
      </w:r>
      <w:r>
        <w:rPr>
          <w:rFonts w:ascii="Times New Roman"/>
          <w:b/>
          <w:i w:val="false"/>
          <w:color w:val="000000"/>
        </w:rPr>
        <w:t xml:space="preserve">
желісіндегі жұмыс жөніндегі </w:t>
      </w:r>
      <w:r>
        <w:br/>
      </w:r>
      <w:r>
        <w:rPr>
          <w:rFonts w:ascii="Times New Roman"/>
          <w:b/>
          <w:i w:val="false"/>
          <w:color w:val="000000"/>
        </w:rPr>
        <w:t xml:space="preserve">
Нұсқаулық  1 Тарау. Негізгі ережелер </w:t>
      </w:r>
    </w:p>
    <w:bookmarkEnd w:id="1"/>
    <w:p>
      <w:pPr>
        <w:spacing w:after="0"/>
        <w:ind w:left="0"/>
        <w:jc w:val="both"/>
      </w:pPr>
      <w:r>
        <w:rPr>
          <w:rFonts w:ascii="Times New Roman"/>
          <w:b w:val="false"/>
          <w:i w:val="false"/>
          <w:color w:val="000000"/>
          <w:sz w:val="28"/>
        </w:rPr>
        <w:t xml:space="preserve">      1. Қазақстан Республикасы тіркелген авиациялық электр байланысы желісіндегі (бұдан әрі - AFTN) жұмыс жөніндегі Нұсқаулық (бұдан әрі - Нұсқаулық) аэронавигациялық қызмет көрсету практикасы және ережелерімен ұсынылған халықаралық стандарттарға сәйкес әзірленген, "Авиациялық электр байланысы, халықаралық азаматтық авиация туралы Конвенцияға 10 қосымша II том".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Нұсқаулық Қазақстан Республикасы AFTN желісінде ұйымдастыру мен байланыс жүргізудің негізгі принциптерін анықтайды.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Ережеде келесі терминдер мен анықтаулар қолданылады: </w:t>
      </w:r>
      <w:r>
        <w:br/>
      </w:r>
      <w:r>
        <w:rPr>
          <w:rFonts w:ascii="Times New Roman"/>
          <w:b w:val="false"/>
          <w:i w:val="false"/>
          <w:color w:val="000000"/>
          <w:sz w:val="28"/>
        </w:rPr>
        <w:t xml:space="preserve">
      1) абонент (желіні пайдаланушы) - берілген индексі бар және өз қызметінде AFTN желісін пайдаланатын ұйым, қызмет немесе лауазымдық тұлға; </w:t>
      </w:r>
      <w:r>
        <w:br/>
      </w:r>
      <w:r>
        <w:rPr>
          <w:rFonts w:ascii="Times New Roman"/>
          <w:b w:val="false"/>
          <w:i w:val="false"/>
          <w:color w:val="000000"/>
          <w:sz w:val="28"/>
        </w:rPr>
        <w:t xml:space="preserve">
      2) авиациялық әуе электр байланысы - борттық және авиациялық станциялар арасындағы немесе борттық станциялар арасындағы радиобайланыс; </w:t>
      </w:r>
      <w:r>
        <w:br/>
      </w:r>
      <w:r>
        <w:rPr>
          <w:rFonts w:ascii="Times New Roman"/>
          <w:b w:val="false"/>
          <w:i w:val="false"/>
          <w:color w:val="000000"/>
          <w:sz w:val="28"/>
        </w:rPr>
        <w:t xml:space="preserve">
      3) авиациялық жерүсті электр байланысы - негізінен, аэронавигация қауіпсіздігін, сондай-ақ әуе қатынастарының тұрақтылығын, тиімділігін және үнемділігін қамтамасыз ету үшін арналған тіркелген белгілі пункттер арасындағы электр байланысы; </w:t>
      </w:r>
      <w:r>
        <w:br/>
      </w:r>
      <w:r>
        <w:rPr>
          <w:rFonts w:ascii="Times New Roman"/>
          <w:b w:val="false"/>
          <w:i w:val="false"/>
          <w:color w:val="000000"/>
          <w:sz w:val="28"/>
        </w:rPr>
        <w:t xml:space="preserve">
      4) тіркелген авиациялық станция - авиациялық жерүсті электр байланысының станциясы; </w:t>
      </w:r>
      <w:r>
        <w:br/>
      </w:r>
      <w:r>
        <w:rPr>
          <w:rFonts w:ascii="Times New Roman"/>
          <w:b w:val="false"/>
          <w:i w:val="false"/>
          <w:color w:val="000000"/>
          <w:sz w:val="28"/>
        </w:rPr>
        <w:t xml:space="preserve">
      5) апат - күрделі және/немесе тікелей қауіп бар күй және дереу көмек қажет; </w:t>
      </w:r>
      <w:r>
        <w:br/>
      </w:r>
      <w:r>
        <w:rPr>
          <w:rFonts w:ascii="Times New Roman"/>
          <w:b w:val="false"/>
          <w:i w:val="false"/>
          <w:color w:val="000000"/>
          <w:sz w:val="28"/>
        </w:rPr>
        <w:t xml:space="preserve">
      6) борттық станция - әуе кемесінің бортында орнатылған авиациялық әуе электр байланысының жылжымалы станциясы; </w:t>
      </w:r>
      <w:r>
        <w:br/>
      </w:r>
      <w:r>
        <w:rPr>
          <w:rFonts w:ascii="Times New Roman"/>
          <w:b w:val="false"/>
          <w:i w:val="false"/>
          <w:color w:val="000000"/>
          <w:sz w:val="28"/>
        </w:rPr>
        <w:t xml:space="preserve">
      7) қайта тарату уақыты - хабар толығымен осы орталықта қабылданған сәттен бастап, шығыс тізбек арқылы толық жіберілген сәтке дейінгі уақыт; </w:t>
      </w:r>
      <w:r>
        <w:br/>
      </w:r>
      <w:r>
        <w:rPr>
          <w:rFonts w:ascii="Times New Roman"/>
          <w:b w:val="false"/>
          <w:i w:val="false"/>
          <w:color w:val="000000"/>
          <w:sz w:val="28"/>
        </w:rPr>
        <w:t xml:space="preserve">
      8) желіге жіберу уақыты - AFTN станциясына жеделхаттың түсу сәтінен хабарды арнаға жіберуді бастағанға дейінгі уақыт аралығы. Кесте бойынша жұмыс істейтін AFTN станциялары үшін желіге жіберу уақыты байланыс сеансының басталуынан саналады; </w:t>
      </w:r>
      <w:r>
        <w:br/>
      </w:r>
      <w:r>
        <w:rPr>
          <w:rFonts w:ascii="Times New Roman"/>
          <w:b w:val="false"/>
          <w:i w:val="false"/>
          <w:color w:val="000000"/>
          <w:sz w:val="28"/>
        </w:rPr>
        <w:t xml:space="preserve">
      9) өту уақыты - желі арқылы жіберу үшін AFTN станциясына хабарды беру сәтінен бұл хабардың адресатқа түсу сәтіне дейінгі уақыт; </w:t>
      </w:r>
      <w:r>
        <w:br/>
      </w:r>
      <w:r>
        <w:rPr>
          <w:rFonts w:ascii="Times New Roman"/>
          <w:b w:val="false"/>
          <w:i w:val="false"/>
          <w:color w:val="000000"/>
          <w:sz w:val="28"/>
        </w:rPr>
        <w:t xml:space="preserve">
      10) AFTN кіру және шығу пункттері - ИКАО-ның аэронавигациялық өңіріне AFTN кіру және шығу трафиктері өтуге тиіс орталықтар; </w:t>
      </w:r>
      <w:r>
        <w:br/>
      </w:r>
      <w:r>
        <w:rPr>
          <w:rFonts w:ascii="Times New Roman"/>
          <w:b w:val="false"/>
          <w:i w:val="false"/>
          <w:color w:val="000000"/>
          <w:sz w:val="28"/>
        </w:rPr>
        <w:t xml:space="preserve">
      11) берілген тізбек (маршрут), маршруттану (AFTN) - қабылданғаннан жеткізгенге дейінгі хабарды жіберудің таңдалған жолы; </w:t>
      </w:r>
      <w:r>
        <w:br/>
      </w:r>
      <w:r>
        <w:rPr>
          <w:rFonts w:ascii="Times New Roman"/>
          <w:b w:val="false"/>
          <w:i w:val="false"/>
          <w:color w:val="000000"/>
          <w:sz w:val="28"/>
        </w:rPr>
        <w:t xml:space="preserve">
      12) тұрған орынның индексі - тіркелген авиациялық станцияның тұрған орнын белгілеу үшін ИКАО ережелеріне сәйкес құрастырылған төрт әріпті коды бар топ; </w:t>
      </w:r>
      <w:r>
        <w:br/>
      </w:r>
      <w:r>
        <w:rPr>
          <w:rFonts w:ascii="Times New Roman"/>
          <w:b w:val="false"/>
          <w:i w:val="false"/>
          <w:color w:val="000000"/>
          <w:sz w:val="28"/>
        </w:rPr>
        <w:t xml:space="preserve">
      13) электр байланысының арнасы (жіберу арнасы) - электр байланысының екі станциясы арасындағы тікелей байланыстың жалғыз құралы болып табылатын техникалық құралдар мен электрлік белгілер мен радиобелгілерді тарату ортасының жиынтығы; </w:t>
      </w:r>
      <w:r>
        <w:br/>
      </w:r>
      <w:r>
        <w:rPr>
          <w:rFonts w:ascii="Times New Roman"/>
          <w:b w:val="false"/>
          <w:i w:val="false"/>
          <w:color w:val="000000"/>
          <w:sz w:val="28"/>
        </w:rPr>
        <w:t xml:space="preserve">
      14) ұшу-пайдалану агенттігі - әуе кемелерін пайдалануды жүзеге асыратын немесе осы салада өз қызметін ұсынатын тұлға, ұйым немесе кәсіпорын; </w:t>
      </w:r>
      <w:r>
        <w:br/>
      </w:r>
      <w:r>
        <w:rPr>
          <w:rFonts w:ascii="Times New Roman"/>
          <w:b w:val="false"/>
          <w:i w:val="false"/>
          <w:color w:val="000000"/>
          <w:sz w:val="28"/>
        </w:rPr>
        <w:t xml:space="preserve">
      15) аяққы станция (АС) - тек кіріс және шығыс хабарларды өңдеуді қамтамасыз ететін AFTN станциясы; </w:t>
      </w:r>
      <w:r>
        <w:br/>
      </w:r>
      <w:r>
        <w:rPr>
          <w:rFonts w:ascii="Times New Roman"/>
          <w:b w:val="false"/>
          <w:i w:val="false"/>
          <w:color w:val="000000"/>
          <w:sz w:val="28"/>
        </w:rPr>
        <w:t xml:space="preserve">
      16) авиациялық электр байланысы органы - авиациялық электр байланысы қызметінің бір немесе бірнеше станцияларын пайдалану үшін жауапты орган; </w:t>
      </w:r>
      <w:r>
        <w:br/>
      </w:r>
      <w:r>
        <w:rPr>
          <w:rFonts w:ascii="Times New Roman"/>
          <w:b w:val="false"/>
          <w:i w:val="false"/>
          <w:color w:val="000000"/>
          <w:sz w:val="28"/>
        </w:rPr>
        <w:t xml:space="preserve">
      17) жөнелтуші - тиісті өкілеттігі бар және желіге жіберу үшін жеделхатқа қол қойған лауазымдық тұлға; </w:t>
      </w:r>
      <w:r>
        <w:br/>
      </w:r>
      <w:r>
        <w:rPr>
          <w:rFonts w:ascii="Times New Roman"/>
          <w:b w:val="false"/>
          <w:i w:val="false"/>
          <w:color w:val="000000"/>
          <w:sz w:val="28"/>
        </w:rPr>
        <w:t xml:space="preserve">
      18) өкілетті орган - авиациялық электр байланысының халықаралық қызметі халықаралық азаматтық авиация туралы Конвенцияның 10 қосымшасы II томында көрсетілген ережелерге сәйкес өз жұмысын жүзеге асыруды қамтамасыз ету үшін жауапты мемлекет тағайындаған ұйым; </w:t>
      </w:r>
      <w:r>
        <w:br/>
      </w:r>
      <w:r>
        <w:rPr>
          <w:rFonts w:ascii="Times New Roman"/>
          <w:b w:val="false"/>
          <w:i w:val="false"/>
          <w:color w:val="000000"/>
          <w:sz w:val="28"/>
        </w:rPr>
        <w:t xml:space="preserve">
      19) үзбелі таспасы бар қайта тарату қондырғысы - хабарлар телетайп таспасында қабылданатын және қайта таратылатын телетайп қондырғысы, ал хабарларды қайта тарату бойынша барлық операциялар оператордың кірісу нәтижесі болып табылады; </w:t>
      </w:r>
      <w:r>
        <w:br/>
      </w:r>
      <w:r>
        <w:rPr>
          <w:rFonts w:ascii="Times New Roman"/>
          <w:b w:val="false"/>
          <w:i w:val="false"/>
          <w:color w:val="000000"/>
          <w:sz w:val="28"/>
        </w:rPr>
        <w:t xml:space="preserve">
      20) хабар - желі бойынша өтетін және осы желімен анықталатын форматы бар ақпарат; </w:t>
      </w:r>
      <w:r>
        <w:br/>
      </w:r>
      <w:r>
        <w:rPr>
          <w:rFonts w:ascii="Times New Roman"/>
          <w:b w:val="false"/>
          <w:i w:val="false"/>
          <w:color w:val="000000"/>
          <w:sz w:val="28"/>
        </w:rPr>
        <w:t xml:space="preserve">
      21) AFTN станциясы - AFTN-ның бөлігі болып табылатын және мемлекет рұқсатымен немесе бақылауымен осы сияқты қолданылатын станция; </w:t>
      </w:r>
      <w:r>
        <w:br/>
      </w:r>
      <w:r>
        <w:rPr>
          <w:rFonts w:ascii="Times New Roman"/>
          <w:b w:val="false"/>
          <w:i w:val="false"/>
          <w:color w:val="000000"/>
          <w:sz w:val="28"/>
        </w:rPr>
        <w:t xml:space="preserve">
      22) AFTN-ның тағайындалған станциясы - хабарлар адресатқа жергілікті жеткізу үшін жолданатын AFTN станциясы; </w:t>
      </w:r>
      <w:r>
        <w:br/>
      </w:r>
      <w:r>
        <w:rPr>
          <w:rFonts w:ascii="Times New Roman"/>
          <w:b w:val="false"/>
          <w:i w:val="false"/>
          <w:color w:val="000000"/>
          <w:sz w:val="28"/>
        </w:rPr>
        <w:t xml:space="preserve">
      23) AFTN-ның жөнелту станциясы - AFTN желісі бойынша жіберу үшін жеделхаттар түсетін AFTN станциясы; </w:t>
      </w:r>
      <w:r>
        <w:br/>
      </w:r>
      <w:r>
        <w:rPr>
          <w:rFonts w:ascii="Times New Roman"/>
          <w:b w:val="false"/>
          <w:i w:val="false"/>
          <w:color w:val="000000"/>
          <w:sz w:val="28"/>
        </w:rPr>
        <w:t xml:space="preserve">
      24) тіркелген авиациялық электр байланыс желісі (AFTN) - авиациялық жерүсті электр байланысының бөлігі болып табылатын және ұқсас немесе бірге тіркесетін байланыс сипаттамалары бар тіркелген авиациялық станциялар арасында хабарлар және/немесе цифрлық мәліметтермен алмасуды көздейтін тіркелген авиациялық тізбектердің әлемдік жүйесі; </w:t>
      </w:r>
      <w:r>
        <w:br/>
      </w:r>
      <w:r>
        <w:rPr>
          <w:rFonts w:ascii="Times New Roman"/>
          <w:b w:val="false"/>
          <w:i w:val="false"/>
          <w:color w:val="000000"/>
          <w:sz w:val="28"/>
        </w:rPr>
        <w:t xml:space="preserve">
      25) жеделхат - белгіленген нысан бойынша жөнелтуші құрастырған және желіге жіберу үшін авиациялық электр байланыс станциясына ұсынылған құжат; </w:t>
      </w:r>
      <w:r>
        <w:br/>
      </w:r>
      <w:r>
        <w:rPr>
          <w:rFonts w:ascii="Times New Roman"/>
          <w:b w:val="false"/>
          <w:i w:val="false"/>
          <w:color w:val="000000"/>
          <w:sz w:val="28"/>
        </w:rPr>
        <w:t xml:space="preserve">
      26) хабар форматы - халықаралық шарттар мен рәсімдер негізінде қабылданған желіде хабарлармен алмасу тәртібі; </w:t>
      </w:r>
      <w:r>
        <w:br/>
      </w:r>
      <w:r>
        <w:rPr>
          <w:rFonts w:ascii="Times New Roman"/>
          <w:b w:val="false"/>
          <w:i w:val="false"/>
          <w:color w:val="000000"/>
          <w:sz w:val="28"/>
        </w:rPr>
        <w:t xml:space="preserve">
      27) AFTN-ның хабарларды қатынастыру орталығы (AFTN ХҚО) аппарат құралдары мен бағдарламалық қамтамасыз етуді қамтитын AFTN байланыс орталығы және негізінен, хабарларды қайта тарату үшін арналған; </w:t>
      </w:r>
      <w:r>
        <w:br/>
      </w:r>
      <w:r>
        <w:rPr>
          <w:rFonts w:ascii="Times New Roman"/>
          <w:b w:val="false"/>
          <w:i w:val="false"/>
          <w:color w:val="000000"/>
          <w:sz w:val="28"/>
        </w:rPr>
        <w:t xml:space="preserve">
      28) AFTN-ның байланыс орталығы - AFTN станциясы, оның негізгі мақсаты онымен байланысқан басқа AFTN станцияларынан AFTN трафигін қайта тарату болып табылады. </w:t>
      </w:r>
      <w:r>
        <w:br/>
      </w:r>
      <w:r>
        <w:rPr>
          <w:rFonts w:ascii="Times New Roman"/>
          <w:b w:val="false"/>
          <w:i w:val="false"/>
          <w:color w:val="000000"/>
          <w:sz w:val="28"/>
        </w:rPr>
        <w:t xml:space="preserve">
      29) тізбек (маршрут) - екі станция арасында AFTN-ның барлық тікелей арналарын қамтитын байланыс жүйесі.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Тіркелген авиациялық электр байланыс желісінде келесі хабарлар өңделеді: </w:t>
      </w:r>
      <w:r>
        <w:br/>
      </w:r>
      <w:r>
        <w:rPr>
          <w:rFonts w:ascii="Times New Roman"/>
          <w:b w:val="false"/>
          <w:i w:val="false"/>
          <w:color w:val="000000"/>
          <w:sz w:val="28"/>
        </w:rPr>
        <w:t xml:space="preserve">
      апат туралы хабарлар; </w:t>
      </w:r>
      <w:r>
        <w:br/>
      </w:r>
      <w:r>
        <w:rPr>
          <w:rFonts w:ascii="Times New Roman"/>
          <w:b w:val="false"/>
          <w:i w:val="false"/>
          <w:color w:val="000000"/>
          <w:sz w:val="28"/>
        </w:rPr>
        <w:t xml:space="preserve">
      жедел хабарлар; </w:t>
      </w:r>
      <w:r>
        <w:br/>
      </w:r>
      <w:r>
        <w:rPr>
          <w:rFonts w:ascii="Times New Roman"/>
          <w:b w:val="false"/>
          <w:i w:val="false"/>
          <w:color w:val="000000"/>
          <w:sz w:val="28"/>
        </w:rPr>
        <w:t xml:space="preserve">
      ұшу қауіпсіздігіне қатысты хабарлар; </w:t>
      </w:r>
      <w:r>
        <w:br/>
      </w:r>
      <w:r>
        <w:rPr>
          <w:rFonts w:ascii="Times New Roman"/>
          <w:b w:val="false"/>
          <w:i w:val="false"/>
          <w:color w:val="000000"/>
          <w:sz w:val="28"/>
        </w:rPr>
        <w:t xml:space="preserve">
      метеорологиялық хабарлар; </w:t>
      </w:r>
      <w:r>
        <w:br/>
      </w:r>
      <w:r>
        <w:rPr>
          <w:rFonts w:ascii="Times New Roman"/>
          <w:b w:val="false"/>
          <w:i w:val="false"/>
          <w:color w:val="000000"/>
          <w:sz w:val="28"/>
        </w:rPr>
        <w:t xml:space="preserve">
      ұшу тұрақтылығына қатысты хабарлар; </w:t>
      </w:r>
      <w:r>
        <w:br/>
      </w:r>
      <w:r>
        <w:rPr>
          <w:rFonts w:ascii="Times New Roman"/>
          <w:b w:val="false"/>
          <w:i w:val="false"/>
          <w:color w:val="000000"/>
          <w:sz w:val="28"/>
        </w:rPr>
        <w:t xml:space="preserve">
      аэронавигациялық ақпарат қызметінің (ААҚ) хабарлары; </w:t>
      </w:r>
      <w:r>
        <w:br/>
      </w:r>
      <w:r>
        <w:rPr>
          <w:rFonts w:ascii="Times New Roman"/>
          <w:b w:val="false"/>
          <w:i w:val="false"/>
          <w:color w:val="000000"/>
          <w:sz w:val="28"/>
        </w:rPr>
        <w:t xml:space="preserve">
      авиациялық әкімшілік хабарлары; </w:t>
      </w:r>
      <w:r>
        <w:br/>
      </w:r>
      <w:r>
        <w:rPr>
          <w:rFonts w:ascii="Times New Roman"/>
          <w:b w:val="false"/>
          <w:i w:val="false"/>
          <w:color w:val="000000"/>
          <w:sz w:val="28"/>
        </w:rPr>
        <w:t xml:space="preserve">
      қызметтік хабарлар; </w:t>
      </w:r>
      <w:r>
        <w:br/>
      </w:r>
      <w:r>
        <w:rPr>
          <w:rFonts w:ascii="Times New Roman"/>
          <w:b w:val="false"/>
          <w:i w:val="false"/>
          <w:color w:val="000000"/>
          <w:sz w:val="28"/>
        </w:rPr>
        <w:t xml:space="preserve">
      жеделділігі жоғары хабарлар.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Авиациялық электр байланыс қызметінің барлық станциялары үйлестірілген әлемдік уақытты (UTC) пайдаланады. Тәуліктің соңы болып түн ортасы, яғни 24.00, ал басы - 00.00 есептеледі.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"Күн - уақыт" тобы алты цифрдан тұрады; алғашқы екі цифр айдың күнін, ал соңғы төртеуі - сағат пен минутты (UTC) білдіреді. </w:t>
      </w:r>
    </w:p>
    <w:bookmarkEnd w:id="6"/>
    <w:bookmarkStart w:name="z8" w:id="7"/>
    <w:p>
      <w:pPr>
        <w:spacing w:after="0"/>
        <w:ind w:left="0"/>
        <w:jc w:val="left"/>
      </w:pPr>
      <w:r>
        <w:rPr>
          <w:rFonts w:ascii="Times New Roman"/>
          <w:b/>
          <w:i w:val="false"/>
          <w:color w:val="000000"/>
        </w:rPr>
        <w:t xml:space="preserve"> 
2 Тарау. Тіркелген авиациялық электр </w:t>
      </w:r>
      <w:r>
        <w:br/>
      </w:r>
      <w:r>
        <w:rPr>
          <w:rFonts w:ascii="Times New Roman"/>
          <w:b/>
          <w:i w:val="false"/>
          <w:color w:val="000000"/>
        </w:rPr>
        <w:t xml:space="preserve">
байланыс желісіне қойылатын талаптар </w:t>
      </w:r>
    </w:p>
    <w:bookmarkEnd w:id="7"/>
    <w:p>
      <w:pPr>
        <w:spacing w:after="0"/>
        <w:ind w:left="0"/>
        <w:jc w:val="both"/>
      </w:pPr>
      <w:r>
        <w:rPr>
          <w:rFonts w:ascii="Times New Roman"/>
          <w:b w:val="false"/>
          <w:i w:val="false"/>
          <w:color w:val="000000"/>
          <w:sz w:val="28"/>
        </w:rPr>
        <w:t xml:space="preserve">      7. AFTN желісіне негізгі талаптар: </w:t>
      </w:r>
      <w:r>
        <w:br/>
      </w:r>
      <w:r>
        <w:rPr>
          <w:rFonts w:ascii="Times New Roman"/>
          <w:b w:val="false"/>
          <w:i w:val="false"/>
          <w:color w:val="000000"/>
          <w:sz w:val="28"/>
        </w:rPr>
        <w:t xml:space="preserve">
      жұмыстың жоғары сенімділігі және үздіксіздігі; </w:t>
      </w:r>
      <w:r>
        <w:br/>
      </w:r>
      <w:r>
        <w:rPr>
          <w:rFonts w:ascii="Times New Roman"/>
          <w:b w:val="false"/>
          <w:i w:val="false"/>
          <w:color w:val="000000"/>
          <w:sz w:val="28"/>
        </w:rPr>
        <w:t xml:space="preserve">
      хабарларды жіберудің қажетті жылдамдығын қамтамасыз ету; </w:t>
      </w:r>
      <w:r>
        <w:br/>
      </w:r>
      <w:r>
        <w:rPr>
          <w:rFonts w:ascii="Times New Roman"/>
          <w:b w:val="false"/>
          <w:i w:val="false"/>
          <w:color w:val="000000"/>
          <w:sz w:val="28"/>
        </w:rPr>
        <w:t xml:space="preserve">
      жіберілетін ақпараттың ең жоғарғы анықтылығын қамтамасыз ету; </w:t>
      </w:r>
      <w:r>
        <w:br/>
      </w:r>
      <w:r>
        <w:rPr>
          <w:rFonts w:ascii="Times New Roman"/>
          <w:b w:val="false"/>
          <w:i w:val="false"/>
          <w:color w:val="000000"/>
          <w:sz w:val="28"/>
        </w:rPr>
        <w:t xml:space="preserve">
      ең жоғарғы үнемділік пен тиімділікті қамтамасыз ету. </w:t>
      </w:r>
      <w:r>
        <w:br/>
      </w:r>
      <w:r>
        <w:rPr>
          <w:rFonts w:ascii="Times New Roman"/>
          <w:b w:val="false"/>
          <w:i w:val="false"/>
          <w:color w:val="000000"/>
          <w:sz w:val="28"/>
        </w:rPr>
        <w:t xml:space="preserve">
      1) желі жұмысының жоғары сенімділігі мен үздіксіздігіне мыналар арқылы қол жеткізіледі: </w:t>
      </w:r>
      <w:r>
        <w:br/>
      </w:r>
      <w:r>
        <w:rPr>
          <w:rFonts w:ascii="Times New Roman"/>
          <w:b w:val="false"/>
          <w:i w:val="false"/>
          <w:color w:val="000000"/>
          <w:sz w:val="28"/>
        </w:rPr>
        <w:t xml:space="preserve">
      оны пайдалану барысында жағдайдың мүмкін болатын өзгерістерін есепке алып желіні дұрыс ұйымдастыру; </w:t>
      </w:r>
      <w:r>
        <w:br/>
      </w:r>
      <w:r>
        <w:rPr>
          <w:rFonts w:ascii="Times New Roman"/>
          <w:b w:val="false"/>
          <w:i w:val="false"/>
          <w:color w:val="000000"/>
          <w:sz w:val="28"/>
        </w:rPr>
        <w:t xml:space="preserve">
      айналма бағыттарды құру; </w:t>
      </w:r>
      <w:r>
        <w:br/>
      </w:r>
      <w:r>
        <w:rPr>
          <w:rFonts w:ascii="Times New Roman"/>
          <w:b w:val="false"/>
          <w:i w:val="false"/>
          <w:color w:val="000000"/>
          <w:sz w:val="28"/>
        </w:rPr>
        <w:t xml:space="preserve">
      резервте қажетті жабдықтың болуы және әрдайым дайын болуы; </w:t>
      </w:r>
      <w:r>
        <w:br/>
      </w:r>
      <w:r>
        <w:rPr>
          <w:rFonts w:ascii="Times New Roman"/>
          <w:b w:val="false"/>
          <w:i w:val="false"/>
          <w:color w:val="000000"/>
          <w:sz w:val="28"/>
        </w:rPr>
        <w:t xml:space="preserve">
      жабдықтың техникалық пайдаланылуын тиісті ұйымдастыру; </w:t>
      </w:r>
      <w:r>
        <w:br/>
      </w:r>
      <w:r>
        <w:rPr>
          <w:rFonts w:ascii="Times New Roman"/>
          <w:b w:val="false"/>
          <w:i w:val="false"/>
          <w:color w:val="000000"/>
          <w:sz w:val="28"/>
        </w:rPr>
        <w:t xml:space="preserve">
      желіге қызмет көрсететін жеке құрамды арнайы дайындау; </w:t>
      </w:r>
      <w:r>
        <w:br/>
      </w:r>
      <w:r>
        <w:rPr>
          <w:rFonts w:ascii="Times New Roman"/>
          <w:b w:val="false"/>
          <w:i w:val="false"/>
          <w:color w:val="000000"/>
          <w:sz w:val="28"/>
        </w:rPr>
        <w:t xml:space="preserve">
      2) хабарларды жіберудің қажетті жылдамдығын қамтамасыз етуге мыналар арқылы қол жеткізіледі: </w:t>
      </w:r>
      <w:r>
        <w:br/>
      </w:r>
      <w:r>
        <w:rPr>
          <w:rFonts w:ascii="Times New Roman"/>
          <w:b w:val="false"/>
          <w:i w:val="false"/>
          <w:color w:val="000000"/>
          <w:sz w:val="28"/>
        </w:rPr>
        <w:t xml:space="preserve">
      желіні оңтайлы ұйымдастыру; </w:t>
      </w:r>
      <w:r>
        <w:br/>
      </w:r>
      <w:r>
        <w:rPr>
          <w:rFonts w:ascii="Times New Roman"/>
          <w:b w:val="false"/>
          <w:i w:val="false"/>
          <w:color w:val="000000"/>
          <w:sz w:val="28"/>
        </w:rPr>
        <w:t xml:space="preserve">
      арналардың оңтайлы бос еместігі; </w:t>
      </w:r>
      <w:r>
        <w:br/>
      </w:r>
      <w:r>
        <w:rPr>
          <w:rFonts w:ascii="Times New Roman"/>
          <w:b w:val="false"/>
          <w:i w:val="false"/>
          <w:color w:val="000000"/>
          <w:sz w:val="28"/>
        </w:rPr>
        <w:t xml:space="preserve">
      AFTN станцияларының тез жұмыс істейтін және автоматтандырылған жабдығын қолдану; </w:t>
      </w:r>
      <w:r>
        <w:br/>
      </w:r>
      <w:r>
        <w:rPr>
          <w:rFonts w:ascii="Times New Roman"/>
          <w:b w:val="false"/>
          <w:i w:val="false"/>
          <w:color w:val="000000"/>
          <w:sz w:val="28"/>
        </w:rPr>
        <w:t xml:space="preserve">
      3) жіберілетін ақпараттың ең жоғарғы анықтылығын қамтамасыз етуге мыналар арқылы қол жеткізіледі: </w:t>
      </w:r>
      <w:r>
        <w:br/>
      </w:r>
      <w:r>
        <w:rPr>
          <w:rFonts w:ascii="Times New Roman"/>
          <w:b w:val="false"/>
          <w:i w:val="false"/>
          <w:color w:val="000000"/>
          <w:sz w:val="28"/>
        </w:rPr>
        <w:t xml:space="preserve">
      байланыстың жоғары сапалы арналарын қолдану; </w:t>
      </w:r>
      <w:r>
        <w:br/>
      </w:r>
      <w:r>
        <w:rPr>
          <w:rFonts w:ascii="Times New Roman"/>
          <w:b w:val="false"/>
          <w:i w:val="false"/>
          <w:color w:val="000000"/>
          <w:sz w:val="28"/>
        </w:rPr>
        <w:t xml:space="preserve">
      хабарларды жоғары білікті мамандардың өңдеуі; </w:t>
      </w:r>
      <w:r>
        <w:br/>
      </w:r>
      <w:r>
        <w:rPr>
          <w:rFonts w:ascii="Times New Roman"/>
          <w:b w:val="false"/>
          <w:i w:val="false"/>
          <w:color w:val="000000"/>
          <w:sz w:val="28"/>
        </w:rPr>
        <w:t xml:space="preserve">
      хабарларды жіберу кезінде қателерді табу мен түзетуді қамтамасыз ететін арнайы аппаратура мен бағдарламалық қамтамасыз етуді қолдану; </w:t>
      </w:r>
      <w:r>
        <w:br/>
      </w:r>
      <w:r>
        <w:rPr>
          <w:rFonts w:ascii="Times New Roman"/>
          <w:b w:val="false"/>
          <w:i w:val="false"/>
          <w:color w:val="000000"/>
          <w:sz w:val="28"/>
        </w:rPr>
        <w:t xml:space="preserve">
      4) желінің ең жоғарғы үнемділігі мен тиімділігін қамтамасыз етуге мыналар арқылы қол жеткізіледі: </w:t>
      </w:r>
      <w:r>
        <w:br/>
      </w:r>
      <w:r>
        <w:rPr>
          <w:rFonts w:ascii="Times New Roman"/>
          <w:b w:val="false"/>
          <w:i w:val="false"/>
          <w:color w:val="000000"/>
          <w:sz w:val="28"/>
        </w:rPr>
        <w:t xml:space="preserve">
      желіні құрудың оңтайлы принциптерін таңдау; </w:t>
      </w:r>
      <w:r>
        <w:br/>
      </w:r>
      <w:r>
        <w:rPr>
          <w:rFonts w:ascii="Times New Roman"/>
          <w:b w:val="false"/>
          <w:i w:val="false"/>
          <w:color w:val="000000"/>
          <w:sz w:val="28"/>
        </w:rPr>
        <w:t xml:space="preserve">
      хабарларды қатынастырудың автоматты орталықтарын және соңғы станцияларды енгізу; </w:t>
      </w:r>
      <w:r>
        <w:br/>
      </w:r>
      <w:r>
        <w:rPr>
          <w:rFonts w:ascii="Times New Roman"/>
          <w:b w:val="false"/>
          <w:i w:val="false"/>
          <w:color w:val="000000"/>
          <w:sz w:val="28"/>
        </w:rPr>
        <w:t xml:space="preserve">
      жабдықтың дұрыс техникалық пайдаланылуы; </w:t>
      </w:r>
      <w:r>
        <w:br/>
      </w:r>
      <w:r>
        <w:rPr>
          <w:rFonts w:ascii="Times New Roman"/>
          <w:b w:val="false"/>
          <w:i w:val="false"/>
          <w:color w:val="000000"/>
          <w:sz w:val="28"/>
        </w:rPr>
        <w:t xml:space="preserve">
      жабдық пен арналарды оңтайлы резервтеу.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Байланыс тәртібін қатаң сақтау азаматтық авиацияның электр байланысына қойылатын талаптарды орындау шарты болып табылады. </w:t>
      </w:r>
      <w:r>
        <w:br/>
      </w:r>
      <w:r>
        <w:rPr>
          <w:rFonts w:ascii="Times New Roman"/>
          <w:b w:val="false"/>
          <w:i w:val="false"/>
          <w:color w:val="000000"/>
          <w:sz w:val="28"/>
        </w:rPr>
        <w:t xml:space="preserve">
      AFTN желісінде байланыс тәртібі - бұл басшылыққа алатын құжаттармен анықталатын ережелер мен форматтарды дәл сақтау, байланыс құралдарын пайдалану және желідегі маршруттану тәртібін анықтайтын AFTN станцияларының нұсқауларын орындау. </w:t>
      </w:r>
    </w:p>
    <w:bookmarkEnd w:id="8"/>
    <w:bookmarkStart w:name="z10" w:id="9"/>
    <w:p>
      <w:pPr>
        <w:spacing w:after="0"/>
        <w:ind w:left="0"/>
        <w:jc w:val="left"/>
      </w:pPr>
      <w:r>
        <w:rPr>
          <w:rFonts w:ascii="Times New Roman"/>
          <w:b/>
          <w:i w:val="false"/>
          <w:color w:val="000000"/>
        </w:rPr>
        <w:t xml:space="preserve"> 
3 Тарау. AFTN желісінің құрылымы және ұйымдастыру </w:t>
      </w:r>
    </w:p>
    <w:bookmarkEnd w:id="9"/>
    <w:p>
      <w:pPr>
        <w:spacing w:after="0"/>
        <w:ind w:left="0"/>
        <w:jc w:val="both"/>
      </w:pPr>
      <w:r>
        <w:rPr>
          <w:rFonts w:ascii="Times New Roman"/>
          <w:b w:val="false"/>
          <w:i w:val="false"/>
          <w:color w:val="000000"/>
          <w:sz w:val="28"/>
        </w:rPr>
        <w:t xml:space="preserve">      9. AFTN желісі, негізінен, аэронавигация қауіпсіздігін қамтамасыз ету үшін және, қосымша, әуе қатынастарының тұрақты, тиімді және үнемді жұмыс істеуін қамтамасыз ету үшін арналған.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Желі AFTN-ның қайта тарату станцияларының жүйесін пайдалану негізінде "Жоспарлау және тіркелген авиациялық қызмет желісінің техникасы бойынша нұсқауға" (ИКАО DОC 8259) сәйкес тұрғызылуға тиіс.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11. Қазақстан Республикасының тіркелген авиациялық электр байланыс жүйесі тарамды-түйінді сұлба бойынша ұйымдастырылған және мыналардан тұрады: </w:t>
      </w:r>
      <w:r>
        <w:br/>
      </w:r>
      <w:r>
        <w:rPr>
          <w:rFonts w:ascii="Times New Roman"/>
          <w:b w:val="false"/>
          <w:i w:val="false"/>
          <w:color w:val="000000"/>
          <w:sz w:val="28"/>
        </w:rPr>
        <w:t xml:space="preserve">
      хабарларды қатынастырудың бас орталығы (ХҚБО); </w:t>
      </w:r>
      <w:r>
        <w:br/>
      </w:r>
      <w:r>
        <w:rPr>
          <w:rFonts w:ascii="Times New Roman"/>
          <w:b w:val="false"/>
          <w:i w:val="false"/>
          <w:color w:val="000000"/>
          <w:sz w:val="28"/>
        </w:rPr>
        <w:t xml:space="preserve">
      аймақтар хабарларын қатынастыру орталықтары (АХҚО); </w:t>
      </w:r>
      <w:r>
        <w:br/>
      </w:r>
      <w:r>
        <w:rPr>
          <w:rFonts w:ascii="Times New Roman"/>
          <w:b w:val="false"/>
          <w:i w:val="false"/>
          <w:color w:val="000000"/>
          <w:sz w:val="28"/>
        </w:rPr>
        <w:t xml:space="preserve">
      аудандар хабарларын қатынастыру орталықтары (АХҚО); </w:t>
      </w:r>
      <w:r>
        <w:br/>
      </w:r>
      <w:r>
        <w:rPr>
          <w:rFonts w:ascii="Times New Roman"/>
          <w:b w:val="false"/>
          <w:i w:val="false"/>
          <w:color w:val="000000"/>
          <w:sz w:val="28"/>
        </w:rPr>
        <w:t xml:space="preserve">
      хабарларды қатынастырудың аяққы орталықтары (ХҚАО); </w:t>
      </w:r>
      <w:r>
        <w:br/>
      </w:r>
      <w:r>
        <w:rPr>
          <w:rFonts w:ascii="Times New Roman"/>
          <w:b w:val="false"/>
          <w:i w:val="false"/>
          <w:color w:val="000000"/>
          <w:sz w:val="28"/>
        </w:rPr>
        <w:t xml:space="preserve">
      AFTN-ның аяққы орталықтары (АО).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12. Желіні жоспарлау, дамыту, ұйымдастыру және басқаруды әуе қозғалысын ұйымдастыратын және ұшу мен байланысты қамтамасыз етудің радиотехникалық құралдарын пайдаланатын мемлекеттік кәсіпорын жүзеге асырады.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13. Желіні шұғыл басқаруды өкілетті органның Хабарларды қатынастыру бас орталығы жүзеге асырады.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14. Желінің халықаралық трафик үшін кіру/шығу нүктелері бар.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15. Желіні ұйымдастыру үшін жалдау құқығы негізінде электр байланысының жалпы мемлекеттік желі арналары және кәсіпорын ұйымдастырған электр байланысының меншік арналары пайдаланылады.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16. Байланыстың әр бағытындағы арналардың (телеграфтық немесе мәліметтерді жіберу) түрі мен саны, арналардың өткізу қабілеті мен айналма жолдарды ұйымдастыру қажеттігін ескеріп, ақпарат көлеміне байланысты есептеумен анықталады. </w:t>
      </w:r>
      <w:r>
        <w:br/>
      </w:r>
      <w:r>
        <w:rPr>
          <w:rFonts w:ascii="Times New Roman"/>
          <w:b w:val="false"/>
          <w:i w:val="false"/>
          <w:color w:val="000000"/>
          <w:sz w:val="28"/>
        </w:rPr>
        <w:t xml:space="preserve">
      17. AFTN станциялары арасында тікелей сым немесе спутник арналарын резервтеу үшін байланыстың барлық түрлері пайдаланылуға тиіс.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18. Желі хабарларды қатынастырудың орталықтары (ХҚО) мен аяққы станцияларды (АС) кәсіпорын филиалдары орналасқан жерлерге байлаумен қамтамасыз етілген тұрақты сипатқа ие.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19. Желіге қосылатын жабдық Қазақстан Республикасында қолданылып жүрген стандарттар мен нормаларға сәйкес келуі керек. </w:t>
      </w:r>
    </w:p>
    <w:bookmarkEnd w:id="18"/>
    <w:bookmarkStart w:name="z20" w:id="19"/>
    <w:p>
      <w:pPr>
        <w:spacing w:after="0"/>
        <w:ind w:left="0"/>
        <w:jc w:val="left"/>
      </w:pPr>
      <w:r>
        <w:rPr>
          <w:rFonts w:ascii="Times New Roman"/>
          <w:b/>
          <w:i w:val="false"/>
          <w:color w:val="000000"/>
        </w:rPr>
        <w:t xml:space="preserve"> 
4 Тарау. Жеделхаттарды құру және AFTN </w:t>
      </w:r>
      <w:r>
        <w:br/>
      </w:r>
      <w:r>
        <w:rPr>
          <w:rFonts w:ascii="Times New Roman"/>
          <w:b/>
          <w:i w:val="false"/>
          <w:color w:val="000000"/>
        </w:rPr>
        <w:t xml:space="preserve">
станциясына жіберу  1. Хабарлар түрлері </w:t>
      </w:r>
    </w:p>
    <w:bookmarkEnd w:id="19"/>
    <w:p>
      <w:pPr>
        <w:spacing w:after="0"/>
        <w:ind w:left="0"/>
        <w:jc w:val="both"/>
      </w:pPr>
      <w:r>
        <w:rPr>
          <w:rFonts w:ascii="Times New Roman"/>
          <w:b w:val="false"/>
          <w:i w:val="false"/>
          <w:color w:val="000000"/>
          <w:sz w:val="28"/>
        </w:rPr>
        <w:t xml:space="preserve">      20. Хабарлар, оларды өңдеу сатысына байланысты (AFTN станциялары арқылы өту), мыналарға бөлінеді: </w:t>
      </w:r>
      <w:r>
        <w:br/>
      </w:r>
      <w:r>
        <w:rPr>
          <w:rFonts w:ascii="Times New Roman"/>
          <w:b w:val="false"/>
          <w:i w:val="false"/>
          <w:color w:val="000000"/>
          <w:sz w:val="28"/>
        </w:rPr>
        <w:t xml:space="preserve">
      шығыс - жөнелтушілерден қабылданған және AFTN-ның осы станциясынан желіге жіберілген; </w:t>
      </w:r>
      <w:r>
        <w:br/>
      </w:r>
      <w:r>
        <w:rPr>
          <w:rFonts w:ascii="Times New Roman"/>
          <w:b w:val="false"/>
          <w:i w:val="false"/>
          <w:color w:val="000000"/>
          <w:sz w:val="28"/>
        </w:rPr>
        <w:t xml:space="preserve">
      транзиттік - AFTN байланысының осы орталығы арқылы өтетін және сонда өңделетін; </w:t>
      </w:r>
      <w:r>
        <w:br/>
      </w:r>
      <w:r>
        <w:rPr>
          <w:rFonts w:ascii="Times New Roman"/>
          <w:b w:val="false"/>
          <w:i w:val="false"/>
          <w:color w:val="000000"/>
          <w:sz w:val="28"/>
        </w:rPr>
        <w:t xml:space="preserve">
      кіріс - желіден AFTN-ның осы станциясына түскен және осы станцияның адресаттарына жеткізілуге тиіс.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21. Хабарлар, жөнелтуші құрған мекен-жай жолына байланысты, мыналарға бөлінеді: </w:t>
      </w:r>
      <w:r>
        <w:br/>
      </w:r>
      <w:r>
        <w:rPr>
          <w:rFonts w:ascii="Times New Roman"/>
          <w:b w:val="false"/>
          <w:i w:val="false"/>
          <w:color w:val="000000"/>
          <w:sz w:val="28"/>
        </w:rPr>
        <w:t xml:space="preserve">
      бір мекен-жайлы - мекен-жай жолында адресаттың бір индексі бар; </w:t>
      </w:r>
      <w:r>
        <w:br/>
      </w:r>
      <w:r>
        <w:rPr>
          <w:rFonts w:ascii="Times New Roman"/>
          <w:b w:val="false"/>
          <w:i w:val="false"/>
          <w:color w:val="000000"/>
          <w:sz w:val="28"/>
        </w:rPr>
        <w:t xml:space="preserve">
      көп мекен-жайлы - мекен-жай жолында адресаттың екі немесе одан көп индексі немесе алдын ала анықталған тарату үшін мекен-жай индексі бар.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22. Хабарлар, олардың мәтіндері мен өңдеу тәсіліне байланысты, мыналарға бөлінеді: </w:t>
      </w:r>
      <w:r>
        <w:br/>
      </w:r>
      <w:r>
        <w:rPr>
          <w:rFonts w:ascii="Times New Roman"/>
          <w:b w:val="false"/>
          <w:i w:val="false"/>
          <w:color w:val="000000"/>
          <w:sz w:val="28"/>
        </w:rPr>
        <w:t xml:space="preserve">
      нысандалған - мәтіні қатаң белгіленген нысан бойынша құрастырылған; </w:t>
      </w:r>
      <w:r>
        <w:br/>
      </w:r>
      <w:r>
        <w:rPr>
          <w:rFonts w:ascii="Times New Roman"/>
          <w:b w:val="false"/>
          <w:i w:val="false"/>
          <w:color w:val="000000"/>
          <w:sz w:val="28"/>
        </w:rPr>
        <w:t xml:space="preserve">
      жай (мағыналық). </w:t>
      </w:r>
    </w:p>
    <w:bookmarkEnd w:id="21"/>
    <w:bookmarkStart w:name="z23" w:id="22"/>
    <w:p>
      <w:pPr>
        <w:spacing w:after="0"/>
        <w:ind w:left="0"/>
        <w:jc w:val="left"/>
      </w:pPr>
      <w:r>
        <w:rPr>
          <w:rFonts w:ascii="Times New Roman"/>
          <w:b/>
          <w:i w:val="false"/>
          <w:color w:val="000000"/>
        </w:rPr>
        <w:t xml:space="preserve"> 
2. Хабарлардың санаттары </w:t>
      </w:r>
    </w:p>
    <w:bookmarkEnd w:id="22"/>
    <w:p>
      <w:pPr>
        <w:spacing w:after="0"/>
        <w:ind w:left="0"/>
        <w:jc w:val="both"/>
      </w:pPr>
      <w:r>
        <w:rPr>
          <w:rFonts w:ascii="Times New Roman"/>
          <w:b w:val="false"/>
          <w:i w:val="false"/>
          <w:color w:val="000000"/>
          <w:sz w:val="28"/>
        </w:rPr>
        <w:t xml:space="preserve">      23. Тіркелген авиациялық электр байланыс желісінде хабарлардың келесі санаттары өңделеді: </w:t>
      </w:r>
      <w:r>
        <w:br/>
      </w:r>
      <w:r>
        <w:rPr>
          <w:rFonts w:ascii="Times New Roman"/>
          <w:b w:val="false"/>
          <w:i w:val="false"/>
          <w:color w:val="000000"/>
          <w:sz w:val="28"/>
        </w:rPr>
        <w:t xml:space="preserve">
      1) апаттар туралы хабарлар (СС жеделділік индексі). Хабарлардың бұл санатына жылжымалы станциялардың оларға тікелей қауіп төніп тұрғаны туралы мәлімдейтін хабарлары, сондай-ақ апатқа ұшыраған жылжымалы станция үшін талап етілетін жедел көмекке қатысты басқа хабарлар жатады; </w:t>
      </w:r>
      <w:r>
        <w:br/>
      </w:r>
      <w:r>
        <w:rPr>
          <w:rFonts w:ascii="Times New Roman"/>
          <w:b w:val="false"/>
          <w:i w:val="false"/>
          <w:color w:val="000000"/>
          <w:sz w:val="28"/>
        </w:rPr>
        <w:t xml:space="preserve">
      2) жедел хабарлар (ДД жеделділік индексі). Хабарлардың бұл санатына теңіз кемесі, әуе кемесінің, немесе басқа көлік құралдарының қауіпсіздігіне немесе борттағы не көрінім шегіндегі қандай да бір тұлғаға қатысты хабарлар жатады; </w:t>
      </w:r>
      <w:r>
        <w:br/>
      </w:r>
      <w:r>
        <w:rPr>
          <w:rFonts w:ascii="Times New Roman"/>
          <w:b w:val="false"/>
          <w:i w:val="false"/>
          <w:color w:val="000000"/>
          <w:sz w:val="28"/>
        </w:rPr>
        <w:t xml:space="preserve">
      3) ұшу қауіпсіздігіне (ФФ жеделділік индексі) қатысты хабарларға мыналар кіреді: </w:t>
      </w:r>
      <w:r>
        <w:br/>
      </w:r>
      <w:r>
        <w:rPr>
          <w:rFonts w:ascii="Times New Roman"/>
          <w:b w:val="false"/>
          <w:i w:val="false"/>
          <w:color w:val="000000"/>
          <w:sz w:val="28"/>
        </w:rPr>
        <w:t xml:space="preserve">
      РАNS-АТМ (Dос 4444) құжатында анықталғандай қозғалыс пен басқаруға қатысты хабарлар; </w:t>
      </w:r>
      <w:r>
        <w:br/>
      </w:r>
      <w:r>
        <w:rPr>
          <w:rFonts w:ascii="Times New Roman"/>
          <w:b w:val="false"/>
          <w:i w:val="false"/>
          <w:color w:val="000000"/>
          <w:sz w:val="28"/>
        </w:rPr>
        <w:t xml:space="preserve">
      ұшып бара жатқан әуе кемесіне, немесе ұшуға дайындалып жатқан әуе кемесіне тікелей қатысы бар ұшу-пайдалану агенттігі құрастырған хабарлар; </w:t>
      </w:r>
      <w:r>
        <w:br/>
      </w:r>
      <w:r>
        <w:rPr>
          <w:rFonts w:ascii="Times New Roman"/>
          <w:b w:val="false"/>
          <w:i w:val="false"/>
          <w:color w:val="000000"/>
          <w:sz w:val="28"/>
        </w:rPr>
        <w:t xml:space="preserve">
      SIGМЕТ ақпаратымен, борттан арнайы хабарламалармен, АIRМЕТ хабарларымен, жанар тау күлі мен тропиктік циклондар туралы консультативтік ақпаратпен және анықталған болжамдармен шектелген метеорологиялық хабарлар; </w:t>
      </w:r>
      <w:r>
        <w:br/>
      </w:r>
      <w:r>
        <w:rPr>
          <w:rFonts w:ascii="Times New Roman"/>
          <w:b w:val="false"/>
          <w:i w:val="false"/>
          <w:color w:val="000000"/>
          <w:sz w:val="28"/>
        </w:rPr>
        <w:t xml:space="preserve">
      4) метеорологиялық хабарларға (ГГ жеделділік индексі) мыналар кіреді: </w:t>
      </w:r>
      <w:r>
        <w:br/>
      </w:r>
      <w:r>
        <w:rPr>
          <w:rFonts w:ascii="Times New Roman"/>
          <w:b w:val="false"/>
          <w:i w:val="false"/>
          <w:color w:val="000000"/>
          <w:sz w:val="28"/>
        </w:rPr>
        <w:t xml:space="preserve">
      болжамға қатысты хабарлар (ТАF әуеайлағы, аудандар, маршруттар және т.б. бойынша болжамдар); </w:t>
      </w:r>
      <w:r>
        <w:br/>
      </w:r>
      <w:r>
        <w:rPr>
          <w:rFonts w:ascii="Times New Roman"/>
          <w:b w:val="false"/>
          <w:i w:val="false"/>
          <w:color w:val="000000"/>
          <w:sz w:val="28"/>
        </w:rPr>
        <w:t xml:space="preserve">
      бақылаулар мен хабарламаларға қатысты хабарлар (МЕТАR, SРЕSI және т.б.); </w:t>
      </w:r>
      <w:r>
        <w:br/>
      </w:r>
      <w:r>
        <w:rPr>
          <w:rFonts w:ascii="Times New Roman"/>
          <w:b w:val="false"/>
          <w:i w:val="false"/>
          <w:color w:val="000000"/>
          <w:sz w:val="28"/>
        </w:rPr>
        <w:t xml:space="preserve">
      5) ұшу тұрақтылығына (ГГ жеделділік индексі) қатысты хабарларға мыналар кіреді: </w:t>
      </w:r>
      <w:r>
        <w:br/>
      </w:r>
      <w:r>
        <w:rPr>
          <w:rFonts w:ascii="Times New Roman"/>
          <w:b w:val="false"/>
          <w:i w:val="false"/>
          <w:color w:val="000000"/>
          <w:sz w:val="28"/>
        </w:rPr>
        <w:t xml:space="preserve">
      салмақтық және орталық параметрлерін есептеуге қажетті әуе кемелеріне тиеу туралы хабарлар; </w:t>
      </w:r>
      <w:r>
        <w:br/>
      </w:r>
      <w:r>
        <w:rPr>
          <w:rFonts w:ascii="Times New Roman"/>
          <w:b w:val="false"/>
          <w:i w:val="false"/>
          <w:color w:val="000000"/>
          <w:sz w:val="28"/>
        </w:rPr>
        <w:t xml:space="preserve">
      ұшу кемелері орындайтын ұшу графигіндегі өзгерістерге қатысты хабарлар; </w:t>
      </w:r>
      <w:r>
        <w:br/>
      </w:r>
      <w:r>
        <w:rPr>
          <w:rFonts w:ascii="Times New Roman"/>
          <w:b w:val="false"/>
          <w:i w:val="false"/>
          <w:color w:val="000000"/>
          <w:sz w:val="28"/>
        </w:rPr>
        <w:t xml:space="preserve">
      әуе кемелеріне қызмет көрсетуге қатысты хабарлар; </w:t>
      </w:r>
      <w:r>
        <w:br/>
      </w:r>
      <w:r>
        <w:rPr>
          <w:rFonts w:ascii="Times New Roman"/>
          <w:b w:val="false"/>
          <w:i w:val="false"/>
          <w:color w:val="000000"/>
          <w:sz w:val="28"/>
        </w:rPr>
        <w:t xml:space="preserve">
      жолаушылармен, экипажбен және жүкпен байланысты, әдеттегі кестеден ауытқудан туған ұжымдық қажеттіктердегі өзгерістерге қатысты хабарлар; </w:t>
      </w:r>
      <w:r>
        <w:br/>
      </w:r>
      <w:r>
        <w:rPr>
          <w:rFonts w:ascii="Times New Roman"/>
          <w:b w:val="false"/>
          <w:i w:val="false"/>
          <w:color w:val="000000"/>
          <w:sz w:val="28"/>
        </w:rPr>
        <w:t xml:space="preserve">
      жоспарланбаған қонуларға қатысты хабарлар; </w:t>
      </w:r>
      <w:r>
        <w:br/>
      </w:r>
      <w:r>
        <w:rPr>
          <w:rFonts w:ascii="Times New Roman"/>
          <w:b w:val="false"/>
          <w:i w:val="false"/>
          <w:color w:val="000000"/>
          <w:sz w:val="28"/>
        </w:rPr>
        <w:t xml:space="preserve">
      әуе кемелерінің тұрақсыз ұшуларына пайдалану және аэронавигациялық қызмет көрсету, соның ішінде ұшып өтуге рұқсат алуға сұраныс жөнінде ұшу алдындағы шараларға қатысты хабарлар; </w:t>
      </w:r>
      <w:r>
        <w:br/>
      </w:r>
      <w:r>
        <w:rPr>
          <w:rFonts w:ascii="Times New Roman"/>
          <w:b w:val="false"/>
          <w:i w:val="false"/>
          <w:color w:val="000000"/>
          <w:sz w:val="28"/>
        </w:rPr>
        <w:t xml:space="preserve">
      ұшу-пайдалану агенттігі құрастырған әуе кемесінің ұшып келетін немесе ұшып кететін уақыты көрсетілетін хабарлар; </w:t>
      </w:r>
      <w:r>
        <w:br/>
      </w:r>
      <w:r>
        <w:rPr>
          <w:rFonts w:ascii="Times New Roman"/>
          <w:b w:val="false"/>
          <w:i w:val="false"/>
          <w:color w:val="000000"/>
          <w:sz w:val="28"/>
        </w:rPr>
        <w:t xml:space="preserve">
      әуе кемесінің ұшуын қамтамасыз ету үшін жедел қажетті қосалқы бөлшектер мен материалдарға қатысты хабарлар; </w:t>
      </w:r>
      <w:r>
        <w:br/>
      </w:r>
      <w:r>
        <w:rPr>
          <w:rFonts w:ascii="Times New Roman"/>
          <w:b w:val="false"/>
          <w:i w:val="false"/>
          <w:color w:val="000000"/>
          <w:sz w:val="28"/>
        </w:rPr>
        <w:t xml:space="preserve">
      6) аэронавигациялық ақпарат қызметінің (ААҚ) хабарларына (ГГ жеделділік индексі) мыналар кіреді: </w:t>
      </w:r>
      <w:r>
        <w:br/>
      </w:r>
      <w:r>
        <w:rPr>
          <w:rFonts w:ascii="Times New Roman"/>
          <w:b w:val="false"/>
          <w:i w:val="false"/>
          <w:color w:val="000000"/>
          <w:sz w:val="28"/>
        </w:rPr>
        <w:t xml:space="preserve">
      NОТАМ қатысты хабарлар; </w:t>
      </w:r>
      <w:r>
        <w:br/>
      </w:r>
      <w:r>
        <w:rPr>
          <w:rFonts w:ascii="Times New Roman"/>
          <w:b w:val="false"/>
          <w:i w:val="false"/>
          <w:color w:val="000000"/>
          <w:sz w:val="28"/>
        </w:rPr>
        <w:t xml:space="preserve">
      SNОWТАМ қатысты хабарлар; </w:t>
      </w:r>
      <w:r>
        <w:br/>
      </w:r>
      <w:r>
        <w:rPr>
          <w:rFonts w:ascii="Times New Roman"/>
          <w:b w:val="false"/>
          <w:i w:val="false"/>
          <w:color w:val="000000"/>
          <w:sz w:val="28"/>
        </w:rPr>
        <w:t xml:space="preserve">
      7) авиациялық әкімшілік хабарларына (КК жеделділік индексі) мыналар кіреді: </w:t>
      </w:r>
      <w:r>
        <w:br/>
      </w:r>
      <w:r>
        <w:rPr>
          <w:rFonts w:ascii="Times New Roman"/>
          <w:b w:val="false"/>
          <w:i w:val="false"/>
          <w:color w:val="000000"/>
          <w:sz w:val="28"/>
        </w:rPr>
        <w:t xml:space="preserve">
      әуе кемелері ұшуларының қауіпсіздігін, тұрақтылығын қамтамасыз ету үшін арналған құралдарды пайдалану немесе техникалық қызмет көрсету жөніндегі хабарлар; </w:t>
      </w:r>
      <w:r>
        <w:br/>
      </w:r>
      <w:r>
        <w:rPr>
          <w:rFonts w:ascii="Times New Roman"/>
          <w:b w:val="false"/>
          <w:i w:val="false"/>
          <w:color w:val="000000"/>
          <w:sz w:val="28"/>
        </w:rPr>
        <w:t xml:space="preserve">
      аэронавигациялық ақпарат қызметінің жұмыс істеуіне қатысты хабарлар; </w:t>
      </w:r>
      <w:r>
        <w:br/>
      </w:r>
      <w:r>
        <w:rPr>
          <w:rFonts w:ascii="Times New Roman"/>
          <w:b w:val="false"/>
          <w:i w:val="false"/>
          <w:color w:val="000000"/>
          <w:sz w:val="28"/>
        </w:rPr>
        <w:t xml:space="preserve">
      азаматтық авиацияның өкілетті органдары алмасатын және аэронавигациялық қызмет көрсетуге қатысты хабарлар; </w:t>
      </w:r>
      <w:r>
        <w:br/>
      </w:r>
      <w:r>
        <w:rPr>
          <w:rFonts w:ascii="Times New Roman"/>
          <w:b w:val="false"/>
          <w:i w:val="false"/>
          <w:color w:val="000000"/>
          <w:sz w:val="28"/>
        </w:rPr>
        <w:t xml:space="preserve">
      жеделділік деңгейі жағынан авиапочтамен немесе басқа желілер арқылы жіберіле алмайтын хабарлар; </w:t>
      </w:r>
      <w:r>
        <w:br/>
      </w:r>
      <w:r>
        <w:rPr>
          <w:rFonts w:ascii="Times New Roman"/>
          <w:b w:val="false"/>
          <w:i w:val="false"/>
          <w:color w:val="000000"/>
          <w:sz w:val="28"/>
        </w:rPr>
        <w:t xml:space="preserve">
      8) қызметтік хабарлар (жағдайға қарай жеделділік индексі). Бұл ақпарат алу немесе AFTN станциясы хабарларды дұрыс емес жіберген деп болжанған басқа хабарларды растау, арналардағы бірізді нөмірлерді растау мақсатымен AFTN станциялары құрастырған хабарлар. </w:t>
      </w:r>
      <w:r>
        <w:br/>
      </w:r>
      <w:r>
        <w:rPr>
          <w:rFonts w:ascii="Times New Roman"/>
          <w:b w:val="false"/>
          <w:i w:val="false"/>
          <w:color w:val="000000"/>
          <w:sz w:val="28"/>
        </w:rPr>
        <w:t xml:space="preserve">
      Қызметтік хабарларға жағдайға қарай жеделділік индекстері беріледі. </w:t>
      </w:r>
      <w:r>
        <w:br/>
      </w:r>
      <w:r>
        <w:rPr>
          <w:rFonts w:ascii="Times New Roman"/>
          <w:b w:val="false"/>
          <w:i w:val="false"/>
          <w:color w:val="000000"/>
          <w:sz w:val="28"/>
        </w:rPr>
        <w:t xml:space="preserve">
      Хабардың қателерін түзету үшін қызмет ететін қызметтік хабарлар дұрыс емес хабар алған барлық адресаттарға жіберіледі. </w:t>
      </w:r>
      <w:r>
        <w:br/>
      </w:r>
      <w:r>
        <w:rPr>
          <w:rFonts w:ascii="Times New Roman"/>
          <w:b w:val="false"/>
          <w:i w:val="false"/>
          <w:color w:val="000000"/>
          <w:sz w:val="28"/>
        </w:rPr>
        <w:t xml:space="preserve">
      Қызметтік хабарға жауап алғашқы қызметтік хабарды құрастырған AFTN станциясына жіберіледі. </w:t>
      </w:r>
      <w:r>
        <w:br/>
      </w:r>
      <w:r>
        <w:rPr>
          <w:rFonts w:ascii="Times New Roman"/>
          <w:b w:val="false"/>
          <w:i w:val="false"/>
          <w:color w:val="000000"/>
          <w:sz w:val="28"/>
        </w:rPr>
        <w:t xml:space="preserve">
      Қызметтік хабарлар, СС (SS) жеделділік индексі бар хабарларды алғандығын растайтын хабарларды есептемегенде, мәтіндегі бірінші топ сияқты СЖЦ (SVC) қысқартуы арқылы белгіленеді. </w:t>
      </w:r>
      <w:r>
        <w:br/>
      </w:r>
      <w:r>
        <w:rPr>
          <w:rFonts w:ascii="Times New Roman"/>
          <w:b w:val="false"/>
          <w:i w:val="false"/>
          <w:color w:val="000000"/>
          <w:sz w:val="28"/>
        </w:rPr>
        <w:t xml:space="preserve">
      Қызметтік хабарда алынған хабарға сілтеу хабарды немесе хабар көзін белгілеудің тиісті топтары көмегімен жүзеге асырылады. </w:t>
      </w:r>
      <w:r>
        <w:br/>
      </w:r>
      <w:r>
        <w:rPr>
          <w:rFonts w:ascii="Times New Roman"/>
          <w:b w:val="false"/>
          <w:i w:val="false"/>
          <w:color w:val="000000"/>
          <w:sz w:val="28"/>
        </w:rPr>
        <w:t xml:space="preserve">
      Хабардың кідіру себептерін немесе алмағандығын анықтауға қатысты қызметтік хабарлар осы Ереженің 11-қосымшасының талаптарына сәйкес, сұратылған хабарды өңдеген AFTN станциясына жіберіледі. </w:t>
      </w:r>
    </w:p>
    <w:bookmarkStart w:name="z24" w:id="23"/>
    <w:p>
      <w:pPr>
        <w:spacing w:after="0"/>
        <w:ind w:left="0"/>
        <w:jc w:val="left"/>
      </w:pPr>
      <w:r>
        <w:rPr>
          <w:rFonts w:ascii="Times New Roman"/>
          <w:b/>
          <w:i w:val="false"/>
          <w:color w:val="000000"/>
        </w:rPr>
        <w:t xml:space="preserve"> 
3. Хабардың кезектілігі </w:t>
      </w:r>
    </w:p>
    <w:bookmarkEnd w:id="23"/>
    <w:p>
      <w:pPr>
        <w:spacing w:after="0"/>
        <w:ind w:left="0"/>
        <w:jc w:val="both"/>
      </w:pPr>
      <w:r>
        <w:rPr>
          <w:rFonts w:ascii="Times New Roman"/>
          <w:b w:val="false"/>
          <w:i w:val="false"/>
          <w:color w:val="000000"/>
          <w:sz w:val="28"/>
        </w:rPr>
        <w:t xml:space="preserve">      24. AFTN станциялары хабарлардың бұрмаланбай және белгіленген мерзімде өтуін қамтамасыз етуге тиіс.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25. Көлемі 160 белгіге дейінгі шығыс жеделхаттар үшін желіге жіберу уақытының келесі нормативтері белгіленген: </w:t>
      </w:r>
      <w:r>
        <w:br/>
      </w:r>
      <w:r>
        <w:rPr>
          <w:rFonts w:ascii="Times New Roman"/>
          <w:b w:val="false"/>
          <w:i w:val="false"/>
          <w:color w:val="000000"/>
          <w:sz w:val="28"/>
        </w:rPr>
        <w:t xml:space="preserve">
СС (SS) жеделділік индексі бар       кезектен тыс, шапшаң </w:t>
      </w:r>
      <w:r>
        <w:br/>
      </w:r>
      <w:r>
        <w:rPr>
          <w:rFonts w:ascii="Times New Roman"/>
          <w:b w:val="false"/>
          <w:i w:val="false"/>
          <w:color w:val="000000"/>
          <w:sz w:val="28"/>
        </w:rPr>
        <w:t xml:space="preserve">
ДД (DD), ФФ (FF) жеделділік          5 минутқа дейін </w:t>
      </w:r>
      <w:r>
        <w:br/>
      </w:r>
      <w:r>
        <w:rPr>
          <w:rFonts w:ascii="Times New Roman"/>
          <w:b w:val="false"/>
          <w:i w:val="false"/>
          <w:color w:val="000000"/>
          <w:sz w:val="28"/>
        </w:rPr>
        <w:t xml:space="preserve">
индекстері бар </w:t>
      </w:r>
      <w:r>
        <w:br/>
      </w:r>
      <w:r>
        <w:rPr>
          <w:rFonts w:ascii="Times New Roman"/>
          <w:b w:val="false"/>
          <w:i w:val="false"/>
          <w:color w:val="000000"/>
          <w:sz w:val="28"/>
        </w:rPr>
        <w:t xml:space="preserve">
ГГ (GG) жеделділік индексі бар       10 минутқа дейін </w:t>
      </w:r>
      <w:r>
        <w:br/>
      </w:r>
      <w:r>
        <w:rPr>
          <w:rFonts w:ascii="Times New Roman"/>
          <w:b w:val="false"/>
          <w:i w:val="false"/>
          <w:color w:val="000000"/>
          <w:sz w:val="28"/>
        </w:rPr>
        <w:t xml:space="preserve">
КК (КК) жеделділік индексі бар       30 минутқа дейін </w:t>
      </w:r>
      <w:r>
        <w:br/>
      </w:r>
      <w:r>
        <w:rPr>
          <w:rFonts w:ascii="Times New Roman"/>
          <w:b w:val="false"/>
          <w:i w:val="false"/>
          <w:color w:val="000000"/>
          <w:sz w:val="28"/>
        </w:rPr>
        <w:t xml:space="preserve">
      Көлемі 160 белгіге дейінгі жеделхаттарды жіберу уақыты әр қосымша 100 белгіге 1 минутқа көбейтіледі.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26. AFTN станцияларында транзиттік хабарлар үшін хабарларды жіберудің (қайта таратудың) келесі кезектілігі анықталады: </w:t>
      </w:r>
    </w:p>
    <w:bookmarkEnd w:id="25"/>
    <w:p>
      <w:pPr>
        <w:spacing w:after="0"/>
        <w:ind w:left="0"/>
        <w:jc w:val="both"/>
      </w:pPr>
      <w:r>
        <w:rPr>
          <w:rFonts w:ascii="Times New Roman"/>
          <w:b w:val="false"/>
          <w:i w:val="false"/>
          <w:color w:val="000000"/>
          <w:sz w:val="28"/>
        </w:rPr>
        <w:t xml:space="preserve">      Хабардың кезектілігі          Жеделділік индексі </w:t>
      </w:r>
      <w:r>
        <w:br/>
      </w:r>
      <w:r>
        <w:rPr>
          <w:rFonts w:ascii="Times New Roman"/>
          <w:b w:val="false"/>
          <w:i w:val="false"/>
          <w:color w:val="000000"/>
          <w:sz w:val="28"/>
        </w:rPr>
        <w:t xml:space="preserve">
            1                              СС </w:t>
      </w:r>
      <w:r>
        <w:br/>
      </w:r>
      <w:r>
        <w:rPr>
          <w:rFonts w:ascii="Times New Roman"/>
          <w:b w:val="false"/>
          <w:i w:val="false"/>
          <w:color w:val="000000"/>
          <w:sz w:val="28"/>
        </w:rPr>
        <w:t xml:space="preserve">
            2                              ДД ФФ </w:t>
      </w:r>
      <w:r>
        <w:br/>
      </w:r>
      <w:r>
        <w:rPr>
          <w:rFonts w:ascii="Times New Roman"/>
          <w:b w:val="false"/>
          <w:i w:val="false"/>
          <w:color w:val="000000"/>
          <w:sz w:val="28"/>
        </w:rPr>
        <w:t xml:space="preserve">
            3                              ГГ КК </w:t>
      </w:r>
    </w:p>
    <w:p>
      <w:pPr>
        <w:spacing w:after="0"/>
        <w:ind w:left="0"/>
        <w:jc w:val="both"/>
      </w:pPr>
      <w:r>
        <w:rPr>
          <w:rFonts w:ascii="Times New Roman"/>
          <w:b w:val="false"/>
          <w:i w:val="false"/>
          <w:color w:val="000000"/>
          <w:sz w:val="28"/>
        </w:rPr>
        <w:t xml:space="preserve">      Жеделділік индексі бірдей хабарлар AFTN станциясына түскен тәртіпте жіберіледі. </w:t>
      </w:r>
    </w:p>
    <w:bookmarkStart w:name="z27" w:id="26"/>
    <w:p>
      <w:pPr>
        <w:spacing w:after="0"/>
        <w:ind w:left="0"/>
        <w:jc w:val="left"/>
      </w:pPr>
      <w:r>
        <w:rPr>
          <w:rFonts w:ascii="Times New Roman"/>
          <w:b/>
          <w:i w:val="false"/>
          <w:color w:val="000000"/>
        </w:rPr>
        <w:t xml:space="preserve"> 
4. Жеделхаттарды құрастыру және AFTN станциясына беру </w:t>
      </w:r>
    </w:p>
    <w:bookmarkEnd w:id="26"/>
    <w:p>
      <w:pPr>
        <w:spacing w:after="0"/>
        <w:ind w:left="0"/>
        <w:jc w:val="both"/>
      </w:pPr>
      <w:r>
        <w:rPr>
          <w:rFonts w:ascii="Times New Roman"/>
          <w:b w:val="false"/>
          <w:i w:val="false"/>
          <w:color w:val="000000"/>
          <w:sz w:val="28"/>
        </w:rPr>
        <w:t xml:space="preserve">      27. Осы Нұсқаулықтың 24-тармағында көрсетілген санаттарға жататын хабарларды ғана авиациялық электр байланыс қызметі жіберу үшін қабылдайды.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28. Желіге жіберілген хабарды қабылдауға болатындығын анықтағаны және мәтіннің дұрыс жазылғандығы үшін жауапкершілік жеделхатты құрастырған жөнелтушіге жүктеледі. AFTN станциясының қызметкерлері желіге жіберу үшін станцияға жеткізілген жеделхаттың мәтінін өзгертпеуі және түзетпеуі керек.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29. AFTN станциясына жіберу үшін арналған жеделхатты белгіленген нысан бойынша жөнелтуші құрастыруға тиіс. Онда мекен-жай жолы, дерек, мәтін мен қызметтік мәліметтер болуы керек және келесі нысанға сәйкес келуі керек: </w:t>
      </w:r>
      <w:r>
        <w:br/>
      </w:r>
      <w:r>
        <w:rPr>
          <w:rFonts w:ascii="Times New Roman"/>
          <w:b w:val="false"/>
          <w:i w:val="false"/>
          <w:color w:val="000000"/>
          <w:sz w:val="28"/>
        </w:rPr>
        <w:t xml:space="preserve">
      00 ХХХХХХХХ </w:t>
      </w:r>
      <w:r>
        <w:br/>
      </w:r>
      <w:r>
        <w:rPr>
          <w:rFonts w:ascii="Times New Roman"/>
          <w:b w:val="false"/>
          <w:i w:val="false"/>
          <w:color w:val="000000"/>
          <w:sz w:val="28"/>
        </w:rPr>
        <w:t xml:space="preserve">
      000000 YYYYYYYY </w:t>
      </w:r>
    </w:p>
    <w:bookmarkEnd w:id="28"/>
    <w:p>
      <w:pPr>
        <w:spacing w:after="0"/>
        <w:ind w:left="0"/>
        <w:jc w:val="both"/>
      </w:pPr>
      <w:r>
        <w:rPr>
          <w:rFonts w:ascii="Times New Roman"/>
          <w:b w:val="false"/>
          <w:i w:val="false"/>
          <w:color w:val="000000"/>
          <w:sz w:val="28"/>
        </w:rPr>
        <w:t xml:space="preserve">М Ә Т І Н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 Лауазымы, тегі А.Ж. және лауазымдық тұлғаның қолы </w:t>
      </w:r>
      <w:r>
        <w:br/>
      </w:r>
      <w:r>
        <w:rPr>
          <w:rFonts w:ascii="Times New Roman"/>
          <w:b w:val="false"/>
          <w:i w:val="false"/>
          <w:color w:val="000000"/>
          <w:sz w:val="28"/>
        </w:rPr>
        <w:t xml:space="preserve">
      Орынд. Тегі А.Ж. </w:t>
      </w:r>
      <w:r>
        <w:br/>
      </w:r>
      <w:r>
        <w:rPr>
          <w:rFonts w:ascii="Times New Roman"/>
          <w:b w:val="false"/>
          <w:i w:val="false"/>
          <w:color w:val="000000"/>
          <w:sz w:val="28"/>
        </w:rPr>
        <w:t xml:space="preserve">
      Телефон N (міндетті емес) </w:t>
      </w:r>
      <w:r>
        <w:br/>
      </w:r>
      <w:r>
        <w:rPr>
          <w:rFonts w:ascii="Times New Roman"/>
          <w:b w:val="false"/>
          <w:i w:val="false"/>
          <w:color w:val="000000"/>
          <w:sz w:val="28"/>
        </w:rPr>
        <w:t xml:space="preserve">
      Күні (күні, айы, жылы </w:t>
      </w:r>
      <w:r>
        <w:br/>
      </w:r>
      <w:r>
        <w:rPr>
          <w:rFonts w:ascii="Times New Roman"/>
          <w:b w:val="false"/>
          <w:i w:val="false"/>
          <w:color w:val="000000"/>
          <w:sz w:val="28"/>
        </w:rPr>
        <w:t xml:space="preserve">
      мұнда 00 ХХХХХХХХ - мекен-жай жолы (00 - жеделділік индексі, ХХХХХХХХ - мекен-жай индексі). Мекен-жай жолында адресаттардың бірнеше индекстері болуы мүмкін; </w:t>
      </w:r>
      <w:r>
        <w:br/>
      </w:r>
      <w:r>
        <w:rPr>
          <w:rFonts w:ascii="Times New Roman"/>
          <w:b w:val="false"/>
          <w:i w:val="false"/>
          <w:color w:val="000000"/>
          <w:sz w:val="28"/>
        </w:rPr>
        <w:t xml:space="preserve">
      000000 YYYYYYYY - дерек (000000 - жеделхатты жіберу уақыты, YYYYYYYY - жөнелтуші индексі); </w:t>
      </w:r>
      <w:r>
        <w:br/>
      </w:r>
      <w:r>
        <w:rPr>
          <w:rFonts w:ascii="Times New Roman"/>
          <w:b w:val="false"/>
          <w:i w:val="false"/>
          <w:color w:val="000000"/>
          <w:sz w:val="28"/>
        </w:rPr>
        <w:t xml:space="preserve">
      Мәтін - жеделхаттың мәтіндік бөлігі. Мәтіндік бөлік қызметтік мәліметтерден тұтас горизонталь сызықпен ажыратылады. </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30. Жеделхат: </w:t>
      </w:r>
      <w:r>
        <w:br/>
      </w:r>
      <w:r>
        <w:rPr>
          <w:rFonts w:ascii="Times New Roman"/>
          <w:b w:val="false"/>
          <w:i w:val="false"/>
          <w:color w:val="000000"/>
          <w:sz w:val="28"/>
        </w:rPr>
        <w:t xml:space="preserve">
      егер мекен-жай жолы адресаттарының барлық индекстері У (U) әрпінен басталса, орыс немесе латын әліпбиінде; </w:t>
      </w:r>
      <w:r>
        <w:br/>
      </w:r>
      <w:r>
        <w:rPr>
          <w:rFonts w:ascii="Times New Roman"/>
          <w:b w:val="false"/>
          <w:i w:val="false"/>
          <w:color w:val="000000"/>
          <w:sz w:val="28"/>
        </w:rPr>
        <w:t xml:space="preserve">
      егер мекен-жай жолы адресаттарының бір индексі У-дан (U) басқа әріптен басталса, латын әліпбиінде құрастырылуға тиіс. </w:t>
      </w:r>
      <w:r>
        <w:br/>
      </w:r>
      <w:r>
        <w:rPr>
          <w:rFonts w:ascii="Times New Roman"/>
          <w:b w:val="false"/>
          <w:i w:val="false"/>
          <w:color w:val="000000"/>
          <w:sz w:val="28"/>
        </w:rPr>
        <w:t xml:space="preserve">
      Жеделхатта орыс сөздерін латын әріптерімен жазу қажет болса, осы Нұсқаулықтың 5-қосымшасында көрсетілген сәйкестік кестесі пайдаланылады.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31. AFTN-ның жөнелту станциясы желіге жіберу үшін мынадай жеделхаттарды қабылдайды: </w:t>
      </w:r>
      <w:r>
        <w:br/>
      </w:r>
      <w:r>
        <w:rPr>
          <w:rFonts w:ascii="Times New Roman"/>
          <w:b w:val="false"/>
          <w:i w:val="false"/>
          <w:color w:val="000000"/>
          <w:sz w:val="28"/>
        </w:rPr>
        <w:t xml:space="preserve">
      осы мақсатта пайдалануға рұқсат етілген тізбек бойынша алынған жеделхаттарды; </w:t>
      </w:r>
      <w:r>
        <w:br/>
      </w:r>
      <w:r>
        <w:rPr>
          <w:rFonts w:ascii="Times New Roman"/>
          <w:b w:val="false"/>
          <w:i w:val="false"/>
          <w:color w:val="000000"/>
          <w:sz w:val="28"/>
        </w:rPr>
        <w:t xml:space="preserve">
      осы Нұсқаулықтың 30-тармағында көрсетілген нысанға сәйкес келетін, жазу парағының кем дегенде жартысындай көлемдегі қағазда немесе арнайы дайындалған бланкте, қолмен сиямен немесе қоңырқай түсті пастамен анық жазылған, немесе басылған, және қол қою құқығы берілген лауазымдық тұлғалар қол қойған және станцияға жөнелтуші жеткізген жеделхаттарды. </w:t>
      </w:r>
      <w:r>
        <w:br/>
      </w:r>
      <w:r>
        <w:rPr>
          <w:rFonts w:ascii="Times New Roman"/>
          <w:b w:val="false"/>
          <w:i w:val="false"/>
          <w:color w:val="000000"/>
          <w:sz w:val="28"/>
        </w:rPr>
        <w:t xml:space="preserve">
      Қарауында AFTN станциясы бар азаматтық авиация ұйымымен келісілгендігі жөнінде белгі қойып, жеделхаттарға қол қою құқығы бар лауазымдық тұлғалар тізімінің түпнұсқасы жөнелтушіге қызмет ететін станцияда сақталынады (осы Нұсқаулықтың 9 қосымшасы).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32. Қызметтік мәліметтерде қойылған қол жеделхат бланкісінде көрсетілген лауазымдық тұлғаға сәйкес келуі керек. </w:t>
      </w:r>
      <w:r>
        <w:br/>
      </w:r>
      <w:r>
        <w:rPr>
          <w:rFonts w:ascii="Times New Roman"/>
          <w:b w:val="false"/>
          <w:i w:val="false"/>
          <w:color w:val="000000"/>
          <w:sz w:val="28"/>
        </w:rPr>
        <w:t xml:space="preserve">
      1) жеделхатқа, оған рұқсат етілген жеделділік санатымен және жөнелтуші индексімен, лауазымдық тұлға уақытша болмаған кезде, оның міндетін атқарушы тұлға қол қояды. Бұл жағдайда жеделхат бланкісінде жеделхатқа қол қойған тұлғаның уақытша лауазымы көрсетіледі. </w:t>
      </w:r>
      <w:r>
        <w:br/>
      </w:r>
      <w:r>
        <w:rPr>
          <w:rFonts w:ascii="Times New Roman"/>
          <w:b w:val="false"/>
          <w:i w:val="false"/>
          <w:color w:val="000000"/>
          <w:sz w:val="28"/>
        </w:rPr>
        <w:t xml:space="preserve">
      2) Егер жеделхат бланкісінде, қызметтік мәліметтерде бірнеше лауазымдық тұлғалар көрсетілсе, онда барлық көрсетілген тұлғалардың қолдары болуға тиіс. Бұл кезде жеделхаттағы жеделділік санаты мен жөнелтуші индексі, көрсетілген лауазымдық тұлғалардың біреуі үшін жеделхатқа қол қою құқығы бар лауазымдық тұлғалардың тізімімен рұқсат етілген жағдайда ғана жеделхат желіге жіберу үшін қабылданады.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33. Жөнелтуші жеделхатта түзетулер, толықтырулар жасауға, кідіртуге немесе оны жіберуден бас тарта алады. Барлық аталған іс-әрекеттер жеделхаттың осы бланкісінде жөнелтуші қолымен куәландырылуға тиіс. Егер жеделхат жіберілген болса, онда түзету, толықтыру немесе күшін жою үшін жөнелтуші жеке жеделхат беруі тиіс.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34. AFTN-ның шығыс станциясынан жіберілген шығыс жеделхаттарының түпнұсқалары және барлық хабарлардың толық көшірмелері AFTN-ның жөнелту станциясында ұзақтығы 30 күнге созылатын мерзім бойы сақталады.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35. Желіге жіберу үшін AFTN станциясына жеделхаттар бір данада ұсынылады. AFTN станцияларында өңдеуге қабылданған жеделхаттардың түпнұсқалары жөнелтушілерге қайтарылмайды.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36. Жеделхаттың құрама бөліктері: </w:t>
      </w:r>
      <w:r>
        <w:br/>
      </w:r>
      <w:r>
        <w:rPr>
          <w:rFonts w:ascii="Times New Roman"/>
          <w:b w:val="false"/>
          <w:i w:val="false"/>
          <w:color w:val="000000"/>
          <w:sz w:val="28"/>
        </w:rPr>
        <w:t xml:space="preserve">
      1) мекен-жай жолы мыналарды қамтиды: </w:t>
      </w:r>
      <w:r>
        <w:br/>
      </w:r>
      <w:r>
        <w:rPr>
          <w:rFonts w:ascii="Times New Roman"/>
          <w:b w:val="false"/>
          <w:i w:val="false"/>
          <w:color w:val="000000"/>
          <w:sz w:val="28"/>
        </w:rPr>
        <w:t xml:space="preserve">
      жеделділік индексі </w:t>
      </w:r>
      <w:r>
        <w:br/>
      </w:r>
      <w:r>
        <w:rPr>
          <w:rFonts w:ascii="Times New Roman"/>
          <w:b w:val="false"/>
          <w:i w:val="false"/>
          <w:color w:val="000000"/>
          <w:sz w:val="28"/>
        </w:rPr>
        <w:t xml:space="preserve">
      мекен-жай (адресаттар) индексі. </w:t>
      </w:r>
      <w:r>
        <w:br/>
      </w:r>
      <w:r>
        <w:rPr>
          <w:rFonts w:ascii="Times New Roman"/>
          <w:b w:val="false"/>
          <w:i w:val="false"/>
          <w:color w:val="000000"/>
          <w:sz w:val="28"/>
        </w:rPr>
        <w:t xml:space="preserve">
      Жеделділік индексі тиісті екі әріпті топтан тұрады және мекен-жайдың бірінші жолында көрсетіледі. Жеделхаттың жеделділік индексін оның мазмұнына байланысты анықтау және оның дұрыс берілуі жеделхатқа қол қойған тұлғаға жүктеледі. </w:t>
      </w:r>
      <w:r>
        <w:br/>
      </w:r>
      <w:r>
        <w:rPr>
          <w:rFonts w:ascii="Times New Roman"/>
          <w:b w:val="false"/>
          <w:i w:val="false"/>
          <w:color w:val="000000"/>
          <w:sz w:val="28"/>
        </w:rPr>
        <w:t xml:space="preserve">
      Адресат индексі сегіз әріптен тұрады, алдын ала анықталынған тарату үшін мекен-жай индексін қоспағанда, және мыналарды қамтиды: </w:t>
      </w:r>
      <w:r>
        <w:br/>
      </w:r>
      <w:r>
        <w:rPr>
          <w:rFonts w:ascii="Times New Roman"/>
          <w:b w:val="false"/>
          <w:i w:val="false"/>
          <w:color w:val="000000"/>
          <w:sz w:val="28"/>
        </w:rPr>
        <w:t xml:space="preserve">
      тағайындалған пункт орналасқан жердің төрт әріпті көрсеткіші; </w:t>
      </w:r>
      <w:r>
        <w:br/>
      </w:r>
      <w:r>
        <w:rPr>
          <w:rFonts w:ascii="Times New Roman"/>
          <w:b w:val="false"/>
          <w:i w:val="false"/>
          <w:color w:val="000000"/>
          <w:sz w:val="28"/>
        </w:rPr>
        <w:t xml:space="preserve">
      хабар жіберілетін ұйымды/функционалдық бөлімшені (авиациялық өкілетті органды немесе ұшу-пайдалану агенттігін) көрсететін шартты екі немесе үш әріпті белгі; </w:t>
      </w:r>
      <w:r>
        <w:br/>
      </w:r>
      <w:r>
        <w:rPr>
          <w:rFonts w:ascii="Times New Roman"/>
          <w:b w:val="false"/>
          <w:i w:val="false"/>
          <w:color w:val="000000"/>
          <w:sz w:val="28"/>
        </w:rPr>
        <w:t xml:space="preserve">
      хабар жіберілетін бөлімді, бөлімшені немесе ұйым/функционалдық бөлімше шеңберіндегі процесті белгілейтін қосымша әріп(тер). Ь (Х) немесе ЬЬ (ХХ) әрпі, алушы мекен-жай индексінің жеті немесе алты әрпімен анықталған немесе анық белгі талап етілмеген жағдайларда, мекен-жайды аяқтау үшін пайдаланылады. </w:t>
      </w:r>
      <w:r>
        <w:br/>
      </w:r>
      <w:r>
        <w:rPr>
          <w:rFonts w:ascii="Times New Roman"/>
          <w:b w:val="false"/>
          <w:i w:val="false"/>
          <w:color w:val="000000"/>
          <w:sz w:val="28"/>
        </w:rPr>
        <w:t xml:space="preserve">
      AFTN-ның тағайындалған станциясы бір орында немесе әртүрлі орындарда орналасқандығына қарамастан, мекен-жайдың әр индексі үшін адресаттың жеке индексі пайдаланылады. </w:t>
      </w:r>
      <w:r>
        <w:br/>
      </w:r>
      <w:r>
        <w:rPr>
          <w:rFonts w:ascii="Times New Roman"/>
          <w:b w:val="false"/>
          <w:i w:val="false"/>
          <w:color w:val="000000"/>
          <w:sz w:val="28"/>
        </w:rPr>
        <w:t xml:space="preserve">
      Мекен-жайды құрастыру үшін пайдаланылатын индекстердің тізбесі мыналарда көрсетілген: </w:t>
      </w:r>
      <w:r>
        <w:br/>
      </w:r>
      <w:r>
        <w:rPr>
          <w:rFonts w:ascii="Times New Roman"/>
          <w:b w:val="false"/>
          <w:i w:val="false"/>
          <w:color w:val="000000"/>
          <w:sz w:val="28"/>
        </w:rPr>
        <w:t xml:space="preserve">
      Қазақстан Республикасы аумағында қолданылатын тұрған орнының (индекстерінің), ұшу-пайдалану агенттіктерінің шартты белгілерінің, авиациялық өкілетті органдардың, қызметтердің, ұйымдардың және азаматтық авиацияның лауазымдық тұлғалары көрсеткіштерінің жинағында; </w:t>
      </w:r>
      <w:r>
        <w:br/>
      </w:r>
      <w:r>
        <w:rPr>
          <w:rFonts w:ascii="Times New Roman"/>
          <w:b w:val="false"/>
          <w:i w:val="false"/>
          <w:color w:val="000000"/>
          <w:sz w:val="28"/>
        </w:rPr>
        <w:t xml:space="preserve">
      басқа мемлекеттер индекстерінің жинағында; </w:t>
      </w:r>
      <w:r>
        <w:br/>
      </w:r>
      <w:r>
        <w:rPr>
          <w:rFonts w:ascii="Times New Roman"/>
          <w:b w:val="false"/>
          <w:i w:val="false"/>
          <w:color w:val="000000"/>
          <w:sz w:val="28"/>
        </w:rPr>
        <w:t xml:space="preserve">
      Dос 7910 IСАО - "Тұрған орны (индекстер) көрсеткіштерінде".; </w:t>
      </w:r>
      <w:r>
        <w:br/>
      </w:r>
      <w:r>
        <w:rPr>
          <w:rFonts w:ascii="Times New Roman"/>
          <w:b w:val="false"/>
          <w:i w:val="false"/>
          <w:color w:val="000000"/>
          <w:sz w:val="28"/>
        </w:rPr>
        <w:t xml:space="preserve">
      Dос 8585 IСАО - "Ұшу-пайдалану агенттіктерінің, авиациялық өкілетті органдар мен қызметтердің шартты белгілерінде".  </w:t>
      </w:r>
      <w:r>
        <w:br/>
      </w:r>
      <w:r>
        <w:rPr>
          <w:rFonts w:ascii="Times New Roman"/>
          <w:b w:val="false"/>
          <w:i w:val="false"/>
          <w:color w:val="000000"/>
          <w:sz w:val="28"/>
        </w:rPr>
        <w:t xml:space="preserve">
      Егер жеделхат шартты үш әріпті белгі берілмеген ұйымға жіберілсе немесе ол мемлекеттер индекстерінің жинағында көрсетілмесе, онда тағайындалған пункт орналасқан жердің индексінен кейін, егер әскери қызмет/ұйым туралы айтылса, IСАО ЫЫЫ (YYY) үш әріпті шартты белгісі (немесе IСАО ЫЬЫ (YХY) үш әріпті шартты белгісі) жүреді. Ұйым-адресат атауы бұл жағдайда жеделхат мәтінінің бірінші элементіне кіреді. Ь (Х) толтырушы әрпі ЫЫЫ (YYY) немесе ЫЬЫ (YХY) шартты үш әріпті белгісінен кейін жүретін сегізінші әріп болып табылады (осы Нұсқаулықтың 12-қосымшасы). </w:t>
      </w:r>
      <w:r>
        <w:br/>
      </w:r>
      <w:r>
        <w:rPr>
          <w:rFonts w:ascii="Times New Roman"/>
          <w:b w:val="false"/>
          <w:i w:val="false"/>
          <w:color w:val="000000"/>
          <w:sz w:val="28"/>
        </w:rPr>
        <w:t xml:space="preserve">
      Егер жеделхат ұшып бара жатқан әуе кемесіне жіберілуге тиіс болса, сондықтан оған берілген хабар жолының бір бөлігі авиациялық әуе электр байланысы арналары бойынша оны қайта таратуға дейін AFTN желісі арқылы өтетіндіктен, әуе кемесіне хабарды жіберуге тиіс авиациялық станцияның тұрған орны индексінен кейін IСАО ЗЗЗ (ZZZ) шартты үш әріпті белгі жүреді. Сегізінші әріп Ь (Х) толтырушы-әрпі болып табылады. Бұл жағдайда әуе кемесінің тану индексі жеделхат мәтінінің басына қосылады (осы Нұсқаулықтың 12-қосымшасы). </w:t>
      </w:r>
      <w:r>
        <w:br/>
      </w:r>
      <w:r>
        <w:rPr>
          <w:rFonts w:ascii="Times New Roman"/>
          <w:b w:val="false"/>
          <w:i w:val="false"/>
          <w:color w:val="000000"/>
          <w:sz w:val="28"/>
        </w:rPr>
        <w:t xml:space="preserve">
      Жеделхатты жетіден артық адресатқа жіберу қажеттігі болғанда, осы Нұсқаулықтың 39-тармағында айтылған ережелерді басшылыққа алу керек. </w:t>
      </w:r>
      <w:r>
        <w:br/>
      </w:r>
      <w:r>
        <w:rPr>
          <w:rFonts w:ascii="Times New Roman"/>
          <w:b w:val="false"/>
          <w:i w:val="false"/>
          <w:color w:val="000000"/>
          <w:sz w:val="28"/>
        </w:rPr>
        <w:t xml:space="preserve">
      2) хабар көзіне мыналар кіреді: </w:t>
      </w:r>
      <w:r>
        <w:br/>
      </w:r>
      <w:r>
        <w:rPr>
          <w:rFonts w:ascii="Times New Roman"/>
          <w:b w:val="false"/>
          <w:i w:val="false"/>
          <w:color w:val="000000"/>
          <w:sz w:val="28"/>
        </w:rPr>
        <w:t xml:space="preserve">
      жеделхатты беру уақыты; </w:t>
      </w:r>
      <w:r>
        <w:br/>
      </w:r>
      <w:r>
        <w:rPr>
          <w:rFonts w:ascii="Times New Roman"/>
          <w:b w:val="false"/>
          <w:i w:val="false"/>
          <w:color w:val="000000"/>
          <w:sz w:val="28"/>
        </w:rPr>
        <w:t xml:space="preserve">
      жөнелтуші индексі; </w:t>
      </w:r>
      <w:r>
        <w:br/>
      </w:r>
      <w:r>
        <w:rPr>
          <w:rFonts w:ascii="Times New Roman"/>
          <w:b w:val="false"/>
          <w:i w:val="false"/>
          <w:color w:val="000000"/>
          <w:sz w:val="28"/>
        </w:rPr>
        <w:t xml:space="preserve">
      қосымша мекен-жай (қажет болғанда). </w:t>
      </w:r>
      <w:r>
        <w:br/>
      </w:r>
      <w:r>
        <w:rPr>
          <w:rFonts w:ascii="Times New Roman"/>
          <w:b w:val="false"/>
          <w:i w:val="false"/>
          <w:color w:val="000000"/>
          <w:sz w:val="28"/>
        </w:rPr>
        <w:t xml:space="preserve">
      Жеделхатты беру уақытына "күні-уақыты" деген 6 цифрдан тұратын топ кіреді, алғашқы екі цифр айдың күнін, ал соңғы төртеуі - сағат пен минутты (UТС) білдіреді. Уақыт 24-сағаттық санаумен белгіленеді. </w:t>
      </w:r>
      <w:r>
        <w:br/>
      </w:r>
      <w:r>
        <w:rPr>
          <w:rFonts w:ascii="Times New Roman"/>
          <w:b w:val="false"/>
          <w:i w:val="false"/>
          <w:color w:val="000000"/>
          <w:sz w:val="28"/>
        </w:rPr>
        <w:t xml:space="preserve">
      AFTN станциясының қызметкері жеделхаттың бланкіде көрсетілген уақытының станцияның нақты уақытымен сәйкес келуін тексеруге тиіс. Осы Нұсқаулықтың 26-тармағының талаптарын орындауға мүмкін болмауына әкелетін уақыт бойынша айырмашылық болғанда, AFTN станциясының қызметкері жеделхатты беру уақытын өзгерту қажеттігі туралы жөнелтушіге хабарлау керек. </w:t>
      </w:r>
      <w:r>
        <w:br/>
      </w:r>
      <w:r>
        <w:rPr>
          <w:rFonts w:ascii="Times New Roman"/>
          <w:b w:val="false"/>
          <w:i w:val="false"/>
          <w:color w:val="000000"/>
          <w:sz w:val="28"/>
        </w:rPr>
        <w:t xml:space="preserve">
      Жеделхаттарды AFTN станциясына жеделхатты жіберу уақытын көрсетпей беруге рұқсат етіледі. Бұл жағдайда жеделхатты беру уақыты AFTN станциясының қызметкерімен жазылады және жеделхатты қабылдау уақытына сәйкес келеді. </w:t>
      </w:r>
      <w:r>
        <w:br/>
      </w:r>
      <w:r>
        <w:rPr>
          <w:rFonts w:ascii="Times New Roman"/>
          <w:b w:val="false"/>
          <w:i w:val="false"/>
          <w:color w:val="000000"/>
          <w:sz w:val="28"/>
        </w:rPr>
        <w:t xml:space="preserve">
      БОС ОРЫН позициясынан кейін тікелей жүретін жөнелтушінің индексі сегіз әріптен тұрады және оған мыналар кіреді: </w:t>
      </w:r>
      <w:r>
        <w:br/>
      </w:r>
      <w:r>
        <w:rPr>
          <w:rFonts w:ascii="Times New Roman"/>
          <w:b w:val="false"/>
          <w:i w:val="false"/>
          <w:color w:val="000000"/>
          <w:sz w:val="28"/>
        </w:rPr>
        <w:t xml:space="preserve">
      хабар құрастырылған пункт орналасқан жердің төрт әріпті көрсеткіші; </w:t>
      </w:r>
      <w:r>
        <w:br/>
      </w:r>
      <w:r>
        <w:rPr>
          <w:rFonts w:ascii="Times New Roman"/>
          <w:b w:val="false"/>
          <w:i w:val="false"/>
          <w:color w:val="000000"/>
          <w:sz w:val="28"/>
        </w:rPr>
        <w:t xml:space="preserve">
      жеделхатты құрастырған ұйымды/функционалдық бөлімшені (авиациялық өкілетті органды, қызметті немесе ұшу-пайдалану агенттігін) көрсететін шартты немесе үш әріпті белгі; </w:t>
      </w:r>
      <w:r>
        <w:br/>
      </w:r>
      <w:r>
        <w:rPr>
          <w:rFonts w:ascii="Times New Roman"/>
          <w:b w:val="false"/>
          <w:i w:val="false"/>
          <w:color w:val="000000"/>
          <w:sz w:val="28"/>
        </w:rPr>
        <w:t xml:space="preserve">
      бөлімді, бөлімшені немесе жөнелтушінің ұйым/функционалдық бөлімше шеңберіндегі процесті белгілейтін қосымша әріп(тер). Ь (Х) немесе ЬЬ (ХХ) әрпі, жөнелтуші өз индексінің жеті немесе алты әрпімен анықталған немесе анық белгі талап етілмеген жағдайларда, жөнелтуші индексін аяқтау үшін пайдаланылады. </w:t>
      </w:r>
      <w:r>
        <w:br/>
      </w:r>
      <w:r>
        <w:rPr>
          <w:rFonts w:ascii="Times New Roman"/>
          <w:b w:val="false"/>
          <w:i w:val="false"/>
          <w:color w:val="000000"/>
          <w:sz w:val="28"/>
        </w:rPr>
        <w:t xml:space="preserve">
      Егер жеделхатты IСАО-ның шартты үш әріпті белгісі берілмеген ұйым жіберсе, онда тағайындалған пункт орналасқан жердің индексінен кейін, егер әскери қызмет/ұйым туралы айтылса, IСАО ЫЫЫ (YYY) үш әріпті шартты белгісі (немесе IСАО ЫЬЫ (YХY) үш әріпті шартты белгісі) жүреді. Ұйым-жөнелтуші атауы бұл жағдайда жеделхат мәтінінің бірінші элементіне кіреді. Ь (Х) толтырушы әрпі ЫЫЫ (YYY) немесе ЫЬЫ (YХY) шартты үш әріпті белгісінен кейін жүретін сегізінші әріп болып табылады. </w:t>
      </w:r>
      <w:r>
        <w:br/>
      </w:r>
      <w:r>
        <w:rPr>
          <w:rFonts w:ascii="Times New Roman"/>
          <w:b w:val="false"/>
          <w:i w:val="false"/>
          <w:color w:val="000000"/>
          <w:sz w:val="28"/>
        </w:rPr>
        <w:t xml:space="preserve">
      Егер хабар ұшып бара жатқан әуе кемесінің бортында құрастырылса, жеткізілгенге дейін AFTN желісі арқылы ішін-ара өтетін берілген жолы болса, онда жөнелтуші индексіне, AFTN желісіне хабарды жіберуді қамтамасыз ететін, AFTN станциясының тұрған орны индексі кіреді, одан кейін бірден IСАО ЗЗЗ (ZZZ) шартты үш әріпті белгісі жүреді, сосын Ь (Х) толтырушы әрпі қойылады. Бұл жағдайда әуе кемесінің тану белгісі жеделхат мәтінінің басына қосылады (осы Нұсқаулықтың 12-қосымшасы). </w:t>
      </w:r>
      <w:r>
        <w:br/>
      </w:r>
      <w:r>
        <w:rPr>
          <w:rFonts w:ascii="Times New Roman"/>
          <w:b w:val="false"/>
          <w:i w:val="false"/>
          <w:color w:val="000000"/>
          <w:sz w:val="28"/>
        </w:rPr>
        <w:t xml:space="preserve">
      Жеделхаттағы қосымша мекен-жай туралы ақпаратпен хабар көзі мен тағайындалған станция арасындағы алмасуды қамтамасыз ету қажет болған жағдайларда, оны міндетті емес мәліметтер жолына (ОDF) қосу керек. Бұл жағдайда, жөнелтуші индексінен кейін (осы Нұсқаулықтың 13-қосымшасы) мыналар қосылады: </w:t>
      </w:r>
      <w:r>
        <w:br/>
      </w:r>
      <w:r>
        <w:rPr>
          <w:rFonts w:ascii="Times New Roman"/>
          <w:b w:val="false"/>
          <w:i w:val="false"/>
          <w:color w:val="000000"/>
          <w:sz w:val="28"/>
        </w:rPr>
        <w:t xml:space="preserve">
      бос орын, бір және нүкте (1.) - қосымша мекен-жай функциясының параметрлер кодын белгілеу үшін; </w:t>
      </w:r>
      <w:r>
        <w:br/>
      </w:r>
      <w:r>
        <w:rPr>
          <w:rFonts w:ascii="Times New Roman"/>
          <w:b w:val="false"/>
          <w:i w:val="false"/>
          <w:color w:val="000000"/>
          <w:sz w:val="28"/>
        </w:rPr>
        <w:t xml:space="preserve">
      модификатордың үш белгісі (жөнелтуші индексі жазылған әліпбиге байланысты СЖЦ немесе SVC), одан кейін (=) теңдік белгісі және ИКАО-ның тағайындалған 8-мәнді мекен-жайы көрсетіледі; және </w:t>
      </w:r>
      <w:r>
        <w:br/>
      </w:r>
      <w:r>
        <w:rPr>
          <w:rFonts w:ascii="Times New Roman"/>
          <w:b w:val="false"/>
          <w:i w:val="false"/>
          <w:color w:val="000000"/>
          <w:sz w:val="28"/>
        </w:rPr>
        <w:t xml:space="preserve">
      (-) сызықша белгісі - қосымша мекен-жай параметрлер шетінің соңын белгілеу үшін. </w:t>
      </w:r>
      <w:r>
        <w:br/>
      </w:r>
      <w:r>
        <w:rPr>
          <w:rFonts w:ascii="Times New Roman"/>
          <w:b w:val="false"/>
          <w:i w:val="false"/>
          <w:color w:val="000000"/>
          <w:sz w:val="28"/>
        </w:rPr>
        <w:t xml:space="preserve">
      Қосымша мекен-жай форматы: </w:t>
      </w:r>
      <w:r>
        <w:br/>
      </w:r>
      <w:r>
        <w:rPr>
          <w:rFonts w:ascii="Times New Roman"/>
          <w:b w:val="false"/>
          <w:i w:val="false"/>
          <w:color w:val="000000"/>
          <w:sz w:val="28"/>
        </w:rPr>
        <w:t xml:space="preserve">
121312 LGGGZTZX 1.SVC=UAAAOEGX- </w:t>
      </w:r>
      <w:r>
        <w:br/>
      </w:r>
      <w:r>
        <w:rPr>
          <w:rFonts w:ascii="Times New Roman"/>
          <w:b w:val="false"/>
          <w:i w:val="false"/>
          <w:color w:val="000000"/>
          <w:sz w:val="28"/>
        </w:rPr>
        <w:t xml:space="preserve">
      Осы хабарлардың AFTN-ның іргелес станциялары арқылы өтуін қамтамасыз ету мүмкін болу үшін жөнелтуші жолына қосымша мекен-жайды ендіру AFTN-ның жөнелту станциясымен келісілген кезде ғана рұқсат етіледі. </w:t>
      </w:r>
      <w:r>
        <w:br/>
      </w:r>
      <w:r>
        <w:rPr>
          <w:rFonts w:ascii="Times New Roman"/>
          <w:b w:val="false"/>
          <w:i w:val="false"/>
          <w:color w:val="000000"/>
          <w:sz w:val="28"/>
        </w:rPr>
        <w:t xml:space="preserve">
      СС (SS) жеделділік санатты апат туралы хабарды жіберу кезінде AFTN-ның жөнелту станциясы жөнелтуші индексінен кейін дерек жолында осы Нұсқаулықтың 47-тармағының 5)-тармақшасына сәйкес жеделділік белгісін қосады. </w:t>
      </w:r>
      <w:r>
        <w:br/>
      </w:r>
      <w:r>
        <w:rPr>
          <w:rFonts w:ascii="Times New Roman"/>
          <w:b w:val="false"/>
          <w:i w:val="false"/>
          <w:color w:val="000000"/>
          <w:sz w:val="28"/>
        </w:rPr>
        <w:t xml:space="preserve">
      3) Жеделхат мәтіні көпшілік қолды жай сөздерді, сондай-ақ қабылданған қысқартуларды қолданып, қысқа, анық құрастырылуы керек. </w:t>
      </w:r>
      <w:r>
        <w:br/>
      </w:r>
      <w:r>
        <w:rPr>
          <w:rFonts w:ascii="Times New Roman"/>
          <w:b w:val="false"/>
          <w:i w:val="false"/>
          <w:color w:val="000000"/>
          <w:sz w:val="28"/>
        </w:rPr>
        <w:t xml:space="preserve">
      Жеделхат мәтінінде орыс немесе латын әліпбиін, цифрларын және келесі белгілерді пайдалануға болады: </w:t>
      </w:r>
      <w:r>
        <w:br/>
      </w:r>
      <w:r>
        <w:rPr>
          <w:rFonts w:ascii="Times New Roman"/>
          <w:b w:val="false"/>
          <w:i w:val="false"/>
          <w:color w:val="000000"/>
          <w:sz w:val="28"/>
        </w:rPr>
        <w:t xml:space="preserve">
      -  (сызықша) </w:t>
      </w:r>
      <w:r>
        <w:br/>
      </w:r>
      <w:r>
        <w:rPr>
          <w:rFonts w:ascii="Times New Roman"/>
          <w:b w:val="false"/>
          <w:i w:val="false"/>
          <w:color w:val="000000"/>
          <w:sz w:val="28"/>
        </w:rPr>
        <w:t xml:space="preserve">
      ?  (сұрақ белгісі) </w:t>
      </w:r>
      <w:r>
        <w:br/>
      </w:r>
      <w:r>
        <w:rPr>
          <w:rFonts w:ascii="Times New Roman"/>
          <w:b w:val="false"/>
          <w:i w:val="false"/>
          <w:color w:val="000000"/>
          <w:sz w:val="28"/>
        </w:rPr>
        <w:t xml:space="preserve">
      :  (қос нүкте) </w:t>
      </w:r>
      <w:r>
        <w:br/>
      </w:r>
      <w:r>
        <w:rPr>
          <w:rFonts w:ascii="Times New Roman"/>
          <w:b w:val="false"/>
          <w:i w:val="false"/>
          <w:color w:val="000000"/>
          <w:sz w:val="28"/>
        </w:rPr>
        <w:t xml:space="preserve">
      (  (ашық жақша) </w:t>
      </w:r>
      <w:r>
        <w:br/>
      </w:r>
      <w:r>
        <w:rPr>
          <w:rFonts w:ascii="Times New Roman"/>
          <w:b w:val="false"/>
          <w:i w:val="false"/>
          <w:color w:val="000000"/>
          <w:sz w:val="28"/>
        </w:rPr>
        <w:t xml:space="preserve">
      )  (жабық жақша) </w:t>
      </w:r>
      <w:r>
        <w:br/>
      </w:r>
      <w:r>
        <w:rPr>
          <w:rFonts w:ascii="Times New Roman"/>
          <w:b w:val="false"/>
          <w:i w:val="false"/>
          <w:color w:val="000000"/>
          <w:sz w:val="28"/>
        </w:rPr>
        <w:t xml:space="preserve">
      .  (нүкте) </w:t>
      </w:r>
      <w:r>
        <w:br/>
      </w:r>
      <w:r>
        <w:rPr>
          <w:rFonts w:ascii="Times New Roman"/>
          <w:b w:val="false"/>
          <w:i w:val="false"/>
          <w:color w:val="000000"/>
          <w:sz w:val="28"/>
        </w:rPr>
        <w:t xml:space="preserve">
      ,  (үтір) </w:t>
      </w:r>
      <w:r>
        <w:br/>
      </w:r>
      <w:r>
        <w:rPr>
          <w:rFonts w:ascii="Times New Roman"/>
          <w:b w:val="false"/>
          <w:i w:val="false"/>
          <w:color w:val="000000"/>
          <w:sz w:val="28"/>
        </w:rPr>
        <w:t xml:space="preserve">
      '  (дәйекше) </w:t>
      </w:r>
      <w:r>
        <w:br/>
      </w:r>
      <w:r>
        <w:rPr>
          <w:rFonts w:ascii="Times New Roman"/>
          <w:b w:val="false"/>
          <w:i w:val="false"/>
          <w:color w:val="000000"/>
          <w:sz w:val="28"/>
        </w:rPr>
        <w:t xml:space="preserve">
      =  (теңдік белгісі) </w:t>
      </w:r>
      <w:r>
        <w:br/>
      </w:r>
      <w:r>
        <w:rPr>
          <w:rFonts w:ascii="Times New Roman"/>
          <w:b w:val="false"/>
          <w:i w:val="false"/>
          <w:color w:val="000000"/>
          <w:sz w:val="28"/>
        </w:rPr>
        <w:t xml:space="preserve">
      /  (бөлгіш қиғаш сызық) </w:t>
      </w:r>
      <w:r>
        <w:br/>
      </w:r>
      <w:r>
        <w:rPr>
          <w:rFonts w:ascii="Times New Roman"/>
          <w:b w:val="false"/>
          <w:i w:val="false"/>
          <w:color w:val="000000"/>
          <w:sz w:val="28"/>
        </w:rPr>
        <w:t xml:space="preserve">
      +  (плюс белгісі) </w:t>
      </w:r>
      <w:r>
        <w:br/>
      </w:r>
      <w:r>
        <w:rPr>
          <w:rFonts w:ascii="Times New Roman"/>
          <w:b w:val="false"/>
          <w:i w:val="false"/>
          <w:color w:val="000000"/>
          <w:sz w:val="28"/>
        </w:rPr>
        <w:t xml:space="preserve">
      Мәтінде басқа ешқандай белгілер пайдаланылмайды. Мәтінді түсіну үшін басқа белгілерді пайдалану қажет болған жағдайда олар толық келтіріліп, әріп арқылы беріледі (% - ПАЙЫЗ). </w:t>
      </w:r>
      <w:r>
        <w:br/>
      </w:r>
      <w:r>
        <w:rPr>
          <w:rFonts w:ascii="Times New Roman"/>
          <w:b w:val="false"/>
          <w:i w:val="false"/>
          <w:color w:val="000000"/>
          <w:sz w:val="28"/>
        </w:rPr>
        <w:t xml:space="preserve">
      Жеделхат мәтінінде белгілердің үздіксіз бірізділігі болмауы керек: </w:t>
      </w:r>
      <w:r>
        <w:br/>
      </w:r>
      <w:r>
        <w:rPr>
          <w:rFonts w:ascii="Times New Roman"/>
          <w:b w:val="false"/>
          <w:i w:val="false"/>
          <w:color w:val="000000"/>
          <w:sz w:val="28"/>
        </w:rPr>
        <w:t xml:space="preserve">
ЗЦЗЦ </w:t>
      </w:r>
      <w:r>
        <w:br/>
      </w:r>
      <w:r>
        <w:rPr>
          <w:rFonts w:ascii="Times New Roman"/>
          <w:b w:val="false"/>
          <w:i w:val="false"/>
          <w:color w:val="000000"/>
          <w:sz w:val="28"/>
        </w:rPr>
        <w:t xml:space="preserve">
ZСZС </w:t>
      </w:r>
      <w:r>
        <w:br/>
      </w:r>
      <w:r>
        <w:rPr>
          <w:rFonts w:ascii="Times New Roman"/>
          <w:b w:val="false"/>
          <w:i w:val="false"/>
          <w:color w:val="000000"/>
          <w:sz w:val="28"/>
        </w:rPr>
        <w:t xml:space="preserve">
+:+: </w:t>
      </w:r>
      <w:r>
        <w:br/>
      </w:r>
      <w:r>
        <w:rPr>
          <w:rFonts w:ascii="Times New Roman"/>
          <w:b w:val="false"/>
          <w:i w:val="false"/>
          <w:color w:val="000000"/>
          <w:sz w:val="28"/>
        </w:rPr>
        <w:t xml:space="preserve">
НННН </w:t>
      </w:r>
      <w:r>
        <w:br/>
      </w:r>
      <w:r>
        <w:rPr>
          <w:rFonts w:ascii="Times New Roman"/>
          <w:b w:val="false"/>
          <w:i w:val="false"/>
          <w:color w:val="000000"/>
          <w:sz w:val="28"/>
        </w:rPr>
        <w:t xml:space="preserve">
NNNN </w:t>
      </w:r>
      <w:r>
        <w:br/>
      </w:r>
      <w:r>
        <w:rPr>
          <w:rFonts w:ascii="Times New Roman"/>
          <w:b w:val="false"/>
          <w:i w:val="false"/>
          <w:color w:val="000000"/>
          <w:sz w:val="28"/>
        </w:rPr>
        <w:t xml:space="preserve">
,,,, </w:t>
      </w:r>
      <w:r>
        <w:br/>
      </w:r>
      <w:r>
        <w:rPr>
          <w:rFonts w:ascii="Times New Roman"/>
          <w:b w:val="false"/>
          <w:i w:val="false"/>
          <w:color w:val="000000"/>
          <w:sz w:val="28"/>
        </w:rPr>
        <w:t xml:space="preserve">
      Осы тармақтың 1) және 2) тармақшаларында көрсетілген қажеттілік болғанда, жеделхат мәтінінің басына ұйым атау қосылады. </w:t>
      </w:r>
      <w:r>
        <w:br/>
      </w:r>
      <w:r>
        <w:rPr>
          <w:rFonts w:ascii="Times New Roman"/>
          <w:b w:val="false"/>
          <w:i w:val="false"/>
          <w:color w:val="000000"/>
          <w:sz w:val="28"/>
        </w:rPr>
        <w:t xml:space="preserve">
      IСАО ЫЬЫ (YХY), ЫЫЫ (YYY) немесе ЗЗЗ (ZZZ) шартты үш әріпті белгісі (белгілері) екі немесе одан көп ұйымдарға қатысты хабарларда мәтіндегі одан арғы белгілердің бірізділігі мекен-жай мен хабар көзін көрсету үшін пайдаланылатын белгілердің толық бірізділігіне сәйкес келеді. Бұл жағдайларда әр белгіленген мекен-жай жаңа жолда көрсетіледі. (ЫЬЫ YХY, ЫЫЫ, YYY, ЗЗЗ, ZZZ) хабарын құрастырған ұйым атауының алдында (FRОМ) -НАН (-НЕН, ДАН/ДЕН, ТАН/ТЕН) жалғауы қосылады. Осы белгілердің соңында мәтіннің қалған бөлігінің алдында ТОҚТА (SТОР) сөзі қосылады. Жеделхат мәтінінің қалған бөлігі жаңа жолдан басталады. </w:t>
      </w:r>
      <w:r>
        <w:br/>
      </w:r>
      <w:r>
        <w:rPr>
          <w:rFonts w:ascii="Times New Roman"/>
          <w:b w:val="false"/>
          <w:i w:val="false"/>
          <w:color w:val="000000"/>
          <w:sz w:val="28"/>
        </w:rPr>
        <w:t xml:space="preserve">
      AFTN желісі арқылы жіберілетін хабар мәтіні 1500 баспа белгісінен аспауға тиіс. </w:t>
      </w:r>
      <w:r>
        <w:br/>
      </w:r>
      <w:r>
        <w:rPr>
          <w:rFonts w:ascii="Times New Roman"/>
          <w:b w:val="false"/>
          <w:i w:val="false"/>
          <w:color w:val="000000"/>
          <w:sz w:val="28"/>
        </w:rPr>
        <w:t xml:space="preserve">
      1500 баспа белгісінен асатын жеделхат мәтінін AFTN желісі арқылы жіберу қажет болған жағдайда, жөнелтуші, осы тармақшада айтылған ережелерге сәйкес мәтіні 1500 баспа белгісінен артпауға тиіс, жеделхаттың бірнеше бөлігін құрастыруына болады. </w:t>
      </w:r>
      <w:r>
        <w:br/>
      </w:r>
      <w:r>
        <w:rPr>
          <w:rFonts w:ascii="Times New Roman"/>
          <w:b w:val="false"/>
          <w:i w:val="false"/>
          <w:color w:val="000000"/>
          <w:sz w:val="28"/>
        </w:rPr>
        <w:t xml:space="preserve">
      Бөлік саны, мүмкіндігінше, аз болуға тиіс. Жеделхаттың әр бөлігінде бірдей мекен-жай мен хабар көзі болуы керек және келесі нысан бойынша ресімделеді: </w:t>
      </w:r>
      <w:r>
        <w:br/>
      </w:r>
      <w:r>
        <w:rPr>
          <w:rFonts w:ascii="Times New Roman"/>
          <w:b w:val="false"/>
          <w:i w:val="false"/>
          <w:color w:val="000000"/>
          <w:sz w:val="28"/>
        </w:rPr>
        <w:t xml:space="preserve">
      әр жеделхат мәтінінің соңғы жолында әр бөліктің реттік нөмірі төмендегідей көрсетілуге тиіс: </w:t>
      </w:r>
      <w:r>
        <w:br/>
      </w:r>
      <w:r>
        <w:rPr>
          <w:rFonts w:ascii="Times New Roman"/>
          <w:b w:val="false"/>
          <w:i w:val="false"/>
          <w:color w:val="000000"/>
          <w:sz w:val="28"/>
        </w:rPr>
        <w:t xml:space="preserve">
      (бірінші хабардың соңы)    //01 БӨЛІКТІҢ СОҢЫ //     (//ЕND ОF РАRТ 01//) </w:t>
      </w:r>
      <w:r>
        <w:br/>
      </w:r>
      <w:r>
        <w:rPr>
          <w:rFonts w:ascii="Times New Roman"/>
          <w:b w:val="false"/>
          <w:i w:val="false"/>
          <w:color w:val="000000"/>
          <w:sz w:val="28"/>
        </w:rPr>
        <w:t xml:space="preserve">
      (екінші хабардың соңы)    //02 БӨЛІКТІҢ СОҢЫ //      (//ЕND ОF РАRТ 02//) ... және т.с.с </w:t>
      </w:r>
      <w:r>
        <w:br/>
      </w:r>
      <w:r>
        <w:rPr>
          <w:rFonts w:ascii="Times New Roman"/>
          <w:b w:val="false"/>
          <w:i w:val="false"/>
          <w:color w:val="000000"/>
          <w:sz w:val="28"/>
        </w:rPr>
        <w:t xml:space="preserve">
соңы)    //ХХ/ХХ БӨЛІКТІҢ СОҢЫ //    (//ЕND ОF РАRТ ХХ/ХХ//) </w:t>
      </w:r>
      <w:r>
        <w:br/>
      </w:r>
      <w:r>
        <w:rPr>
          <w:rFonts w:ascii="Times New Roman"/>
          <w:b w:val="false"/>
          <w:i w:val="false"/>
          <w:color w:val="000000"/>
          <w:sz w:val="28"/>
        </w:rPr>
        <w:t xml:space="preserve">
мұнда ХХ - соңғы бөліктің нөмірі, бар бөлік. </w:t>
      </w:r>
      <w:r>
        <w:br/>
      </w:r>
      <w:r>
        <w:rPr>
          <w:rFonts w:ascii="Times New Roman"/>
          <w:b w:val="false"/>
          <w:i w:val="false"/>
          <w:color w:val="000000"/>
          <w:sz w:val="28"/>
        </w:rPr>
        <w:t xml:space="preserve">
      Жөнелтушіге AFTN-ның жөнелту станциясына мәтіні 1500 баспа белгісінен асатын бір жеделхат ұсынуға рұқсат етіледі. Бұл жағдайда AFTN станциясының қызметкері, жөнелтушімен келіспей, осы тармақшаның айтылған талаптарына сәйкес бірдей хабар көзі бар бірнеше хабарды дербес құрастырады. </w:t>
      </w:r>
      <w:r>
        <w:br/>
      </w:r>
      <w:r>
        <w:rPr>
          <w:rFonts w:ascii="Times New Roman"/>
          <w:b w:val="false"/>
          <w:i w:val="false"/>
          <w:color w:val="000000"/>
          <w:sz w:val="28"/>
        </w:rPr>
        <w:t xml:space="preserve">
      AFTN-ның жөнелту станциясы үшін құрастырылған әр бөлік шығыс жеделхат болып есептелінеді. Әр бөлікті жіберу уақыты осы Нұсқаулықтың 26 және 39-тармақтарына сәйкес анықталады. </w:t>
      </w:r>
      <w:r>
        <w:br/>
      </w:r>
      <w:r>
        <w:rPr>
          <w:rFonts w:ascii="Times New Roman"/>
          <w:b w:val="false"/>
          <w:i w:val="false"/>
          <w:color w:val="000000"/>
          <w:sz w:val="28"/>
        </w:rPr>
        <w:t xml:space="preserve">
      Жеделхат бланкісінің мәтіндік бөлігін толтыру кезінде бір жолдағы белгінің жалпы саны, сөздер арасындағы бос орынды қосқанда, 69-дан артпау керектігін ескеру қажет. </w:t>
      </w:r>
      <w:r>
        <w:br/>
      </w:r>
      <w:r>
        <w:rPr>
          <w:rFonts w:ascii="Times New Roman"/>
          <w:b w:val="false"/>
          <w:i w:val="false"/>
          <w:color w:val="000000"/>
          <w:sz w:val="28"/>
        </w:rPr>
        <w:t xml:space="preserve">
      Мәтіндегі басқа жолға ауыстыру бүтін топтармен ғана (екі бос орын арасында), оларды бөлмей, рұқсат етіледі. </w:t>
      </w:r>
      <w:r>
        <w:br/>
      </w:r>
      <w:r>
        <w:rPr>
          <w:rFonts w:ascii="Times New Roman"/>
          <w:b w:val="false"/>
          <w:i w:val="false"/>
          <w:color w:val="000000"/>
          <w:sz w:val="28"/>
        </w:rPr>
        <w:t xml:space="preserve">
      4) Қызметтік мәліметтерге мыналар кіреді: </w:t>
      </w:r>
      <w:r>
        <w:br/>
      </w:r>
      <w:r>
        <w:rPr>
          <w:rFonts w:ascii="Times New Roman"/>
          <w:b w:val="false"/>
          <w:i w:val="false"/>
          <w:color w:val="000000"/>
          <w:sz w:val="28"/>
        </w:rPr>
        <w:t xml:space="preserve">
      жөнелтуші қолымен расталған жөнелтушінің лауазымы мен тегі; </w:t>
      </w:r>
      <w:r>
        <w:br/>
      </w:r>
      <w:r>
        <w:rPr>
          <w:rFonts w:ascii="Times New Roman"/>
          <w:b w:val="false"/>
          <w:i w:val="false"/>
          <w:color w:val="000000"/>
          <w:sz w:val="28"/>
        </w:rPr>
        <w:t xml:space="preserve">
      тегі және, қажет болғанда, жеделхат орындаушысының телефоны; </w:t>
      </w:r>
      <w:r>
        <w:br/>
      </w:r>
      <w:r>
        <w:rPr>
          <w:rFonts w:ascii="Times New Roman"/>
          <w:b w:val="false"/>
          <w:i w:val="false"/>
          <w:color w:val="000000"/>
          <w:sz w:val="28"/>
        </w:rPr>
        <w:t xml:space="preserve">
      жеделхатқа қол қойылған күн (күні, айы, жылы); </w:t>
      </w:r>
      <w:r>
        <w:br/>
      </w:r>
      <w:r>
        <w:rPr>
          <w:rFonts w:ascii="Times New Roman"/>
          <w:b w:val="false"/>
          <w:i w:val="false"/>
          <w:color w:val="000000"/>
          <w:sz w:val="28"/>
        </w:rPr>
        <w:t xml:space="preserve">
      қажет болғанда, түзетулерді растау және жөнелтушінің қолы.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37. AFTN-ның жөнелту станциясына ұсынылған көп мекен-жайлы жеделхат AFTN-ның іргелес станциясының хабарларын өңдеу алгоритміне сәйкес желіге жіберіледі. AFTN-ның жөнелту станциясына жіберілген бір хабар көзі бар хабарлар саны, AFTN-ның іргелес станциясының бір хабарында өңделетін, мекен-жай көрсеткіштерінің санымен анықталады (ең жоғары жеті немесе жиырма бір). Бұл жағдайда: </w:t>
      </w:r>
      <w:r>
        <w:br/>
      </w:r>
      <w:r>
        <w:rPr>
          <w:rFonts w:ascii="Times New Roman"/>
          <w:b w:val="false"/>
          <w:i w:val="false"/>
          <w:color w:val="000000"/>
          <w:sz w:val="28"/>
        </w:rPr>
        <w:t xml:space="preserve">
      1) AFTN станциясының қызметкері, жөнелтушімен келіспей, бірдей хабар көзі бар хабарлардың қажетті ең аз санын дербес құрастырады. Хабарларды құрастыру кезінде, әр хабардың бір мекен-жай жолына (мекен-жай тобына), мекен-жайлардың индекстері желі ұйымдастырудың қолданылып жүрген сұлбасына сәйкес қойылады. </w:t>
      </w:r>
      <w:r>
        <w:br/>
      </w:r>
      <w:r>
        <w:rPr>
          <w:rFonts w:ascii="Times New Roman"/>
          <w:b w:val="false"/>
          <w:i w:val="false"/>
          <w:color w:val="000000"/>
          <w:sz w:val="28"/>
        </w:rPr>
        <w:t xml:space="preserve">
      2) AFTN-ның жөнелту станциясы үшін осы барлық хабарлар шығыс жеделхаттар болып есептелінеді. Бірінші хабарды жіберу уақыты Нұсқаулықтың 26-тармағына сәйкес анықталады, әр келесі шығыс жеделхатты жіберу уақыты алдыңғыға қарағанда бес минутқа көбейтіледі. </w:t>
      </w:r>
    </w:p>
    <w:bookmarkEnd w:id="36"/>
    <w:bookmarkStart w:name="z38" w:id="37"/>
    <w:p>
      <w:pPr>
        <w:spacing w:after="0"/>
        <w:ind w:left="0"/>
        <w:jc w:val="left"/>
      </w:pPr>
      <w:r>
        <w:rPr>
          <w:rFonts w:ascii="Times New Roman"/>
          <w:b/>
          <w:i w:val="false"/>
          <w:color w:val="000000"/>
        </w:rPr>
        <w:t xml:space="preserve"> 
5 Тарау. AFTN желісіндегі хабарлар форматы  1. Жалпы ережелер </w:t>
      </w:r>
    </w:p>
    <w:bookmarkEnd w:id="37"/>
    <w:p>
      <w:pPr>
        <w:spacing w:after="0"/>
        <w:ind w:left="0"/>
        <w:jc w:val="both"/>
      </w:pPr>
      <w:r>
        <w:rPr>
          <w:rFonts w:ascii="Times New Roman"/>
          <w:b w:val="false"/>
          <w:i w:val="false"/>
          <w:color w:val="000000"/>
          <w:sz w:val="28"/>
        </w:rPr>
        <w:t xml:space="preserve">      38. Хабарларда келесі белгілер қолданылуы мүмкін: </w:t>
      </w:r>
      <w:r>
        <w:br/>
      </w:r>
      <w:r>
        <w:rPr>
          <w:rFonts w:ascii="Times New Roman"/>
          <w:b w:val="false"/>
          <w:i w:val="false"/>
          <w:color w:val="000000"/>
          <w:sz w:val="28"/>
        </w:rPr>
        <w:t xml:space="preserve">
      1) N 2 халықаралық телеграф коды үшін (IТА-2): </w:t>
      </w:r>
      <w:r>
        <w:br/>
      </w:r>
      <w:r>
        <w:rPr>
          <w:rFonts w:ascii="Times New Roman"/>
          <w:b w:val="false"/>
          <w:i w:val="false"/>
          <w:color w:val="000000"/>
          <w:sz w:val="28"/>
        </w:rPr>
        <w:t xml:space="preserve">
латын регистрінде: </w:t>
      </w:r>
      <w:r>
        <w:br/>
      </w:r>
      <w:r>
        <w:rPr>
          <w:rFonts w:ascii="Times New Roman"/>
          <w:b w:val="false"/>
          <w:i w:val="false"/>
          <w:color w:val="000000"/>
          <w:sz w:val="28"/>
        </w:rPr>
        <w:t xml:space="preserve">
А В С D Е F G Н I J K L М N О Р Q R S Т U V W X Y Z </w:t>
      </w:r>
      <w:r>
        <w:br/>
      </w:r>
      <w:r>
        <w:rPr>
          <w:rFonts w:ascii="Times New Roman"/>
          <w:b w:val="false"/>
          <w:i w:val="false"/>
          <w:color w:val="000000"/>
          <w:sz w:val="28"/>
        </w:rPr>
        <w:t xml:space="preserve">
орыс регистрінде: </w:t>
      </w:r>
      <w:r>
        <w:br/>
      </w:r>
      <w:r>
        <w:rPr>
          <w:rFonts w:ascii="Times New Roman"/>
          <w:b w:val="false"/>
          <w:i w:val="false"/>
          <w:color w:val="000000"/>
          <w:sz w:val="28"/>
        </w:rPr>
        <w:t xml:space="preserve">
А Б В Г Д Е Ж З И Й К Л М Н О П Р С Т У Ф Х Ц Ы Ь Я </w:t>
      </w:r>
      <w:r>
        <w:br/>
      </w:r>
      <w:r>
        <w:rPr>
          <w:rFonts w:ascii="Times New Roman"/>
          <w:b w:val="false"/>
          <w:i w:val="false"/>
          <w:color w:val="000000"/>
          <w:sz w:val="28"/>
        </w:rPr>
        <w:t xml:space="preserve">
цифрлық регистрде: 1 2 3 4 5 6 7 8 9 0   Э Ю Щ Ш Ч </w:t>
      </w:r>
      <w:r>
        <w:br/>
      </w:r>
      <w:r>
        <w:rPr>
          <w:rFonts w:ascii="Times New Roman"/>
          <w:b w:val="false"/>
          <w:i w:val="false"/>
          <w:color w:val="000000"/>
          <w:sz w:val="28"/>
        </w:rPr>
        <w:t xml:space="preserve">
қосымша белгілер:  -  (сызықша) </w:t>
      </w:r>
      <w:r>
        <w:br/>
      </w:r>
      <w:r>
        <w:rPr>
          <w:rFonts w:ascii="Times New Roman"/>
          <w:b w:val="false"/>
          <w:i w:val="false"/>
          <w:color w:val="000000"/>
          <w:sz w:val="28"/>
        </w:rPr>
        <w:t xml:space="preserve">
                   ?  (сұрақ белгісі) </w:t>
      </w:r>
      <w:r>
        <w:br/>
      </w:r>
      <w:r>
        <w:rPr>
          <w:rFonts w:ascii="Times New Roman"/>
          <w:b w:val="false"/>
          <w:i w:val="false"/>
          <w:color w:val="000000"/>
          <w:sz w:val="28"/>
        </w:rPr>
        <w:t xml:space="preserve">
                   :  (қос нүкте) </w:t>
      </w:r>
      <w:r>
        <w:br/>
      </w:r>
      <w:r>
        <w:rPr>
          <w:rFonts w:ascii="Times New Roman"/>
          <w:b w:val="false"/>
          <w:i w:val="false"/>
          <w:color w:val="000000"/>
          <w:sz w:val="28"/>
        </w:rPr>
        <w:t xml:space="preserve">
                   (  (ашық жақша) </w:t>
      </w:r>
      <w:r>
        <w:br/>
      </w:r>
      <w:r>
        <w:rPr>
          <w:rFonts w:ascii="Times New Roman"/>
          <w:b w:val="false"/>
          <w:i w:val="false"/>
          <w:color w:val="000000"/>
          <w:sz w:val="28"/>
        </w:rPr>
        <w:t xml:space="preserve">
                   )  (жабық жақша) </w:t>
      </w:r>
      <w:r>
        <w:br/>
      </w:r>
      <w:r>
        <w:rPr>
          <w:rFonts w:ascii="Times New Roman"/>
          <w:b w:val="false"/>
          <w:i w:val="false"/>
          <w:color w:val="000000"/>
          <w:sz w:val="28"/>
        </w:rPr>
        <w:t xml:space="preserve">
                   .  (нүкте) </w:t>
      </w:r>
      <w:r>
        <w:br/>
      </w:r>
      <w:r>
        <w:rPr>
          <w:rFonts w:ascii="Times New Roman"/>
          <w:b w:val="false"/>
          <w:i w:val="false"/>
          <w:color w:val="000000"/>
          <w:sz w:val="28"/>
        </w:rPr>
        <w:t xml:space="preserve">
                   ,  (үтір) </w:t>
      </w:r>
      <w:r>
        <w:br/>
      </w:r>
      <w:r>
        <w:rPr>
          <w:rFonts w:ascii="Times New Roman"/>
          <w:b w:val="false"/>
          <w:i w:val="false"/>
          <w:color w:val="000000"/>
          <w:sz w:val="28"/>
        </w:rPr>
        <w:t xml:space="preserve">
                   '  (дәйекше) </w:t>
      </w:r>
      <w:r>
        <w:br/>
      </w:r>
      <w:r>
        <w:rPr>
          <w:rFonts w:ascii="Times New Roman"/>
          <w:b w:val="false"/>
          <w:i w:val="false"/>
          <w:color w:val="000000"/>
          <w:sz w:val="28"/>
        </w:rPr>
        <w:t xml:space="preserve">
                   =  (теңдік белгісі) </w:t>
      </w:r>
      <w:r>
        <w:br/>
      </w:r>
      <w:r>
        <w:rPr>
          <w:rFonts w:ascii="Times New Roman"/>
          <w:b w:val="false"/>
          <w:i w:val="false"/>
          <w:color w:val="000000"/>
          <w:sz w:val="28"/>
        </w:rPr>
        <w:t xml:space="preserve">
                   /  (бөлгіш қиғаш сызық) </w:t>
      </w:r>
      <w:r>
        <w:br/>
      </w:r>
      <w:r>
        <w:rPr>
          <w:rFonts w:ascii="Times New Roman"/>
          <w:b w:val="false"/>
          <w:i w:val="false"/>
          <w:color w:val="000000"/>
          <w:sz w:val="28"/>
        </w:rPr>
        <w:t xml:space="preserve">
                   +  (плюс белгісі) </w:t>
      </w:r>
      <w:r>
        <w:br/>
      </w:r>
      <w:r>
        <w:rPr>
          <w:rFonts w:ascii="Times New Roman"/>
          <w:b w:val="false"/>
          <w:i w:val="false"/>
          <w:color w:val="000000"/>
          <w:sz w:val="28"/>
        </w:rPr>
        <w:t xml:space="preserve">
      осы Нұсқаулықтың 3-қосымшасына сәйкес келесі белгілер: </w:t>
      </w:r>
      <w:r>
        <w:br/>
      </w:r>
      <w:r>
        <w:rPr>
          <w:rFonts w:ascii="Times New Roman"/>
          <w:b w:val="false"/>
          <w:i w:val="false"/>
          <w:color w:val="000000"/>
          <w:sz w:val="28"/>
        </w:rPr>
        <w:t xml:space="preserve">
      N 1-3 белгілері  - әріптік және цифрлық регистрлерде; </w:t>
      </w:r>
      <w:r>
        <w:br/>
      </w:r>
      <w:r>
        <w:rPr>
          <w:rFonts w:ascii="Times New Roman"/>
          <w:b w:val="false"/>
          <w:i w:val="false"/>
          <w:color w:val="000000"/>
          <w:sz w:val="28"/>
        </w:rPr>
        <w:t xml:space="preserve">
      N 4 белгісі      - тек әріптік регистрде; </w:t>
      </w:r>
      <w:r>
        <w:br/>
      </w:r>
      <w:r>
        <w:rPr>
          <w:rFonts w:ascii="Times New Roman"/>
          <w:b w:val="false"/>
          <w:i w:val="false"/>
          <w:color w:val="000000"/>
          <w:sz w:val="28"/>
        </w:rPr>
        <w:t xml:space="preserve">
      N 5-32 белгілері - әріптік және цифрлық регистрлерде. </w:t>
      </w:r>
      <w:r>
        <w:br/>
      </w:r>
      <w:r>
        <w:rPr>
          <w:rFonts w:ascii="Times New Roman"/>
          <w:b w:val="false"/>
          <w:i w:val="false"/>
          <w:color w:val="000000"/>
          <w:sz w:val="28"/>
        </w:rPr>
        <w:t xml:space="preserve">
      2) N 5 халықаралық код үшін        (IА-5): </w:t>
      </w:r>
      <w:r>
        <w:br/>
      </w:r>
      <w:r>
        <w:rPr>
          <w:rFonts w:ascii="Times New Roman"/>
          <w:b w:val="false"/>
          <w:i w:val="false"/>
          <w:color w:val="000000"/>
          <w:sz w:val="28"/>
        </w:rPr>
        <w:t xml:space="preserve">
      0/1 - 0/3 белгілері, 07 - жеделділік белгісінде, 0/10, 0/11 - бірізділіктің аяқталғандығында, 0/13, 0/14 - 0/15 - орыс және латын шрифтін таңдау үшін. </w:t>
      </w:r>
      <w:r>
        <w:br/>
      </w:r>
      <w:r>
        <w:rPr>
          <w:rFonts w:ascii="Times New Roman"/>
          <w:b w:val="false"/>
          <w:i w:val="false"/>
          <w:color w:val="000000"/>
          <w:sz w:val="28"/>
        </w:rPr>
        <w:t xml:space="preserve">
      2/0, 2/8 - 2/9, 2/11 - 2/15 белгілері. </w:t>
      </w:r>
      <w:r>
        <w:br/>
      </w:r>
      <w:r>
        <w:rPr>
          <w:rFonts w:ascii="Times New Roman"/>
          <w:b w:val="false"/>
          <w:i w:val="false"/>
          <w:color w:val="000000"/>
          <w:sz w:val="28"/>
        </w:rPr>
        <w:t xml:space="preserve">
      3/0 - 3/10, 3/13, 3/15 белгілері </w:t>
      </w:r>
      <w:r>
        <w:br/>
      </w:r>
      <w:r>
        <w:rPr>
          <w:rFonts w:ascii="Times New Roman"/>
          <w:b w:val="false"/>
          <w:i w:val="false"/>
          <w:color w:val="000000"/>
          <w:sz w:val="28"/>
        </w:rPr>
        <w:t xml:space="preserve">
      7/15 белгісі </w:t>
      </w:r>
      <w:r>
        <w:br/>
      </w:r>
      <w:r>
        <w:rPr>
          <w:rFonts w:ascii="Times New Roman"/>
          <w:b w:val="false"/>
          <w:i w:val="false"/>
          <w:color w:val="000000"/>
          <w:sz w:val="28"/>
        </w:rPr>
        <w:t xml:space="preserve">
      латин шрифті (осы Нұсқаулықтың 4-қосымшасының 7 Н </w:t>
      </w:r>
      <w:r>
        <w:rPr>
          <w:rFonts w:ascii="Times New Roman"/>
          <w:b w:val="false"/>
          <w:i w:val="false"/>
          <w:color w:val="000000"/>
          <w:vertAlign w:val="subscript"/>
        </w:rPr>
        <w:t xml:space="preserve">0 </w:t>
      </w:r>
      <w:r>
        <w:rPr>
          <w:rFonts w:ascii="Times New Roman"/>
          <w:b w:val="false"/>
          <w:i w:val="false"/>
          <w:color w:val="000000"/>
          <w:sz w:val="28"/>
        </w:rPr>
        <w:t xml:space="preserve">кестесіне сәйкес) </w:t>
      </w:r>
      <w:r>
        <w:br/>
      </w:r>
      <w:r>
        <w:rPr>
          <w:rFonts w:ascii="Times New Roman"/>
          <w:b w:val="false"/>
          <w:i w:val="false"/>
          <w:color w:val="000000"/>
          <w:sz w:val="28"/>
        </w:rPr>
        <w:t xml:space="preserve">
      4/1 - 4/15 белгілері </w:t>
      </w:r>
      <w:r>
        <w:br/>
      </w:r>
      <w:r>
        <w:rPr>
          <w:rFonts w:ascii="Times New Roman"/>
          <w:b w:val="false"/>
          <w:i w:val="false"/>
          <w:color w:val="000000"/>
          <w:sz w:val="28"/>
        </w:rPr>
        <w:t xml:space="preserve">
      5/0 - 5/10 белгілері </w:t>
      </w:r>
      <w:r>
        <w:br/>
      </w:r>
      <w:r>
        <w:rPr>
          <w:rFonts w:ascii="Times New Roman"/>
          <w:b w:val="false"/>
          <w:i w:val="false"/>
          <w:color w:val="000000"/>
          <w:sz w:val="28"/>
        </w:rPr>
        <w:t xml:space="preserve">
      орыс шрифті (осы Нұсқаулықтың 4-қосымшасының 7 Н </w:t>
      </w:r>
      <w:r>
        <w:rPr>
          <w:rFonts w:ascii="Times New Roman"/>
          <w:b w:val="false"/>
          <w:i w:val="false"/>
          <w:color w:val="000000"/>
          <w:vertAlign w:val="subscript"/>
        </w:rPr>
        <w:t xml:space="preserve">1 </w:t>
      </w:r>
      <w:r>
        <w:rPr>
          <w:rFonts w:ascii="Times New Roman"/>
          <w:b w:val="false"/>
          <w:i w:val="false"/>
          <w:color w:val="000000"/>
          <w:sz w:val="28"/>
        </w:rPr>
        <w:t xml:space="preserve">кестесіне сәйкес) </w:t>
      </w:r>
      <w:r>
        <w:br/>
      </w:r>
      <w:r>
        <w:rPr>
          <w:rFonts w:ascii="Times New Roman"/>
          <w:b w:val="false"/>
          <w:i w:val="false"/>
          <w:color w:val="000000"/>
          <w:sz w:val="28"/>
        </w:rPr>
        <w:t xml:space="preserve">
      6/0 - 6/15 белгілері </w:t>
      </w:r>
      <w:r>
        <w:br/>
      </w:r>
      <w:r>
        <w:rPr>
          <w:rFonts w:ascii="Times New Roman"/>
          <w:b w:val="false"/>
          <w:i w:val="false"/>
          <w:color w:val="000000"/>
          <w:sz w:val="28"/>
        </w:rPr>
        <w:t xml:space="preserve">
      4/0 - 7/14 белгілері. </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39. Хабарларға мыналар кірмеуге тиіс: </w:t>
      </w:r>
      <w:r>
        <w:br/>
      </w:r>
      <w:r>
        <w:rPr>
          <w:rFonts w:ascii="Times New Roman"/>
          <w:b w:val="false"/>
          <w:i w:val="false"/>
          <w:color w:val="000000"/>
          <w:sz w:val="28"/>
        </w:rPr>
        <w:t xml:space="preserve">
      1) N 2 халықаралық телеграф коды үшін (ITA-2): </w:t>
      </w:r>
      <w:r>
        <w:br/>
      </w:r>
      <w:r>
        <w:rPr>
          <w:rFonts w:ascii="Times New Roman"/>
          <w:b w:val="false"/>
          <w:i w:val="false"/>
          <w:color w:val="000000"/>
          <w:sz w:val="28"/>
        </w:rPr>
        <w:t xml:space="preserve">
      белгіленген тәртіптегі N 26, 3, 26, 3 белгілерінің кез келген үздіксіз бірізділігі (әріп және цифр регистрлері - ЗЦЗЦ +:+), тақырыбындағы бірізділікті қоспағанда; </w:t>
      </w:r>
      <w:r>
        <w:br/>
      </w:r>
      <w:r>
        <w:rPr>
          <w:rFonts w:ascii="Times New Roman"/>
          <w:b w:val="false"/>
          <w:i w:val="false"/>
          <w:color w:val="000000"/>
          <w:sz w:val="28"/>
        </w:rPr>
        <w:t xml:space="preserve">
      N 14 төрт белгінің кез келген үздіксіз бірізділігі (әріп және цифр регистрлері - НННН,,,,), соңындағы бірізділікті қоспағанда. </w:t>
      </w:r>
      <w:r>
        <w:br/>
      </w:r>
      <w:r>
        <w:rPr>
          <w:rFonts w:ascii="Times New Roman"/>
          <w:b w:val="false"/>
          <w:i w:val="false"/>
          <w:color w:val="000000"/>
          <w:sz w:val="28"/>
        </w:rPr>
        <w:t xml:space="preserve">
      2) N 5 халықаралық коды үшін (IА-5): </w:t>
      </w:r>
      <w:r>
        <w:br/>
      </w:r>
      <w:r>
        <w:rPr>
          <w:rFonts w:ascii="Times New Roman"/>
          <w:b w:val="false"/>
          <w:i w:val="false"/>
          <w:color w:val="000000"/>
          <w:sz w:val="28"/>
        </w:rPr>
        <w:t xml:space="preserve">
      (SOH) 0/1 белгісі, жеделхат тақырыбында оны пайдаланғаннан басқа; </w:t>
      </w:r>
      <w:r>
        <w:br/>
      </w:r>
      <w:r>
        <w:rPr>
          <w:rFonts w:ascii="Times New Roman"/>
          <w:b w:val="false"/>
          <w:i w:val="false"/>
          <w:color w:val="000000"/>
          <w:sz w:val="28"/>
        </w:rPr>
        <w:t xml:space="preserve">
      (STX) 0/2 белгісі, "хабар көзі" жолында оны пайдаланғаннан басқа; </w:t>
      </w:r>
      <w:r>
        <w:br/>
      </w:r>
      <w:r>
        <w:rPr>
          <w:rFonts w:ascii="Times New Roman"/>
          <w:b w:val="false"/>
          <w:i w:val="false"/>
          <w:color w:val="000000"/>
          <w:sz w:val="28"/>
        </w:rPr>
        <w:t xml:space="preserve">
      (ETX) 0/3 белгісі, жеделхат соңында оны пайдаланғаннан басқа; </w:t>
      </w:r>
      <w:r>
        <w:br/>
      </w:r>
      <w:r>
        <w:rPr>
          <w:rFonts w:ascii="Times New Roman"/>
          <w:b w:val="false"/>
          <w:i w:val="false"/>
          <w:color w:val="000000"/>
          <w:sz w:val="28"/>
        </w:rPr>
        <w:t xml:space="preserve">
      (ZCZC) тәртіптегі 5/10, 4/3, 5/10, 4/3 белгілерінің кез келген үздіксіз бірізділігі, орыс нұсқасында 7/10, 6/3, 7/10, 6/3 (ЗЦЗЦ); </w:t>
      </w:r>
      <w:r>
        <w:br/>
      </w:r>
      <w:r>
        <w:rPr>
          <w:rFonts w:ascii="Times New Roman"/>
          <w:b w:val="false"/>
          <w:i w:val="false"/>
          <w:color w:val="000000"/>
          <w:sz w:val="28"/>
        </w:rPr>
        <w:t xml:space="preserve">
      (+:+:) тәртіптегі 2/11, 3/10, 2/11, 3/10 белгілерінің кез келген үздіксіз бірізділігі; </w:t>
      </w:r>
      <w:r>
        <w:br/>
      </w:r>
      <w:r>
        <w:rPr>
          <w:rFonts w:ascii="Times New Roman"/>
          <w:b w:val="false"/>
          <w:i w:val="false"/>
          <w:color w:val="000000"/>
          <w:sz w:val="28"/>
        </w:rPr>
        <w:t xml:space="preserve">
      (NNNN) төрт рет қайталанған 4/14 белгісінің кез келген үздіксіз бірізділігі, орыс нұсқасында 6/14 (НННН); </w:t>
      </w:r>
      <w:r>
        <w:br/>
      </w:r>
      <w:r>
        <w:rPr>
          <w:rFonts w:ascii="Times New Roman"/>
          <w:b w:val="false"/>
          <w:i w:val="false"/>
          <w:color w:val="000000"/>
          <w:sz w:val="28"/>
        </w:rPr>
        <w:t xml:space="preserve">
      (,,,,) төрт рет қайталанған 2/12 белгісінің кез келген үздіксіз бірізділігі.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40. Бақылау хабарлары мен бақылау арналық хабарларды қоспағанда, барлық хабарларға N 2 халықаралық телеграф коды (ITA-2) үшін осы Нұсқаулықтың 1-қосымшасында және N 5 халықаралық коды (IА-5) үшін осы Нұсқаулықтың 2-қосымшасында келтірілген компоненттер кіреді.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41. AFTN желісінің хабарларында қолданылатын қысқартулар мен нөмірленбеген белгілер осы Нұсқаулықтың 10-қосымшасында келтірілген. </w:t>
      </w:r>
    </w:p>
    <w:bookmarkEnd w:id="40"/>
    <w:bookmarkStart w:name="z42" w:id="41"/>
    <w:p>
      <w:pPr>
        <w:spacing w:after="0"/>
        <w:ind w:left="0"/>
        <w:jc w:val="left"/>
      </w:pPr>
      <w:r>
        <w:rPr>
          <w:rFonts w:ascii="Times New Roman"/>
          <w:b/>
          <w:i w:val="false"/>
          <w:color w:val="000000"/>
        </w:rPr>
        <w:t xml:space="preserve"> 
1. N 2 халықаралық телеграф коды (ITA-2) </w:t>
      </w:r>
    </w:p>
    <w:bookmarkEnd w:id="41"/>
    <w:p>
      <w:pPr>
        <w:spacing w:after="0"/>
        <w:ind w:left="0"/>
        <w:jc w:val="both"/>
      </w:pPr>
      <w:r>
        <w:rPr>
          <w:rFonts w:ascii="Times New Roman"/>
          <w:b w:val="false"/>
          <w:i w:val="false"/>
          <w:color w:val="000000"/>
          <w:sz w:val="28"/>
        </w:rPr>
        <w:t xml:space="preserve">      42. N 2 халықаралық телеграф кодындағы кейбір белгілерге берілген функцияларды көрсету үшін келесі белгілер пайдаланылады (осы Нұсқаулықтың 3-қосымшасына сәйкес): </w:t>
      </w:r>
      <w:r>
        <w:br/>
      </w:r>
      <w:r>
        <w:rPr>
          <w:rFonts w:ascii="Times New Roman"/>
          <w:b w:val="false"/>
          <w:i w:val="false"/>
          <w:color w:val="000000"/>
          <w:sz w:val="28"/>
        </w:rPr>
        <w:t xml:space="preserve">
     Белгі                           Мағынасы </w:t>
      </w:r>
      <w:r>
        <w:br/>
      </w:r>
      <w:r>
        <w:rPr>
          <w:rFonts w:ascii="Times New Roman"/>
          <w:b w:val="false"/>
          <w:i w:val="false"/>
          <w:color w:val="000000"/>
          <w:sz w:val="28"/>
        </w:rPr>
        <w:t xml:space="preserve">
      &lt;                       КАРЕТКАНЫҢ ҚАЙТУЫ (N 27 белгі) </w:t>
      </w:r>
      <w:r>
        <w:br/>
      </w:r>
      <w:r>
        <w:rPr>
          <w:rFonts w:ascii="Times New Roman"/>
          <w:b w:val="false"/>
          <w:i w:val="false"/>
          <w:color w:val="000000"/>
          <w:sz w:val="28"/>
        </w:rPr>
        <w:t xml:space="preserve">
      =                       ЖОЛДЫ АУЫСТЫРУ (N 28 белгі) </w:t>
      </w:r>
      <w:r>
        <w:br/>
      </w:r>
      <w:r>
        <w:rPr>
          <w:rFonts w:ascii="Times New Roman"/>
          <w:b w:val="false"/>
          <w:i w:val="false"/>
          <w:color w:val="000000"/>
          <w:sz w:val="28"/>
        </w:rPr>
        <w:t xml:space="preserve">
                              ӘРІПТІК РЕГИСТРГЕ АУЫСУ (N 29 белгі - </w:t>
      </w:r>
      <w:r>
        <w:br/>
      </w:r>
      <w:r>
        <w:rPr>
          <w:rFonts w:ascii="Times New Roman"/>
          <w:b w:val="false"/>
          <w:i w:val="false"/>
          <w:color w:val="000000"/>
          <w:sz w:val="28"/>
        </w:rPr>
        <w:t xml:space="preserve">
                              латын; N 32 белгі - орыс) </w:t>
      </w:r>
      <w:r>
        <w:br/>
      </w:r>
      <w:r>
        <w:rPr>
          <w:rFonts w:ascii="Times New Roman"/>
          <w:b w:val="false"/>
          <w:i w:val="false"/>
          <w:color w:val="000000"/>
          <w:sz w:val="28"/>
        </w:rPr>
        <w:t>
</w:t>
      </w:r>
      <w:r>
        <w:rPr>
          <w:rFonts w:ascii="Times New Roman"/>
          <w:b w:val="false"/>
          <w:i w:val="false"/>
          <w:color w:val="ff0000"/>
          <w:sz w:val="28"/>
        </w:rPr>
        <w:t xml:space="preserve">    белгілердің нысанын </w:t>
      </w:r>
      <w:r>
        <w:rPr>
          <w:rFonts w:ascii="Times New Roman"/>
          <w:b w:val="false"/>
          <w:i w:val="false"/>
          <w:color w:val="000000"/>
          <w:sz w:val="28"/>
        </w:rPr>
        <w:t xml:space="preserve">        ЦИФРЛЫҚ РЕГИСТРГЕ АУЫСУ (N 32 белгі) </w:t>
      </w:r>
      <w:r>
        <w:br/>
      </w:r>
      <w:r>
        <w:rPr>
          <w:rFonts w:ascii="Times New Roman"/>
          <w:b w:val="false"/>
          <w:i w:val="false"/>
          <w:color w:val="000000"/>
          <w:sz w:val="28"/>
        </w:rPr>
        <w:t>
</w:t>
      </w:r>
      <w:r>
        <w:rPr>
          <w:rFonts w:ascii="Times New Roman"/>
          <w:b w:val="false"/>
          <w:i w:val="false"/>
          <w:color w:val="ff0000"/>
          <w:sz w:val="28"/>
        </w:rPr>
        <w:t xml:space="preserve">   қағаз мәтінінен қараңыз </w:t>
      </w:r>
      <w:r>
        <w:rPr>
          <w:rFonts w:ascii="Times New Roman"/>
          <w:b w:val="false"/>
          <w:i w:val="false"/>
          <w:color w:val="000000"/>
          <w:sz w:val="28"/>
        </w:rPr>
        <w:t xml:space="preserve">   ® БОС ОРЫН (N 31 белгі) </w:t>
      </w:r>
      <w:r>
        <w:br/>
      </w:r>
      <w:r>
        <w:rPr>
          <w:rFonts w:ascii="Times New Roman"/>
          <w:b w:val="false"/>
          <w:i w:val="false"/>
          <w:color w:val="000000"/>
          <w:sz w:val="28"/>
        </w:rPr>
        <w:t xml:space="preserve">
                         ®®®®®БОС ОРЫН БЕЛГІСІ </w:t>
      </w:r>
      <w:r>
        <w:br/>
      </w:r>
      <w:r>
        <w:rPr>
          <w:rFonts w:ascii="Times New Roman"/>
          <w:b w:val="false"/>
          <w:i w:val="false"/>
          <w:color w:val="000000"/>
          <w:sz w:val="28"/>
        </w:rPr>
        <w:t xml:space="preserve">
      &lt;=                      ТЕҢЕСТІРУ ФУНКЦИЯСЫ </w:t>
      </w:r>
      <w:r>
        <w:br/>
      </w:r>
      <w:r>
        <w:rPr>
          <w:rFonts w:ascii="Times New Roman"/>
          <w:b w:val="false"/>
          <w:i w:val="false"/>
          <w:color w:val="000000"/>
          <w:sz w:val="28"/>
        </w:rPr>
        <w:t xml:space="preserve">
    =======                   БІР БЕТКЕ РУЛОН БЕРУ (N 28 7 белгі) </w:t>
      </w:r>
      <w:r>
        <w:br/>
      </w:r>
      <w:r>
        <w:rPr>
          <w:rFonts w:ascii="Times New Roman"/>
          <w:b w:val="false"/>
          <w:i w:val="false"/>
          <w:color w:val="000000"/>
          <w:sz w:val="28"/>
        </w:rPr>
        <w:t xml:space="preserve">
                              ХАБАРЛАРДЫ БӨЛУ БЕЛГІСІ (N 29 12 </w:t>
      </w:r>
      <w:r>
        <w:br/>
      </w:r>
      <w:r>
        <w:rPr>
          <w:rFonts w:ascii="Times New Roman"/>
          <w:b w:val="false"/>
          <w:i w:val="false"/>
          <w:color w:val="000000"/>
          <w:sz w:val="28"/>
        </w:rPr>
        <w:t xml:space="preserve">
                              белгі) </w:t>
      </w:r>
    </w:p>
    <w:bookmarkStart w:name="z43" w:id="42"/>
    <w:p>
      <w:pPr>
        <w:spacing w:after="0"/>
        <w:ind w:left="0"/>
        <w:jc w:val="both"/>
      </w:pPr>
      <w:r>
        <w:rPr>
          <w:rFonts w:ascii="Times New Roman"/>
          <w:b w:val="false"/>
          <w:i w:val="false"/>
          <w:color w:val="000000"/>
          <w:sz w:val="28"/>
        </w:rPr>
        <w:t xml:space="preserve">
      43. Тақырып. </w:t>
      </w:r>
      <w:r>
        <w:br/>
      </w:r>
      <w:r>
        <w:rPr>
          <w:rFonts w:ascii="Times New Roman"/>
          <w:b w:val="false"/>
          <w:i w:val="false"/>
          <w:color w:val="000000"/>
          <w:sz w:val="28"/>
        </w:rPr>
        <w:t xml:space="preserve">
      1) тақырыпқа мыналар кіреді: </w:t>
      </w:r>
      <w:r>
        <w:br/>
      </w:r>
      <w:r>
        <w:rPr>
          <w:rFonts w:ascii="Times New Roman"/>
          <w:b w:val="false"/>
          <w:i w:val="false"/>
          <w:color w:val="000000"/>
          <w:sz w:val="28"/>
        </w:rPr>
        <w:t xml:space="preserve">
      хабардың басталу белгісі - ЗЦЗЦ (ZСZС); </w:t>
      </w:r>
      <w:r>
        <w:br/>
      </w:r>
      <w:r>
        <w:rPr>
          <w:rFonts w:ascii="Times New Roman"/>
          <w:b w:val="false"/>
          <w:i w:val="false"/>
          <w:color w:val="000000"/>
          <w:sz w:val="28"/>
        </w:rPr>
        <w:t xml:space="preserve">
      арна мен арналық реттік нөмірді белгілеуді қамтитын хабардың белгісі; </w:t>
      </w:r>
      <w:r>
        <w:br/>
      </w:r>
      <w:r>
        <w:rPr>
          <w:rFonts w:ascii="Times New Roman"/>
          <w:b w:val="false"/>
          <w:i w:val="false"/>
          <w:color w:val="000000"/>
          <w:sz w:val="28"/>
        </w:rPr>
        <w:t xml:space="preserve">
      БОС ОРЫН бір позициясы және оннан артық емес белгіні қамтитын мәліметтер кіретін қосымша қызметтік ақпарат (қажет болғанда); </w:t>
      </w:r>
      <w:r>
        <w:br/>
      </w:r>
      <w:r>
        <w:rPr>
          <w:rFonts w:ascii="Times New Roman"/>
          <w:b w:val="false"/>
          <w:i w:val="false"/>
          <w:color w:val="000000"/>
          <w:sz w:val="28"/>
        </w:rPr>
        <w:t xml:space="preserve">
      Бос орын белгісі. </w:t>
      </w:r>
      <w:r>
        <w:br/>
      </w:r>
      <w:r>
        <w:rPr>
          <w:rFonts w:ascii="Times New Roman"/>
          <w:b w:val="false"/>
          <w:i w:val="false"/>
          <w:color w:val="000000"/>
          <w:sz w:val="28"/>
        </w:rPr>
        <w:t xml:space="preserve">
      2) хабардың басталу белгісінің алдында жөнелтуші жазған жеделхаттағы әліпбиге (орыс, латын) сәйкес келетін регистр болуы керек. </w:t>
      </w:r>
      <w:r>
        <w:br/>
      </w:r>
      <w:r>
        <w:rPr>
          <w:rFonts w:ascii="Times New Roman"/>
          <w:b w:val="false"/>
          <w:i w:val="false"/>
          <w:color w:val="000000"/>
          <w:sz w:val="28"/>
        </w:rPr>
        <w:t xml:space="preserve">
      3) хабар белгісі AFTN-ның жіберуші станциясымен таңдалған және тағайындалған үш әріптен тұрады. Әдетте, бірінші әріп жіберіп жатқан жақты, екіншісі - тізбектің қабылдап жатқан жағын және үшіншісі - арнаны білдіреді. Бір арна кезінде - бұл А әрпі, егер арналар бірден көп болса, онда келесі арналар - Б, В .... Хабарды белгілеуде орыс әліпбиінің Ч, Ш, Щ, Э, Ю әріптері қолданылмауға тиіс, сондай-ақ ЗЦ (ZC), ЖЖ (VV) және НН (NN). AFTN станциясында байланыс арналарының бірдей белгілері болмауы керек. </w:t>
      </w:r>
      <w:r>
        <w:br/>
      </w:r>
      <w:r>
        <w:rPr>
          <w:rFonts w:ascii="Times New Roman"/>
          <w:b w:val="false"/>
          <w:i w:val="false"/>
          <w:color w:val="000000"/>
          <w:sz w:val="28"/>
        </w:rPr>
        <w:t xml:space="preserve">
      4) AFTN станциясына үш цифрдан тұратын арналық реттік нөмірлер бірізді беріледі, AFTN-ның бір станциясынан екіншісіне тікелей жіберілетін хабарларға 001-ден 000-ге дейін (000 осы серияның мыңына сәйкес келеді) беріледі. Әр арнаға осы нөмірлердің жеке сериялары тағайындалады (001 000-ге дейін). Бірінші серия күнделікті сағат 00.00-де басталады. </w:t>
      </w:r>
      <w:r>
        <w:br/>
      </w:r>
      <w:r>
        <w:rPr>
          <w:rFonts w:ascii="Times New Roman"/>
          <w:b w:val="false"/>
          <w:i w:val="false"/>
          <w:color w:val="000000"/>
          <w:sz w:val="28"/>
        </w:rPr>
        <w:t xml:space="preserve">
      5) AFTN-ның екі іргелес станциялары арасындағы келісушілік жай-күйі кезінде олардың арасында төрт мәнді арналық реттік нөмірлерді пайдалануға рұқсат етіледі. </w:t>
      </w:r>
      <w:r>
        <w:br/>
      </w:r>
      <w:r>
        <w:rPr>
          <w:rFonts w:ascii="Times New Roman"/>
          <w:b w:val="false"/>
          <w:i w:val="false"/>
          <w:color w:val="000000"/>
          <w:sz w:val="28"/>
        </w:rPr>
        <w:t xml:space="preserve">
      6) Хабар белгісі тізбек бойынша келесі бірізділікте жіберіледі: </w:t>
      </w:r>
      <w:r>
        <w:br/>
      </w:r>
      <w:r>
        <w:rPr>
          <w:rFonts w:ascii="Times New Roman"/>
          <w:b w:val="false"/>
          <w:i w:val="false"/>
          <w:color w:val="000000"/>
          <w:sz w:val="28"/>
        </w:rPr>
        <w:t xml:space="preserve">
      БОС ОРЫН [-&gt;]; </w:t>
      </w:r>
      <w:r>
        <w:br/>
      </w:r>
      <w:r>
        <w:rPr>
          <w:rFonts w:ascii="Times New Roman"/>
          <w:b w:val="false"/>
          <w:i w:val="false"/>
          <w:color w:val="000000"/>
          <w:sz w:val="28"/>
        </w:rPr>
        <w:t xml:space="preserve">
      AFTN-ның жіберуші станциясына берілген әріп; </w:t>
      </w:r>
      <w:r>
        <w:br/>
      </w:r>
      <w:r>
        <w:rPr>
          <w:rFonts w:ascii="Times New Roman"/>
          <w:b w:val="false"/>
          <w:i w:val="false"/>
          <w:color w:val="000000"/>
          <w:sz w:val="28"/>
        </w:rPr>
        <w:t xml:space="preserve">
      AFTN-ның қабылдау станциясына берілген әріп; </w:t>
      </w:r>
      <w:r>
        <w:br/>
      </w:r>
      <w:r>
        <w:rPr>
          <w:rFonts w:ascii="Times New Roman"/>
          <w:b w:val="false"/>
          <w:i w:val="false"/>
          <w:color w:val="000000"/>
          <w:sz w:val="28"/>
        </w:rPr>
        <w:t xml:space="preserve">
      Арнаны белгілеу әрпі; </w:t>
      </w:r>
      <w:r>
        <w:br/>
      </w:r>
      <w:r>
        <w:rPr>
          <w:rFonts w:ascii="Times New Roman"/>
          <w:b w:val="false"/>
          <w:i w:val="false"/>
          <w:color w:val="000000"/>
          <w:sz w:val="28"/>
        </w:rPr>
        <w:t xml:space="preserve">
      ЦИФРЛЫҚ РЕГИСТРІНЕ АУЫСУ [ ]; </w:t>
      </w:r>
      <w:r>
        <w:br/>
      </w:r>
      <w:r>
        <w:rPr>
          <w:rFonts w:ascii="Times New Roman"/>
          <w:b w:val="false"/>
          <w:i w:val="false"/>
          <w:color w:val="000000"/>
          <w:sz w:val="28"/>
        </w:rPr>
        <w:t xml:space="preserve">
      Арналық реттік нөмір. </w:t>
      </w:r>
      <w:r>
        <w:br/>
      </w:r>
      <w:r>
        <w:rPr>
          <w:rFonts w:ascii="Times New Roman"/>
          <w:b w:val="false"/>
          <w:i w:val="false"/>
          <w:color w:val="000000"/>
          <w:sz w:val="28"/>
        </w:rPr>
        <w:t xml:space="preserve">
      7) хабарды белгілегеннен кейін бірден БОС ОРЫН БЕЛГІСІ жіберіледі. </w:t>
      </w:r>
      <w:r>
        <w:br/>
      </w:r>
      <w:r>
        <w:rPr>
          <w:rFonts w:ascii="Times New Roman"/>
          <w:b w:val="false"/>
          <w:i w:val="false"/>
          <w:color w:val="000000"/>
          <w:sz w:val="28"/>
        </w:rPr>
        <w:t xml:space="preserve">
      8) AFTN-ның екі іргелес станциялары арасындағы келісушілік жай-күйі кезінде хабарды белгілегеннен кейін (хабарды бастау уақыты, РПТ қайталау индификаторы және т.с.с.) міндетті емес қызметтік ақпаратты қосуға рұқсат етіледі. Мұндай қосымша қызметтік ақпараттың алдында БОС ОРЫН позициясы болуы керек, одан кейін оннан артық емес белгі болады. Қосымша қызметтік ақпараттан кейін БОС ОРЫН БЕЛГІСІ болады.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44. Мекен-жай: </w:t>
      </w:r>
      <w:r>
        <w:br/>
      </w:r>
      <w:r>
        <w:rPr>
          <w:rFonts w:ascii="Times New Roman"/>
          <w:b w:val="false"/>
          <w:i w:val="false"/>
          <w:color w:val="000000"/>
          <w:sz w:val="28"/>
        </w:rPr>
        <w:t xml:space="preserve">
      1) мекен-жайға мыналар кіреді: </w:t>
      </w:r>
      <w:r>
        <w:br/>
      </w:r>
      <w:r>
        <w:rPr>
          <w:rFonts w:ascii="Times New Roman"/>
          <w:b w:val="false"/>
          <w:i w:val="false"/>
          <w:color w:val="000000"/>
          <w:sz w:val="28"/>
        </w:rPr>
        <w:t xml:space="preserve">
      [ &lt;= ] теңестіру функциясы; </w:t>
      </w:r>
      <w:r>
        <w:br/>
      </w:r>
      <w:r>
        <w:rPr>
          <w:rFonts w:ascii="Times New Roman"/>
          <w:b w:val="false"/>
          <w:i w:val="false"/>
          <w:color w:val="000000"/>
          <w:sz w:val="28"/>
        </w:rPr>
        <w:t xml:space="preserve">
      жеделділік индексі; </w:t>
      </w:r>
      <w:r>
        <w:br/>
      </w:r>
      <w:r>
        <w:rPr>
          <w:rFonts w:ascii="Times New Roman"/>
          <w:b w:val="false"/>
          <w:i w:val="false"/>
          <w:color w:val="000000"/>
          <w:sz w:val="28"/>
        </w:rPr>
        <w:t xml:space="preserve">
      мекен-жай (адресаттар) индексі; </w:t>
      </w:r>
      <w:r>
        <w:br/>
      </w:r>
      <w:r>
        <w:rPr>
          <w:rFonts w:ascii="Times New Roman"/>
          <w:b w:val="false"/>
          <w:i w:val="false"/>
          <w:color w:val="000000"/>
          <w:sz w:val="28"/>
        </w:rPr>
        <w:t xml:space="preserve">
      [ &lt;= ] теңестіру функциясы (функциялары); </w:t>
      </w:r>
      <w:r>
        <w:br/>
      </w:r>
      <w:r>
        <w:rPr>
          <w:rFonts w:ascii="Times New Roman"/>
          <w:b w:val="false"/>
          <w:i w:val="false"/>
          <w:color w:val="000000"/>
          <w:sz w:val="28"/>
        </w:rPr>
        <w:t xml:space="preserve">
      2) жеделділік индексі, сұраныс кезінде хабарды жөнелтушімен немесе AFTN станциясымен берілген, тиісті екі әріпті топтан тұрады (орыс регистрінде - СС, ДД, ФФ, ОГГ, КК латын регистрінде - SS, DD, FF, GG, KK). </w:t>
      </w:r>
      <w:r>
        <w:br/>
      </w:r>
      <w:r>
        <w:rPr>
          <w:rFonts w:ascii="Times New Roman"/>
          <w:b w:val="false"/>
          <w:i w:val="false"/>
          <w:color w:val="000000"/>
          <w:sz w:val="28"/>
        </w:rPr>
        <w:t xml:space="preserve">
      3) Жеделділік индексінен кейінгі БОС ОРЫН позициясының соңынан тікелей жүретін адресат индексіне, ол мекен-жайдың екінші немесе үшінші жолындағы адресаттың бірінші индексі болып табылатын жағдайды қоспағанда, осы Нұсқаулықтың 38-тармағы 1) тармақшасымен анықталатын сегіз әріп кіреді. </w:t>
      </w:r>
      <w:r>
        <w:br/>
      </w:r>
      <w:r>
        <w:rPr>
          <w:rFonts w:ascii="Times New Roman"/>
          <w:b w:val="false"/>
          <w:i w:val="false"/>
          <w:color w:val="000000"/>
          <w:sz w:val="28"/>
        </w:rPr>
        <w:t xml:space="preserve">
      4) адресаттардың индекстері БОС ОРЫНМЕН ажыратылады және бір хабарда рулондық (парақтық) аппаратпен (жолда 69 белгі бар) басылған үштен артық емес жолды алуы керек. </w:t>
      </w:r>
      <w:r>
        <w:br/>
      </w:r>
      <w:r>
        <w:rPr>
          <w:rFonts w:ascii="Times New Roman"/>
          <w:b w:val="false"/>
          <w:i w:val="false"/>
          <w:color w:val="000000"/>
          <w:sz w:val="28"/>
        </w:rPr>
        <w:t xml:space="preserve">
      5) егер AFTN-ның қабылдау станциясы үш мекен-жайлы жолды өңдей алмаса, онда AFTN-ның іргелес станциясында немесе AFTN-ның жөнелту станциясында мұндай хабарлар оларды жібергенге дейін осы Нұсқаулықтың 39-тармағына сәйкес бір мекен-жайлы жолдан тұратын екі немесе одан көп хабарларға өзгертіледі. </w:t>
      </w:r>
      <w:r>
        <w:br/>
      </w:r>
      <w:r>
        <w:rPr>
          <w:rFonts w:ascii="Times New Roman"/>
          <w:b w:val="false"/>
          <w:i w:val="false"/>
          <w:color w:val="000000"/>
          <w:sz w:val="28"/>
        </w:rPr>
        <w:t xml:space="preserve">
      6) Мекен-жайлар индекстерінің әр жолынан кейін [ &lt;= ] теңестіру функциясы болады.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45. Хабар көзі: </w:t>
      </w:r>
      <w:r>
        <w:br/>
      </w:r>
      <w:r>
        <w:rPr>
          <w:rFonts w:ascii="Times New Roman"/>
          <w:b w:val="false"/>
          <w:i w:val="false"/>
          <w:color w:val="000000"/>
          <w:sz w:val="28"/>
        </w:rPr>
        <w:t xml:space="preserve">
      1) хабар көзіне мыналар кіреді: </w:t>
      </w:r>
      <w:r>
        <w:br/>
      </w:r>
      <w:r>
        <w:rPr>
          <w:rFonts w:ascii="Times New Roman"/>
          <w:b w:val="false"/>
          <w:i w:val="false"/>
          <w:color w:val="000000"/>
          <w:sz w:val="28"/>
        </w:rPr>
        <w:t xml:space="preserve">
      хабарды беру уақыты; </w:t>
      </w:r>
      <w:r>
        <w:br/>
      </w:r>
      <w:r>
        <w:rPr>
          <w:rFonts w:ascii="Times New Roman"/>
          <w:b w:val="false"/>
          <w:i w:val="false"/>
          <w:color w:val="000000"/>
          <w:sz w:val="28"/>
        </w:rPr>
        <w:t xml:space="preserve">
      жөнелтуші индексі; </w:t>
      </w:r>
      <w:r>
        <w:br/>
      </w:r>
      <w:r>
        <w:rPr>
          <w:rFonts w:ascii="Times New Roman"/>
          <w:b w:val="false"/>
          <w:i w:val="false"/>
          <w:color w:val="000000"/>
          <w:sz w:val="28"/>
        </w:rPr>
        <w:t xml:space="preserve">
      жеделділік белгісі (егер қажет болса); </w:t>
      </w:r>
      <w:r>
        <w:br/>
      </w:r>
      <w:r>
        <w:rPr>
          <w:rFonts w:ascii="Times New Roman"/>
          <w:b w:val="false"/>
          <w:i w:val="false"/>
          <w:color w:val="000000"/>
          <w:sz w:val="28"/>
        </w:rPr>
        <w:t xml:space="preserve">
      міндетті емес мәліметтер орны (егер қажет болса); </w:t>
      </w:r>
      <w:r>
        <w:br/>
      </w:r>
      <w:r>
        <w:rPr>
          <w:rFonts w:ascii="Times New Roman"/>
          <w:b w:val="false"/>
          <w:i w:val="false"/>
          <w:color w:val="000000"/>
          <w:sz w:val="28"/>
        </w:rPr>
        <w:t xml:space="preserve">
      [ &lt;= ] теңестіру функциясы. </w:t>
      </w:r>
      <w:r>
        <w:br/>
      </w:r>
      <w:r>
        <w:rPr>
          <w:rFonts w:ascii="Times New Roman"/>
          <w:b w:val="false"/>
          <w:i w:val="false"/>
          <w:color w:val="000000"/>
          <w:sz w:val="28"/>
        </w:rPr>
        <w:t xml:space="preserve">
      2) хабарды беру уақытына, желіге жіберу үшін хабар берудің күні мен уақытын (UТС) көрсететін, "күні-уақыты" деген 6 цифрдан тұратын топ кіреді. Хабарды беру уақытынан кейін ӘРІПТІК РЕГИСТРГЕ АУЫСУ деген бір позиция болады. </w:t>
      </w:r>
      <w:r>
        <w:br/>
      </w:r>
      <w:r>
        <w:rPr>
          <w:rFonts w:ascii="Times New Roman"/>
          <w:b w:val="false"/>
          <w:i w:val="false"/>
          <w:color w:val="000000"/>
          <w:sz w:val="28"/>
        </w:rPr>
        <w:t xml:space="preserve">
      3) БОС ОРЫН позициясынан кейін тікелей жөнелтуші индексі тұрады, оған осы Нұсқаулықтың 38-тармағы 2-тармақшасымен анықталатын сегіз әріп кіреді. </w:t>
      </w:r>
      <w:r>
        <w:br/>
      </w:r>
      <w:r>
        <w:rPr>
          <w:rFonts w:ascii="Times New Roman"/>
          <w:b w:val="false"/>
          <w:i w:val="false"/>
          <w:color w:val="000000"/>
          <w:sz w:val="28"/>
        </w:rPr>
        <w:t xml:space="preserve">
      4) AFTN бойынша жіберілетін басқа желілерде құрастырылған хабарлар үшін, хабарларды тарату немесе сыртқы желілі AFTN-ның желіаралық интерфейс функцияларын жүзеге асыру кезінде қолдану үшін келісілген, AFTN-ның қолданылып жүрген жөнелтуші индексі пайдаланылады. </w:t>
      </w:r>
      <w:r>
        <w:br/>
      </w:r>
      <w:r>
        <w:rPr>
          <w:rFonts w:ascii="Times New Roman"/>
          <w:b w:val="false"/>
          <w:i w:val="false"/>
          <w:color w:val="000000"/>
          <w:sz w:val="28"/>
        </w:rPr>
        <w:t xml:space="preserve">
      5) жеделділік белгісі тек апат туралы хабарларда пайдаланылады. Оны пайдалану жағдайында, ол белгіленген тәртіпте орналасқан келесі элементтерден тұрады: </w:t>
      </w:r>
      <w:r>
        <w:br/>
      </w:r>
      <w:r>
        <w:rPr>
          <w:rFonts w:ascii="Times New Roman"/>
          <w:b w:val="false"/>
          <w:i w:val="false"/>
          <w:color w:val="000000"/>
          <w:sz w:val="28"/>
        </w:rPr>
        <w:t xml:space="preserve">
      ЦИФРЛЫҚ РЕГИСТРГЕ АУЫСУ; </w:t>
      </w:r>
      <w:r>
        <w:br/>
      </w:r>
      <w:r>
        <w:rPr>
          <w:rFonts w:ascii="Times New Roman"/>
          <w:b w:val="false"/>
          <w:i w:val="false"/>
          <w:color w:val="000000"/>
          <w:sz w:val="28"/>
        </w:rPr>
        <w:t xml:space="preserve">
      N 10 белгісінің БЕС позициясы (цифрлық регистр); </w:t>
      </w:r>
      <w:r>
        <w:br/>
      </w:r>
      <w:r>
        <w:rPr>
          <w:rFonts w:ascii="Times New Roman"/>
          <w:b w:val="false"/>
          <w:i w:val="false"/>
          <w:color w:val="000000"/>
          <w:sz w:val="28"/>
        </w:rPr>
        <w:t xml:space="preserve">
      ӘРІПТІК РЕГИСТРГЕ АУЫСУ. </w:t>
      </w:r>
      <w:r>
        <w:br/>
      </w:r>
      <w:r>
        <w:rPr>
          <w:rFonts w:ascii="Times New Roman"/>
          <w:b w:val="false"/>
          <w:i w:val="false"/>
          <w:color w:val="000000"/>
          <w:sz w:val="28"/>
        </w:rPr>
        <w:t xml:space="preserve">
      N 2 Халықаралық телеграф коды N 10 белгісінің цифрлық регистрі орыс регистрі бар жабдықта Ю әрпіне және орыс регистрі жоқ жабдықта ВЕL белгісіне сәйкес келеді. </w:t>
      </w:r>
      <w:r>
        <w:br/>
      </w:r>
      <w:r>
        <w:rPr>
          <w:rFonts w:ascii="Times New Roman"/>
          <w:b w:val="false"/>
          <w:i w:val="false"/>
          <w:color w:val="000000"/>
          <w:sz w:val="28"/>
        </w:rPr>
        <w:t xml:space="preserve">
      6) AFTN-ның екі іргелес станциялары арасындағы келісушілік жай-күйі кезінде, белгілердің жалпы саны 69-дан аспаған жағдайда, хабар көзі жолына қосымша мәліметтер қосуға рұқсат етіледі. Қосымша мәліметтер орнының болуы БОС ОРЫН деген бір белгінің болуымен анықталады және теңеу функциясымен аяқталады. </w:t>
      </w:r>
      <w:r>
        <w:br/>
      </w:r>
      <w:r>
        <w:rPr>
          <w:rFonts w:ascii="Times New Roman"/>
          <w:b w:val="false"/>
          <w:i w:val="false"/>
          <w:color w:val="000000"/>
          <w:sz w:val="28"/>
        </w:rPr>
        <w:t xml:space="preserve">
      7) AFTN-ның екі іргелес станциялары арасындағы келісушілік жай-күйі кезінде, хабар көзі жолына қосымша мекен-жайды кіргізуге рұқсат етіледі, ол осы Нұсқаулықтың 38-тармағы 2)-тармақшасында айтылған форматқа сәйкес жіберіледі. </w:t>
      </w:r>
      <w:r>
        <w:br/>
      </w:r>
      <w:r>
        <w:rPr>
          <w:rFonts w:ascii="Times New Roman"/>
          <w:b w:val="false"/>
          <w:i w:val="false"/>
          <w:color w:val="000000"/>
          <w:sz w:val="28"/>
        </w:rPr>
        <w:t xml:space="preserve">
      8) хабар көзі жолы [&lt;=] теңестіру функциясымен аяқталады.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46. Мәтін: </w:t>
      </w:r>
      <w:r>
        <w:br/>
      </w:r>
      <w:r>
        <w:rPr>
          <w:rFonts w:ascii="Times New Roman"/>
          <w:b w:val="false"/>
          <w:i w:val="false"/>
          <w:color w:val="000000"/>
          <w:sz w:val="28"/>
        </w:rPr>
        <w:t xml:space="preserve">
      1) хабар мәтінінің басында осы Нұсқаулықтың 38-тармағы 1)- және 2)-тармақшаларына сәйкес ұйым атауы көрсетілуі мүмкін. </w:t>
      </w:r>
      <w:r>
        <w:br/>
      </w:r>
      <w:r>
        <w:rPr>
          <w:rFonts w:ascii="Times New Roman"/>
          <w:b w:val="false"/>
          <w:i w:val="false"/>
          <w:color w:val="000000"/>
          <w:sz w:val="28"/>
        </w:rPr>
        <w:t xml:space="preserve">
      2) мәтіннің әр баспа жолының аяғында, соңғы жолды қоспағанда, теңеу функциясы жіберіледі. </w:t>
      </w:r>
      <w:r>
        <w:br/>
      </w:r>
      <w:r>
        <w:rPr>
          <w:rFonts w:ascii="Times New Roman"/>
          <w:b w:val="false"/>
          <w:i w:val="false"/>
          <w:color w:val="000000"/>
          <w:sz w:val="28"/>
        </w:rPr>
        <w:t xml:space="preserve">
      3) мәтіннің соңғы жолының аяғында мәтін аяқталғандығының келесі белгісі жіберіледі: </w:t>
      </w:r>
      <w:r>
        <w:br/>
      </w:r>
      <w:r>
        <w:rPr>
          <w:rFonts w:ascii="Times New Roman"/>
          <w:b w:val="false"/>
          <w:i w:val="false"/>
          <w:color w:val="000000"/>
          <w:sz w:val="28"/>
        </w:rPr>
        <w:t xml:space="preserve">
      ӘРІПТІК РЕГИСТРГЕ АУЫСУ-дың бір БЕЛГІСІ [ү], ТЕҢЕСТІРУ ФУНКЦИЯСЫ [&lt;=]. </w:t>
      </w:r>
      <w:r>
        <w:br/>
      </w:r>
      <w:r>
        <w:rPr>
          <w:rFonts w:ascii="Times New Roman"/>
          <w:b w:val="false"/>
          <w:i w:val="false"/>
          <w:color w:val="000000"/>
          <w:sz w:val="28"/>
        </w:rPr>
        <w:t xml:space="preserve">
      4) хабар мәтінінің бір бөлігін растау қажет болғанда, мұндай растау мәтіннің соңғы тобынан теңестіру функциясымен [&lt;=] ажыратылады және СFМ (ЦФМ) (растау - confirmation ағылшын тілінің қысқартылуы), БОС ОРЫН, хабардың расталатын бөлігі белгіленеді. </w:t>
      </w:r>
      <w:r>
        <w:br/>
      </w:r>
      <w:r>
        <w:rPr>
          <w:rFonts w:ascii="Times New Roman"/>
          <w:b w:val="false"/>
          <w:i w:val="false"/>
          <w:color w:val="000000"/>
          <w:sz w:val="28"/>
        </w:rPr>
        <w:t xml:space="preserve">
      5) телетайп тізбектері арқылы жіберу кезінде, мәтінде қате жіберілсе, түзету мәтіннің соңғы тобынан немесе растау, егер ол бар болса, теңестіру функциясымен [&lt;=] ажыратылады. Содан кейін СОR (ЦОР) (түзету - соrreсtiоn ағылшын сөзінің қысқартылуы), БОС ОРЫН, мәтіннің түзетілген бөлігі болады. </w:t>
      </w:r>
      <w:r>
        <w:br/>
      </w:r>
      <w:r>
        <w:rPr>
          <w:rFonts w:ascii="Times New Roman"/>
          <w:b w:val="false"/>
          <w:i w:val="false"/>
          <w:color w:val="000000"/>
          <w:sz w:val="28"/>
        </w:rPr>
        <w:t xml:space="preserve">
      6) AFTN станциялары жіберу жүргізілгенге дейін мәтіндегі барлық түзетулерді жасайды.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47. Соңы: </w:t>
      </w:r>
      <w:r>
        <w:br/>
      </w:r>
      <w:r>
        <w:rPr>
          <w:rFonts w:ascii="Times New Roman"/>
          <w:b w:val="false"/>
          <w:i w:val="false"/>
          <w:color w:val="000000"/>
          <w:sz w:val="28"/>
        </w:rPr>
        <w:t xml:space="preserve">
      1) соңына мыналар кіреді: </w:t>
      </w:r>
      <w:r>
        <w:br/>
      </w:r>
      <w:r>
        <w:rPr>
          <w:rFonts w:ascii="Times New Roman"/>
          <w:b w:val="false"/>
          <w:i w:val="false"/>
          <w:color w:val="000000"/>
          <w:sz w:val="28"/>
        </w:rPr>
        <w:t xml:space="preserve">
      [ = = = = = = = ] ЖОЛДЫ АУЫСТЫРУДЫҢ 7 позициясынан тұратын рулондарды беру бірізділігі; </w:t>
      </w:r>
      <w:r>
        <w:br/>
      </w:r>
      <w:r>
        <w:rPr>
          <w:rFonts w:ascii="Times New Roman"/>
          <w:b w:val="false"/>
          <w:i w:val="false"/>
          <w:color w:val="000000"/>
          <w:sz w:val="28"/>
        </w:rPr>
        <w:t xml:space="preserve">
      Н (N) әрпінен (әріптік регистр N 14 белгі) тұратын хабар соңының белгісі, ол ТӨРТ рет үздіксіз бірізділікте қолданылады. Осы компонент хабарды бірінші жіберу сәтінен біржолата жеткізгенге дейін өзгертілмейтін нысанда жіберіледі. </w:t>
      </w:r>
      <w:r>
        <w:br/>
      </w:r>
      <w:r>
        <w:rPr>
          <w:rFonts w:ascii="Times New Roman"/>
          <w:b w:val="false"/>
          <w:i w:val="false"/>
          <w:color w:val="000000"/>
          <w:sz w:val="28"/>
        </w:rPr>
        <w:t xml:space="preserve">
      Бұдан басқа, үзбелі таспасы бар қондырғыларды пайдаланатын AFTN-ның қайта тарату станцияларына хабар трафигін жіберу кезінде - үздіксіз бірізділікте 12 рет берілетін ӘРІПТІК РЕГИСТРГЕ АУЫСУ (N 29 белгі) позициясынан тұратын хабарларды бөлу белгісі. </w:t>
      </w:r>
      <w:r>
        <w:br/>
      </w:r>
      <w:r>
        <w:rPr>
          <w:rFonts w:ascii="Times New Roman"/>
          <w:b w:val="false"/>
          <w:i w:val="false"/>
          <w:color w:val="000000"/>
          <w:sz w:val="28"/>
        </w:rPr>
        <w:t xml:space="preserve">
      2) бір хабардың аяқталу белгісі мен келесі хабардың басталу белгісі арасындағы хабарлар трафигі ӘРІПТІК РЕГИСТРГЕ АУЫСУ позициясынан басқа, ештеңені қоспауға тиіс. </w:t>
      </w:r>
      <w:r>
        <w:br/>
      </w:r>
      <w:r>
        <w:rPr>
          <w:rFonts w:ascii="Times New Roman"/>
          <w:b w:val="false"/>
          <w:i w:val="false"/>
          <w:color w:val="000000"/>
          <w:sz w:val="28"/>
        </w:rPr>
        <w:t xml:space="preserve">
      3) AFTN-ның жіберу станциясынан түсетін хабарлар ұзындығы 2100 белгіден аспауы керек. Хабардағы белгілерді санау кезінде барлық баспа белгілері мен баспалық түрдегі емес белгілер, хабар басы (ЗЦЗЦ) туралы белгіден бастап, оны қоса есептеп, және хабардың аяқталу белгісіне (НННН) дейін ескеріледі.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48. Хабарды құрастыру кезіндегі қателерді түзету: </w:t>
      </w:r>
      <w:r>
        <w:br/>
      </w:r>
      <w:r>
        <w:rPr>
          <w:rFonts w:ascii="Times New Roman"/>
          <w:b w:val="false"/>
          <w:i w:val="false"/>
          <w:color w:val="000000"/>
          <w:sz w:val="28"/>
        </w:rPr>
        <w:t xml:space="preserve">
      1) хабардың қандай да бір бөлігінде қате болған кезде, аяқталмаған хабар |&lt;=Щ|ТА-&gt;Щ|ТА|&lt;= (|&lt;=QТА-&gt;QТА|&lt;=) бірізділігін </w:t>
      </w:r>
      <w:r>
        <w:br/>
      </w:r>
      <w:r>
        <w:rPr>
          <w:rFonts w:ascii="Times New Roman"/>
          <w:b w:val="false"/>
          <w:i w:val="false"/>
          <w:color w:val="000000"/>
          <w:sz w:val="28"/>
        </w:rPr>
        <w:t xml:space="preserve">
                      v        v    v          v </w:t>
      </w:r>
      <w:r>
        <w:br/>
      </w:r>
      <w:r>
        <w:rPr>
          <w:rFonts w:ascii="Times New Roman"/>
          <w:b w:val="false"/>
          <w:i w:val="false"/>
          <w:color w:val="000000"/>
          <w:sz w:val="28"/>
        </w:rPr>
        <w:t xml:space="preserve">
жіберу жолымен жойылады, одан кейін толық аяқталады (49-тармақты қара). </w:t>
      </w:r>
      <w:r>
        <w:br/>
      </w:r>
      <w:r>
        <w:rPr>
          <w:rFonts w:ascii="Times New Roman"/>
          <w:b w:val="false"/>
          <w:i w:val="false"/>
          <w:color w:val="000000"/>
          <w:sz w:val="28"/>
        </w:rPr>
        <w:t xml:space="preserve">
      2) хабардың мәтіндік бөлігінде қате болған кезде, түзету қатеден кейін -&gt;Е-&gt;Е-&gt;Е-&gt; тобын қосу жолымен жүзеге асырылады, сосын түзетілген сөз (немесе топ) қайта басылады, содан кейін хабарды жіберу жалғастырылады. </w:t>
      </w:r>
      <w:r>
        <w:br/>
      </w:r>
      <w:r>
        <w:rPr>
          <w:rFonts w:ascii="Times New Roman"/>
          <w:b w:val="false"/>
          <w:i w:val="false"/>
          <w:color w:val="000000"/>
          <w:sz w:val="28"/>
        </w:rPr>
        <w:t xml:space="preserve">
      3) мәтінде жіберілген қателер хабарды құрастыру процесін аяқтағанда ғана байқалған жағдайларда, 48-тармақтың 5) тармақшасында сипатталған іс-әрекеттер орындалады. </w:t>
      </w:r>
      <w:r>
        <w:br/>
      </w:r>
      <w:r>
        <w:rPr>
          <w:rFonts w:ascii="Times New Roman"/>
          <w:b w:val="false"/>
          <w:i w:val="false"/>
          <w:color w:val="000000"/>
          <w:sz w:val="28"/>
        </w:rPr>
        <w:t xml:space="preserve">
      48-тармақтың 5) тармақшасы мен осы тармақтың 1), 2) тармақшаларының іс-әрекеттері үзбелі таспасы бар қайта тарату қондырғыларындағы жұмысқа ғана қатысты. </w:t>
      </w:r>
      <w:r>
        <w:br/>
      </w:r>
      <w:r>
        <w:rPr>
          <w:rFonts w:ascii="Times New Roman"/>
          <w:b w:val="false"/>
          <w:i w:val="false"/>
          <w:color w:val="000000"/>
          <w:sz w:val="28"/>
        </w:rPr>
        <w:t xml:space="preserve">
      4) хабар толық жіберілгеннен кейін, AFTN станциясы мәтіннің немесе хабар көзінің бұрмаланғандығын немесе толық емес болып шыққанын анықтаса, ол барлық мүдделі адресаттарға қызметтік хабарды келесі мәтінмен жібереді (AFTN-ның осы станциясында осы хабардың бұрмаланбаған көшірмесі бар болса): </w:t>
      </w:r>
      <w:r>
        <w:br/>
      </w:r>
      <w:r>
        <w:rPr>
          <w:rFonts w:ascii="Times New Roman"/>
          <w:b w:val="false"/>
          <w:i w:val="false"/>
          <w:color w:val="000000"/>
          <w:sz w:val="28"/>
        </w:rPr>
        <w:t xml:space="preserve">
      СЖЦ ТҮЗЕТУ (дұрыс емес хабардың хабар көзі) </w:t>
      </w:r>
      <w:r>
        <w:br/>
      </w:r>
      <w:r>
        <w:rPr>
          <w:rFonts w:ascii="Times New Roman"/>
          <w:b w:val="false"/>
          <w:i w:val="false"/>
          <w:color w:val="000000"/>
          <w:sz w:val="28"/>
        </w:rPr>
        <w:t xml:space="preserve">
      ТОҚТА (одан кейін дұрыс мәтін болады) </w:t>
      </w:r>
      <w:r>
        <w:br/>
      </w:r>
      <w:r>
        <w:rPr>
          <w:rFonts w:ascii="Times New Roman"/>
          <w:b w:val="false"/>
          <w:i w:val="false"/>
          <w:color w:val="000000"/>
          <w:sz w:val="28"/>
        </w:rPr>
        <w:t xml:space="preserve">
      Латын регистрінде: </w:t>
      </w:r>
      <w:r>
        <w:br/>
      </w:r>
      <w:r>
        <w:rPr>
          <w:rFonts w:ascii="Times New Roman"/>
          <w:b w:val="false"/>
          <w:i w:val="false"/>
          <w:color w:val="000000"/>
          <w:sz w:val="28"/>
        </w:rPr>
        <w:t xml:space="preserve">
      SVC CORREKTION (дұрыс емес хабардың хабар көзі) </w:t>
      </w:r>
      <w:r>
        <w:br/>
      </w:r>
      <w:r>
        <w:rPr>
          <w:rFonts w:ascii="Times New Roman"/>
          <w:b w:val="false"/>
          <w:i w:val="false"/>
          <w:color w:val="000000"/>
          <w:sz w:val="28"/>
        </w:rPr>
        <w:t xml:space="preserve">
      STOP (одан кейін дұрыс мәтін болады). </w:t>
      </w:r>
    </w:p>
    <w:bookmarkEnd w:id="47"/>
    <w:bookmarkStart w:name="z49" w:id="48"/>
    <w:p>
      <w:pPr>
        <w:spacing w:after="0"/>
        <w:ind w:left="0"/>
        <w:jc w:val="left"/>
      </w:pPr>
      <w:r>
        <w:rPr>
          <w:rFonts w:ascii="Times New Roman"/>
          <w:b/>
          <w:i w:val="false"/>
          <w:color w:val="000000"/>
        </w:rPr>
        <w:t xml:space="preserve"> 
3. N 5 Халықаралық коды (IА-5) </w:t>
      </w:r>
    </w:p>
    <w:bookmarkEnd w:id="48"/>
    <w:p>
      <w:pPr>
        <w:spacing w:after="0"/>
        <w:ind w:left="0"/>
        <w:jc w:val="both"/>
      </w:pPr>
      <w:r>
        <w:rPr>
          <w:rFonts w:ascii="Times New Roman"/>
          <w:b w:val="false"/>
          <w:i w:val="false"/>
          <w:color w:val="000000"/>
          <w:sz w:val="28"/>
        </w:rPr>
        <w:t xml:space="preserve">      49. N 5 Халықаралық кодында (IА-5) кейбір белгілерге берілген функцияларды көрсету үшін келесі белгілер пайдаланылады (осы Нұсқаулықтың 4-қосымшасына сәйкес): </w:t>
      </w:r>
      <w:r>
        <w:br/>
      </w:r>
      <w:r>
        <w:rPr>
          <w:rFonts w:ascii="Times New Roman"/>
          <w:b w:val="false"/>
          <w:i w:val="false"/>
          <w:color w:val="000000"/>
          <w:sz w:val="28"/>
        </w:rPr>
        <w:t xml:space="preserve">
     Белгі                     Мағынасы </w:t>
      </w:r>
      <w:r>
        <w:br/>
      </w:r>
      <w:r>
        <w:rPr>
          <w:rFonts w:ascii="Times New Roman"/>
          <w:b w:val="false"/>
          <w:i w:val="false"/>
          <w:color w:val="000000"/>
          <w:sz w:val="28"/>
        </w:rPr>
        <w:t xml:space="preserve">
      &lt;           КАРЕТКАНЫҢ ҚАЙТАРЫЛУЫ (0/13 белгісінің позициясы) </w:t>
      </w:r>
      <w:r>
        <w:br/>
      </w:r>
      <w:r>
        <w:rPr>
          <w:rFonts w:ascii="Times New Roman"/>
          <w:b w:val="false"/>
          <w:i w:val="false"/>
          <w:color w:val="000000"/>
          <w:sz w:val="28"/>
        </w:rPr>
        <w:t xml:space="preserve">
      =           ЖОЛДЫ АУЫСТЫРУ (0/10 белгісінің позициясы) </w:t>
      </w:r>
      <w:r>
        <w:br/>
      </w:r>
      <w:r>
        <w:rPr>
          <w:rFonts w:ascii="Times New Roman"/>
          <w:b w:val="false"/>
          <w:i w:val="false"/>
          <w:color w:val="000000"/>
          <w:sz w:val="28"/>
        </w:rPr>
        <w:t xml:space="preserve">
      -&gt;          БОС ОРЫН (2/0 белгісінің позициясы) </w:t>
      </w:r>
      <w:r>
        <w:br/>
      </w:r>
      <w:r>
        <w:rPr>
          <w:rFonts w:ascii="Times New Roman"/>
          <w:b w:val="false"/>
          <w:i w:val="false"/>
          <w:color w:val="000000"/>
          <w:sz w:val="28"/>
        </w:rPr>
        <w:t xml:space="preserve">
      SO          ОРЫС (0/14 белгісінің позициясы) </w:t>
      </w:r>
      <w:r>
        <w:br/>
      </w:r>
      <w:r>
        <w:rPr>
          <w:rFonts w:ascii="Times New Roman"/>
          <w:b w:val="false"/>
          <w:i w:val="false"/>
          <w:color w:val="000000"/>
          <w:sz w:val="28"/>
        </w:rPr>
        <w:t xml:space="preserve">
      SI          ЛАТЫН (0/15 белгісінің позициясы) </w:t>
      </w:r>
      <w:r>
        <w:br/>
      </w:r>
      <w:r>
        <w:rPr>
          <w:rFonts w:ascii="Times New Roman"/>
          <w:b w:val="false"/>
          <w:i w:val="false"/>
          <w:color w:val="000000"/>
          <w:sz w:val="28"/>
        </w:rPr>
        <w:t xml:space="preserve">
      SOH         ТАҚЫРЫП БАСЫ (0/1 белгісінің позициясы) </w:t>
      </w:r>
      <w:r>
        <w:br/>
      </w:r>
      <w:r>
        <w:rPr>
          <w:rFonts w:ascii="Times New Roman"/>
          <w:b w:val="false"/>
          <w:i w:val="false"/>
          <w:color w:val="000000"/>
          <w:sz w:val="28"/>
        </w:rPr>
        <w:t xml:space="preserve">
      STX         МӘТІННІҢ БАСЫ (0/2 белгісінің позициясы) </w:t>
      </w:r>
      <w:r>
        <w:br/>
      </w:r>
      <w:r>
        <w:rPr>
          <w:rFonts w:ascii="Times New Roman"/>
          <w:b w:val="false"/>
          <w:i w:val="false"/>
          <w:color w:val="000000"/>
          <w:sz w:val="28"/>
        </w:rPr>
        <w:t xml:space="preserve">
      ETX         МӘТІННІҢ СОҢЫ (0/3 белгісінің позициясы) </w:t>
      </w:r>
      <w:r>
        <w:br/>
      </w:r>
      <w:r>
        <w:rPr>
          <w:rFonts w:ascii="Times New Roman"/>
          <w:b w:val="false"/>
          <w:i w:val="false"/>
          <w:color w:val="000000"/>
          <w:sz w:val="28"/>
        </w:rPr>
        <w:t xml:space="preserve">
      BEL         ЖЕДЕЛДІЛІК БЕЛГІСІ (0/7 белгісінің позициясы) </w:t>
      </w:r>
      <w:r>
        <w:br/>
      </w:r>
      <w:r>
        <w:rPr>
          <w:rFonts w:ascii="Times New Roman"/>
          <w:b w:val="false"/>
          <w:i w:val="false"/>
          <w:color w:val="000000"/>
          <w:sz w:val="28"/>
        </w:rPr>
        <w:t xml:space="preserve">
      VT          БІР ПАРАҚҚА БЕРУ (0/11 белгісінің позициясы) </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50. Тақырып. </w:t>
      </w:r>
      <w:r>
        <w:br/>
      </w:r>
      <w:r>
        <w:rPr>
          <w:rFonts w:ascii="Times New Roman"/>
          <w:b w:val="false"/>
          <w:i w:val="false"/>
          <w:color w:val="000000"/>
          <w:sz w:val="28"/>
        </w:rPr>
        <w:t xml:space="preserve">
      1) тақырыпқа мыналар кіреді: </w:t>
      </w:r>
      <w:r>
        <w:br/>
      </w:r>
      <w:r>
        <w:rPr>
          <w:rFonts w:ascii="Times New Roman"/>
          <w:b w:val="false"/>
          <w:i w:val="false"/>
          <w:color w:val="000000"/>
          <w:sz w:val="28"/>
        </w:rPr>
        <w:t xml:space="preserve">
      хабар түрін (ұлттық немесе халықаралық) және SOH тақырып басының 0/1 белгісін бір мағыналы сәйкестендіретін "SO" немесе "SI" белгісін қамтитын хабардың басталу белгісі; </w:t>
      </w:r>
      <w:r>
        <w:br/>
      </w:r>
      <w:r>
        <w:rPr>
          <w:rFonts w:ascii="Times New Roman"/>
          <w:b w:val="false"/>
          <w:i w:val="false"/>
          <w:color w:val="000000"/>
          <w:sz w:val="28"/>
        </w:rPr>
        <w:t xml:space="preserve">
      арна белгісі мен арналық реттік нөмір кіретін хабар белгісі; </w:t>
      </w:r>
      <w:r>
        <w:br/>
      </w:r>
      <w:r>
        <w:rPr>
          <w:rFonts w:ascii="Times New Roman"/>
          <w:b w:val="false"/>
          <w:i w:val="false"/>
          <w:color w:val="000000"/>
          <w:sz w:val="28"/>
        </w:rPr>
        <w:t xml:space="preserve">
      БОС ОРЫН деген бір позиция мен оннан көп емес белгіні қамтитын мәліметтер кіретін қосымша қызметтік ақпарат (қажет болғанда). </w:t>
      </w:r>
      <w:r>
        <w:br/>
      </w:r>
      <w:r>
        <w:rPr>
          <w:rFonts w:ascii="Times New Roman"/>
          <w:b w:val="false"/>
          <w:i w:val="false"/>
          <w:color w:val="000000"/>
          <w:sz w:val="28"/>
        </w:rPr>
        <w:t xml:space="preserve">
      2) хабарды белгілеу және реттік нөмірлерді берудің бірізділігі осы Нұсқаулықтың 45-тармағы 3) - 5) тармақшаларына сәйкес анықталады. </w:t>
      </w:r>
      <w:r>
        <w:br/>
      </w:r>
      <w:r>
        <w:rPr>
          <w:rFonts w:ascii="Times New Roman"/>
          <w:b w:val="false"/>
          <w:i w:val="false"/>
          <w:color w:val="000000"/>
          <w:sz w:val="28"/>
        </w:rPr>
        <w:t xml:space="preserve">
      3) Хабар белгісі арна бойынша келесі бірізділікпен жіберіледі: </w:t>
      </w:r>
      <w:r>
        <w:br/>
      </w:r>
      <w:r>
        <w:rPr>
          <w:rFonts w:ascii="Times New Roman"/>
          <w:b w:val="false"/>
          <w:i w:val="false"/>
          <w:color w:val="000000"/>
          <w:sz w:val="28"/>
        </w:rPr>
        <w:t xml:space="preserve">
      БОС ОРЫН белгісі [-&gt;]; </w:t>
      </w:r>
      <w:r>
        <w:br/>
      </w:r>
      <w:r>
        <w:rPr>
          <w:rFonts w:ascii="Times New Roman"/>
          <w:b w:val="false"/>
          <w:i w:val="false"/>
          <w:color w:val="000000"/>
          <w:sz w:val="28"/>
        </w:rPr>
        <w:t xml:space="preserve">
      AFTN-ның жіберу станциясымен берілген әріп; </w:t>
      </w:r>
      <w:r>
        <w:br/>
      </w:r>
      <w:r>
        <w:rPr>
          <w:rFonts w:ascii="Times New Roman"/>
          <w:b w:val="false"/>
          <w:i w:val="false"/>
          <w:color w:val="000000"/>
          <w:sz w:val="28"/>
        </w:rPr>
        <w:t xml:space="preserve">
      AFTN-ның қабылдау станциясымен берілген әріп; </w:t>
      </w:r>
      <w:r>
        <w:br/>
      </w:r>
      <w:r>
        <w:rPr>
          <w:rFonts w:ascii="Times New Roman"/>
          <w:b w:val="false"/>
          <w:i w:val="false"/>
          <w:color w:val="000000"/>
          <w:sz w:val="28"/>
        </w:rPr>
        <w:t xml:space="preserve">
      арнаны белгілеу әрпі; </w:t>
      </w:r>
      <w:r>
        <w:br/>
      </w:r>
      <w:r>
        <w:rPr>
          <w:rFonts w:ascii="Times New Roman"/>
          <w:b w:val="false"/>
          <w:i w:val="false"/>
          <w:color w:val="000000"/>
          <w:sz w:val="28"/>
        </w:rPr>
        <w:t xml:space="preserve">
      арналық реттік нөмір. </w:t>
      </w:r>
      <w:r>
        <w:br/>
      </w:r>
      <w:r>
        <w:rPr>
          <w:rFonts w:ascii="Times New Roman"/>
          <w:b w:val="false"/>
          <w:i w:val="false"/>
          <w:color w:val="000000"/>
          <w:sz w:val="28"/>
        </w:rPr>
        <w:t xml:space="preserve">
      4) AFTN-ның екі іргелес станциялары арасындағы келісушілік жай-күйі кезінде, олардың арасына хабарды белгілегеннен кейін (хабарды бастау уақыты сияқты және т.с.с.) міндетті емес қызметтік ақпаратты қосуға рұқсат етіледі. Мұндай қосымша қызметтік ақпараттың алдында БОС ОРЫН позициясы болады, одан кейін оннан артық емес белгі тұрады.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51. Мекен-жай Нұсқаулықтың 46-тармағына сәйкес құрастырылады. </w:t>
      </w:r>
      <w:r>
        <w:br/>
      </w:r>
      <w:r>
        <w:rPr>
          <w:rFonts w:ascii="Times New Roman"/>
          <w:b w:val="false"/>
          <w:i w:val="false"/>
          <w:color w:val="000000"/>
          <w:sz w:val="28"/>
        </w:rPr>
        <w:t xml:space="preserve">
      52. Хабар көзі: </w:t>
      </w:r>
      <w:r>
        <w:br/>
      </w:r>
      <w:r>
        <w:rPr>
          <w:rFonts w:ascii="Times New Roman"/>
          <w:b w:val="false"/>
          <w:i w:val="false"/>
          <w:color w:val="000000"/>
          <w:sz w:val="28"/>
        </w:rPr>
        <w:t xml:space="preserve">
      1) хабар көзіне мыналар кіреді: </w:t>
      </w:r>
      <w:r>
        <w:br/>
      </w:r>
      <w:r>
        <w:rPr>
          <w:rFonts w:ascii="Times New Roman"/>
          <w:b w:val="false"/>
          <w:i w:val="false"/>
          <w:color w:val="000000"/>
          <w:sz w:val="28"/>
        </w:rPr>
        <w:t xml:space="preserve">
      хабарды жіберу уақыты; </w:t>
      </w:r>
      <w:r>
        <w:br/>
      </w:r>
      <w:r>
        <w:rPr>
          <w:rFonts w:ascii="Times New Roman"/>
          <w:b w:val="false"/>
          <w:i w:val="false"/>
          <w:color w:val="000000"/>
          <w:sz w:val="28"/>
        </w:rPr>
        <w:t xml:space="preserve">
      жөнелтуші индексі; </w:t>
      </w:r>
      <w:r>
        <w:br/>
      </w:r>
      <w:r>
        <w:rPr>
          <w:rFonts w:ascii="Times New Roman"/>
          <w:b w:val="false"/>
          <w:i w:val="false"/>
          <w:color w:val="000000"/>
          <w:sz w:val="28"/>
        </w:rPr>
        <w:t xml:space="preserve">
      жеделділік белгісі (егер қажет болса); </w:t>
      </w:r>
      <w:r>
        <w:br/>
      </w:r>
      <w:r>
        <w:rPr>
          <w:rFonts w:ascii="Times New Roman"/>
          <w:b w:val="false"/>
          <w:i w:val="false"/>
          <w:color w:val="000000"/>
          <w:sz w:val="28"/>
        </w:rPr>
        <w:t xml:space="preserve">
      міндетті емес мәліметтер орны; </w:t>
      </w:r>
      <w:r>
        <w:br/>
      </w:r>
      <w:r>
        <w:rPr>
          <w:rFonts w:ascii="Times New Roman"/>
          <w:b w:val="false"/>
          <w:i w:val="false"/>
          <w:color w:val="000000"/>
          <w:sz w:val="28"/>
        </w:rPr>
        <w:t xml:space="preserve">
      [ &lt;= ] теңестіру функциясы; </w:t>
      </w:r>
      <w:r>
        <w:br/>
      </w:r>
      <w:r>
        <w:rPr>
          <w:rFonts w:ascii="Times New Roman"/>
          <w:b w:val="false"/>
          <w:i w:val="false"/>
          <w:color w:val="000000"/>
          <w:sz w:val="28"/>
        </w:rPr>
        <w:t xml:space="preserve">
      мәтін басының белгісі (0/2 (STX) белгісі); </w:t>
      </w:r>
      <w:r>
        <w:br/>
      </w:r>
      <w:r>
        <w:rPr>
          <w:rFonts w:ascii="Times New Roman"/>
          <w:b w:val="false"/>
          <w:i w:val="false"/>
          <w:color w:val="000000"/>
          <w:sz w:val="28"/>
        </w:rPr>
        <w:t xml:space="preserve">
      2) хабарды беру уақытына хабарды беру күні мен уақытын көрсететін (UTC) "күні-уақыты" деген 6 цифрдан тұратын топ кіреді; </w:t>
      </w:r>
      <w:r>
        <w:br/>
      </w:r>
      <w:r>
        <w:rPr>
          <w:rFonts w:ascii="Times New Roman"/>
          <w:b w:val="false"/>
          <w:i w:val="false"/>
          <w:color w:val="000000"/>
          <w:sz w:val="28"/>
        </w:rPr>
        <w:t xml:space="preserve">
      3) жөнелтуші индексі (осы Нұсқаулықтың 38-тармағы 2) тармақшасын қара); </w:t>
      </w:r>
      <w:r>
        <w:br/>
      </w:r>
      <w:r>
        <w:rPr>
          <w:rFonts w:ascii="Times New Roman"/>
          <w:b w:val="false"/>
          <w:i w:val="false"/>
          <w:color w:val="000000"/>
          <w:sz w:val="28"/>
        </w:rPr>
        <w:t xml:space="preserve">
      4) AFTN бойынша жіберілетін басқа желілерде құрастырылған хабарлар үшін, хабарларды тарату немесе сыртқы желілі AFTN-ның желіаралық интерфейс функцияларын жүзеге асыру кезінде қолдану үшін келісілген, AFTN-ның қолданылып жүрген жөнелтуші индексі пайдаланылады; </w:t>
      </w:r>
      <w:r>
        <w:br/>
      </w:r>
      <w:r>
        <w:rPr>
          <w:rFonts w:ascii="Times New Roman"/>
          <w:b w:val="false"/>
          <w:i w:val="false"/>
          <w:color w:val="000000"/>
          <w:sz w:val="28"/>
        </w:rPr>
        <w:t xml:space="preserve">
      5) жеделділік белгісі тек апат туралы хабарларда пайдаланылады. Оны пайдалану жағдайында, ол бірінен соң бірі келетін бес ВЕL (0/7) белгісінен тұрады; </w:t>
      </w:r>
      <w:r>
        <w:br/>
      </w:r>
      <w:r>
        <w:rPr>
          <w:rFonts w:ascii="Times New Roman"/>
          <w:b w:val="false"/>
          <w:i w:val="false"/>
          <w:color w:val="000000"/>
          <w:sz w:val="28"/>
        </w:rPr>
        <w:t xml:space="preserve">
      6) міндетті емес мәліметтер орны (осы Нұсқаулықтың 47-тармағы 6) және 7) тармақшаларын қара; </w:t>
      </w:r>
      <w:r>
        <w:br/>
      </w:r>
      <w:r>
        <w:rPr>
          <w:rFonts w:ascii="Times New Roman"/>
          <w:b w:val="false"/>
          <w:i w:val="false"/>
          <w:color w:val="000000"/>
          <w:sz w:val="28"/>
        </w:rPr>
        <w:t xml:space="preserve">
      7) хабар көзі жолы теңестіру функциясымен [&lt;=] және мәтін басының белгісімен (STX) (0/2) аяқталады.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53. Хабар мәтіні STX пен ETX арасында орналасқан барлық мәліметтерден тұрады.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54. Соңы. </w:t>
      </w:r>
      <w:r>
        <w:br/>
      </w:r>
      <w:r>
        <w:rPr>
          <w:rFonts w:ascii="Times New Roman"/>
          <w:b w:val="false"/>
          <w:i w:val="false"/>
          <w:color w:val="000000"/>
          <w:sz w:val="28"/>
        </w:rPr>
        <w:t xml:space="preserve">
      1) соңына мыналар кіреді: </w:t>
      </w:r>
      <w:r>
        <w:br/>
      </w:r>
      <w:r>
        <w:rPr>
          <w:rFonts w:ascii="Times New Roman"/>
          <w:b w:val="false"/>
          <w:i w:val="false"/>
          <w:color w:val="000000"/>
          <w:sz w:val="28"/>
        </w:rPr>
        <w:t xml:space="preserve">
      мәтіннің соңғы жолынан кейін жүретін теңестіру функциясы [&lt;=]; </w:t>
      </w:r>
      <w:r>
        <w:br/>
      </w:r>
      <w:r>
        <w:rPr>
          <w:rFonts w:ascii="Times New Roman"/>
          <w:b w:val="false"/>
          <w:i w:val="false"/>
          <w:color w:val="000000"/>
          <w:sz w:val="28"/>
        </w:rPr>
        <w:t xml:space="preserve">
      бетті ауыстыру белгісі, 0/11 (VT) белгісі; </w:t>
      </w:r>
      <w:r>
        <w:br/>
      </w:r>
      <w:r>
        <w:rPr>
          <w:rFonts w:ascii="Times New Roman"/>
          <w:b w:val="false"/>
          <w:i w:val="false"/>
          <w:color w:val="000000"/>
          <w:sz w:val="28"/>
        </w:rPr>
        <w:t xml:space="preserve">
      мәтіннің аяқталу белгісі, 0/3 (ETX) белгісі. </w:t>
      </w:r>
      <w:r>
        <w:br/>
      </w:r>
      <w:r>
        <w:rPr>
          <w:rFonts w:ascii="Times New Roman"/>
          <w:b w:val="false"/>
          <w:i w:val="false"/>
          <w:color w:val="000000"/>
          <w:sz w:val="28"/>
        </w:rPr>
        <w:t xml:space="preserve">
      2) AFTN-ның жіберу станциясынан түсетін хабарлар ұзындығы 2100 белгіден аспауы керек. Хабардағы белгілерді санау кезінде барлық баспа белгілері мен баспалық түрдегі емес белгілер, (SОН) тақырып басы белгісінен бастап, оны қоса есептеп, және мәтіннің аяқталу белгісіне дейін, оны қоса есептеп, ескеріледі. </w:t>
      </w:r>
    </w:p>
    <w:bookmarkEnd w:id="52"/>
    <w:bookmarkStart w:name="z54" w:id="53"/>
    <w:p>
      <w:pPr>
        <w:spacing w:after="0"/>
        <w:ind w:left="0"/>
        <w:jc w:val="left"/>
      </w:pPr>
      <w:r>
        <w:rPr>
          <w:rFonts w:ascii="Times New Roman"/>
          <w:b/>
          <w:i w:val="false"/>
          <w:color w:val="000000"/>
        </w:rPr>
        <w:t xml:space="preserve"> 
4. AFTN арналарындағы бақылау рәсімдері </w:t>
      </w:r>
    </w:p>
    <w:bookmarkEnd w:id="53"/>
    <w:p>
      <w:pPr>
        <w:spacing w:after="0"/>
        <w:ind w:left="0"/>
        <w:jc w:val="both"/>
      </w:pPr>
      <w:r>
        <w:rPr>
          <w:rFonts w:ascii="Times New Roman"/>
          <w:b w:val="false"/>
          <w:i w:val="false"/>
          <w:color w:val="000000"/>
          <w:sz w:val="28"/>
        </w:rPr>
        <w:t xml:space="preserve">      55. Хабарлау және қабылдау желілерін тексеру және жөндеу мақсатында AFTN арналары бойынша берілетін бақылау хабарлары төмендегі элементтерден тұруға тиіс: </w:t>
      </w:r>
      <w:r>
        <w:br/>
      </w:r>
      <w:r>
        <w:rPr>
          <w:rFonts w:ascii="Times New Roman"/>
          <w:b w:val="false"/>
          <w:i w:val="false"/>
          <w:color w:val="000000"/>
          <w:sz w:val="28"/>
        </w:rPr>
        <w:t xml:space="preserve">
      хабардың басталуы туралы белгі; </w:t>
      </w:r>
      <w:r>
        <w:br/>
      </w:r>
      <w:r>
        <w:rPr>
          <w:rFonts w:ascii="Times New Roman"/>
          <w:b w:val="false"/>
          <w:i w:val="false"/>
          <w:color w:val="000000"/>
          <w:sz w:val="28"/>
        </w:rPr>
        <w:t xml:space="preserve">
      QJH рәсімінің белгісі; </w:t>
      </w:r>
      <w:r>
        <w:br/>
      </w:r>
      <w:r>
        <w:rPr>
          <w:rFonts w:ascii="Times New Roman"/>
          <w:b w:val="false"/>
          <w:i w:val="false"/>
          <w:color w:val="000000"/>
          <w:sz w:val="28"/>
        </w:rPr>
        <w:t xml:space="preserve">
      жіберушінің сілтемесінен; </w:t>
      </w:r>
      <w:r>
        <w:br/>
      </w:r>
      <w:r>
        <w:rPr>
          <w:rFonts w:ascii="Times New Roman"/>
          <w:b w:val="false"/>
          <w:i w:val="false"/>
          <w:color w:val="000000"/>
          <w:sz w:val="28"/>
        </w:rPr>
        <w:t xml:space="preserve">
      рулондық (беттік) аппаратта басылған R және Y ITA-2-дегі немесе IA-5-тегі U(5/5) және *(2/10) бірізді белгілердің толық үш (69 белгі) жолы; </w:t>
      </w:r>
      <w:r>
        <w:br/>
      </w:r>
      <w:r>
        <w:rPr>
          <w:rFonts w:ascii="Times New Roman"/>
          <w:b w:val="false"/>
          <w:i w:val="false"/>
          <w:color w:val="000000"/>
          <w:sz w:val="28"/>
        </w:rPr>
        <w:t xml:space="preserve">
      хабар соңының белгісі. </w:t>
      </w:r>
      <w:r>
        <w:br/>
      </w:r>
      <w:r>
        <w:rPr>
          <w:rFonts w:ascii="Times New Roman"/>
          <w:b w:val="false"/>
          <w:i w:val="false"/>
          <w:color w:val="000000"/>
          <w:sz w:val="28"/>
        </w:rPr>
        <w:t xml:space="preserve">
      Бақылау хабарларының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   ZCZC-&gt;QJH&lt;=  </w:t>
      </w:r>
      <w:r>
        <w:br/>
      </w:r>
      <w:r>
        <w:rPr>
          <w:rFonts w:ascii="Times New Roman"/>
          <w:b w:val="false"/>
          <w:i w:val="false"/>
          <w:color w:val="000000"/>
          <w:sz w:val="28"/>
        </w:rPr>
        <w:t xml:space="preserve">
      v </w:t>
      </w:r>
      <w:r>
        <w:br/>
      </w:r>
      <w:r>
        <w:rPr>
          <w:rFonts w:ascii="Times New Roman"/>
          <w:b w:val="false"/>
          <w:i w:val="false"/>
          <w:color w:val="000000"/>
          <w:sz w:val="28"/>
        </w:rPr>
        <w:t xml:space="preserve">
      UAAAYFYX&lt;= </w:t>
      </w:r>
      <w:r>
        <w:br/>
      </w:r>
      <w:r>
        <w:rPr>
          <w:rFonts w:ascii="Times New Roman"/>
          <w:b w:val="false"/>
          <w:i w:val="false"/>
          <w:color w:val="000000"/>
          <w:sz w:val="28"/>
        </w:rPr>
        <w:t xml:space="preserve">
      RYRY...................RY&lt;= </w:t>
      </w:r>
      <w:r>
        <w:br/>
      </w:r>
      <w:r>
        <w:rPr>
          <w:rFonts w:ascii="Times New Roman"/>
          <w:b w:val="false"/>
          <w:i w:val="false"/>
          <w:color w:val="000000"/>
          <w:sz w:val="28"/>
        </w:rPr>
        <w:t xml:space="preserve">
      RYRY...................RY&lt;= </w:t>
      </w:r>
      <w:r>
        <w:br/>
      </w:r>
      <w:r>
        <w:rPr>
          <w:rFonts w:ascii="Times New Roman"/>
          <w:b w:val="false"/>
          <w:i w:val="false"/>
          <w:color w:val="000000"/>
          <w:sz w:val="28"/>
        </w:rPr>
        <w:t xml:space="preserve">
      RYRY...................RY&lt;= </w:t>
      </w:r>
      <w:r>
        <w:br/>
      </w:r>
      <w:r>
        <w:rPr>
          <w:rFonts w:ascii="Times New Roman"/>
          <w:b w:val="false"/>
          <w:i w:val="false"/>
          <w:color w:val="000000"/>
          <w:sz w:val="28"/>
        </w:rPr>
        <w:t xml:space="preserve">
      NNNN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(SI)(SOH)QJH&lt;= </w:t>
      </w:r>
      <w:r>
        <w:br/>
      </w:r>
      <w:r>
        <w:rPr>
          <w:rFonts w:ascii="Times New Roman"/>
          <w:b w:val="false"/>
          <w:i w:val="false"/>
          <w:color w:val="000000"/>
          <w:sz w:val="28"/>
        </w:rPr>
        <w:t xml:space="preserve">
      UAAAYFYX&lt;= </w:t>
      </w:r>
      <w:r>
        <w:br/>
      </w:r>
      <w:r>
        <w:rPr>
          <w:rFonts w:ascii="Times New Roman"/>
          <w:b w:val="false"/>
          <w:i w:val="false"/>
          <w:color w:val="000000"/>
          <w:sz w:val="28"/>
        </w:rPr>
        <w:t xml:space="preserve">
      U*U*...................U*&lt;=  </w:t>
      </w:r>
      <w:r>
        <w:br/>
      </w:r>
      <w:r>
        <w:rPr>
          <w:rFonts w:ascii="Times New Roman"/>
          <w:b w:val="false"/>
          <w:i w:val="false"/>
          <w:color w:val="000000"/>
          <w:sz w:val="28"/>
        </w:rPr>
        <w:t xml:space="preserve">
      U*U*...................U*&lt;= </w:t>
      </w:r>
      <w:r>
        <w:br/>
      </w:r>
      <w:r>
        <w:rPr>
          <w:rFonts w:ascii="Times New Roman"/>
          <w:b w:val="false"/>
          <w:i w:val="false"/>
          <w:color w:val="000000"/>
          <w:sz w:val="28"/>
        </w:rPr>
        <w:t xml:space="preserve">
      U*U*...................U*&lt;= </w:t>
      </w:r>
      <w:r>
        <w:br/>
      </w:r>
      <w:r>
        <w:rPr>
          <w:rFonts w:ascii="Times New Roman"/>
          <w:b w:val="false"/>
          <w:i w:val="false"/>
          <w:color w:val="000000"/>
          <w:sz w:val="28"/>
        </w:rPr>
        <w:t xml:space="preserve">
      (VT)(ETX) </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56. Бақылау хабарларын жіберу кезінде AFTN жіберуші станциясы жіберуге арналған реттік нөмірлерді көбейтпейді, ал AFTN қабылдау станциясы қабылдау бойынша реттік нөмірлерді көбейтпейді. </w:t>
      </w:r>
    </w:p>
    <w:bookmarkEnd w:id="54"/>
    <w:bookmarkStart w:name="z56" w:id="55"/>
    <w:p>
      <w:pPr>
        <w:spacing w:after="0"/>
        <w:ind w:left="0"/>
        <w:jc w:val="left"/>
      </w:pPr>
      <w:r>
        <w:rPr>
          <w:rFonts w:ascii="Times New Roman"/>
          <w:b/>
          <w:i w:val="false"/>
          <w:color w:val="000000"/>
        </w:rPr>
        <w:t xml:space="preserve"> 
5. Бақылау арналық жіберулер </w:t>
      </w:r>
    </w:p>
    <w:bookmarkEnd w:id="55"/>
    <w:p>
      <w:pPr>
        <w:spacing w:after="0"/>
        <w:ind w:left="0"/>
        <w:jc w:val="both"/>
      </w:pPr>
      <w:r>
        <w:rPr>
          <w:rFonts w:ascii="Times New Roman"/>
          <w:b w:val="false"/>
          <w:i w:val="false"/>
          <w:color w:val="000000"/>
          <w:sz w:val="28"/>
        </w:rPr>
        <w:t xml:space="preserve">      57. Арнаның дұрыс жай-күйіне бақылауды қамтамасыз ету үшін кезеңді түрде төмендегі жіберулер жүргізіліп тұруға тиіс: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тақырыбы (осы Нұсқаулықтың 45-тармағына сәйкес); </w:t>
      </w:r>
      <w:r>
        <w:br/>
      </w:r>
      <w:r>
        <w:rPr>
          <w:rFonts w:ascii="Times New Roman"/>
          <w:b w:val="false"/>
          <w:i w:val="false"/>
          <w:color w:val="000000"/>
          <w:sz w:val="28"/>
        </w:rPr>
        <w:t xml:space="preserve">
      [&lt;=] теңестіру функциясы; </w:t>
      </w:r>
      <w:r>
        <w:br/>
      </w:r>
      <w:r>
        <w:rPr>
          <w:rFonts w:ascii="Times New Roman"/>
          <w:b w:val="false"/>
          <w:i w:val="false"/>
          <w:color w:val="000000"/>
          <w:sz w:val="28"/>
        </w:rPr>
        <w:t xml:space="preserve">
      ЦХ (СН) рәсімдік белгісі; </w:t>
      </w:r>
      <w:r>
        <w:br/>
      </w:r>
      <w:r>
        <w:rPr>
          <w:rFonts w:ascii="Times New Roman"/>
          <w:b w:val="false"/>
          <w:i w:val="false"/>
          <w:color w:val="000000"/>
          <w:sz w:val="28"/>
        </w:rPr>
        <w:t xml:space="preserve">
      егер AFTN аралас станцияларының келісімі бар болса, онда ЛР (LR) рәсімдік белгісі және соңғы қабылданған хабарды жіберудің белгіленуі; </w:t>
      </w:r>
      <w:r>
        <w:br/>
      </w:r>
      <w:r>
        <w:rPr>
          <w:rFonts w:ascii="Times New Roman"/>
          <w:b w:val="false"/>
          <w:i w:val="false"/>
          <w:color w:val="000000"/>
          <w:sz w:val="28"/>
        </w:rPr>
        <w:t xml:space="preserve">
      [&lt;=] теңестіру функциясы; </w:t>
      </w:r>
      <w:r>
        <w:br/>
      </w:r>
      <w:r>
        <w:rPr>
          <w:rFonts w:ascii="Times New Roman"/>
          <w:b w:val="false"/>
          <w:i w:val="false"/>
          <w:color w:val="000000"/>
          <w:sz w:val="28"/>
        </w:rPr>
        <w:t xml:space="preserve">
      НННН (NNNN) хабар соңының белгісі; </w:t>
      </w:r>
      <w:r>
        <w:br/>
      </w:r>
      <w:r>
        <w:rPr>
          <w:rFonts w:ascii="Times New Roman"/>
          <w:b w:val="false"/>
          <w:i w:val="false"/>
          <w:color w:val="000000"/>
          <w:sz w:val="28"/>
        </w:rPr>
        <w:t xml:space="preserve">
      хабарларды бөлу белгісі - 12 белгі N 29 (егер талап етілсе).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тақырып жолы (осы Нұсқаулықтың 45-тармағына сәйкес); </w:t>
      </w:r>
      <w:r>
        <w:br/>
      </w:r>
      <w:r>
        <w:rPr>
          <w:rFonts w:ascii="Times New Roman"/>
          <w:b w:val="false"/>
          <w:i w:val="false"/>
          <w:color w:val="000000"/>
          <w:sz w:val="28"/>
        </w:rPr>
        <w:t xml:space="preserve">
      [&lt;=] теңестіру функциясы; </w:t>
      </w:r>
      <w:r>
        <w:br/>
      </w:r>
      <w:r>
        <w:rPr>
          <w:rFonts w:ascii="Times New Roman"/>
          <w:b w:val="false"/>
          <w:i w:val="false"/>
          <w:color w:val="000000"/>
          <w:sz w:val="28"/>
        </w:rPr>
        <w:t xml:space="preserve">
      STX; </w:t>
      </w:r>
      <w:r>
        <w:br/>
      </w:r>
      <w:r>
        <w:rPr>
          <w:rFonts w:ascii="Times New Roman"/>
          <w:b w:val="false"/>
          <w:i w:val="false"/>
          <w:color w:val="000000"/>
          <w:sz w:val="28"/>
        </w:rPr>
        <w:t xml:space="preserve">
      ЦХ (СН) рәсімдік белгісі; </w:t>
      </w:r>
      <w:r>
        <w:br/>
      </w:r>
      <w:r>
        <w:rPr>
          <w:rFonts w:ascii="Times New Roman"/>
          <w:b w:val="false"/>
          <w:i w:val="false"/>
          <w:color w:val="000000"/>
          <w:sz w:val="28"/>
        </w:rPr>
        <w:t xml:space="preserve">
      [&lt;=] теңестіру функциясы; </w:t>
      </w:r>
      <w:r>
        <w:br/>
      </w:r>
      <w:r>
        <w:rPr>
          <w:rFonts w:ascii="Times New Roman"/>
          <w:b w:val="false"/>
          <w:i w:val="false"/>
          <w:color w:val="000000"/>
          <w:sz w:val="28"/>
        </w:rPr>
        <w:t xml:space="preserve">
      ETX. </w:t>
      </w:r>
      <w:r>
        <w:br/>
      </w:r>
      <w:r>
        <w:rPr>
          <w:rFonts w:ascii="Times New Roman"/>
          <w:b w:val="false"/>
          <w:i w:val="false"/>
          <w:color w:val="000000"/>
          <w:sz w:val="28"/>
        </w:rPr>
        <w:t xml:space="preserve">
      Бақылау арналық жіберулердің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w:t>
      </w:r>
      <w:r>
        <w:br/>
      </w:r>
      <w:r>
        <w:rPr>
          <w:rFonts w:ascii="Times New Roman"/>
          <w:b w:val="false"/>
          <w:i w:val="false"/>
          <w:color w:val="000000"/>
          <w:sz w:val="28"/>
        </w:rPr>
        <w:t xml:space="preserve">
                          |  ЗЦЗЦ-&gt;БАА|163|&lt;= </w:t>
      </w:r>
      <w:r>
        <w:br/>
      </w:r>
      <w:r>
        <w:rPr>
          <w:rFonts w:ascii="Times New Roman"/>
          <w:b w:val="false"/>
          <w:i w:val="false"/>
          <w:color w:val="000000"/>
          <w:sz w:val="28"/>
        </w:rPr>
        <w:t xml:space="preserve">
      v               v </w:t>
      </w:r>
      <w:r>
        <w:br/>
      </w:r>
      <w:r>
        <w:rPr>
          <w:rFonts w:ascii="Times New Roman"/>
          <w:b w:val="false"/>
          <w:i w:val="false"/>
          <w:color w:val="000000"/>
          <w:sz w:val="28"/>
        </w:rPr>
        <w:t xml:space="preserve">
      ЦХ[-&gt;ЛР-&gt;АБА|120|]*&lt;=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НННН[||||||||||||] </w:t>
      </w:r>
      <w:r>
        <w:br/>
      </w:r>
      <w:r>
        <w:rPr>
          <w:rFonts w:ascii="Times New Roman"/>
          <w:b w:val="false"/>
          <w:i w:val="false"/>
          <w:color w:val="000000"/>
          <w:sz w:val="28"/>
        </w:rPr>
        <w:t xml:space="preserve">
           vvvvvvvvvvvv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(SO)(SOH)БАА163&lt;= </w:t>
      </w:r>
      <w:r>
        <w:br/>
      </w:r>
      <w:r>
        <w:rPr>
          <w:rFonts w:ascii="Times New Roman"/>
          <w:b w:val="false"/>
          <w:i w:val="false"/>
          <w:color w:val="000000"/>
          <w:sz w:val="28"/>
        </w:rPr>
        <w:t xml:space="preserve">
      (STX)ЦХ&lt;= </w:t>
      </w:r>
      <w:r>
        <w:br/>
      </w:r>
      <w:r>
        <w:rPr>
          <w:rFonts w:ascii="Times New Roman"/>
          <w:b w:val="false"/>
          <w:i w:val="false"/>
          <w:color w:val="000000"/>
          <w:sz w:val="28"/>
        </w:rPr>
        <w:t xml:space="preserve">
      (VT)(ETX) </w:t>
      </w:r>
      <w:r>
        <w:br/>
      </w:r>
      <w:r>
        <w:rPr>
          <w:rFonts w:ascii="Times New Roman"/>
          <w:b w:val="false"/>
          <w:i w:val="false"/>
          <w:color w:val="000000"/>
          <w:sz w:val="28"/>
        </w:rPr>
        <w:t xml:space="preserve">
      * - [ ] міндетті емес мәліметтер. </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xml:space="preserve">
      58. AFTN қабылдау станциясы кіретін хабардың белгіленуін осы кіріс арнасы бойынша алынған барлық хабарлардың дұрыс бірізділігіне, ал қабылданатын арналық жіберуде ЛР рәсімдік белгісі бар болған кезде - шығыс арнасы бойынша жіберілген барлық хабарлардың дұрыс бірізділігіне көз жеткізу үшін тексеруге тиіс.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59. Егер арна бос болса, осы Нұсқаулықтың 59-тармағында көрсетілген хабар, әрбір сағаттың 00, 20 және 40 минуттарында жүзеге асырылуға тиіс (бақылау уақытынан +- 2 минут ауытқуларға рұқсат беріледі).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60. Осы Нұсқаулықтың 59-тармағында көрсетілген жіберу, егер бақылау уақытында арнаға хабар жіберіліп жатса, жүзеге аспауы мүмкін.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61. Арнаны бақылаудың кезеңдік жіберілуі немесе хабар осы Нұсқаулықтың 61-тармағында көрсетілген уақыт шегінде алынбаған жағдайда, AFTN станциясы жіберілу күтілетін AFTN станциясына қызметтік хабар жібереді. Бұл қызметтік хабардың мәтініне мыналар кіреді: </w:t>
      </w:r>
      <w:r>
        <w:br/>
      </w:r>
      <w:r>
        <w:rPr>
          <w:rFonts w:ascii="Times New Roman"/>
          <w:b w:val="false"/>
          <w:i w:val="false"/>
          <w:color w:val="000000"/>
          <w:sz w:val="28"/>
        </w:rPr>
        <w:t xml:space="preserve">
      СЖЦ (SVC) қысқаруы; </w:t>
      </w:r>
      <w:r>
        <w:br/>
      </w:r>
      <w:r>
        <w:rPr>
          <w:rFonts w:ascii="Times New Roman"/>
          <w:b w:val="false"/>
          <w:i w:val="false"/>
          <w:color w:val="000000"/>
          <w:sz w:val="28"/>
        </w:rPr>
        <w:t xml:space="preserve">
      МИС (MIS) рәсімдік белгісі; </w:t>
      </w:r>
      <w:r>
        <w:br/>
      </w:r>
      <w:r>
        <w:rPr>
          <w:rFonts w:ascii="Times New Roman"/>
          <w:b w:val="false"/>
          <w:i w:val="false"/>
          <w:color w:val="000000"/>
          <w:sz w:val="28"/>
        </w:rPr>
        <w:t xml:space="preserve">
      ЦХ (CH) рәсімдік белгісі; </w:t>
      </w:r>
      <w:r>
        <w:br/>
      </w:r>
      <w:r>
        <w:rPr>
          <w:rFonts w:ascii="Times New Roman"/>
          <w:b w:val="false"/>
          <w:i w:val="false"/>
          <w:color w:val="000000"/>
          <w:sz w:val="28"/>
        </w:rPr>
        <w:t xml:space="preserve">
      егер AFTN аралас станцияларының келісімі бар болса, онда қабылдау күтілген уақыт; </w:t>
      </w:r>
      <w:r>
        <w:br/>
      </w:r>
      <w:r>
        <w:rPr>
          <w:rFonts w:ascii="Times New Roman"/>
          <w:b w:val="false"/>
          <w:i w:val="false"/>
          <w:color w:val="000000"/>
          <w:sz w:val="28"/>
        </w:rPr>
        <w:t xml:space="preserve">
      ЛР (LR) рәсімдік уақыты; </w:t>
      </w:r>
      <w:r>
        <w:br/>
      </w:r>
      <w:r>
        <w:rPr>
          <w:rFonts w:ascii="Times New Roman"/>
          <w:b w:val="false"/>
          <w:i w:val="false"/>
          <w:color w:val="000000"/>
          <w:sz w:val="28"/>
        </w:rPr>
        <w:t xml:space="preserve">
      соңғы қабылданған хабарды жіберудің белгіленуі;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СЖЦ-&gt;МИС-&gt;ЦХ[|1200 -&gt;]*ЛР-&gt;АБА|120|&lt;= </w:t>
      </w:r>
      <w:r>
        <w:br/>
      </w:r>
      <w:r>
        <w:rPr>
          <w:rFonts w:ascii="Times New Roman"/>
          <w:b w:val="false"/>
          <w:i w:val="false"/>
          <w:color w:val="000000"/>
          <w:sz w:val="28"/>
        </w:rPr>
        <w:t xml:space="preserve">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SVC-&gt;MIS-&gt;CH[1200 -&gt;]*LR-&gt;АBА 120 &lt;=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СЖЦ-&gt;МИС-&gt;ЦХ[1200-&gt;]*ЛР-&gt;АБА120&lt;=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(STX)SVC-&gt;MIS-&gt;CH[1200-&gt;]*LR-&gt;АBА120&lt;= </w:t>
      </w:r>
      <w:r>
        <w:br/>
      </w:r>
      <w:r>
        <w:rPr>
          <w:rFonts w:ascii="Times New Roman"/>
          <w:b w:val="false"/>
          <w:i w:val="false"/>
          <w:color w:val="000000"/>
          <w:sz w:val="28"/>
        </w:rPr>
        <w:t xml:space="preserve">
      * - [ ] міндетті емес мәліметтер.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62. Осы Нұсқаулықтың 63-тармағы орындалған және қызметтік хабарға 10 минут ішінде жауап алынбаған жағдайда AFTN станциясы осы тараудың 11-бөліміне сәйкес іс-әрекеттерді орындауға тиіс. </w:t>
      </w:r>
    </w:p>
    <w:bookmarkEnd w:id="60"/>
    <w:bookmarkStart w:name="z62" w:id="61"/>
    <w:p>
      <w:pPr>
        <w:spacing w:after="0"/>
        <w:ind w:left="0"/>
        <w:jc w:val="left"/>
      </w:pPr>
      <w:r>
        <w:rPr>
          <w:rFonts w:ascii="Times New Roman"/>
          <w:b/>
          <w:i w:val="false"/>
          <w:color w:val="000000"/>
        </w:rPr>
        <w:t xml:space="preserve"> 
6. Хабарлар трафигіне бақылау </w:t>
      </w:r>
    </w:p>
    <w:bookmarkEnd w:id="61"/>
    <w:p>
      <w:pPr>
        <w:spacing w:after="0"/>
        <w:ind w:left="0"/>
        <w:jc w:val="both"/>
      </w:pPr>
      <w:r>
        <w:rPr>
          <w:rFonts w:ascii="Times New Roman"/>
          <w:b w:val="false"/>
          <w:i w:val="false"/>
          <w:color w:val="000000"/>
          <w:sz w:val="28"/>
        </w:rPr>
        <w:t xml:space="preserve">      63. AFTN-ның қабылдау станциясы хабарлардың өтуін бақылауды қамтамасыз ету үшін осы арна бойынша алынған барлық хабарларға қатысты арналық реттік нөмірлердің дұрыс бірізділігін қамтамасыз ету үшін келіп түскен жіберулердің белгіленуін тексеруге тиіс.  </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xml:space="preserve">
      64. AFTN-ның қабылдау станциясы бір немесе бірнеше арналық реттік нөмірлердің жоқ болуын аңғарған жағдайларда, осындай қалып қалған нөмірмен (нөмірлермен) жіберілуі мүмкін кез келген хабарды қабылдаудан бас тарта отырып, AFTN-ның алдыңғы станциясына толық қызметтік хабар жібереді. Бұл қызметтік хабардың мәтініне ЩТА (QTA) белгісі, МИС (MIS) рәсімдік белгісі кіреді, оның артынан жіберудің бір немесе бірнеше қалып қалған белгіленулері мен мәтін соңының белгісі болады.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(бір арналық реттік нөмір қалып қойған кезде): </w:t>
      </w:r>
      <w:r>
        <w:br/>
      </w:r>
      <w:r>
        <w:rPr>
          <w:rFonts w:ascii="Times New Roman"/>
          <w:b w:val="false"/>
          <w:i w:val="false"/>
          <w:color w:val="000000"/>
          <w:sz w:val="28"/>
        </w:rPr>
        <w:t xml:space="preserve">
      СЖЦ-&gt;Щ|ТА-&gt;МИС-&gt;АБА 123 &lt;= </w:t>
      </w:r>
      <w:r>
        <w:br/>
      </w:r>
      <w:r>
        <w:rPr>
          <w:rFonts w:ascii="Times New Roman"/>
          <w:b w:val="false"/>
          <w:i w:val="false"/>
          <w:color w:val="000000"/>
          <w:sz w:val="28"/>
        </w:rPr>
        <w:t xml:space="preserve">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SVC-&gt;QTA-&gt;MIS-&gt;ABA 123 &lt;= </w:t>
      </w:r>
      <w:r>
        <w:br/>
      </w:r>
      <w:r>
        <w:rPr>
          <w:rFonts w:ascii="Times New Roman"/>
          <w:b w:val="false"/>
          <w:i w:val="false"/>
          <w:color w:val="000000"/>
          <w:sz w:val="28"/>
        </w:rPr>
        <w:t xml:space="preserve">
      IA-5 кодында (бірнеше арналық реттік нөмірлер қалып қойған кезде): </w:t>
      </w:r>
      <w:r>
        <w:br/>
      </w:r>
      <w:r>
        <w:rPr>
          <w:rFonts w:ascii="Times New Roman"/>
          <w:b w:val="false"/>
          <w:i w:val="false"/>
          <w:color w:val="000000"/>
          <w:sz w:val="28"/>
        </w:rPr>
        <w:t xml:space="preserve">
      (STX) СЖЦ-&gt;ЩТА-&gt;МИС-&gt;АБА123-125&lt;=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 SVC-&gt;QTA-&gt;MIS-&gt;ABA123-125&lt;= </w:t>
      </w:r>
      <w:r>
        <w:br/>
      </w:r>
      <w:r>
        <w:rPr>
          <w:rFonts w:ascii="Times New Roman"/>
          <w:b w:val="false"/>
          <w:i w:val="false"/>
          <w:color w:val="000000"/>
          <w:sz w:val="28"/>
        </w:rPr>
        <w:t xml:space="preserve">
      (-) бөлу сызықшасы ашық мәтінде "...-дан ...-ға дейін" дегенді білдіреді. </w:t>
      </w:r>
      <w:r>
        <w:br/>
      </w:r>
      <w:r>
        <w:rPr>
          <w:rFonts w:ascii="Times New Roman"/>
          <w:b w:val="false"/>
          <w:i w:val="false"/>
          <w:color w:val="000000"/>
          <w:sz w:val="28"/>
        </w:rPr>
        <w:t xml:space="preserve">
      Бір қызметтік хабардағы сұралатын нөмірлердің саны оннан аспауға тиіс. </w:t>
      </w:r>
      <w:r>
        <w:br/>
      </w:r>
      <w:r>
        <w:rPr>
          <w:rFonts w:ascii="Times New Roman"/>
          <w:b w:val="false"/>
          <w:i w:val="false"/>
          <w:color w:val="000000"/>
          <w:sz w:val="28"/>
        </w:rPr>
        <w:t xml:space="preserve">
      Мұндай сұратуларды алған AFTN-ның жіберу станциясы жіберу белгіленуінің бірізділік көзқарасынан жаңасын, дұрысын пайдалану арқылы осы хабардың (хабарлардың) қайтадан жіберілуін жүзеге асыруға тиіс. AFTN-ның қабылдау станциясы өз жұмысын күтілетін реттік нөмірді арнаның соңғы қабылданған реттік нөмірі арқылы бір бірлікке көбейту үшін үйлестіреді. </w:t>
      </w:r>
      <w:r>
        <w:br/>
      </w: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xml:space="preserve">
      65. AFTN-ның қабылдау станциясы арналық реттік нөмірдің күтілгеннен төмен болғанын аңғарған жағдайларда AFTN-ның алдыңғы станциясына мынадай мазмұны бар мәтінмен қызметтік хабар жібереді: </w:t>
      </w:r>
      <w:r>
        <w:br/>
      </w:r>
      <w:r>
        <w:rPr>
          <w:rFonts w:ascii="Times New Roman"/>
          <w:b w:val="false"/>
          <w:i w:val="false"/>
          <w:color w:val="000000"/>
          <w:sz w:val="28"/>
        </w:rPr>
        <w:t xml:space="preserve">
      СЖЦ (SVC) қысқартуы; </w:t>
      </w:r>
      <w:r>
        <w:br/>
      </w:r>
      <w:r>
        <w:rPr>
          <w:rFonts w:ascii="Times New Roman"/>
          <w:b w:val="false"/>
          <w:i w:val="false"/>
          <w:color w:val="000000"/>
          <w:sz w:val="28"/>
        </w:rPr>
        <w:t xml:space="preserve">
      LR (АЛЫНДЫ) рәсімінің белгісі, одан кейін қабылданған хабарды жіберудің белгіленуі болады; </w:t>
      </w:r>
      <w:r>
        <w:br/>
      </w:r>
      <w:r>
        <w:rPr>
          <w:rFonts w:ascii="Times New Roman"/>
          <w:b w:val="false"/>
          <w:i w:val="false"/>
          <w:color w:val="000000"/>
          <w:sz w:val="28"/>
        </w:rPr>
        <w:t xml:space="preserve">
      EXP (КҮТІЛДІ) рәсімдік белгісі, одан кейін хабардың күтілетін белгіленуі болады;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Қызметтік хабарлардың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СЖЦ-&gt;АЛЫНДЫ-&gt;АБА|149-&gt; КҮТІЛДІ-&gt;АБА 151 &lt;=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SVC-&gt;LR-&gt;ABA 149-&gt;®EXP-&gt;ABA 151 &lt;=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СЖЦ-&gt;АЛЫНДЫ-&gt;АБА149-&gt;КҮТІЛДІ-&gt;АБА151&lt;=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 SVC-&gt;LR-&gt;ABA149-&gt;EXP-&gt;ABA151&lt;= </w:t>
      </w:r>
      <w:r>
        <w:br/>
      </w:r>
      <w:r>
        <w:rPr>
          <w:rFonts w:ascii="Times New Roman"/>
          <w:b w:val="false"/>
          <w:i w:val="false"/>
          <w:color w:val="000000"/>
          <w:sz w:val="28"/>
        </w:rPr>
        <w:t xml:space="preserve">
      AFTN-ның қабылдау станциясы арнаның реттік нөмірін соңғы қабылданғаннан бір бірлікке артық, ал AFTN-ның жіберуші станциясы бірізділікті көбею жағына қарай түзетуге тиіс. Жоғарыда аталған жағдайға сәйкес, AFTN-ның екі станциясындағы мұндай реттік нөмір 152 болуға тиіс. </w:t>
      </w:r>
      <w:r>
        <w:br/>
      </w:r>
      <w:r>
        <w:rPr>
          <w:rFonts w:ascii="Times New Roman"/>
          <w:b w:val="false"/>
          <w:i w:val="false"/>
          <w:color w:val="000000"/>
          <w:sz w:val="28"/>
        </w:rPr>
        <w:t xml:space="preserve">
      AFTN станциясында бір серияда бірдей реттік нөмірлі бірден артық хабардың пайда болуын болдырмау үшін қабылдау және жіберу бойынша реттік нөмірлерді төмендету жағына қарай түзетуді жүзеге асыруға тиым салынады.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66. AFTN-ның қабылдау станциясы хабардың дұрыс емес берілген маршрутын аңғарған жағдайларда (мекен-жай жолының барлық көрсеткіштері осы хабар қабылданған AFTN станциясына жіберілуге тиіс), ол дұрыс емес берілген маршруттағы хабарды қабылдаудан бас тартады және AFTN-ның алдыңғы станциясына қызметтік хабар жібереді. Хабар мәтініне СЖЦ (SVC) қысқартуы, ЩТА (QTA) белгісі, МСР (MSR) рәсімдік белгісі кіреді, содан кейін дұрыс емес маршрутта берілген хабар жіберудің белгіленуі мен мәтін соңының белгісі болады.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СЖЦ-&gt;|Щ|ТА-&gt;МСР-&gt;АБА|151|&lt;= </w:t>
      </w:r>
      <w:r>
        <w:br/>
      </w:r>
      <w:r>
        <w:rPr>
          <w:rFonts w:ascii="Times New Roman"/>
          <w:b w:val="false"/>
          <w:i w:val="false"/>
          <w:color w:val="000000"/>
          <w:sz w:val="28"/>
        </w:rPr>
        <w:t xml:space="preserve">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 QTA-&gt;MSR-&gt;АBА 151 &lt;=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СЖЦ-&gt;ЩТА-&gt;МСР-&gt;АБА151&lt;=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 SVC-&gt;QTA-&gt;MSR-&gt;АBА151&lt;= </w:t>
      </w:r>
      <w:r>
        <w:br/>
      </w:r>
      <w:r>
        <w:rPr>
          <w:rFonts w:ascii="Times New Roman"/>
          <w:b w:val="false"/>
          <w:i w:val="false"/>
          <w:color w:val="000000"/>
          <w:sz w:val="28"/>
        </w:rPr>
        <w:t xml:space="preserve">
      Мұндай қызметтік хабарды алған AFTN-ның жіберу станциясы шығыс хабарды тиісті тізбек бойынша бағыттауға тиіс. </w:t>
      </w:r>
    </w:p>
    <w:bookmarkEnd w:id="64"/>
    <w:bookmarkStart w:name="z66" w:id="65"/>
    <w:p>
      <w:pPr>
        <w:spacing w:after="0"/>
        <w:ind w:left="0"/>
        <w:jc w:val="left"/>
      </w:pPr>
      <w:r>
        <w:rPr>
          <w:rFonts w:ascii="Times New Roman"/>
          <w:b/>
          <w:i w:val="false"/>
          <w:color w:val="000000"/>
        </w:rPr>
        <w:t xml:space="preserve"> 
7. AFTN станциясында бұрмаланған немесе дұрыс </w:t>
      </w:r>
      <w:r>
        <w:br/>
      </w:r>
      <w:r>
        <w:rPr>
          <w:rFonts w:ascii="Times New Roman"/>
          <w:b/>
          <w:i w:val="false"/>
          <w:color w:val="000000"/>
        </w:rPr>
        <w:t xml:space="preserve">
емес форматта құрылған хабарларды аңғару кезіндегі </w:t>
      </w:r>
      <w:r>
        <w:br/>
      </w:r>
      <w:r>
        <w:rPr>
          <w:rFonts w:ascii="Times New Roman"/>
          <w:b/>
          <w:i w:val="false"/>
          <w:color w:val="000000"/>
        </w:rPr>
        <w:t xml:space="preserve">
іс-әрекеттер </w:t>
      </w:r>
    </w:p>
    <w:bookmarkEnd w:id="65"/>
    <w:p>
      <w:pPr>
        <w:spacing w:after="0"/>
        <w:ind w:left="0"/>
        <w:jc w:val="both"/>
      </w:pPr>
      <w:r>
        <w:rPr>
          <w:rFonts w:ascii="Times New Roman"/>
          <w:b w:val="false"/>
          <w:i w:val="false"/>
          <w:color w:val="000000"/>
          <w:sz w:val="28"/>
        </w:rPr>
        <w:t xml:space="preserve">      67. Егер АFTN станциясы хабардың бұрмаланғандығын немесе хабар соңы белгісіне дейін қандай да бір жерде дұрыс емес форматта құрылғандығын аңғарса және осы хабарды AFTN-ның алдыңғы станциясы қабылдағанға дейін бұрмалану болды деп ойлауға негіздер болса, онда ол дұрыс емес қабылданған хабарды қайталауды өтіну арқылы, жіберушіге бұрмаланған немесе дұрыс емес форматта құрылған хабар көзінде көрсетілген (бұл индекс мекен-жайлық жолға қойылады) жіберушінің индексімен белгіленетін қызметтік хабар жібереді.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СЖЦ-&gt;|Щ|ТА-&gt;РПТ-&gt;|140018-&gt;|УАААЫМЫЬ|&lt;= </w:t>
      </w:r>
      <w:r>
        <w:br/>
      </w:r>
      <w:r>
        <w:rPr>
          <w:rFonts w:ascii="Times New Roman"/>
          <w:b w:val="false"/>
          <w:i w:val="false"/>
          <w:color w:val="000000"/>
          <w:sz w:val="28"/>
        </w:rPr>
        <w:t xml:space="preserve">
             v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SVC-&gt;QTA-&gt;RPT-&gt;|140018-&gt;|UAAAYMYX|&lt;=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СЖЦ-&gt;ЩТА-&gt;РПТ-&gt;140018-&gt;УАААЫМЫЬ&lt;=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(STX)SVC-&gt;QTA-&gt;RPT-&gt;140018-&gt;UAAAYMYX&lt;= </w:t>
      </w:r>
      <w:r>
        <w:br/>
      </w:r>
      <w:r>
        <w:rPr>
          <w:rFonts w:ascii="Times New Roman"/>
          <w:b w:val="false"/>
          <w:i w:val="false"/>
          <w:color w:val="000000"/>
          <w:sz w:val="28"/>
        </w:rPr>
        <w:t xml:space="preserve">
      Бұл жағдайда жіберуші шығыс хабарды қайталауға тиіс. Сол адресатқа немесе адресаттарға хабардың бұрмаланбаған нұсқасын екінші рет жіберу алдында келесі қайталамалы өңдеу жүзеге асырылады: </w:t>
      </w:r>
      <w:r>
        <w:br/>
      </w:r>
      <w:r>
        <w:rPr>
          <w:rFonts w:ascii="Times New Roman"/>
          <w:b w:val="false"/>
          <w:i w:val="false"/>
          <w:color w:val="000000"/>
          <w:sz w:val="28"/>
        </w:rPr>
        <w:t xml:space="preserve">
      жаңа тақырып енгізіледі; </w:t>
      </w:r>
      <w:r>
        <w:br/>
      </w:r>
      <w:r>
        <w:rPr>
          <w:rFonts w:ascii="Times New Roman"/>
          <w:b w:val="false"/>
          <w:i w:val="false"/>
          <w:color w:val="000000"/>
          <w:sz w:val="28"/>
        </w:rPr>
        <w:t xml:space="preserve">
      хабардың аяқталуы болмайды; </w:t>
      </w:r>
      <w:r>
        <w:br/>
      </w:r>
      <w:r>
        <w:rPr>
          <w:rFonts w:ascii="Times New Roman"/>
          <w:b w:val="false"/>
          <w:i w:val="false"/>
          <w:color w:val="000000"/>
          <w:sz w:val="28"/>
        </w:rPr>
        <w:t xml:space="preserve">
      оның орнына ДУПЕ (DUPE) шартты белгісі енгізіледі (IA-5 кодында бұл сигналдың алдында теңестіру функциясы болуға тиіс); </w:t>
      </w:r>
      <w:r>
        <w:br/>
      </w:r>
      <w:r>
        <w:rPr>
          <w:rFonts w:ascii="Times New Roman"/>
          <w:b w:val="false"/>
          <w:i w:val="false"/>
          <w:color w:val="000000"/>
          <w:sz w:val="28"/>
        </w:rPr>
        <w:t xml:space="preserve">
      жаңа аяқтау енгізіледі, ITA-2 кодында оның алдында теңестіру функциясы болуға тиіс; </w:t>
      </w:r>
      <w:r>
        <w:br/>
      </w:r>
      <w:r>
        <w:rPr>
          <w:rFonts w:ascii="Times New Roman"/>
          <w:b w:val="false"/>
          <w:i w:val="false"/>
          <w:color w:val="000000"/>
          <w:sz w:val="28"/>
        </w:rPr>
        <w:t xml:space="preserve">
      ITA-2 кодында, егер қажет болса, 12 ЛАТ енгізіледі. </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xml:space="preserve">
      68. Хабарды қайталауға арналған сұраныс AFTN станциясына жолданған барлық жағдайларда, AFTN станциясы хабарды ДУПЕ (DUPE) шартты белгісін қоспай қайталайды.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xml:space="preserve">
      69. Егер қайта тарату басталардан бұрын AFTN-ның қайта тарату станциясы хабар соңы белгісіне дейін қандай да бір жерде бір немесе бірнеше хабардың бұрмаланғанын аңғарса және оның бұл бұрмалану AFTN-ның алдыңғы станциясы бұл хабарды жіберу кезінде немесе жібергеннен кейін болды деп ойлауға негіздері болса, ол AFTN-ның алдыңғы станциясына бұрмаланған хабарды қабылдамау және дұрыс емес қабылданған хабарды қайталау туралы хабардар ете отырып, қызметтік хабар жібереді. </w:t>
      </w:r>
      <w:r>
        <w:br/>
      </w:r>
      <w:r>
        <w:rPr>
          <w:rFonts w:ascii="Times New Roman"/>
          <w:b w:val="false"/>
          <w:i w:val="false"/>
          <w:color w:val="000000"/>
          <w:sz w:val="28"/>
        </w:rPr>
        <w:t xml:space="preserve">
      Қызметтік хабар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СЖЦ-&gt;|Щ|ТА-&gt;РПТ-&gt;АБА|123|&lt;= </w:t>
      </w:r>
      <w:r>
        <w:br/>
      </w:r>
      <w:r>
        <w:rPr>
          <w:rFonts w:ascii="Times New Roman"/>
          <w:b w:val="false"/>
          <w:i w:val="false"/>
          <w:color w:val="000000"/>
          <w:sz w:val="28"/>
        </w:rPr>
        <w:t xml:space="preserve">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SVC-&gt;QTA-&gt;RPT-&gt;АВА|123|&lt;= </w:t>
      </w:r>
      <w:r>
        <w:br/>
      </w:r>
      <w:r>
        <w:rPr>
          <w:rFonts w:ascii="Times New Roman"/>
          <w:b w:val="false"/>
          <w:i w:val="false"/>
          <w:color w:val="000000"/>
          <w:sz w:val="28"/>
        </w:rPr>
        <w:t xml:space="preserve">
                            v </w:t>
      </w:r>
      <w:r>
        <w:br/>
      </w:r>
      <w:r>
        <w:rPr>
          <w:rFonts w:ascii="Times New Roman"/>
          <w:b w:val="false"/>
          <w:i w:val="false"/>
          <w:color w:val="000000"/>
          <w:sz w:val="28"/>
        </w:rPr>
        <w:t xml:space="preserve">
      IA-5 кодында (бірнеше бұрмаланған хабарлар кезінде): </w:t>
      </w:r>
      <w:r>
        <w:br/>
      </w:r>
      <w:r>
        <w:rPr>
          <w:rFonts w:ascii="Times New Roman"/>
          <w:b w:val="false"/>
          <w:i w:val="false"/>
          <w:color w:val="000000"/>
          <w:sz w:val="28"/>
        </w:rPr>
        <w:t xml:space="preserve">
      (STX)СЖЦ-&gt;ЩТА-&gt;РПТ-&gt;АБА123-126&lt;=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(STX)SVC-&gt;QTA-&gt;RPT-&gt;АВА123-126&lt;= </w:t>
      </w:r>
      <w:r>
        <w:br/>
      </w:r>
      <w:r>
        <w:rPr>
          <w:rFonts w:ascii="Times New Roman"/>
          <w:b w:val="false"/>
          <w:i w:val="false"/>
          <w:color w:val="000000"/>
          <w:sz w:val="28"/>
        </w:rPr>
        <w:t xml:space="preserve">
      Бұл сұранысты қабылдаған AFTN станциясы сұратылған хабарлардың қайтадан жіберілуін қамтамасыз етеді.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70. Егер хабардың мәтіндік бөлігін жіберген соң AFTN-ның қайта тарату станциясы хабар соңының толық емес белгісінің бар болуын аңғарса, бірақ оның бұл кемшіліктің хабар соңының белгісіне қатыстылығын немесе ол бастапқы мәтіннің жоғалуына әкеп соғатынын анықтауға практикалық құралдары болмаса, ол мәтін соңына мынадай ендірмені қоса отырып, хабарды қайта таратады: </w:t>
      </w:r>
      <w:r>
        <w:br/>
      </w:r>
      <w:r>
        <w:rPr>
          <w:rFonts w:ascii="Times New Roman"/>
          <w:b w:val="false"/>
          <w:i w:val="false"/>
          <w:color w:val="000000"/>
          <w:sz w:val="28"/>
        </w:rPr>
        <w:t xml:space="preserve">
&lt;=ТЕКСЕРІЛСІН(ТЕКСЕРІҢІЗ)=МӘТІН=ҚОСЫЛДЫ-&gt;ЖАҢА-&gt;СОҢЫ-&gt; </w:t>
      </w:r>
      <w:r>
        <w:br/>
      </w:r>
      <w:r>
        <w:rPr>
          <w:rFonts w:ascii="Times New Roman"/>
          <w:b w:val="false"/>
          <w:i w:val="false"/>
          <w:color w:val="000000"/>
          <w:sz w:val="28"/>
        </w:rPr>
        <w:t xml:space="preserve">
      AFTN станциясының меншік индексі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&lt;=CHECK=TEXT=NEW-&gt;ENDING-&gt;ADDED-&gt;AFTN станциясының меншік индексі </w:t>
      </w:r>
      <w:r>
        <w:br/>
      </w:r>
      <w:r>
        <w:rPr>
          <w:rFonts w:ascii="Times New Roman"/>
          <w:b w:val="false"/>
          <w:i w:val="false"/>
          <w:color w:val="000000"/>
          <w:sz w:val="28"/>
        </w:rPr>
        <w:t xml:space="preserve">
      ITA-2 </w:t>
      </w:r>
      <w:r>
        <w:br/>
      </w:r>
      <w:r>
        <w:rPr>
          <w:rFonts w:ascii="Times New Roman"/>
          <w:b w:val="false"/>
          <w:i w:val="false"/>
          <w:color w:val="000000"/>
          <w:sz w:val="28"/>
        </w:rPr>
        <w:t xml:space="preserve">
      ||&lt;= </w:t>
      </w:r>
      <w:r>
        <w:br/>
      </w:r>
      <w:r>
        <w:rPr>
          <w:rFonts w:ascii="Times New Roman"/>
          <w:b w:val="false"/>
          <w:i w:val="false"/>
          <w:color w:val="000000"/>
          <w:sz w:val="28"/>
        </w:rPr>
        <w:t xml:space="preserve">
       v </w:t>
      </w:r>
      <w:r>
        <w:br/>
      </w:r>
      <w:r>
        <w:rPr>
          <w:rFonts w:ascii="Times New Roman"/>
          <w:b w:val="false"/>
          <w:i w:val="false"/>
          <w:color w:val="000000"/>
          <w:sz w:val="28"/>
        </w:rPr>
        <w:t xml:space="preserve">
      ITA-2 және IA-5 </w:t>
      </w:r>
      <w:r>
        <w:br/>
      </w:r>
      <w:r>
        <w:rPr>
          <w:rFonts w:ascii="Times New Roman"/>
          <w:b w:val="false"/>
          <w:i w:val="false"/>
          <w:color w:val="000000"/>
          <w:sz w:val="28"/>
        </w:rPr>
        <w:t xml:space="preserve">
      дұрыс соңы. </w:t>
      </w:r>
      <w:r>
        <w:br/>
      </w:r>
      <w:r>
        <w:rPr>
          <w:rFonts w:ascii="Times New Roman"/>
          <w:b w:val="false"/>
          <w:i w:val="false"/>
          <w:color w:val="000000"/>
          <w:sz w:val="28"/>
        </w:rPr>
        <w:t xml:space="preserve">
      1) Рулондық (беттік) аппаратпен басылған көшірмедегі мәтіннің сатылы орналасуы осы ендірмеге мекен-жай назарын тез арада аудару үшін арналған (осы Нұсқаулықтың 12-қосымшасы). </w:t>
      </w:r>
      <w:r>
        <w:br/>
      </w:r>
      <w:r>
        <w:rPr>
          <w:rFonts w:ascii="Times New Roman"/>
          <w:b w:val="false"/>
          <w:i w:val="false"/>
          <w:color w:val="000000"/>
          <w:sz w:val="28"/>
        </w:rPr>
        <w:t xml:space="preserve">
      2) Осы тармақта көрсетілген қызметтік хабар түрі, сондай-ақ хабарды қайта таратуды жіберу кезінде AFTN станциясы бұл хабардың 2100-ден артық белгісі бар екендігін анықтаған жағдайда да қалыптасуы мүмкін. Бұл жағдайда AFTN станциясы хабарды 2100 белгімен шектейді, осы тармақта көрсетілген ендірмені қояды, ал осы хабар келген AFTN станциясына осы Нұсқаулықтың 81-тармағына сәйкес, қызметтік хабар қалыптастыруына болады. </w:t>
      </w:r>
      <w:r>
        <w:br/>
      </w:r>
      <w:r>
        <w:rPr>
          <w:rFonts w:ascii="Times New Roman"/>
          <w:b w:val="false"/>
          <w:i w:val="false"/>
          <w:color w:val="000000"/>
          <w:sz w:val="28"/>
        </w:rPr>
        <w:t>
 </w:t>
      </w:r>
    </w:p>
    <w:bookmarkEnd w:id="68"/>
    <w:bookmarkStart w:name="z70" w:id="69"/>
    <w:p>
      <w:pPr>
        <w:spacing w:after="0"/>
        <w:ind w:left="0"/>
        <w:jc w:val="both"/>
      </w:pPr>
      <w:r>
        <w:rPr>
          <w:rFonts w:ascii="Times New Roman"/>
          <w:b w:val="false"/>
          <w:i w:val="false"/>
          <w:color w:val="000000"/>
          <w:sz w:val="28"/>
        </w:rPr>
        <w:t xml:space="preserve">
      71. AFTN-ның қайта тарату станциясы хабардың толық бұрмаланған мекен-жай жолымен алынуын аңғарған жағдайларда, ол бұрмаланған хабарды жіберуді тоқтатады және AFTN-ның алдыңғы станциясына қызметтік хабар жібереді. Мұндай қызметтік хабардың мәтініне мыналар кіреді: </w:t>
      </w:r>
      <w:r>
        <w:br/>
      </w:r>
      <w:r>
        <w:rPr>
          <w:rFonts w:ascii="Times New Roman"/>
          <w:b w:val="false"/>
          <w:i w:val="false"/>
          <w:color w:val="000000"/>
          <w:sz w:val="28"/>
        </w:rPr>
        <w:t xml:space="preserve">
      СЖЦ (SVC) қысқартуы; </w:t>
      </w:r>
      <w:r>
        <w:br/>
      </w:r>
      <w:r>
        <w:rPr>
          <w:rFonts w:ascii="Times New Roman"/>
          <w:b w:val="false"/>
          <w:i w:val="false"/>
          <w:color w:val="000000"/>
          <w:sz w:val="28"/>
        </w:rPr>
        <w:t xml:space="preserve">
      ЩТА (QTA) рәсімдік белгісі; </w:t>
      </w:r>
      <w:r>
        <w:br/>
      </w:r>
      <w:r>
        <w:rPr>
          <w:rFonts w:ascii="Times New Roman"/>
          <w:b w:val="false"/>
          <w:i w:val="false"/>
          <w:color w:val="000000"/>
          <w:sz w:val="28"/>
        </w:rPr>
        <w:t xml:space="preserve">
      АДС (ADS) рәсімдік белгісі; </w:t>
      </w:r>
      <w:r>
        <w:br/>
      </w:r>
      <w:r>
        <w:rPr>
          <w:rFonts w:ascii="Times New Roman"/>
          <w:b w:val="false"/>
          <w:i w:val="false"/>
          <w:color w:val="000000"/>
          <w:sz w:val="28"/>
        </w:rPr>
        <w:t xml:space="preserve">
      жіберуден бас тартылған хабарды жіберудің белгіленуі; </w:t>
      </w:r>
      <w:r>
        <w:br/>
      </w:r>
      <w:r>
        <w:rPr>
          <w:rFonts w:ascii="Times New Roman"/>
          <w:b w:val="false"/>
          <w:i w:val="false"/>
          <w:color w:val="000000"/>
          <w:sz w:val="28"/>
        </w:rPr>
        <w:t xml:space="preserve">
      БҰРМАЛАНҒАН (CORRUPT) белгіленуі; </w:t>
      </w:r>
      <w:r>
        <w:br/>
      </w:r>
      <w:r>
        <w:rPr>
          <w:rFonts w:ascii="Times New Roman"/>
          <w:b w:val="false"/>
          <w:i w:val="false"/>
          <w:color w:val="000000"/>
          <w:sz w:val="28"/>
        </w:rPr>
        <w:t xml:space="preserve">
      хабар соңының белгісі.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СЖЦ-&gt;|Щ|ТА-&gt;АДС-&gt;АБА|123-&gt;|БҰРМАЛАНДЫ|&lt;= </w:t>
      </w:r>
      <w:r>
        <w:br/>
      </w:r>
      <w:r>
        <w:rPr>
          <w:rFonts w:ascii="Times New Roman"/>
          <w:b w:val="false"/>
          <w:i w:val="false"/>
          <w:color w:val="000000"/>
          <w:sz w:val="28"/>
        </w:rPr>
        <w:t xml:space="preserve">
             v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SVC-&gt;QTA-&gt;ADS-&gt;ABA|123-&gt;|CORRUPT|&lt;=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СЖЦ-&gt;ДС-&gt;АБА123-&gt;БҰРМАЛАНДЫ&lt;=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 SVC-&gt;QTA-&gt;ADS-&gt;ABA123-&gt;CORRUPT&lt;= </w:t>
      </w:r>
      <w:r>
        <w:br/>
      </w:r>
      <w:r>
        <w:rPr>
          <w:rFonts w:ascii="Times New Roman"/>
          <w:b w:val="false"/>
          <w:i w:val="false"/>
          <w:color w:val="000000"/>
          <w:sz w:val="28"/>
        </w:rPr>
        <w:t xml:space="preserve">
      Мұндай қызметтік хабарды қабылдаған AFTN станциясы шығыс хабардың, жіберудің жаңа белгіленуімен және мекен-жайдың дұрыс жолымен, қайтадан жіберілуін қамтамасыз етеді.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xml:space="preserve">
      72. AFTN-ның қайта тарату станциясы жарамсыз (яғни ұзындығы 8 әріпке сәйкес келмейтін) немесе адресаттың белгісіз индексімен (станцияның жолдық тізімінде жоқ) хабар алынғанын аңғарған жағдайларда, ол осы Нұсқаулықтың 104-тармағында көрсетілген рәсімдерді пайдалана отырып, хабарды қолданыстағы мекен-жайларға қайта таратады. </w:t>
      </w:r>
      <w:r>
        <w:br/>
      </w:r>
      <w:r>
        <w:rPr>
          <w:rFonts w:ascii="Times New Roman"/>
          <w:b w:val="false"/>
          <w:i w:val="false"/>
          <w:color w:val="000000"/>
          <w:sz w:val="28"/>
        </w:rPr>
        <w:t xml:space="preserve">
      Адресаттың белгісіз индексі үшін және хабардың шығу көзінде қателік болмаса, AFTN станциясы жіберушіге қызметтік жазба жолдайды. Мұндай қызметтік жазбаның мәтініне мыналар кіреді: </w:t>
      </w:r>
      <w:r>
        <w:br/>
      </w:r>
      <w:r>
        <w:rPr>
          <w:rFonts w:ascii="Times New Roman"/>
          <w:b w:val="false"/>
          <w:i w:val="false"/>
          <w:color w:val="000000"/>
          <w:sz w:val="28"/>
        </w:rPr>
        <w:t xml:space="preserve">
      СЖЦ (SVC) қысқартуы; </w:t>
      </w:r>
      <w:r>
        <w:br/>
      </w:r>
      <w:r>
        <w:rPr>
          <w:rFonts w:ascii="Times New Roman"/>
          <w:b w:val="false"/>
          <w:i w:val="false"/>
          <w:color w:val="000000"/>
          <w:sz w:val="28"/>
        </w:rPr>
        <w:t xml:space="preserve">
      АДС (ADS) рәсімдік белгісі; </w:t>
      </w:r>
      <w:r>
        <w:br/>
      </w:r>
      <w:r>
        <w:rPr>
          <w:rFonts w:ascii="Times New Roman"/>
          <w:b w:val="false"/>
          <w:i w:val="false"/>
          <w:color w:val="000000"/>
          <w:sz w:val="28"/>
        </w:rPr>
        <w:t xml:space="preserve">
      қате хабардың шығу көзі; </w:t>
      </w:r>
      <w:r>
        <w:br/>
      </w:r>
      <w:r>
        <w:rPr>
          <w:rFonts w:ascii="Times New Roman"/>
          <w:b w:val="false"/>
          <w:i w:val="false"/>
          <w:color w:val="000000"/>
          <w:sz w:val="28"/>
        </w:rPr>
        <w:t xml:space="preserve">
      теңестіру функциясы; </w:t>
      </w:r>
      <w:r>
        <w:br/>
      </w:r>
      <w:r>
        <w:rPr>
          <w:rFonts w:ascii="Times New Roman"/>
          <w:b w:val="false"/>
          <w:i w:val="false"/>
          <w:color w:val="000000"/>
          <w:sz w:val="28"/>
        </w:rPr>
        <w:t xml:space="preserve">
      алынған хабардың мекен-жай жолы; </w:t>
      </w:r>
      <w:r>
        <w:br/>
      </w:r>
      <w:r>
        <w:rPr>
          <w:rFonts w:ascii="Times New Roman"/>
          <w:b w:val="false"/>
          <w:i w:val="false"/>
          <w:color w:val="000000"/>
          <w:sz w:val="28"/>
        </w:rPr>
        <w:t xml:space="preserve">
      теңестіру функциясы; </w:t>
      </w:r>
      <w:r>
        <w:br/>
      </w:r>
      <w:r>
        <w:rPr>
          <w:rFonts w:ascii="Times New Roman"/>
          <w:b w:val="false"/>
          <w:i w:val="false"/>
          <w:color w:val="000000"/>
          <w:sz w:val="28"/>
        </w:rPr>
        <w:t xml:space="preserve">
      БЕЛГІСІЗ (UNKNOWN) белгіленуі; </w:t>
      </w:r>
      <w:r>
        <w:br/>
      </w:r>
      <w:r>
        <w:rPr>
          <w:rFonts w:ascii="Times New Roman"/>
          <w:b w:val="false"/>
          <w:i w:val="false"/>
          <w:color w:val="000000"/>
          <w:sz w:val="28"/>
        </w:rPr>
        <w:t xml:space="preserve">
      адресаттың белгісіз индексі (тері); </w:t>
      </w:r>
      <w:r>
        <w:br/>
      </w:r>
      <w:r>
        <w:rPr>
          <w:rFonts w:ascii="Times New Roman"/>
          <w:b w:val="false"/>
          <w:i w:val="false"/>
          <w:color w:val="000000"/>
          <w:sz w:val="28"/>
        </w:rPr>
        <w:t xml:space="preserve">
      хабар мәтіні соңының белгісі.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СЖЦ-&gt;АДС-&gt;|121320|-&gt;УАААЫМЫЬ&lt;= </w:t>
      </w:r>
      <w:r>
        <w:br/>
      </w:r>
      <w:r>
        <w:rPr>
          <w:rFonts w:ascii="Times New Roman"/>
          <w:b w:val="false"/>
          <w:i w:val="false"/>
          <w:color w:val="000000"/>
          <w:sz w:val="28"/>
        </w:rPr>
        <w:t xml:space="preserve">
                       v </w:t>
      </w:r>
      <w:r>
        <w:br/>
      </w:r>
      <w:r>
        <w:rPr>
          <w:rFonts w:ascii="Times New Roman"/>
          <w:b w:val="false"/>
          <w:i w:val="false"/>
          <w:color w:val="000000"/>
          <w:sz w:val="28"/>
        </w:rPr>
        <w:t xml:space="preserve">
      ГГ-&gt;УАТТЫМЫЬ-&gt;УАИИЫМЫЬ-&gt;УАППЫМЫЬ&lt;= </w:t>
      </w:r>
      <w:r>
        <w:br/>
      </w:r>
      <w:r>
        <w:rPr>
          <w:rFonts w:ascii="Times New Roman"/>
          <w:b w:val="false"/>
          <w:i w:val="false"/>
          <w:color w:val="000000"/>
          <w:sz w:val="28"/>
        </w:rPr>
        <w:t xml:space="preserve">
      БЕЛГІСІЗ-&gt;УАППЫМЫЬ|&lt;= </w:t>
      </w:r>
      <w:r>
        <w:br/>
      </w:r>
      <w:r>
        <w:rPr>
          <w:rFonts w:ascii="Times New Roman"/>
          <w:b w:val="false"/>
          <w:i w:val="false"/>
          <w:color w:val="000000"/>
          <w:sz w:val="28"/>
        </w:rPr>
        <w:t xml:space="preserve">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SVC-&gt;ADS-&gt;|121320|-&gt;UAAAYMYX&lt;= </w:t>
      </w:r>
      <w:r>
        <w:br/>
      </w:r>
      <w:r>
        <w:rPr>
          <w:rFonts w:ascii="Times New Roman"/>
          <w:b w:val="false"/>
          <w:i w:val="false"/>
          <w:color w:val="000000"/>
          <w:sz w:val="28"/>
        </w:rPr>
        <w:t xml:space="preserve">
                       v </w:t>
      </w:r>
      <w:r>
        <w:br/>
      </w:r>
      <w:r>
        <w:rPr>
          <w:rFonts w:ascii="Times New Roman"/>
          <w:b w:val="false"/>
          <w:i w:val="false"/>
          <w:color w:val="000000"/>
          <w:sz w:val="28"/>
        </w:rPr>
        <w:t xml:space="preserve">
      GG-&gt;UATTYMYX-&gt;UAIIYMYX-&gt;UAPPYMYX&lt;= </w:t>
      </w:r>
      <w:r>
        <w:br/>
      </w:r>
      <w:r>
        <w:rPr>
          <w:rFonts w:ascii="Times New Roman"/>
          <w:b w:val="false"/>
          <w:i w:val="false"/>
          <w:color w:val="000000"/>
          <w:sz w:val="28"/>
        </w:rPr>
        <w:t xml:space="preserve">
      UNKNOWN-&gt;UAPPYMYX|&lt;= </w:t>
      </w:r>
      <w:r>
        <w:br/>
      </w:r>
      <w:r>
        <w:rPr>
          <w:rFonts w:ascii="Times New Roman"/>
          <w:b w:val="false"/>
          <w:i w:val="false"/>
          <w:color w:val="000000"/>
          <w:sz w:val="28"/>
        </w:rPr>
        <w:t xml:space="preserve">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СЖЦ-&gt;АДС-&gt;121320-&gt;УАААЫМЫЬ&lt;= </w:t>
      </w:r>
      <w:r>
        <w:br/>
      </w:r>
      <w:r>
        <w:rPr>
          <w:rFonts w:ascii="Times New Roman"/>
          <w:b w:val="false"/>
          <w:i w:val="false"/>
          <w:color w:val="000000"/>
          <w:sz w:val="28"/>
        </w:rPr>
        <w:t xml:space="preserve">
      ГГ-&gt;УАТТЫМЫЬ-&gt;УАИИЫМЫЬ-&gt;УАППЫМЫЬ&lt;= </w:t>
      </w:r>
      <w:r>
        <w:br/>
      </w:r>
      <w:r>
        <w:rPr>
          <w:rFonts w:ascii="Times New Roman"/>
          <w:b w:val="false"/>
          <w:i w:val="false"/>
          <w:color w:val="000000"/>
          <w:sz w:val="28"/>
        </w:rPr>
        <w:t xml:space="preserve">
      БЕЛГІСІЗ-&gt;УАППЫМЫЬ&lt;=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SVC-&gt;ADS-&gt;121320-&gt;UAAAYMYX&lt;= </w:t>
      </w:r>
      <w:r>
        <w:br/>
      </w:r>
      <w:r>
        <w:rPr>
          <w:rFonts w:ascii="Times New Roman"/>
          <w:b w:val="false"/>
          <w:i w:val="false"/>
          <w:color w:val="000000"/>
          <w:sz w:val="28"/>
        </w:rPr>
        <w:t xml:space="preserve">
      GG-&gt;UATTYMYX-&gt;UAIIYMYX-&gt;UAPPYMYX&lt;= </w:t>
      </w:r>
      <w:r>
        <w:br/>
      </w:r>
      <w:r>
        <w:rPr>
          <w:rFonts w:ascii="Times New Roman"/>
          <w:b w:val="false"/>
          <w:i w:val="false"/>
          <w:color w:val="000000"/>
          <w:sz w:val="28"/>
        </w:rPr>
        <w:t xml:space="preserve">
      UNKNOWN-&gt;UAPPYMYX&lt;= </w:t>
      </w:r>
      <w:r>
        <w:br/>
      </w:r>
      <w:r>
        <w:rPr>
          <w:rFonts w:ascii="Times New Roman"/>
          <w:b w:val="false"/>
          <w:i w:val="false"/>
          <w:color w:val="000000"/>
          <w:sz w:val="28"/>
        </w:rPr>
        <w:t xml:space="preserve">
      Мұндай қызметтік хабарды қабылдаған AFTN станциясы адресаттың дұрыс индексін алады және осы Нұсқаулықтың 104-тармағына сәйкес, жекеленген мекен-жай рәсімін пайдалана отырып, адресатқа хабарды қайталайды. </w:t>
      </w:r>
      <w:r>
        <w:br/>
      </w:r>
      <w:r>
        <w:rPr>
          <w:rFonts w:ascii="Times New Roman"/>
          <w:b w:val="false"/>
          <w:i w:val="false"/>
          <w:color w:val="000000"/>
          <w:sz w:val="28"/>
        </w:rPr>
        <w:t xml:space="preserve">
      Осы Нұсқаулықтың 74-тармағындағы ереже қолданған кезде, осы тармақтың 1) тармақшасында көзделген жағдайлардан басқа, AFTN станциясы AFTN-ның алдыңғы станциясына қатені түзетуді сұрау арқылы қызметтік хабар жолдайды. Мұндай қызметтік хабардың мәтініне мыналар кіреді: </w:t>
      </w:r>
      <w:r>
        <w:br/>
      </w:r>
      <w:r>
        <w:rPr>
          <w:rFonts w:ascii="Times New Roman"/>
          <w:b w:val="false"/>
          <w:i w:val="false"/>
          <w:color w:val="000000"/>
          <w:sz w:val="28"/>
        </w:rPr>
        <w:t xml:space="preserve">
      СЖЦ (SVC) қысқартуы; </w:t>
      </w:r>
      <w:r>
        <w:br/>
      </w:r>
      <w:r>
        <w:rPr>
          <w:rFonts w:ascii="Times New Roman"/>
          <w:b w:val="false"/>
          <w:i w:val="false"/>
          <w:color w:val="000000"/>
          <w:sz w:val="28"/>
        </w:rPr>
        <w:t xml:space="preserve">
      АДС (ADS) рәсімдік белгісі; </w:t>
      </w:r>
      <w:r>
        <w:br/>
      </w:r>
      <w:r>
        <w:rPr>
          <w:rFonts w:ascii="Times New Roman"/>
          <w:b w:val="false"/>
          <w:i w:val="false"/>
          <w:color w:val="000000"/>
          <w:sz w:val="28"/>
        </w:rPr>
        <w:t xml:space="preserve">
      қате хабарды жіберудің белгіленуі; </w:t>
      </w:r>
      <w:r>
        <w:br/>
      </w:r>
      <w:r>
        <w:rPr>
          <w:rFonts w:ascii="Times New Roman"/>
          <w:b w:val="false"/>
          <w:i w:val="false"/>
          <w:color w:val="000000"/>
          <w:sz w:val="28"/>
        </w:rPr>
        <w:t xml:space="preserve">
      теңестіру функциясы; </w:t>
      </w:r>
      <w:r>
        <w:br/>
      </w:r>
      <w:r>
        <w:rPr>
          <w:rFonts w:ascii="Times New Roman"/>
          <w:b w:val="false"/>
          <w:i w:val="false"/>
          <w:color w:val="000000"/>
          <w:sz w:val="28"/>
        </w:rPr>
        <w:t xml:space="preserve">
      алынған хабардың мекен-жай жолы; </w:t>
      </w:r>
      <w:r>
        <w:br/>
      </w:r>
      <w:r>
        <w:rPr>
          <w:rFonts w:ascii="Times New Roman"/>
          <w:b w:val="false"/>
          <w:i w:val="false"/>
          <w:color w:val="000000"/>
          <w:sz w:val="28"/>
        </w:rPr>
        <w:t xml:space="preserve">
      теңестіру функциясы; </w:t>
      </w:r>
      <w:r>
        <w:br/>
      </w:r>
      <w:r>
        <w:rPr>
          <w:rFonts w:ascii="Times New Roman"/>
          <w:b w:val="false"/>
          <w:i w:val="false"/>
          <w:color w:val="000000"/>
          <w:sz w:val="28"/>
        </w:rPr>
        <w:t xml:space="preserve">
      екінің бірі: </w:t>
      </w:r>
      <w:r>
        <w:br/>
      </w:r>
      <w:r>
        <w:rPr>
          <w:rFonts w:ascii="Times New Roman"/>
          <w:b w:val="false"/>
          <w:i w:val="false"/>
          <w:color w:val="000000"/>
          <w:sz w:val="28"/>
        </w:rPr>
        <w:t xml:space="preserve">
      адресаттың жарамсыз индексі үшін - ТЕКСЕРУ КЕРЕК (ТЕКСЕРІҢІЗ)(CHECK) белгіленуі; </w:t>
      </w:r>
      <w:r>
        <w:br/>
      </w:r>
      <w:r>
        <w:rPr>
          <w:rFonts w:ascii="Times New Roman"/>
          <w:b w:val="false"/>
          <w:i w:val="false"/>
          <w:color w:val="000000"/>
          <w:sz w:val="28"/>
        </w:rPr>
        <w:t xml:space="preserve">
      адресаттың белгісіз индексі үшін - БЕЛГІСІЗ (UNKNOWN) белгілену; </w:t>
      </w:r>
      <w:r>
        <w:br/>
      </w:r>
      <w:r>
        <w:rPr>
          <w:rFonts w:ascii="Times New Roman"/>
          <w:b w:val="false"/>
          <w:i w:val="false"/>
          <w:color w:val="000000"/>
          <w:sz w:val="28"/>
        </w:rPr>
        <w:t xml:space="preserve">
      адресаттың жарамсыз немесе белгісіз индексі (тері);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Қызметтік хабардың соңы: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СЖЦ-&gt;АДС-&gt;АБА|121|&lt;= </w:t>
      </w:r>
      <w:r>
        <w:br/>
      </w:r>
      <w:r>
        <w:rPr>
          <w:rFonts w:ascii="Times New Roman"/>
          <w:b w:val="false"/>
          <w:i w:val="false"/>
          <w:color w:val="000000"/>
          <w:sz w:val="28"/>
        </w:rPr>
        <w:t xml:space="preserve">
                       v </w:t>
      </w:r>
      <w:r>
        <w:br/>
      </w:r>
      <w:r>
        <w:rPr>
          <w:rFonts w:ascii="Times New Roman"/>
          <w:b w:val="false"/>
          <w:i w:val="false"/>
          <w:color w:val="000000"/>
          <w:sz w:val="28"/>
        </w:rPr>
        <w:t xml:space="preserve">
      ГГ-&gt;УАТТЫМЫЬ-&gt;УАИИЫМЫЬ-&gt;УАППЫМЫЬ*&lt;= </w:t>
      </w:r>
      <w:r>
        <w:br/>
      </w:r>
      <w:r>
        <w:rPr>
          <w:rFonts w:ascii="Times New Roman"/>
          <w:b w:val="false"/>
          <w:i w:val="false"/>
          <w:color w:val="000000"/>
          <w:sz w:val="28"/>
        </w:rPr>
        <w:t xml:space="preserve">
      БЕЛГІСІЗ-&gt;УАППЫМЫЬ|&lt;= </w:t>
      </w:r>
      <w:r>
        <w:br/>
      </w:r>
      <w:r>
        <w:rPr>
          <w:rFonts w:ascii="Times New Roman"/>
          <w:b w:val="false"/>
          <w:i w:val="false"/>
          <w:color w:val="000000"/>
          <w:sz w:val="28"/>
        </w:rPr>
        <w:t xml:space="preserve">
                        v </w:t>
      </w:r>
      <w:r>
        <w:br/>
      </w:r>
      <w:r>
        <w:rPr>
          <w:rFonts w:ascii="Times New Roman"/>
          <w:b w:val="false"/>
          <w:i w:val="false"/>
          <w:color w:val="000000"/>
          <w:sz w:val="28"/>
        </w:rPr>
        <w:t xml:space="preserve">
      * - УАППЫМЫЬ адресаттың индексі AFTN станциясының жолдық тізімінде жоқ.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SVC-&gt;ADS-&gt;ABA|123|&lt;= </w:t>
      </w:r>
      <w:r>
        <w:br/>
      </w:r>
      <w:r>
        <w:rPr>
          <w:rFonts w:ascii="Times New Roman"/>
          <w:b w:val="false"/>
          <w:i w:val="false"/>
          <w:color w:val="000000"/>
          <w:sz w:val="28"/>
        </w:rPr>
        <w:t xml:space="preserve">
                       v </w:t>
      </w:r>
      <w:r>
        <w:br/>
      </w:r>
      <w:r>
        <w:rPr>
          <w:rFonts w:ascii="Times New Roman"/>
          <w:b w:val="false"/>
          <w:i w:val="false"/>
          <w:color w:val="000000"/>
          <w:sz w:val="28"/>
        </w:rPr>
        <w:t xml:space="preserve">
      GG-&gt;UATTYMYX-&gt;UAIIYMY*&lt;= </w:t>
      </w:r>
      <w:r>
        <w:br/>
      </w:r>
      <w:r>
        <w:rPr>
          <w:rFonts w:ascii="Times New Roman"/>
          <w:b w:val="false"/>
          <w:i w:val="false"/>
          <w:color w:val="000000"/>
          <w:sz w:val="28"/>
        </w:rPr>
        <w:t xml:space="preserve">
      CHECK-&gt;UAIIYMY|&lt;= </w:t>
      </w:r>
      <w:r>
        <w:br/>
      </w:r>
      <w:r>
        <w:rPr>
          <w:rFonts w:ascii="Times New Roman"/>
          <w:b w:val="false"/>
          <w:i w:val="false"/>
          <w:color w:val="000000"/>
          <w:sz w:val="28"/>
        </w:rPr>
        <w:t xml:space="preserve">
                    v </w:t>
      </w:r>
      <w:r>
        <w:br/>
      </w:r>
      <w:r>
        <w:rPr>
          <w:rFonts w:ascii="Times New Roman"/>
          <w:b w:val="false"/>
          <w:i w:val="false"/>
          <w:color w:val="000000"/>
          <w:sz w:val="28"/>
        </w:rPr>
        <w:t xml:space="preserve">
      * - UAIIYMY адресат индексі жеті әріптен тұрады.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СЖЦ-&gt;АДС-&gt;АБА121&lt;= </w:t>
      </w:r>
      <w:r>
        <w:br/>
      </w:r>
      <w:r>
        <w:rPr>
          <w:rFonts w:ascii="Times New Roman"/>
          <w:b w:val="false"/>
          <w:i w:val="false"/>
          <w:color w:val="000000"/>
          <w:sz w:val="28"/>
        </w:rPr>
        <w:t xml:space="preserve">
      ГГ-&gt;УАТТЫМЫЬ-&gt;УАИИЫМЫЬ-&gt;УАППЫМЫЬ&lt;= </w:t>
      </w:r>
      <w:r>
        <w:br/>
      </w:r>
      <w:r>
        <w:rPr>
          <w:rFonts w:ascii="Times New Roman"/>
          <w:b w:val="false"/>
          <w:i w:val="false"/>
          <w:color w:val="000000"/>
          <w:sz w:val="28"/>
        </w:rPr>
        <w:t xml:space="preserve">
      БЕЛГІСІЗ-&gt;УАППЫМЫЬ&lt;=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SVC-&gt;ADS-&gt;ABA123&lt;= </w:t>
      </w:r>
      <w:r>
        <w:br/>
      </w:r>
      <w:r>
        <w:rPr>
          <w:rFonts w:ascii="Times New Roman"/>
          <w:b w:val="false"/>
          <w:i w:val="false"/>
          <w:color w:val="000000"/>
          <w:sz w:val="28"/>
        </w:rPr>
        <w:t xml:space="preserve">
      GG-&gt;UATTYMYX-&gt;UAIIYMY&lt;= </w:t>
      </w:r>
      <w:r>
        <w:br/>
      </w:r>
      <w:r>
        <w:rPr>
          <w:rFonts w:ascii="Times New Roman"/>
          <w:b w:val="false"/>
          <w:i w:val="false"/>
          <w:color w:val="000000"/>
          <w:sz w:val="28"/>
        </w:rPr>
        <w:t xml:space="preserve">
      CHECK-&gt;UAIIYMY&lt;= </w:t>
      </w:r>
      <w:r>
        <w:br/>
      </w:r>
      <w:r>
        <w:rPr>
          <w:rFonts w:ascii="Times New Roman"/>
          <w:b w:val="false"/>
          <w:i w:val="false"/>
          <w:color w:val="000000"/>
          <w:sz w:val="28"/>
        </w:rPr>
        <w:t xml:space="preserve">
      Бұл қызметтік хабарды алған соң, AFTN станциясы, адресаттың дұрыс индексі болған кезде, осы Нұсқаулықтың 104-тармағына сәйкес, жекеленген мекен-жай рәсімін пайдалана отырып, тек осы адресатқа ғана хабарды қайталайды немесе адресаттың дұрыс индексі қолда болмаған кезде осы тармақтың 1) және 2) тармақшаларына сәйкес іс-әрекет жасайды.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73. AFTN-ның бірінші қайта тарату станциясы алынған хабардың шығу көзі жолындағы бұрмалануын немесе хабардың қандай да бір шығу көзісіз көрсетілуін аңғарған жағдайларда, бұл станция: </w:t>
      </w:r>
      <w:r>
        <w:br/>
      </w:r>
      <w:r>
        <w:rPr>
          <w:rFonts w:ascii="Times New Roman"/>
          <w:b w:val="false"/>
          <w:i w:val="false"/>
          <w:color w:val="000000"/>
          <w:sz w:val="28"/>
        </w:rPr>
        <w:t xml:space="preserve">
      хабарды өңдеуді тоқтатады; </w:t>
      </w:r>
      <w:r>
        <w:br/>
      </w:r>
      <w:r>
        <w:rPr>
          <w:rFonts w:ascii="Times New Roman"/>
          <w:b w:val="false"/>
          <w:i w:val="false"/>
          <w:color w:val="000000"/>
          <w:sz w:val="28"/>
        </w:rPr>
        <w:t xml:space="preserve">
      бұл хабар алынған AFTN станциясы мекен-жайына қызметтік хабар жолдайды. </w:t>
      </w:r>
      <w:r>
        <w:br/>
      </w:r>
      <w:r>
        <w:rPr>
          <w:rFonts w:ascii="Times New Roman"/>
          <w:b w:val="false"/>
          <w:i w:val="false"/>
          <w:color w:val="000000"/>
          <w:sz w:val="28"/>
        </w:rPr>
        <w:t xml:space="preserve">
      Мұндай қызметтік хабар мәтініне мыналар кіреді: </w:t>
      </w:r>
      <w:r>
        <w:br/>
      </w:r>
      <w:r>
        <w:rPr>
          <w:rFonts w:ascii="Times New Roman"/>
          <w:b w:val="false"/>
          <w:i w:val="false"/>
          <w:color w:val="000000"/>
          <w:sz w:val="28"/>
        </w:rPr>
        <w:t xml:space="preserve">
      СЖЦ (SVC) қысқартуы; </w:t>
      </w:r>
      <w:r>
        <w:br/>
      </w:r>
      <w:r>
        <w:rPr>
          <w:rFonts w:ascii="Times New Roman"/>
          <w:b w:val="false"/>
          <w:i w:val="false"/>
          <w:color w:val="000000"/>
          <w:sz w:val="28"/>
        </w:rPr>
        <w:t xml:space="preserve">
      ЩТА (QTA) рәсімдік белгісі; </w:t>
      </w:r>
      <w:r>
        <w:br/>
      </w:r>
      <w:r>
        <w:rPr>
          <w:rFonts w:ascii="Times New Roman"/>
          <w:b w:val="false"/>
          <w:i w:val="false"/>
          <w:color w:val="000000"/>
          <w:sz w:val="28"/>
        </w:rPr>
        <w:t xml:space="preserve">
      ОГН (OGN) рәсімдік белгісі; </w:t>
      </w:r>
      <w:r>
        <w:br/>
      </w:r>
      <w:r>
        <w:rPr>
          <w:rFonts w:ascii="Times New Roman"/>
          <w:b w:val="false"/>
          <w:i w:val="false"/>
          <w:color w:val="000000"/>
          <w:sz w:val="28"/>
        </w:rPr>
        <w:t xml:space="preserve">
      қабылданбайтын хабарды жіберудің белгіленуі; </w:t>
      </w:r>
      <w:r>
        <w:br/>
      </w:r>
      <w:r>
        <w:rPr>
          <w:rFonts w:ascii="Times New Roman"/>
          <w:b w:val="false"/>
          <w:i w:val="false"/>
          <w:color w:val="000000"/>
          <w:sz w:val="28"/>
        </w:rPr>
        <w:t xml:space="preserve">
      БҰРМАЛАНҒАН (CORRUPT) белгісі;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СЖЦ-&gt;|Щ|ТА-&gt;ОГН-&gt;АБА|123|БҰРМАЛАНҒАН|&lt;= </w:t>
      </w:r>
      <w:r>
        <w:br/>
      </w:r>
      <w:r>
        <w:rPr>
          <w:rFonts w:ascii="Times New Roman"/>
          <w:b w:val="false"/>
          <w:i w:val="false"/>
          <w:color w:val="000000"/>
          <w:sz w:val="28"/>
        </w:rPr>
        <w:t xml:space="preserve">
             v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SVC-&gt;QTA-&gt;OGN-&gt;ABA|123|-&gt;CORRUPT|&lt;=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(STX)СЖЦ-&gt;ОГН-&gt;АБА123-&gt;БҰРМАЛАНҒАН&lt;=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(STX)SVC-&gt;QTA-&gt;OGN-&gt;ABA123-&gt;CORRUPT&lt;= </w:t>
      </w:r>
      <w:r>
        <w:br/>
      </w:r>
      <w:r>
        <w:rPr>
          <w:rFonts w:ascii="Times New Roman"/>
          <w:b w:val="false"/>
          <w:i w:val="false"/>
          <w:color w:val="000000"/>
          <w:sz w:val="28"/>
        </w:rPr>
        <w:t xml:space="preserve">
      Мұндай қызметтік хабарды қабылдаған AFTN станциясы оны хабарды жаңадан танумен және шығу көзінің дұрыс жолымен қайталауға тиіс.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xml:space="preserve">
      74. Егер AFTN қайта тарату станциясының осы хабар құрылған орналасу жері ретіндегі жіберуші индексінің жоқ дегенде бірінші белгісін тексеру мүмкіндігі болса және алынған хабарда жіберушінің дұрыс емес индексі көрсетілгенін аңғарса, бұл станция: </w:t>
      </w:r>
      <w:r>
        <w:br/>
      </w:r>
      <w:r>
        <w:rPr>
          <w:rFonts w:ascii="Times New Roman"/>
          <w:b w:val="false"/>
          <w:i w:val="false"/>
          <w:color w:val="000000"/>
          <w:sz w:val="28"/>
        </w:rPr>
        <w:t xml:space="preserve">
      хабарды өңдеуді тоқтатады; </w:t>
      </w:r>
      <w:r>
        <w:br/>
      </w:r>
      <w:r>
        <w:rPr>
          <w:rFonts w:ascii="Times New Roman"/>
          <w:b w:val="false"/>
          <w:i w:val="false"/>
          <w:color w:val="000000"/>
          <w:sz w:val="28"/>
        </w:rPr>
        <w:t xml:space="preserve">
      осы хабар алынған AFTN станциясының мекен-жайына қызметтік хабар жолдайды. </w:t>
      </w:r>
      <w:r>
        <w:br/>
      </w:r>
      <w:r>
        <w:rPr>
          <w:rFonts w:ascii="Times New Roman"/>
          <w:b w:val="false"/>
          <w:i w:val="false"/>
          <w:color w:val="000000"/>
          <w:sz w:val="28"/>
        </w:rPr>
        <w:t xml:space="preserve">
      Мұндай қызметтік хабардың мәтініне мыналар кіреді: </w:t>
      </w:r>
      <w:r>
        <w:br/>
      </w:r>
      <w:r>
        <w:rPr>
          <w:rFonts w:ascii="Times New Roman"/>
          <w:b w:val="false"/>
          <w:i w:val="false"/>
          <w:color w:val="000000"/>
          <w:sz w:val="28"/>
        </w:rPr>
        <w:t xml:space="preserve">
      СЖЦ (SVC) қысқартуы; </w:t>
      </w:r>
      <w:r>
        <w:br/>
      </w:r>
      <w:r>
        <w:rPr>
          <w:rFonts w:ascii="Times New Roman"/>
          <w:b w:val="false"/>
          <w:i w:val="false"/>
          <w:color w:val="000000"/>
          <w:sz w:val="28"/>
        </w:rPr>
        <w:t xml:space="preserve">
      ЩТА (QTA) рәсімдік белгісі; </w:t>
      </w:r>
      <w:r>
        <w:br/>
      </w:r>
      <w:r>
        <w:rPr>
          <w:rFonts w:ascii="Times New Roman"/>
          <w:b w:val="false"/>
          <w:i w:val="false"/>
          <w:color w:val="000000"/>
          <w:sz w:val="28"/>
        </w:rPr>
        <w:t xml:space="preserve">
      ОГН (OGN) рәсімдік белгісі; </w:t>
      </w:r>
      <w:r>
        <w:br/>
      </w:r>
      <w:r>
        <w:rPr>
          <w:rFonts w:ascii="Times New Roman"/>
          <w:b w:val="false"/>
          <w:i w:val="false"/>
          <w:color w:val="000000"/>
          <w:sz w:val="28"/>
        </w:rPr>
        <w:t xml:space="preserve">
      Қабылданбаған хабарды жіберудің белгіленуі; </w:t>
      </w:r>
      <w:r>
        <w:br/>
      </w:r>
      <w:r>
        <w:rPr>
          <w:rFonts w:ascii="Times New Roman"/>
          <w:b w:val="false"/>
          <w:i w:val="false"/>
          <w:color w:val="000000"/>
          <w:sz w:val="28"/>
        </w:rPr>
        <w:t xml:space="preserve">
      *ДҰРЫС ЕМЕС (INCORRECT) сілтемесі;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СЖЦ-&gt;|Щ|ТА-&gt;ОГН-&gt;АБА|123|-&gt;ДҰРЫС ЕМЕС*|&lt;= </w:t>
      </w:r>
      <w:r>
        <w:br/>
      </w:r>
      <w:r>
        <w:rPr>
          <w:rFonts w:ascii="Times New Roman"/>
          <w:b w:val="false"/>
          <w:i w:val="false"/>
          <w:color w:val="000000"/>
          <w:sz w:val="28"/>
        </w:rPr>
        <w:t xml:space="preserve">
             v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SVC-&gt;QTA-&gt;OGN-&gt;ABA|123|-&gt;INCORRECT|&lt;=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СЖЦ-&gt;ОГН-&gt;АБА123-&gt;ДҰРЫС ЕМЕС*&lt;=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 SVC-&gt;QTA-&gt;OGN-&gt;ABA123-&gt;INCORRECT&lt;= </w:t>
      </w:r>
      <w:r>
        <w:br/>
      </w:r>
      <w:r>
        <w:rPr>
          <w:rFonts w:ascii="Times New Roman"/>
          <w:b w:val="false"/>
          <w:i w:val="false"/>
          <w:color w:val="000000"/>
          <w:sz w:val="28"/>
        </w:rPr>
        <w:t xml:space="preserve">
      * - ДҰРЫС ЕМЕС сөзінің орнына БҰРЫС сөзі болуы мүмкін. </w:t>
      </w:r>
    </w:p>
    <w:bookmarkEnd w:id="72"/>
    <w:bookmarkStart w:name="z74" w:id="73"/>
    <w:p>
      <w:pPr>
        <w:spacing w:after="0"/>
        <w:ind w:left="0"/>
        <w:jc w:val="left"/>
      </w:pPr>
      <w:r>
        <w:rPr>
          <w:rFonts w:ascii="Times New Roman"/>
          <w:b/>
          <w:i w:val="false"/>
          <w:color w:val="000000"/>
        </w:rPr>
        <w:t xml:space="preserve"> 
8. Қосымша қызметтік хабарларды қалыптастыру </w:t>
      </w:r>
    </w:p>
    <w:bookmarkEnd w:id="73"/>
    <w:p>
      <w:pPr>
        <w:spacing w:after="0"/>
        <w:ind w:left="0"/>
        <w:jc w:val="both"/>
      </w:pPr>
      <w:r>
        <w:rPr>
          <w:rFonts w:ascii="Times New Roman"/>
          <w:b w:val="false"/>
          <w:i w:val="false"/>
          <w:color w:val="000000"/>
          <w:sz w:val="28"/>
        </w:rPr>
        <w:t xml:space="preserve">      75. Осы тараудың 6 және 7 бөлімдерінде көрсетілмеген форматтағы ауытқуларды аңғару кезінде AFTN станциясы осы Нұсқаулықтың 71- немесе 79-тармағына сәйкес қызметтік хабарды қалыптастыруы мүмкін, алайда, форматтағы нақты ауытқуды анықтау үшін осы бөлімде келтірілген қосымша қызметтік хабарларды пайдалану ұсынылады. </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xml:space="preserve">
      76. Реттік нөмір немесе арнаны белгілеу жоқ болған кезде немесе арнаның қабылданған белгіленуінің күтілгенмен сәйкес келмеуі кезінде: </w:t>
      </w:r>
      <w:r>
        <w:br/>
      </w:r>
      <w:r>
        <w:rPr>
          <w:rFonts w:ascii="Times New Roman"/>
          <w:b w:val="false"/>
          <w:i w:val="false"/>
          <w:color w:val="000000"/>
          <w:sz w:val="28"/>
        </w:rPr>
        <w:t xml:space="preserve">
      ITA-2 кодында (реттік нөмір жоқ болған кезде): </w:t>
      </w:r>
      <w:r>
        <w:br/>
      </w:r>
      <w:r>
        <w:rPr>
          <w:rFonts w:ascii="Times New Roman"/>
          <w:b w:val="false"/>
          <w:i w:val="false"/>
          <w:color w:val="000000"/>
          <w:sz w:val="28"/>
        </w:rPr>
        <w:t xml:space="preserve">
      СЖЦ-&gt;АЛЫНДЫ-&gt;XXX | ???-&gt;|КҮТІЛДІ-&gt;АБА|123|&lt;= </w:t>
      </w:r>
      <w:r>
        <w:br/>
      </w:r>
      <w:r>
        <w:rPr>
          <w:rFonts w:ascii="Times New Roman"/>
          <w:b w:val="false"/>
          <w:i w:val="false"/>
          <w:color w:val="000000"/>
          <w:sz w:val="28"/>
        </w:rPr>
        <w:t xml:space="preserve">
                              v                v </w:t>
      </w:r>
      <w:r>
        <w:br/>
      </w:r>
      <w:r>
        <w:rPr>
          <w:rFonts w:ascii="Times New Roman"/>
          <w:b w:val="false"/>
          <w:i w:val="false"/>
          <w:color w:val="000000"/>
          <w:sz w:val="28"/>
        </w:rPr>
        <w:t xml:space="preserve">
      SVC-&gt;LR-&gt;XXX | ???-&gt;|EXP-&gt;ABA|123|&lt;=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(арна белгіленуі сәйкес келмеген кезде): </w:t>
      </w:r>
      <w:r>
        <w:br/>
      </w:r>
      <w:r>
        <w:rPr>
          <w:rFonts w:ascii="Times New Roman"/>
          <w:b w:val="false"/>
          <w:i w:val="false"/>
          <w:color w:val="000000"/>
          <w:sz w:val="28"/>
        </w:rPr>
        <w:t xml:space="preserve">
      (STX) СЖЦ-&gt;АЛЫНДЫ-&gt;АСА375-&gt;КҮТІЛДІ-&gt;АБА123&lt;= </w:t>
      </w:r>
      <w:r>
        <w:br/>
      </w:r>
      <w:r>
        <w:rPr>
          <w:rFonts w:ascii="Times New Roman"/>
          <w:b w:val="false"/>
          <w:i w:val="false"/>
          <w:color w:val="000000"/>
          <w:sz w:val="28"/>
        </w:rPr>
        <w:t xml:space="preserve">
      (STX) SVC-&gt;LR-&gt;ASA375-&gt;EXP-&gt;ABA123&lt;= </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xml:space="preserve">
      77. Қайталаулар кезіндегі дұрыс емес жағдайларды болдырмау үшін AFTN станциясынан хабарды сұрату қажеттігі кезінде, құрамына сұралатын хабардың шығу көзі және анықтаушы мәтін кіретін, ерікті нысандағы қызметтік хабар қалыптастырылады (осы Нұсқаулықтың 12-қосымшасына сәйкес). </w:t>
      </w:r>
      <w:r>
        <w:br/>
      </w: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xml:space="preserve">
      78. Хабар соңы белгісінің жоқ болуын аңғарған кезде: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СЖЦ-&gt;ҚАЙТАЛАҢЫЗ-&gt;АБА|123-&gt;|ХАБАР-&gt;СОҢЫ-&gt;ЖОҚ|&lt;= </w:t>
      </w:r>
      <w:r>
        <w:br/>
      </w:r>
      <w:r>
        <w:rPr>
          <w:rFonts w:ascii="Times New Roman"/>
          <w:b w:val="false"/>
          <w:i w:val="false"/>
          <w:color w:val="000000"/>
          <w:sz w:val="28"/>
        </w:rPr>
        <w:t xml:space="preserve">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SVC-&gt;ABA|123-&gt;|RPT-&gt;NO-&gt;END-&gt;OF-&gt;MESSAGE|&lt;=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 СЖЦ </w:t>
      </w:r>
      <w:r>
        <w:br/>
      </w:r>
      <w:r>
        <w:rPr>
          <w:rFonts w:ascii="Times New Roman"/>
          <w:b w:val="false"/>
          <w:i w:val="false"/>
          <w:color w:val="000000"/>
          <w:sz w:val="28"/>
        </w:rPr>
        <w:t xml:space="preserve">
      ҚАЙТАЛАҢЫЗ-&gt;АБА123-&gt;ХАБАР-&gt;СОҢЫ-&gt;ЖОҚ&lt;=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 SVC-&gt;ABA123-&gt;RPT-&gt;NO-&gt;END-&gt;OF-&gt;MESSAGE&lt;= </w:t>
      </w:r>
      <w:r>
        <w:br/>
      </w: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xml:space="preserve">
      79. Қабылданған хабардың ұзындығы рұқсат етілгеннен артық: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СЖЦ-&gt;ТЕКСТ-&gt;АБА|123-&gt;|ӨТЕ-&gt;ҰЗАҚ|&lt;= </w:t>
      </w:r>
      <w:r>
        <w:br/>
      </w:r>
      <w:r>
        <w:rPr>
          <w:rFonts w:ascii="Times New Roman"/>
          <w:b w:val="false"/>
          <w:i w:val="false"/>
          <w:color w:val="000000"/>
          <w:sz w:val="28"/>
        </w:rPr>
        <w:t xml:space="preserve">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SVC-&gt;TXT-&gt;ABA|123-&gt;|TOO-&gt;LONG|&lt;=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(STX)СЖЦ-&gt;ТЕКСТ-&gt;АБА123-&gt;ӨТЕ-&gt;ҰЗАҚ&lt;=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(STX)SVC-&gt;TXT-&gt;ABA123-&gt;TOO-&gt;LONG&lt;= </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xml:space="preserve">
      80. Орыс регистрінде қабылданған хабардың мекен-жай жолында халықаралық арнаға (мекен-жай сілтемесінің бірінші У әрпінен бөлек) жіберілуге тиіс мекен-жай болса, онда бұл жағдайда хабар жеделхатты жіберушіге жолданады және мынадай форматта болады: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СЖЦ-&gt;ҚАЙТАЛАҢЫЗ-&gt;|140018-&gt;|УАААЗГЗЬ&lt;= </w:t>
      </w:r>
      <w:r>
        <w:br/>
      </w:r>
      <w:r>
        <w:rPr>
          <w:rFonts w:ascii="Times New Roman"/>
          <w:b w:val="false"/>
          <w:i w:val="false"/>
          <w:color w:val="000000"/>
          <w:sz w:val="28"/>
        </w:rPr>
        <w:t xml:space="preserve">
                                v </w:t>
      </w:r>
      <w:r>
        <w:br/>
      </w:r>
      <w:r>
        <w:rPr>
          <w:rFonts w:ascii="Times New Roman"/>
          <w:b w:val="false"/>
          <w:i w:val="false"/>
          <w:color w:val="000000"/>
          <w:sz w:val="28"/>
        </w:rPr>
        <w:t xml:space="preserve">
      ЖІБЕРУШІ-&gt;ЖОЛЫНДАҒЫ-&gt;ҚАТЕ|&lt;= </w:t>
      </w:r>
      <w:r>
        <w:br/>
      </w:r>
      <w:r>
        <w:rPr>
          <w:rFonts w:ascii="Times New Roman"/>
          <w:b w:val="false"/>
          <w:i w:val="false"/>
          <w:color w:val="000000"/>
          <w:sz w:val="28"/>
        </w:rPr>
        <w:t xml:space="preserve">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(STX)СЖЦ-&gt;ҚАЙТАЛАҢЫЗ-&gt;140018-&gt;УАААЗГЗЬ&lt;= </w:t>
      </w:r>
      <w:r>
        <w:br/>
      </w:r>
      <w:r>
        <w:rPr>
          <w:rFonts w:ascii="Times New Roman"/>
          <w:b w:val="false"/>
          <w:i w:val="false"/>
          <w:color w:val="000000"/>
          <w:sz w:val="28"/>
        </w:rPr>
        <w:t xml:space="preserve">
      ЖІБЕРУШІ-&gt;ЖОЛЫНДАҒЫ-&gt;ҚАТЕ&lt;= </w:t>
      </w:r>
      <w:r>
        <w:br/>
      </w:r>
      <w:r>
        <w:rPr>
          <w:rFonts w:ascii="Times New Roman"/>
          <w:b w:val="false"/>
          <w:i w:val="false"/>
          <w:color w:val="000000"/>
          <w:sz w:val="28"/>
        </w:rPr>
        <w:t>
 </w:t>
      </w:r>
    </w:p>
    <w:bookmarkEnd w:id="78"/>
    <w:bookmarkStart w:name="z80" w:id="79"/>
    <w:p>
      <w:pPr>
        <w:spacing w:after="0"/>
        <w:ind w:left="0"/>
        <w:jc w:val="both"/>
      </w:pPr>
      <w:r>
        <w:rPr>
          <w:rFonts w:ascii="Times New Roman"/>
          <w:b w:val="false"/>
          <w:i w:val="false"/>
          <w:color w:val="000000"/>
          <w:sz w:val="28"/>
        </w:rPr>
        <w:t xml:space="preserve">
      81. Уақыт аралығы бойынша сұрату қажеттігі кезінде мынадай форматтағы хабар қалыптасады: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СЖЦ-&gt;РПТ-&gt;|1230-1305|&lt;= </w:t>
      </w:r>
      <w:r>
        <w:br/>
      </w:r>
      <w:r>
        <w:rPr>
          <w:rFonts w:ascii="Times New Roman"/>
          <w:b w:val="false"/>
          <w:i w:val="false"/>
          <w:color w:val="000000"/>
          <w:sz w:val="28"/>
        </w:rPr>
        <w:t xml:space="preserve">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SVC-&gt;RPT-&gt;|1230-1305|&lt;= </w:t>
      </w:r>
      <w:r>
        <w:br/>
      </w:r>
      <w:r>
        <w:rPr>
          <w:rFonts w:ascii="Times New Roman"/>
          <w:b w:val="false"/>
          <w:i w:val="false"/>
          <w:color w:val="000000"/>
          <w:sz w:val="28"/>
        </w:rPr>
        <w:t xml:space="preserve">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(STX)СЖЦ-&gt;РПТ-&gt;1230-1305&lt;=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(STX)SVC-&gt;RPT-&gt;1230-1305&lt;= </w:t>
      </w:r>
    </w:p>
    <w:bookmarkEnd w:id="79"/>
    <w:bookmarkStart w:name="z81" w:id="80"/>
    <w:p>
      <w:pPr>
        <w:spacing w:after="0"/>
        <w:ind w:left="0"/>
        <w:jc w:val="left"/>
      </w:pPr>
      <w:r>
        <w:rPr>
          <w:rFonts w:ascii="Times New Roman"/>
          <w:b/>
          <w:i w:val="false"/>
          <w:color w:val="000000"/>
        </w:rPr>
        <w:t xml:space="preserve"> 
9. Хабарды қабылдауды растау </w:t>
      </w:r>
    </w:p>
    <w:bookmarkEnd w:id="80"/>
    <w:p>
      <w:pPr>
        <w:spacing w:after="0"/>
        <w:ind w:left="0"/>
        <w:jc w:val="both"/>
      </w:pPr>
      <w:r>
        <w:rPr>
          <w:rFonts w:ascii="Times New Roman"/>
          <w:b w:val="false"/>
          <w:i w:val="false"/>
          <w:color w:val="000000"/>
          <w:sz w:val="28"/>
        </w:rPr>
        <w:t xml:space="preserve">      82. АFTN станциялары қабылданатын нөмірлердің бірізділігі бойынша хабарларды қабылдаудың бақылауын жүзеге асырады. AFTN-ның қабылдау станциясы қабылдаудың расталуын жібермейді, мына жағдайлардан басқа кезде: </w:t>
      </w:r>
      <w:r>
        <w:br/>
      </w:r>
      <w:r>
        <w:rPr>
          <w:rFonts w:ascii="Times New Roman"/>
          <w:b w:val="false"/>
          <w:i w:val="false"/>
          <w:color w:val="000000"/>
          <w:sz w:val="28"/>
        </w:rPr>
        <w:t xml:space="preserve">
      апат жөнінде хабар қабылдау (СС(SS) санаты); </w:t>
      </w:r>
      <w:r>
        <w:br/>
      </w:r>
      <w:r>
        <w:rPr>
          <w:rFonts w:ascii="Times New Roman"/>
          <w:b w:val="false"/>
          <w:i w:val="false"/>
          <w:color w:val="000000"/>
          <w:sz w:val="28"/>
        </w:rPr>
        <w:t xml:space="preserve">
      кесте бойынша жұмыстар; </w:t>
      </w:r>
      <w:r>
        <w:br/>
      </w:r>
      <w:r>
        <w:rPr>
          <w:rFonts w:ascii="Times New Roman"/>
          <w:b w:val="false"/>
          <w:i w:val="false"/>
          <w:color w:val="000000"/>
          <w:sz w:val="28"/>
        </w:rPr>
        <w:t xml:space="preserve">
      ЛР(LR) рәсімдік белгісімен бақылау арналық хабарларын қалыптастыру; </w:t>
      </w:r>
      <w:r>
        <w:br/>
      </w:r>
      <w:r>
        <w:rPr>
          <w:rFonts w:ascii="Times New Roman"/>
          <w:b w:val="false"/>
          <w:i w:val="false"/>
          <w:color w:val="000000"/>
          <w:sz w:val="28"/>
        </w:rPr>
        <w:t xml:space="preserve">
      басқа жолдармен хабарларды жіберу. </w:t>
      </w:r>
      <w:r>
        <w:br/>
      </w:r>
      <w:r>
        <w:rPr>
          <w:rFonts w:ascii="Times New Roman"/>
          <w:b w:val="false"/>
          <w:i w:val="false"/>
          <w:color w:val="000000"/>
          <w:sz w:val="28"/>
        </w:rPr>
        <w:t>
 </w:t>
      </w:r>
    </w:p>
    <w:bookmarkStart w:name="z82" w:id="81"/>
    <w:p>
      <w:pPr>
        <w:spacing w:after="0"/>
        <w:ind w:left="0"/>
        <w:jc w:val="both"/>
      </w:pPr>
      <w:r>
        <w:rPr>
          <w:rFonts w:ascii="Times New Roman"/>
          <w:b w:val="false"/>
          <w:i w:val="false"/>
          <w:color w:val="000000"/>
          <w:sz w:val="28"/>
        </w:rPr>
        <w:t xml:space="preserve">
      83. Апат жөніндегі хабардың қабылдануын AFTN жіберуші станциясына қызметтік хабарды жіберуші AFTN-ның тағайындалу станциясы әр кезде растайды. AFTN-ның жіберу станциясына жолданған қабылдаудың мұндай расталуының толық хабар форматы болады, бұл хабарға СС(SS) жеделділік индексі беріледі, оған осыған байланысты жеделділік белгісі қосылады және онда құрамына мыналар кіретін мәтін болады:  </w:t>
      </w:r>
      <w:r>
        <w:br/>
      </w:r>
      <w:r>
        <w:rPr>
          <w:rFonts w:ascii="Times New Roman"/>
          <w:b w:val="false"/>
          <w:i w:val="false"/>
          <w:color w:val="000000"/>
          <w:sz w:val="28"/>
        </w:rPr>
        <w:t xml:space="preserve">
      Р(R) рәсімдік белгісі; </w:t>
      </w:r>
      <w:r>
        <w:br/>
      </w:r>
      <w:r>
        <w:rPr>
          <w:rFonts w:ascii="Times New Roman"/>
          <w:b w:val="false"/>
          <w:i w:val="false"/>
          <w:color w:val="000000"/>
          <w:sz w:val="28"/>
        </w:rPr>
        <w:t xml:space="preserve">
      расталатын хабардың шығу көзі;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Растау хабары мынадай форматта болады: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|ЗЦЗЦ-&gt;БАА|123-&gt;[1522-&gt;]*-&gt;-&gt;-&gt;-&gt;|&lt;= </w:t>
      </w:r>
      <w:r>
        <w:br/>
      </w:r>
      <w:r>
        <w:rPr>
          <w:rFonts w:ascii="Times New Roman"/>
          <w:b w:val="false"/>
          <w:i w:val="false"/>
          <w:color w:val="000000"/>
          <w:sz w:val="28"/>
        </w:rPr>
        <w:t xml:space="preserve">
      v                                v </w:t>
      </w:r>
      <w:r>
        <w:br/>
      </w:r>
      <w:r>
        <w:rPr>
          <w:rFonts w:ascii="Times New Roman"/>
          <w:b w:val="false"/>
          <w:i w:val="false"/>
          <w:color w:val="000000"/>
          <w:sz w:val="28"/>
        </w:rPr>
        <w:t xml:space="preserve">
      СС-&gt;УУУУЗГЗЬ&lt;= </w:t>
      </w:r>
      <w:r>
        <w:br/>
      </w:r>
      <w:r>
        <w:rPr>
          <w:rFonts w:ascii="Times New Roman"/>
          <w:b w:val="false"/>
          <w:i w:val="false"/>
          <w:color w:val="000000"/>
          <w:sz w:val="28"/>
        </w:rPr>
        <w:t xml:space="preserve">
      |311522-&gt;|УАААЫФЫЬ|ЮЮЮЮЮ|&lt;= </w:t>
      </w:r>
      <w:r>
        <w:br/>
      </w:r>
      <w:r>
        <w:rPr>
          <w:rFonts w:ascii="Times New Roman"/>
          <w:b w:val="false"/>
          <w:i w:val="false"/>
          <w:color w:val="000000"/>
          <w:sz w:val="28"/>
        </w:rPr>
        <w:t xml:space="preserve">
               v              v </w:t>
      </w:r>
      <w:r>
        <w:br/>
      </w:r>
      <w:r>
        <w:rPr>
          <w:rFonts w:ascii="Times New Roman"/>
          <w:b w:val="false"/>
          <w:i w:val="false"/>
          <w:color w:val="000000"/>
          <w:sz w:val="28"/>
        </w:rPr>
        <w:t xml:space="preserve">
      Р-&gt;|311521-&gt;|УУУУЗГЗЬ|&lt;= </w:t>
      </w:r>
      <w:r>
        <w:br/>
      </w:r>
      <w:r>
        <w:rPr>
          <w:rFonts w:ascii="Times New Roman"/>
          <w:b w:val="false"/>
          <w:i w:val="false"/>
          <w:color w:val="000000"/>
          <w:sz w:val="28"/>
        </w:rPr>
        <w:t xml:space="preserve">
                  v        v </w:t>
      </w:r>
      <w:r>
        <w:br/>
      </w:r>
      <w:r>
        <w:rPr>
          <w:rFonts w:ascii="Times New Roman"/>
          <w:b w:val="false"/>
          <w:i w:val="false"/>
          <w:color w:val="000000"/>
          <w:sz w:val="28"/>
        </w:rPr>
        <w:t xml:space="preserve">
      =======НННН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|ZCZC-&gt;BАА|123-&gt;[1522-&gt;]*-&gt;-&gt;-&gt;-&gt;|&lt;= </w:t>
      </w:r>
      <w:r>
        <w:br/>
      </w:r>
      <w:r>
        <w:rPr>
          <w:rFonts w:ascii="Times New Roman"/>
          <w:b w:val="false"/>
          <w:i w:val="false"/>
          <w:color w:val="000000"/>
          <w:sz w:val="28"/>
        </w:rPr>
        <w:t xml:space="preserve">
      v                                v </w:t>
      </w:r>
      <w:r>
        <w:br/>
      </w:r>
      <w:r>
        <w:rPr>
          <w:rFonts w:ascii="Times New Roman"/>
          <w:b w:val="false"/>
          <w:i w:val="false"/>
          <w:color w:val="000000"/>
          <w:sz w:val="28"/>
        </w:rPr>
        <w:t xml:space="preserve">
      SS-&gt;UUUUZGZX&lt;= </w:t>
      </w:r>
      <w:r>
        <w:br/>
      </w:r>
      <w:r>
        <w:rPr>
          <w:rFonts w:ascii="Times New Roman"/>
          <w:b w:val="false"/>
          <w:i w:val="false"/>
          <w:color w:val="000000"/>
          <w:sz w:val="28"/>
        </w:rPr>
        <w:t xml:space="preserve">
      |311522|-&gt;UAAAYFYX|ЮЮЮЮЮ**|&lt;= </w:t>
      </w:r>
      <w:r>
        <w:br/>
      </w:r>
      <w:r>
        <w:rPr>
          <w:rFonts w:ascii="Times New Roman"/>
          <w:b w:val="false"/>
          <w:i w:val="false"/>
          <w:color w:val="000000"/>
          <w:sz w:val="28"/>
        </w:rPr>
        <w:t xml:space="preserve">
             v                  v </w:t>
      </w:r>
      <w:r>
        <w:br/>
      </w:r>
      <w:r>
        <w:rPr>
          <w:rFonts w:ascii="Times New Roman"/>
          <w:b w:val="false"/>
          <w:i w:val="false"/>
          <w:color w:val="000000"/>
          <w:sz w:val="28"/>
        </w:rPr>
        <w:t xml:space="preserve">
      R-&gt;|311521|-&gt;UUUUZGZX|&lt;=  </w:t>
      </w:r>
      <w:r>
        <w:br/>
      </w:r>
      <w:r>
        <w:rPr>
          <w:rFonts w:ascii="Times New Roman"/>
          <w:b w:val="false"/>
          <w:i w:val="false"/>
          <w:color w:val="000000"/>
          <w:sz w:val="28"/>
        </w:rPr>
        <w:t xml:space="preserve">
                v          v </w:t>
      </w:r>
      <w:r>
        <w:br/>
      </w:r>
      <w:r>
        <w:rPr>
          <w:rFonts w:ascii="Times New Roman"/>
          <w:b w:val="false"/>
          <w:i w:val="false"/>
          <w:color w:val="000000"/>
          <w:sz w:val="28"/>
        </w:rPr>
        <w:t xml:space="preserve">
      =======NNNN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(SO)БАА123&lt;= </w:t>
      </w:r>
      <w:r>
        <w:br/>
      </w:r>
      <w:r>
        <w:rPr>
          <w:rFonts w:ascii="Times New Roman"/>
          <w:b w:val="false"/>
          <w:i w:val="false"/>
          <w:color w:val="000000"/>
          <w:sz w:val="28"/>
        </w:rPr>
        <w:t xml:space="preserve">
      СС-&gt;УУУУЗГЗЬ&lt;=  </w:t>
      </w:r>
      <w:r>
        <w:br/>
      </w:r>
      <w:r>
        <w:rPr>
          <w:rFonts w:ascii="Times New Roman"/>
          <w:b w:val="false"/>
          <w:i w:val="false"/>
          <w:color w:val="000000"/>
          <w:sz w:val="28"/>
        </w:rPr>
        <w:t xml:space="preserve">
      311522-&gt;УАААЫФЫЬ(BEL)(BEL)(BEL)(BEL)(BEL)&lt;= </w:t>
      </w:r>
      <w:r>
        <w:br/>
      </w:r>
      <w:r>
        <w:rPr>
          <w:rFonts w:ascii="Times New Roman"/>
          <w:b w:val="false"/>
          <w:i w:val="false"/>
          <w:color w:val="000000"/>
          <w:sz w:val="28"/>
        </w:rPr>
        <w:t xml:space="preserve">
      Р-&gt;311521-&gt;УУУУЗГЗЬ&lt;= </w:t>
      </w:r>
      <w:r>
        <w:br/>
      </w:r>
      <w:r>
        <w:rPr>
          <w:rFonts w:ascii="Times New Roman"/>
          <w:b w:val="false"/>
          <w:i w:val="false"/>
          <w:color w:val="000000"/>
          <w:sz w:val="28"/>
        </w:rPr>
        <w:t xml:space="preserve">
      (VT)(ETX)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(SI)BАА123&lt;= </w:t>
      </w:r>
      <w:r>
        <w:br/>
      </w:r>
      <w:r>
        <w:rPr>
          <w:rFonts w:ascii="Times New Roman"/>
          <w:b w:val="false"/>
          <w:i w:val="false"/>
          <w:color w:val="000000"/>
          <w:sz w:val="28"/>
        </w:rPr>
        <w:t xml:space="preserve">
      SS-&gt;UUUUZGZX&lt;= </w:t>
      </w:r>
      <w:r>
        <w:br/>
      </w:r>
      <w:r>
        <w:rPr>
          <w:rFonts w:ascii="Times New Roman"/>
          <w:b w:val="false"/>
          <w:i w:val="false"/>
          <w:color w:val="000000"/>
          <w:sz w:val="28"/>
        </w:rPr>
        <w:t xml:space="preserve">
      311522-&gt;UAAAYFYX(BEL)(BEL)(BEL)(BEL)(BEL)&lt;= </w:t>
      </w:r>
      <w:r>
        <w:br/>
      </w:r>
      <w:r>
        <w:rPr>
          <w:rFonts w:ascii="Times New Roman"/>
          <w:b w:val="false"/>
          <w:i w:val="false"/>
          <w:color w:val="000000"/>
          <w:sz w:val="28"/>
        </w:rPr>
        <w:t xml:space="preserve">
      R-&gt;311521-&gt;UUUUZGZX&lt;= </w:t>
      </w:r>
      <w:r>
        <w:br/>
      </w:r>
      <w:r>
        <w:rPr>
          <w:rFonts w:ascii="Times New Roman"/>
          <w:b w:val="false"/>
          <w:i w:val="false"/>
          <w:color w:val="000000"/>
          <w:sz w:val="28"/>
        </w:rPr>
        <w:t xml:space="preserve">
      (VT)(ETX) </w:t>
      </w:r>
      <w:r>
        <w:br/>
      </w:r>
      <w:r>
        <w:rPr>
          <w:rFonts w:ascii="Times New Roman"/>
          <w:b w:val="false"/>
          <w:i w:val="false"/>
          <w:color w:val="000000"/>
          <w:sz w:val="28"/>
        </w:rPr>
        <w:t xml:space="preserve">
      * - [ ]міндетті емес мәліметтер. </w:t>
      </w:r>
      <w:r>
        <w:br/>
      </w:r>
      <w:r>
        <w:rPr>
          <w:rFonts w:ascii="Times New Roman"/>
          <w:b w:val="false"/>
          <w:i w:val="false"/>
          <w:color w:val="000000"/>
          <w:sz w:val="28"/>
        </w:rPr>
        <w:t xml:space="preserve">
      ** - орыс регистрі бар аппаратура үшін. </w:t>
      </w:r>
    </w:p>
    <w:bookmarkEnd w:id="81"/>
    <w:bookmarkStart w:name="z83" w:id="82"/>
    <w:p>
      <w:pPr>
        <w:spacing w:after="0"/>
        <w:ind w:left="0"/>
        <w:jc w:val="left"/>
      </w:pPr>
      <w:r>
        <w:rPr>
          <w:rFonts w:ascii="Times New Roman"/>
          <w:b/>
          <w:i w:val="false"/>
          <w:color w:val="000000"/>
        </w:rPr>
        <w:t xml:space="preserve"> 
10. Кесте бойынша жұмыс </w:t>
      </w:r>
    </w:p>
    <w:bookmarkEnd w:id="82"/>
    <w:p>
      <w:pPr>
        <w:spacing w:after="0"/>
        <w:ind w:left="0"/>
        <w:jc w:val="both"/>
      </w:pPr>
      <w:r>
        <w:rPr>
          <w:rFonts w:ascii="Times New Roman"/>
          <w:b w:val="false"/>
          <w:i w:val="false"/>
          <w:color w:val="000000"/>
          <w:sz w:val="28"/>
        </w:rPr>
        <w:t xml:space="preserve">      84. Жұмысты аяқтаудан бұрын AFTN станциясы бұл жөнінде ортақ арналары бар барлық басқа AFTN станцияларын хабардар етеді және егер де ол әдеттегі жұмыс басталудан өзгеше болса, жұмысты қайта бастау уақыты жөнінде хабарлайды. Мұндай хабардың мәтіні AFTN-ның аралас станциялары арасындағы келісіммен анықталады. </w:t>
      </w: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xml:space="preserve">
      85. AFTN-ның аралас станциясынан жұмысты алдағы уақытта тоқтату туралы хабар алған AFTN станциясы мәтіні СЖЦ (SVC) қысқартуынан, ЛР (LR) ЛС (LS) рәсімдік белгілерінен тұратын, олардан кейін хабардың белгіленуі және әрбір арна бойынша соңғы өңделген хабарлардың реттік нөмірлері болатын қызметтік хабар жіберуге тиіс. AFTN-ның аралас станциялары арасындағы келісім бар болса, бұл хабарға қосымша мәтін енгізуге рұқсат беріледі. Мәтіннен кейін мәтін соңының белгісі болады.  </w:t>
      </w:r>
      <w:r>
        <w:br/>
      </w:r>
      <w:r>
        <w:rPr>
          <w:rFonts w:ascii="Times New Roman"/>
          <w:b w:val="false"/>
          <w:i w:val="false"/>
          <w:color w:val="000000"/>
          <w:sz w:val="28"/>
        </w:rPr>
        <w:t xml:space="preserve">
      Қызметтік хабардың форматы: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СЖЦ-&gt;ЛР-&gt;АБА|123|-&gt;ЛС-&gt;БАА|321|&lt;= </w:t>
      </w:r>
      <w:r>
        <w:br/>
      </w:r>
      <w:r>
        <w:rPr>
          <w:rFonts w:ascii="Times New Roman"/>
          <w:b w:val="false"/>
          <w:i w:val="false"/>
          <w:color w:val="000000"/>
          <w:sz w:val="28"/>
        </w:rPr>
        <w:t xml:space="preserve">
                      v             v </w:t>
      </w:r>
      <w:r>
        <w:br/>
      </w:r>
      <w:r>
        <w:rPr>
          <w:rFonts w:ascii="Times New Roman"/>
          <w:b w:val="false"/>
          <w:i w:val="false"/>
          <w:color w:val="000000"/>
          <w:sz w:val="28"/>
        </w:rPr>
        <w:t xml:space="preserve">
      Қосымша мәтін.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SVC-&gt;LR-&gt;АBА|123|-&gt;LS-&gt;BАА|321|&lt;= </w:t>
      </w:r>
      <w:r>
        <w:br/>
      </w:r>
      <w:r>
        <w:rPr>
          <w:rFonts w:ascii="Times New Roman"/>
          <w:b w:val="false"/>
          <w:i w:val="false"/>
          <w:color w:val="000000"/>
          <w:sz w:val="28"/>
        </w:rPr>
        <w:t xml:space="preserve">
                      v             v </w:t>
      </w:r>
      <w:r>
        <w:br/>
      </w:r>
      <w:r>
        <w:rPr>
          <w:rFonts w:ascii="Times New Roman"/>
          <w:b w:val="false"/>
          <w:i w:val="false"/>
          <w:color w:val="000000"/>
          <w:sz w:val="28"/>
        </w:rPr>
        <w:t xml:space="preserve">
      Қосымша мәтін.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(STX)СЖЦ-&gt;ЛР-&gt;АБА123-&gt;ЛС-&gt;БАА321&lt;= </w:t>
      </w:r>
      <w:r>
        <w:br/>
      </w:r>
      <w:r>
        <w:rPr>
          <w:rFonts w:ascii="Times New Roman"/>
          <w:b w:val="false"/>
          <w:i w:val="false"/>
          <w:color w:val="000000"/>
          <w:sz w:val="28"/>
        </w:rPr>
        <w:t xml:space="preserve">
      Қосымша мәтін.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(STX)SVC-&gt;LR-&gt;АBА123-&gt;LS-&gt;BАА321&lt;=  </w:t>
      </w:r>
      <w:r>
        <w:br/>
      </w:r>
      <w:r>
        <w:rPr>
          <w:rFonts w:ascii="Times New Roman"/>
          <w:b w:val="false"/>
          <w:i w:val="false"/>
          <w:color w:val="000000"/>
          <w:sz w:val="28"/>
        </w:rPr>
        <w:t xml:space="preserve">
      Қосымша мәтін. </w:t>
      </w:r>
      <w:r>
        <w:br/>
      </w:r>
      <w:r>
        <w:rPr>
          <w:rFonts w:ascii="Times New Roman"/>
          <w:b w:val="false"/>
          <w:i w:val="false"/>
          <w:color w:val="000000"/>
          <w:sz w:val="28"/>
        </w:rPr>
        <w:t>
 </w:t>
      </w:r>
    </w:p>
    <w:bookmarkEnd w:id="83"/>
    <w:bookmarkStart w:name="z85" w:id="84"/>
    <w:p>
      <w:pPr>
        <w:spacing w:after="0"/>
        <w:ind w:left="0"/>
        <w:jc w:val="both"/>
      </w:pPr>
      <w:r>
        <w:rPr>
          <w:rFonts w:ascii="Times New Roman"/>
          <w:b w:val="false"/>
          <w:i w:val="false"/>
          <w:color w:val="000000"/>
          <w:sz w:val="28"/>
        </w:rPr>
        <w:t xml:space="preserve">
      86. AFTN станциясы осы Нұсқаулықтың 87-тармағына сәйкес құрылған хабарды алған соң, реттік нөмірлерді тексереді және қажет болған кезде хабарларды жеткізу бойынша іс-әрекеттерді орындайды. Кесте бойынша жұмыс істейтін AFTN станциясы арналар бойынша хабарларды алуды және жіберуді станцияның жабылу сәті кезіне қамтамасыз етуге тиіс. </w:t>
      </w:r>
      <w:r>
        <w:br/>
      </w:r>
      <w:r>
        <w:rPr>
          <w:rFonts w:ascii="Times New Roman"/>
          <w:b w:val="false"/>
          <w:i w:val="false"/>
          <w:color w:val="000000"/>
          <w:sz w:val="28"/>
        </w:rPr>
        <w:t>
 </w:t>
      </w:r>
    </w:p>
    <w:bookmarkEnd w:id="84"/>
    <w:bookmarkStart w:name="z86" w:id="85"/>
    <w:p>
      <w:pPr>
        <w:spacing w:after="0"/>
        <w:ind w:left="0"/>
        <w:jc w:val="both"/>
      </w:pPr>
      <w:r>
        <w:rPr>
          <w:rFonts w:ascii="Times New Roman"/>
          <w:b w:val="false"/>
          <w:i w:val="false"/>
          <w:color w:val="000000"/>
          <w:sz w:val="28"/>
        </w:rPr>
        <w:t xml:space="preserve">
      87. Кесте бойынша жұмыс істейтін AFTN станциясының жұмысын қайта жандандыру, аралас станциялармен бар келісімдерге сәйкес жүзеге асырылады. </w:t>
      </w:r>
    </w:p>
    <w:bookmarkEnd w:id="85"/>
    <w:bookmarkStart w:name="z87" w:id="86"/>
    <w:p>
      <w:pPr>
        <w:spacing w:after="0"/>
        <w:ind w:left="0"/>
        <w:jc w:val="left"/>
      </w:pPr>
      <w:r>
        <w:rPr>
          <w:rFonts w:ascii="Times New Roman"/>
          <w:b/>
          <w:i w:val="false"/>
          <w:color w:val="000000"/>
        </w:rPr>
        <w:t xml:space="preserve"> 
11. Айналма жолдар бойынша хабарларды жіберу </w:t>
      </w:r>
    </w:p>
    <w:bookmarkEnd w:id="86"/>
    <w:p>
      <w:pPr>
        <w:spacing w:after="0"/>
        <w:ind w:left="0"/>
        <w:jc w:val="both"/>
      </w:pPr>
      <w:r>
        <w:rPr>
          <w:rFonts w:ascii="Times New Roman"/>
          <w:b w:val="false"/>
          <w:i w:val="false"/>
          <w:color w:val="000000"/>
          <w:sz w:val="28"/>
        </w:rPr>
        <w:t xml:space="preserve">      88. Трафик қозғалысын жеделдету үшін, қажет болған кезде, хабарларды жіберудің белгіленген жолын өзгерту алдын-ала қарастырылады. AFTN-ның әрбір станциясының AFTN-ның тиісті станцияларын пайдаланушы әкімшілікпен келісілген қосалқы жолдар тізбесі болады және оларды қажет болған жағдайда пайдаланады. </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xml:space="preserve">
      89. Егер AFTN станциясында қандай да бір тізбек үшін қосалқы жол қарастырылмаса, онда тізбектің бұзылуы кезінде хабарларды жеткізу жай-күйі AFTN-ның осы екі станциясының әкімшіліктері арасында келісілуге тиіс. </w:t>
      </w:r>
      <w:r>
        <w:br/>
      </w: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xml:space="preserve">
      90. Белгіленген жолдарды өзгерту 10 минут уақыты ішінде жүзеге асырылуға тиіс. </w:t>
      </w:r>
      <w:r>
        <w:br/>
      </w:r>
      <w:r>
        <w:rPr>
          <w:rFonts w:ascii="Times New Roman"/>
          <w:b w:val="false"/>
          <w:i w:val="false"/>
          <w:color w:val="000000"/>
          <w:sz w:val="28"/>
        </w:rPr>
        <w:t>
 </w:t>
      </w:r>
    </w:p>
    <w:bookmarkEnd w:id="88"/>
    <w:bookmarkStart w:name="z90" w:id="89"/>
    <w:p>
      <w:pPr>
        <w:spacing w:after="0"/>
        <w:ind w:left="0"/>
        <w:jc w:val="both"/>
      </w:pPr>
      <w:r>
        <w:rPr>
          <w:rFonts w:ascii="Times New Roman"/>
          <w:b w:val="false"/>
          <w:i w:val="false"/>
          <w:color w:val="000000"/>
          <w:sz w:val="28"/>
        </w:rPr>
        <w:t xml:space="preserve">
      91. Айналма тізбек бойынша трафикті жолдау қажеттігі болған жағдайларда, маршруттауды өзгерту арнайы қызметтік хабарлармен алмасудан кейін жүзеге асырылады. Мұндай қызметтік хабарлардың мәтіні мыналардан тұрады: </w:t>
      </w:r>
      <w:r>
        <w:br/>
      </w:r>
      <w:r>
        <w:rPr>
          <w:rFonts w:ascii="Times New Roman"/>
          <w:b w:val="false"/>
          <w:i w:val="false"/>
          <w:color w:val="000000"/>
          <w:sz w:val="28"/>
        </w:rPr>
        <w:t xml:space="preserve">
      SVC қысқартуы; </w:t>
      </w:r>
      <w:r>
        <w:br/>
      </w:r>
      <w:r>
        <w:rPr>
          <w:rFonts w:ascii="Times New Roman"/>
          <w:b w:val="false"/>
          <w:i w:val="false"/>
          <w:color w:val="000000"/>
          <w:sz w:val="28"/>
        </w:rPr>
        <w:t xml:space="preserve">
      QSP рәсімдік белгісі; </w:t>
      </w:r>
      <w:r>
        <w:br/>
      </w:r>
      <w:r>
        <w:rPr>
          <w:rFonts w:ascii="Times New Roman"/>
          <w:b w:val="false"/>
          <w:i w:val="false"/>
          <w:color w:val="000000"/>
          <w:sz w:val="28"/>
        </w:rPr>
        <w:t xml:space="preserve">
      Егер қажет болса, RQ, NO немесе CNL рәсімдік белгісі бағытты өзгертуден бас тарту немесе күшін жою үшін; </w:t>
      </w:r>
      <w:r>
        <w:br/>
      </w:r>
      <w:r>
        <w:rPr>
          <w:rFonts w:ascii="Times New Roman"/>
          <w:b w:val="false"/>
          <w:i w:val="false"/>
          <w:color w:val="000000"/>
          <w:sz w:val="28"/>
        </w:rPr>
        <w:t xml:space="preserve">
      оларға бағытты өзгерту таратылатын жол аудандарының, мемлекеттердің, аумақтардың, орналасқан жердің немесе маршруттау станциясының белгіленуі; </w:t>
      </w:r>
      <w:r>
        <w:br/>
      </w:r>
      <w:r>
        <w:rPr>
          <w:rFonts w:ascii="Times New Roman"/>
          <w:b w:val="false"/>
          <w:i w:val="false"/>
          <w:color w:val="000000"/>
          <w:sz w:val="28"/>
        </w:rPr>
        <w:t xml:space="preserve">
      мәтін соңының белгісі. </w:t>
      </w:r>
      <w:r>
        <w:br/>
      </w:r>
      <w:r>
        <w:rPr>
          <w:rFonts w:ascii="Times New Roman"/>
          <w:b w:val="false"/>
          <w:i w:val="false"/>
          <w:color w:val="000000"/>
          <w:sz w:val="28"/>
        </w:rPr>
        <w:t xml:space="preserve">
      Қызметтік хабарлардың форматы: </w:t>
      </w:r>
      <w:r>
        <w:br/>
      </w:r>
      <w:r>
        <w:rPr>
          <w:rFonts w:ascii="Times New Roman"/>
          <w:b w:val="false"/>
          <w:i w:val="false"/>
          <w:color w:val="000000"/>
          <w:sz w:val="28"/>
        </w:rPr>
        <w:t xml:space="preserve">
      жолдардың өзгеруін сұрату үшін (ол арқылы UACC, UASP және UASK станциялары үшін трафикті жолдау жоспарланатын AFTN станциясына жіберіледі): </w:t>
      </w:r>
      <w:r>
        <w:br/>
      </w:r>
      <w:r>
        <w:rPr>
          <w:rFonts w:ascii="Times New Roman"/>
          <w:b w:val="false"/>
          <w:i w:val="false"/>
          <w:color w:val="000000"/>
          <w:sz w:val="28"/>
        </w:rPr>
        <w:t xml:space="preserve">
      SVC-&gt;QSP-&gt;RQ-&gt;UACC-&gt;UASP-&gt;UASK|&lt;= </w:t>
      </w:r>
      <w:r>
        <w:br/>
      </w:r>
      <w:r>
        <w:rPr>
          <w:rFonts w:ascii="Times New Roman"/>
          <w:b w:val="false"/>
          <w:i w:val="false"/>
          <w:color w:val="000000"/>
          <w:sz w:val="28"/>
        </w:rPr>
        <w:t xml:space="preserve">
                                    v </w:t>
      </w:r>
      <w:r>
        <w:br/>
      </w:r>
      <w:r>
        <w:rPr>
          <w:rFonts w:ascii="Times New Roman"/>
          <w:b w:val="false"/>
          <w:i w:val="false"/>
          <w:color w:val="000000"/>
          <w:sz w:val="28"/>
        </w:rPr>
        <w:t xml:space="preserve">
      жолдардың өзгеруін қабылдау үшін (UACC, UASP және UASK станциялары үшін айналманы қамтамасыз етуге дайын AFTN станциясына жіберіледі): </w:t>
      </w:r>
      <w:r>
        <w:br/>
      </w:r>
      <w:r>
        <w:rPr>
          <w:rFonts w:ascii="Times New Roman"/>
          <w:b w:val="false"/>
          <w:i w:val="false"/>
          <w:color w:val="000000"/>
          <w:sz w:val="28"/>
        </w:rPr>
        <w:t xml:space="preserve">
      SVC-&gt;QSP-&gt;UACC-&gt;UASP-&gt;UASK|&lt;= </w:t>
      </w:r>
      <w:r>
        <w:br/>
      </w:r>
      <w:r>
        <w:rPr>
          <w:rFonts w:ascii="Times New Roman"/>
          <w:b w:val="false"/>
          <w:i w:val="false"/>
          <w:color w:val="000000"/>
          <w:sz w:val="28"/>
        </w:rPr>
        <w:t xml:space="preserve">
                                v </w:t>
      </w:r>
      <w:r>
        <w:br/>
      </w:r>
      <w:r>
        <w:rPr>
          <w:rFonts w:ascii="Times New Roman"/>
          <w:b w:val="false"/>
          <w:i w:val="false"/>
          <w:color w:val="000000"/>
          <w:sz w:val="28"/>
        </w:rPr>
        <w:t xml:space="preserve">
      жолдарды өзгертуден бас тарту үшін (UACC, UASP және UASK станциялары үшін айналманы қамтамасыз ете алмайтын AFTN станциясына жіберіледі): </w:t>
      </w:r>
      <w:r>
        <w:br/>
      </w:r>
      <w:r>
        <w:rPr>
          <w:rFonts w:ascii="Times New Roman"/>
          <w:b w:val="false"/>
          <w:i w:val="false"/>
          <w:color w:val="000000"/>
          <w:sz w:val="28"/>
        </w:rPr>
        <w:t xml:space="preserve">
      SVC-&gt;QSP-&gt;NO-&gt;UACC-&gt;UASP-&gt;UASK|&lt;= </w:t>
      </w:r>
      <w:r>
        <w:br/>
      </w:r>
      <w:r>
        <w:rPr>
          <w:rFonts w:ascii="Times New Roman"/>
          <w:b w:val="false"/>
          <w:i w:val="false"/>
          <w:color w:val="000000"/>
          <w:sz w:val="28"/>
        </w:rPr>
        <w:t xml:space="preserve">
                                    v </w:t>
      </w:r>
      <w:r>
        <w:br/>
      </w:r>
      <w:r>
        <w:rPr>
          <w:rFonts w:ascii="Times New Roman"/>
          <w:b w:val="false"/>
          <w:i w:val="false"/>
          <w:color w:val="000000"/>
          <w:sz w:val="28"/>
        </w:rPr>
        <w:t xml:space="preserve">
      жолдарды өзгертудің күшін жою үшін (UACC, UASP және UASK станциялары үшін олар арқылы трафик бағытталатын AFTN станциясына жіберіледі): </w:t>
      </w:r>
      <w:r>
        <w:br/>
      </w:r>
      <w:r>
        <w:rPr>
          <w:rFonts w:ascii="Times New Roman"/>
          <w:b w:val="false"/>
          <w:i w:val="false"/>
          <w:color w:val="000000"/>
          <w:sz w:val="28"/>
        </w:rPr>
        <w:t xml:space="preserve">
      SVC-&gt;QSP-&gt;CNL-&gt;UACC-&gt;UASP-&gt;UASK|&lt;= </w:t>
      </w:r>
      <w:r>
        <w:br/>
      </w:r>
      <w:r>
        <w:rPr>
          <w:rFonts w:ascii="Times New Roman"/>
          <w:b w:val="false"/>
          <w:i w:val="false"/>
          <w:color w:val="000000"/>
          <w:sz w:val="28"/>
        </w:rPr>
        <w:t xml:space="preserve">
                                     v </w:t>
      </w:r>
      <w:r>
        <w:br/>
      </w:r>
      <w:r>
        <w:rPr>
          <w:rFonts w:ascii="Times New Roman"/>
          <w:b w:val="false"/>
          <w:i w:val="false"/>
          <w:color w:val="000000"/>
          <w:sz w:val="28"/>
        </w:rPr>
        <w:t>
 </w:t>
      </w:r>
    </w:p>
    <w:bookmarkEnd w:id="89"/>
    <w:bookmarkStart w:name="z91" w:id="90"/>
    <w:p>
      <w:pPr>
        <w:spacing w:after="0"/>
        <w:ind w:left="0"/>
        <w:jc w:val="both"/>
      </w:pPr>
      <w:r>
        <w:rPr>
          <w:rFonts w:ascii="Times New Roman"/>
          <w:b w:val="false"/>
          <w:i w:val="false"/>
          <w:color w:val="000000"/>
          <w:sz w:val="28"/>
        </w:rPr>
        <w:t xml:space="preserve">
      92. Трафиктің бағытын өзгертуді келісуге олардың мәнін анық білдіретін ерікті нысандағы қызметтік хабарлармен жүзеге асыруға рұқсат беріледі. </w:t>
      </w:r>
      <w:r>
        <w:br/>
      </w:r>
      <w:r>
        <w:rPr>
          <w:rFonts w:ascii="Times New Roman"/>
          <w:b w:val="false"/>
          <w:i w:val="false"/>
          <w:color w:val="000000"/>
          <w:sz w:val="28"/>
        </w:rPr>
        <w:t>
 </w:t>
      </w:r>
    </w:p>
    <w:bookmarkEnd w:id="90"/>
    <w:bookmarkStart w:name="z92" w:id="91"/>
    <w:p>
      <w:pPr>
        <w:spacing w:after="0"/>
        <w:ind w:left="0"/>
        <w:jc w:val="both"/>
      </w:pPr>
      <w:r>
        <w:rPr>
          <w:rFonts w:ascii="Times New Roman"/>
          <w:b w:val="false"/>
          <w:i w:val="false"/>
          <w:color w:val="000000"/>
          <w:sz w:val="28"/>
        </w:rPr>
        <w:t xml:space="preserve">
      93. Айналма тізбек бойынша трафикпен алмасу басталған соң, AFTN-ның екі станциясы бұзылған тізбектің әрбір тікелей арналары бойынша соңғы қабылданған және жіберілген арналық реттік нөмірлердің айналма жолдары арқылы алмасуға тиіс. Мұндай алмасу СЖЦ (SVC) қысқартуы, ЛР (LR) ЛС (LS) рәсімдік белгілері мәтініне кіретін, оның артынан тиісті хабарларды жіберудің белгіленуі және мәтін соңының белгісі болатын толық қызметтік хабарлар түрінде жүзеге асырылады. </w:t>
      </w:r>
      <w:r>
        <w:br/>
      </w:r>
      <w:r>
        <w:rPr>
          <w:rFonts w:ascii="Times New Roman"/>
          <w:b w:val="false"/>
          <w:i w:val="false"/>
          <w:color w:val="000000"/>
          <w:sz w:val="28"/>
        </w:rPr>
        <w:t xml:space="preserve">
      Қызметтік хабардың форматы (трафикпен алмасу): </w:t>
      </w:r>
      <w:r>
        <w:br/>
      </w:r>
      <w:r>
        <w:rPr>
          <w:rFonts w:ascii="Times New Roman"/>
          <w:b w:val="false"/>
          <w:i w:val="false"/>
          <w:color w:val="000000"/>
          <w:sz w:val="28"/>
        </w:rPr>
        <w:t xml:space="preserve">
      ITA-2 кодында: </w:t>
      </w:r>
      <w:r>
        <w:br/>
      </w:r>
      <w:r>
        <w:rPr>
          <w:rFonts w:ascii="Times New Roman"/>
          <w:b w:val="false"/>
          <w:i w:val="false"/>
          <w:color w:val="000000"/>
          <w:sz w:val="28"/>
        </w:rPr>
        <w:t xml:space="preserve">
      СЖЦ-&gt;ЛР-&gt;АБА|123|-&gt;ЛС-&gt;БАА|321|&lt;= </w:t>
      </w:r>
      <w:r>
        <w:br/>
      </w:r>
      <w:r>
        <w:rPr>
          <w:rFonts w:ascii="Times New Roman"/>
          <w:b w:val="false"/>
          <w:i w:val="false"/>
          <w:color w:val="000000"/>
          <w:sz w:val="28"/>
        </w:rPr>
        <w:t xml:space="preserve">
                      v             v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SVC-&gt;LR-&gt;АBА|123|-&gt;LS-&gt;BАА|321|&lt;= </w:t>
      </w:r>
      <w:r>
        <w:br/>
      </w:r>
      <w:r>
        <w:rPr>
          <w:rFonts w:ascii="Times New Roman"/>
          <w:b w:val="false"/>
          <w:i w:val="false"/>
          <w:color w:val="000000"/>
          <w:sz w:val="28"/>
        </w:rPr>
        <w:t xml:space="preserve">
                      v             v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(STX)СЖЦ-&gt;ЛР-&gt;АБА123-&gt;ЛС-&gt;БАА321&lt;=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(STX)SVC-&gt;LR-&gt;АBА123-&gt;LS-&gt;BАА321&lt;= </w:t>
      </w:r>
      <w:r>
        <w:br/>
      </w:r>
      <w:r>
        <w:rPr>
          <w:rFonts w:ascii="Times New Roman"/>
          <w:b w:val="false"/>
          <w:i w:val="false"/>
          <w:color w:val="000000"/>
          <w:sz w:val="28"/>
        </w:rPr>
        <w:t xml:space="preserve">
      Осы форматтағы хабар сондай-ақ, AFTN станциясының кесте бойынша жұмысы кезінде реттік нөмірлерді түзету және реттік нөмірлерді салыстыру қажеттілігі кезінде тікелей арна бойынша беріледі (осы тараудың 10-бөлімі). </w:t>
      </w:r>
      <w:r>
        <w:br/>
      </w:r>
      <w:r>
        <w:rPr>
          <w:rFonts w:ascii="Times New Roman"/>
          <w:b w:val="false"/>
          <w:i w:val="false"/>
          <w:color w:val="000000"/>
          <w:sz w:val="28"/>
        </w:rPr>
        <w:t xml:space="preserve">
      Айналма тізбек бойынша осы хабарды алған AFTN станциясы AFTN аралас станциясының алынбаған хабарларын қайталайды және қажет болған жағдайда осы арнадағы қабылдау бойынша реттік нөмірді түзетеді (арна жұмысын қайта жандандыру кезінде хабарды сұратуды болдырмау үшін). </w:t>
      </w:r>
      <w:r>
        <w:br/>
      </w:r>
      <w:r>
        <w:rPr>
          <w:rFonts w:ascii="Times New Roman"/>
          <w:b w:val="false"/>
          <w:i w:val="false"/>
          <w:color w:val="000000"/>
          <w:sz w:val="28"/>
        </w:rPr>
        <w:t>
 </w:t>
      </w:r>
    </w:p>
    <w:bookmarkEnd w:id="91"/>
    <w:bookmarkStart w:name="z93" w:id="92"/>
    <w:p>
      <w:pPr>
        <w:spacing w:after="0"/>
        <w:ind w:left="0"/>
        <w:jc w:val="both"/>
      </w:pPr>
      <w:r>
        <w:rPr>
          <w:rFonts w:ascii="Times New Roman"/>
          <w:b w:val="false"/>
          <w:i w:val="false"/>
          <w:color w:val="000000"/>
          <w:sz w:val="28"/>
        </w:rPr>
        <w:t xml:space="preserve">
      94. Рұқсат етілген уақыт ішінде AFTN желісі арқылы трафикті жіберу мүмкін болмайтыны және хабарлар берілген AFTN станциясында трафиктер жинақталғаны анық бола салысымен, алдағы іс-әрекеттерге қатысты хабарды жіберушімен кеңес алмасу жүзеге асырылады. Егер AFTN-ның тиісті станциясы мен хабарды жіберуші арасында осы жағдайдағы іс-әрекеттерге қатысты қандай да бір алдын-ала келісушілік бар болса, онда мұндай келісу талап етілмейді. </w:t>
      </w:r>
      <w:r>
        <w:br/>
      </w:r>
      <w:r>
        <w:rPr>
          <w:rFonts w:ascii="Times New Roman"/>
          <w:b w:val="false"/>
          <w:i w:val="false"/>
          <w:color w:val="000000"/>
          <w:sz w:val="28"/>
        </w:rPr>
        <w:t xml:space="preserve">
      Тиісті трафик санатына немесе басқа жағдайларда хабарды жіберуші мен AFTN-ның тиісті станциясы арасында келісілген кез келген алдын-ала анықталған кезеңге қолданылатын өтудің кез келген белгіленген кезеңі ішінде трафик адресатқа жеткізілмейтіні күтілетін уақыт кезеңі - рұқсат етілген кезең болып табылады. </w:t>
      </w:r>
    </w:p>
    <w:bookmarkEnd w:id="92"/>
    <w:bookmarkStart w:name="z94" w:id="93"/>
    <w:p>
      <w:pPr>
        <w:spacing w:after="0"/>
        <w:ind w:left="0"/>
        <w:jc w:val="left"/>
      </w:pPr>
      <w:r>
        <w:rPr>
          <w:rFonts w:ascii="Times New Roman"/>
          <w:b/>
          <w:i w:val="false"/>
          <w:color w:val="000000"/>
        </w:rPr>
        <w:t xml:space="preserve"> 
6-тарау. AFTN станциясында хабарлардың </w:t>
      </w:r>
      <w:r>
        <w:br/>
      </w:r>
      <w:r>
        <w:rPr>
          <w:rFonts w:ascii="Times New Roman"/>
          <w:b/>
          <w:i w:val="false"/>
          <w:color w:val="000000"/>
        </w:rPr>
        <w:t xml:space="preserve">
өңделуі және оларды алушыларға жеткізу  1. Жалпы ережелер </w:t>
      </w:r>
    </w:p>
    <w:bookmarkEnd w:id="93"/>
    <w:p>
      <w:pPr>
        <w:spacing w:after="0"/>
        <w:ind w:left="0"/>
        <w:jc w:val="both"/>
      </w:pPr>
      <w:r>
        <w:rPr>
          <w:rFonts w:ascii="Times New Roman"/>
          <w:b w:val="false"/>
          <w:i w:val="false"/>
          <w:color w:val="000000"/>
          <w:sz w:val="28"/>
        </w:rPr>
        <w:t xml:space="preserve">      95. АFTN станциялары хабарлардың, олардың жіберушіден алушыға өтуіне дейінгі процесінде, өңделуін қамтамасыз ету үшін арналған. </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xml:space="preserve">
      96. AFTN станциялары қызметкерлерінің саны мен жұмыс режимі AFTN-ның осы станциясындағы автоматтандыру дәрежесімен және өңделетін хабарлардың көлемімен анықталады. </w:t>
      </w:r>
      <w:r>
        <w:br/>
      </w:r>
      <w:r>
        <w:rPr>
          <w:rFonts w:ascii="Times New Roman"/>
          <w:b w:val="false"/>
          <w:i w:val="false"/>
          <w:color w:val="000000"/>
          <w:sz w:val="28"/>
        </w:rPr>
        <w:t>
 </w:t>
      </w:r>
    </w:p>
    <w:bookmarkEnd w:id="94"/>
    <w:bookmarkStart w:name="z96" w:id="95"/>
    <w:p>
      <w:pPr>
        <w:spacing w:after="0"/>
        <w:ind w:left="0"/>
        <w:jc w:val="both"/>
      </w:pPr>
      <w:r>
        <w:rPr>
          <w:rFonts w:ascii="Times New Roman"/>
          <w:b w:val="false"/>
          <w:i w:val="false"/>
          <w:color w:val="000000"/>
          <w:sz w:val="28"/>
        </w:rPr>
        <w:t xml:space="preserve">
      97. Хабарларды жіберу және қабылдаудағы жеделділікті арттыру үшін аяққы станциялар (АС) ұйымдастырылуы мүмкін. АС-тың жұмыс тәртібі және AFTN байланыс орталығымен өзара іс-қимылы осы Нұсқаулықпен анықталады. АС-тағы жұмыс технологиясын АС бекітілген әкімшілік анықтайды. </w:t>
      </w:r>
      <w:r>
        <w:br/>
      </w:r>
      <w:r>
        <w:rPr>
          <w:rFonts w:ascii="Times New Roman"/>
          <w:b w:val="false"/>
          <w:i w:val="false"/>
          <w:color w:val="000000"/>
          <w:sz w:val="28"/>
        </w:rPr>
        <w:t>
 </w:t>
      </w:r>
    </w:p>
    <w:bookmarkEnd w:id="95"/>
    <w:bookmarkStart w:name="z97" w:id="96"/>
    <w:p>
      <w:pPr>
        <w:spacing w:after="0"/>
        <w:ind w:left="0"/>
        <w:jc w:val="both"/>
      </w:pPr>
      <w:r>
        <w:rPr>
          <w:rFonts w:ascii="Times New Roman"/>
          <w:b w:val="false"/>
          <w:i w:val="false"/>
          <w:color w:val="000000"/>
          <w:sz w:val="28"/>
        </w:rPr>
        <w:t xml:space="preserve">
      98. AFTN станциясының қызметкерлері өз жұмысында жұмыс ерекшеліктерін ескере отырып, AFTN станциясының басшысы әзірлеген лауазымдық нұсқаулықтарды басшылыққа алады. </w:t>
      </w:r>
      <w:r>
        <w:br/>
      </w:r>
      <w:r>
        <w:rPr>
          <w:rFonts w:ascii="Times New Roman"/>
          <w:b w:val="false"/>
          <w:i w:val="false"/>
          <w:color w:val="000000"/>
          <w:sz w:val="28"/>
        </w:rPr>
        <w:t>
 </w:t>
      </w:r>
    </w:p>
    <w:bookmarkEnd w:id="96"/>
    <w:bookmarkStart w:name="z98" w:id="97"/>
    <w:p>
      <w:pPr>
        <w:spacing w:after="0"/>
        <w:ind w:left="0"/>
        <w:jc w:val="both"/>
      </w:pPr>
      <w:r>
        <w:rPr>
          <w:rFonts w:ascii="Times New Roman"/>
          <w:b w:val="false"/>
          <w:i w:val="false"/>
          <w:color w:val="000000"/>
          <w:sz w:val="28"/>
        </w:rPr>
        <w:t xml:space="preserve">
      99. AFTN станциясының барлық қызметкерлері азаматтық авиация ұйымының (филиалының) тиісті кесімдерімен анықталған, сеніп тапсырылған мәліметтерді құпияда сақтауға және таратпауға тиіс. </w:t>
      </w:r>
    </w:p>
    <w:bookmarkEnd w:id="97"/>
    <w:bookmarkStart w:name="z99" w:id="98"/>
    <w:p>
      <w:pPr>
        <w:spacing w:after="0"/>
        <w:ind w:left="0"/>
        <w:jc w:val="left"/>
      </w:pPr>
      <w:r>
        <w:rPr>
          <w:rFonts w:ascii="Times New Roman"/>
          <w:b/>
          <w:i w:val="false"/>
          <w:color w:val="000000"/>
        </w:rPr>
        <w:t xml:space="preserve"> 
2. AFTN станциясының маршруттық анықтамасы </w:t>
      </w:r>
    </w:p>
    <w:bookmarkEnd w:id="98"/>
    <w:p>
      <w:pPr>
        <w:spacing w:after="0"/>
        <w:ind w:left="0"/>
        <w:jc w:val="both"/>
      </w:pPr>
      <w:r>
        <w:rPr>
          <w:rFonts w:ascii="Times New Roman"/>
          <w:b w:val="false"/>
          <w:i w:val="false"/>
          <w:color w:val="000000"/>
          <w:sz w:val="28"/>
        </w:rPr>
        <w:t xml:space="preserve">      100. ICAO белгілеген рәсімге сәйкес, тізбектер бойынша трафикті жолдау үшін AFTN станциясының берілген тізбектері бойынша анықтаманың төмендегі элементтерін пайдалану керек: </w:t>
      </w:r>
      <w:r>
        <w:br/>
      </w:r>
      <w:r>
        <w:rPr>
          <w:rFonts w:ascii="Times New Roman"/>
          <w:b w:val="false"/>
          <w:i w:val="false"/>
          <w:color w:val="000000"/>
          <w:sz w:val="28"/>
        </w:rPr>
        <w:t xml:space="preserve">
      1) тізбек жұмысының бұзылуы болмаған кезде адресаттың әрбір индексі үшін пайдаланылуға тиісті шығыс тізбегін дұрыс көрсетуші тізілім. Бұл тізілім "станцияның жолдық тізімі" деп аталады (1-тізілім); </w:t>
      </w:r>
      <w:r>
        <w:br/>
      </w:r>
      <w:r>
        <w:rPr>
          <w:rFonts w:ascii="Times New Roman"/>
          <w:b w:val="false"/>
          <w:i w:val="false"/>
          <w:color w:val="000000"/>
          <w:sz w:val="28"/>
        </w:rPr>
        <w:t xml:space="preserve">
      2) қарапайым тізбектің жоғалуы жағдайында пайдаланылуға тиісті, шығыс тізбегін көрсететін айналма тізбектердің (қосалқы жолдардың) тізілімі (2-тізілім); </w:t>
      </w:r>
      <w:r>
        <w:br/>
      </w:r>
      <w:r>
        <w:rPr>
          <w:rFonts w:ascii="Times New Roman"/>
          <w:b w:val="false"/>
          <w:i w:val="false"/>
          <w:color w:val="000000"/>
          <w:sz w:val="28"/>
        </w:rPr>
        <w:t xml:space="preserve">
      3) әрбір кіріс тізбегін ескере отырып, адресаттар индексін көрсететін, оларға қатысты AFTN байланыс орталығы осы тізбек бойынша қабылдаған хабарларды қабылдауға және жіберуге тиіс кіріс тізбегі үшін жауапкершілік көрсеткіштерінің тізілімі. Бұл тізілім "хабарларды қабылдау үшін жауапкершілік тізімі" деп аталады (3-тізілім); </w:t>
      </w:r>
      <w:r>
        <w:br/>
      </w:r>
      <w:r>
        <w:rPr>
          <w:rFonts w:ascii="Times New Roman"/>
          <w:b w:val="false"/>
          <w:i w:val="false"/>
          <w:color w:val="000000"/>
          <w:sz w:val="28"/>
        </w:rPr>
        <w:t xml:space="preserve">
      4) осы тізбек бойынша рұқсат етілген, жіберушілер индекстерінің тізілімі. </w:t>
      </w:r>
      <w:r>
        <w:br/>
      </w:r>
      <w:r>
        <w:rPr>
          <w:rFonts w:ascii="Times New Roman"/>
          <w:b w:val="false"/>
          <w:i w:val="false"/>
          <w:color w:val="000000"/>
          <w:sz w:val="28"/>
        </w:rPr>
        <w:t xml:space="preserve">
      Осы тармақтың 2) және 3) тармақшаларында көрсетілген AFTN станциялары үшін тізілімдер өңірлік негізде келісіледі. Негізгі және айналма тізбектерде ақаулық болған жағдайларда, AFTN-ның үшінші станциясы арқылы айналма осы Нұсқаулықтың 5-тарауы 11-бөлімінің талаптарына сәйкес жүзеге асырылады. </w:t>
      </w:r>
      <w:r>
        <w:br/>
      </w:r>
      <w:r>
        <w:rPr>
          <w:rFonts w:ascii="Times New Roman"/>
          <w:b w:val="false"/>
          <w:i w:val="false"/>
          <w:color w:val="000000"/>
          <w:sz w:val="28"/>
        </w:rPr>
        <w:t xml:space="preserve">
      Осы тармақтың 1)-4) тармақшаларында көрсетілген тізілімдер AFTN станциясының әрбір тізбегі үшін құрылуға тиіс. </w:t>
      </w:r>
    </w:p>
    <w:bookmarkStart w:name="z100" w:id="99"/>
    <w:p>
      <w:pPr>
        <w:spacing w:after="0"/>
        <w:ind w:left="0"/>
        <w:jc w:val="left"/>
      </w:pPr>
      <w:r>
        <w:rPr>
          <w:rFonts w:ascii="Times New Roman"/>
          <w:b/>
          <w:i w:val="false"/>
          <w:color w:val="000000"/>
        </w:rPr>
        <w:t xml:space="preserve"> 
3. Бөлінген мекен-жай және қысқартылған </w:t>
      </w:r>
      <w:r>
        <w:br/>
      </w:r>
      <w:r>
        <w:rPr>
          <w:rFonts w:ascii="Times New Roman"/>
          <w:b/>
          <w:i w:val="false"/>
          <w:color w:val="000000"/>
        </w:rPr>
        <w:t xml:space="preserve">
мекен-жай жолы </w:t>
      </w:r>
    </w:p>
    <w:bookmarkEnd w:id="99"/>
    <w:p>
      <w:pPr>
        <w:spacing w:after="0"/>
        <w:ind w:left="0"/>
        <w:jc w:val="both"/>
      </w:pPr>
      <w:r>
        <w:rPr>
          <w:rFonts w:ascii="Times New Roman"/>
          <w:b w:val="false"/>
          <w:i w:val="false"/>
          <w:color w:val="000000"/>
          <w:sz w:val="28"/>
        </w:rPr>
        <w:t xml:space="preserve">      101. Қабылданған хабарды қайта тарату қажеттілігі кезінде AFTN станциялары мекен-жайды бөлу рәсімін, ал бұл рәсімді пайдалану мүмкін болмаған кезде - қысқартылған мекен-жай жолы рәсімін пайдалануға тиіс. </w:t>
      </w:r>
      <w:r>
        <w:br/>
      </w: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xml:space="preserve">
      102. Бөлінген мекен-жай: </w:t>
      </w:r>
      <w:r>
        <w:br/>
      </w:r>
      <w:r>
        <w:rPr>
          <w:rFonts w:ascii="Times New Roman"/>
          <w:b w:val="false"/>
          <w:i w:val="false"/>
          <w:color w:val="000000"/>
          <w:sz w:val="28"/>
        </w:rPr>
        <w:t xml:space="preserve">
      1) қабылданған хабарды қайта тарату қажеттілігі кезінде AFTN станциясы қабылданған хабардың мекен-жай жолынан кіру тізбегі бойынша олар үшін жауапты болмайтын адресаттардың барлық индекстерін алып тастайды; </w:t>
      </w:r>
      <w:r>
        <w:br/>
      </w:r>
      <w:r>
        <w:rPr>
          <w:rFonts w:ascii="Times New Roman"/>
          <w:b w:val="false"/>
          <w:i w:val="false"/>
          <w:color w:val="000000"/>
          <w:sz w:val="28"/>
        </w:rPr>
        <w:t xml:space="preserve">
      2) тізбекке мекен-жай (лар) жолында (дарында) адресаттардың тек осы тізбекке ғана беруге арналған индекстері бар хабар беріледі. </w:t>
      </w:r>
      <w:r>
        <w:br/>
      </w:r>
      <w:r>
        <w:rPr>
          <w:rFonts w:ascii="Times New Roman"/>
          <w:b w:val="false"/>
          <w:i w:val="false"/>
          <w:color w:val="000000"/>
          <w:sz w:val="28"/>
        </w:rPr>
        <w:t>
 </w:t>
      </w:r>
    </w:p>
    <w:bookmarkEnd w:id="100"/>
    <w:bookmarkStart w:name="z102" w:id="101"/>
    <w:p>
      <w:pPr>
        <w:spacing w:after="0"/>
        <w:ind w:left="0"/>
        <w:jc w:val="both"/>
      </w:pPr>
      <w:r>
        <w:rPr>
          <w:rFonts w:ascii="Times New Roman"/>
          <w:b w:val="false"/>
          <w:i w:val="false"/>
          <w:color w:val="000000"/>
          <w:sz w:val="28"/>
        </w:rPr>
        <w:t xml:space="preserve">
      103. Қысқартылған мекен-жай жолы: </w:t>
      </w:r>
      <w:r>
        <w:br/>
      </w:r>
      <w:r>
        <w:rPr>
          <w:rFonts w:ascii="Times New Roman"/>
          <w:b w:val="false"/>
          <w:i w:val="false"/>
          <w:color w:val="000000"/>
          <w:sz w:val="28"/>
        </w:rPr>
        <w:t xml:space="preserve">
      1) қабылданған хабарды қайта тарату қажеттілігі кезінде AFTN станциясы қабылданған хабарда кіру тізбегі бойынша ол жауапты болатын адресаттар индексін анықтайды; </w:t>
      </w:r>
      <w:r>
        <w:br/>
      </w:r>
      <w:r>
        <w:rPr>
          <w:rFonts w:ascii="Times New Roman"/>
          <w:b w:val="false"/>
          <w:i w:val="false"/>
          <w:color w:val="000000"/>
          <w:sz w:val="28"/>
        </w:rPr>
        <w:t xml:space="preserve">
      2) Тізбекке мынадай мазмұндағы хабар беріледі: </w:t>
      </w:r>
      <w:r>
        <w:br/>
      </w:r>
      <w:r>
        <w:rPr>
          <w:rFonts w:ascii="Times New Roman"/>
          <w:b w:val="false"/>
          <w:i w:val="false"/>
          <w:color w:val="000000"/>
          <w:sz w:val="28"/>
        </w:rPr>
        <w:t xml:space="preserve">
      жаңадан қалыптасқан мекен-жай жолы (жолдар - үш мекен-жай жолын өңдеу кезінде), онда (ларда) осы тізбекке беруге арналған адресаттар индекстері бар; </w:t>
      </w:r>
      <w:r>
        <w:br/>
      </w:r>
      <w:r>
        <w:rPr>
          <w:rFonts w:ascii="Times New Roman"/>
          <w:b w:val="false"/>
          <w:i w:val="false"/>
          <w:color w:val="000000"/>
          <w:sz w:val="28"/>
        </w:rPr>
        <w:t xml:space="preserve">
      келесі жолда (дарда) - қабылданған хабар мекен-жай жолдарының толық көшірмесі. </w:t>
      </w:r>
    </w:p>
    <w:bookmarkEnd w:id="101"/>
    <w:bookmarkStart w:name="z103" w:id="102"/>
    <w:p>
      <w:pPr>
        <w:spacing w:after="0"/>
        <w:ind w:left="0"/>
        <w:jc w:val="left"/>
      </w:pPr>
      <w:r>
        <w:rPr>
          <w:rFonts w:ascii="Times New Roman"/>
          <w:b/>
          <w:i w:val="false"/>
          <w:color w:val="000000"/>
        </w:rPr>
        <w:t xml:space="preserve"> 
4. Айналма тізбектің индексі </w:t>
      </w:r>
    </w:p>
    <w:bookmarkEnd w:id="102"/>
    <w:p>
      <w:pPr>
        <w:spacing w:after="0"/>
        <w:ind w:left="0"/>
        <w:jc w:val="both"/>
      </w:pPr>
      <w:r>
        <w:rPr>
          <w:rFonts w:ascii="Times New Roman"/>
          <w:b w:val="false"/>
          <w:i w:val="false"/>
          <w:color w:val="000000"/>
          <w:sz w:val="28"/>
        </w:rPr>
        <w:t xml:space="preserve">      104. Осы Нұсқаулықтың 102-тармағы 3) тармақшасында көрсетілген тізілімдерде немесе осы Нұсқаулықтың 102-тармағы 2) тармақшасында көрсетілген тізілімдерде немесе осы Нұсқаулықтың 102-тармағы 1) және 2) тармақшаларында көрсетілген тізілімдерде екі немесе одан артық адресат индекстері бар айналма тізбек бойынша хабар жіберу кезінде хабардың тақырыбына ЖЖЖ (VVV) айналма индексін қосу керек, одан кейін БОС ОРЫННЫҢ 5 позициясы және ӘРІПТІК РЕГИСТРГЕ ҚАЙТА ҚОСУ-дың бір позициясы болады.  </w:t>
      </w:r>
      <w:r>
        <w:br/>
      </w:r>
      <w:r>
        <w:rPr>
          <w:rFonts w:ascii="Times New Roman"/>
          <w:b w:val="false"/>
          <w:i w:val="false"/>
          <w:color w:val="000000"/>
          <w:sz w:val="28"/>
        </w:rPr>
        <w:t xml:space="preserve">
      AFTN хабарындағы ЖЖЖ (VVV) рәсімдік белгісі 102-тармақ 2) және 3) тармақшаларында көрсетілген тізімдерді назарға алмауды және бірінші жеделділік индексінен соң көрсетілген барлық мекен-жайлар бойынша қайта тарату үшін жауапкершілікті қабылдайды дегенді білдіреді. </w:t>
      </w:r>
      <w:r>
        <w:br/>
      </w:r>
      <w:r>
        <w:rPr>
          <w:rFonts w:ascii="Times New Roman"/>
          <w:b w:val="false"/>
          <w:i w:val="false"/>
          <w:color w:val="000000"/>
          <w:sz w:val="28"/>
        </w:rPr>
        <w:t>
 </w:t>
      </w:r>
    </w:p>
    <w:bookmarkStart w:name="z104" w:id="103"/>
    <w:p>
      <w:pPr>
        <w:spacing w:after="0"/>
        <w:ind w:left="0"/>
        <w:jc w:val="both"/>
      </w:pPr>
      <w:r>
        <w:rPr>
          <w:rFonts w:ascii="Times New Roman"/>
          <w:b w:val="false"/>
          <w:i w:val="false"/>
          <w:color w:val="000000"/>
          <w:sz w:val="28"/>
        </w:rPr>
        <w:t xml:space="preserve">
      105. Айналма индекспен қабылданған хабарды әрі қарай қайта тарату кезінде ЖЖЖ рәсімдік белгісін AFTN-ның қабылдаушы станциясы алып тастауға тиіс. Мұндай хабардың әрі қарай қайта таратылуы AFTN-ның осы станциясының маршруттық анықтамасына сәйкес жүзеге асырылуға тиіс. </w:t>
      </w:r>
    </w:p>
    <w:bookmarkEnd w:id="103"/>
    <w:bookmarkStart w:name="z105" w:id="104"/>
    <w:p>
      <w:pPr>
        <w:spacing w:after="0"/>
        <w:ind w:left="0"/>
        <w:jc w:val="left"/>
      </w:pPr>
      <w:r>
        <w:rPr>
          <w:rFonts w:ascii="Times New Roman"/>
          <w:b/>
          <w:i w:val="false"/>
          <w:color w:val="000000"/>
        </w:rPr>
        <w:t xml:space="preserve"> 
5. AFTN станцияларында транзиттік хабарларды өңдеу </w:t>
      </w:r>
    </w:p>
    <w:bookmarkEnd w:id="104"/>
    <w:p>
      <w:pPr>
        <w:spacing w:after="0"/>
        <w:ind w:left="0"/>
        <w:jc w:val="both"/>
      </w:pPr>
      <w:r>
        <w:rPr>
          <w:rFonts w:ascii="Times New Roman"/>
          <w:b w:val="false"/>
          <w:i w:val="false"/>
          <w:color w:val="000000"/>
          <w:sz w:val="28"/>
        </w:rPr>
        <w:t xml:space="preserve">      106. AFTN станцияларында AFTN-ның осы станциясы арқылы қайта тарату жолымен берілген барлық хабарлардың толық көшірмелері кезең бойына жоқ дегенде бір сағат ұзақтықпен сақталады. </w:t>
      </w:r>
      <w:r>
        <w:br/>
      </w:r>
      <w:r>
        <w:rPr>
          <w:rFonts w:ascii="Times New Roman"/>
          <w:b w:val="false"/>
          <w:i w:val="false"/>
          <w:color w:val="000000"/>
          <w:sz w:val="28"/>
        </w:rPr>
        <w:t>
 </w:t>
      </w:r>
    </w:p>
    <w:bookmarkStart w:name="z106" w:id="105"/>
    <w:p>
      <w:pPr>
        <w:spacing w:after="0"/>
        <w:ind w:left="0"/>
        <w:jc w:val="both"/>
      </w:pPr>
      <w:r>
        <w:rPr>
          <w:rFonts w:ascii="Times New Roman"/>
          <w:b w:val="false"/>
          <w:i w:val="false"/>
          <w:color w:val="000000"/>
          <w:sz w:val="28"/>
        </w:rPr>
        <w:t xml:space="preserve">
      107. AFTN станцияларында қайта тарату жолымен берілген барлық хабарларды тану үшін олар бойынша қолданған іс-әрекеттерді анықтау үшін қажетті ақпараты бар жазба 30 күн бойына сақталуға тиіс. </w:t>
      </w:r>
      <w:r>
        <w:br/>
      </w:r>
      <w:r>
        <w:rPr>
          <w:rFonts w:ascii="Times New Roman"/>
          <w:b w:val="false"/>
          <w:i w:val="false"/>
          <w:color w:val="000000"/>
          <w:sz w:val="28"/>
        </w:rPr>
        <w:t xml:space="preserve">
      Хабарларды тануға қатысты ереже тақырыпқа, мекен-жайға және шығу көзіне қатысты хабарлардың бөлігін жазу көмегімен орындалуы мүмкін. </w:t>
      </w:r>
      <w:r>
        <w:br/>
      </w:r>
      <w:r>
        <w:rPr>
          <w:rFonts w:ascii="Times New Roman"/>
          <w:b w:val="false"/>
          <w:i w:val="false"/>
          <w:color w:val="000000"/>
          <w:sz w:val="28"/>
        </w:rPr>
        <w:t>
 </w:t>
      </w:r>
    </w:p>
    <w:bookmarkEnd w:id="105"/>
    <w:bookmarkStart w:name="z107" w:id="106"/>
    <w:p>
      <w:pPr>
        <w:spacing w:after="0"/>
        <w:ind w:left="0"/>
        <w:jc w:val="both"/>
      </w:pPr>
      <w:r>
        <w:rPr>
          <w:rFonts w:ascii="Times New Roman"/>
          <w:b w:val="false"/>
          <w:i w:val="false"/>
          <w:color w:val="000000"/>
          <w:sz w:val="28"/>
        </w:rPr>
        <w:t xml:space="preserve">
      108. Транзиттік хабарларды жіберу кезегі осы Нұсқаулықтың 27-тармағының талаптарына сәйкес жүзеге асырылады. ДД(DD), ФФ(FF), ГГ(GG) және КК(KK) жеделділік индекстері бар хабарларды транзиттік жіберу уақыты 10 минуттан аспауға тиіс. СС(SS) жеделділік индексі бар хабарлар кезектен тыс қайта таратылады. </w:t>
      </w:r>
      <w:r>
        <w:br/>
      </w:r>
      <w:r>
        <w:rPr>
          <w:rFonts w:ascii="Times New Roman"/>
          <w:b w:val="false"/>
          <w:i w:val="false"/>
          <w:color w:val="000000"/>
          <w:sz w:val="28"/>
        </w:rPr>
        <w:t>
 </w:t>
      </w:r>
    </w:p>
    <w:bookmarkEnd w:id="106"/>
    <w:bookmarkStart w:name="z108" w:id="107"/>
    <w:p>
      <w:pPr>
        <w:spacing w:after="0"/>
        <w:ind w:left="0"/>
        <w:jc w:val="both"/>
      </w:pPr>
      <w:r>
        <w:rPr>
          <w:rFonts w:ascii="Times New Roman"/>
          <w:b w:val="false"/>
          <w:i w:val="false"/>
          <w:color w:val="000000"/>
          <w:sz w:val="28"/>
        </w:rPr>
        <w:t xml:space="preserve">
      109. Егер хабарлар осы Нұсқаулықтың 110-тармағының талаптарына сәйкес қайта таратыла алмауы анықталса, айналма тізбектерді пайдалану керек. </w:t>
      </w:r>
      <w:r>
        <w:br/>
      </w:r>
      <w:r>
        <w:rPr>
          <w:rFonts w:ascii="Times New Roman"/>
          <w:b w:val="false"/>
          <w:i w:val="false"/>
          <w:color w:val="000000"/>
          <w:sz w:val="28"/>
        </w:rPr>
        <w:t>
 </w:t>
      </w:r>
    </w:p>
    <w:bookmarkEnd w:id="107"/>
    <w:bookmarkStart w:name="z109" w:id="108"/>
    <w:p>
      <w:pPr>
        <w:spacing w:after="0"/>
        <w:ind w:left="0"/>
        <w:jc w:val="both"/>
      </w:pPr>
      <w:r>
        <w:rPr>
          <w:rFonts w:ascii="Times New Roman"/>
          <w:b w:val="false"/>
          <w:i w:val="false"/>
          <w:color w:val="000000"/>
          <w:sz w:val="28"/>
        </w:rPr>
        <w:t xml:space="preserve">
      110. AFTN станциясын маршруттау ережесі: </w:t>
      </w:r>
      <w:r>
        <w:br/>
      </w:r>
      <w:r>
        <w:rPr>
          <w:rFonts w:ascii="Times New Roman"/>
          <w:b w:val="false"/>
          <w:i w:val="false"/>
          <w:color w:val="000000"/>
          <w:sz w:val="28"/>
        </w:rPr>
        <w:t xml:space="preserve">
      1) қажетті іс-әрекетке жағдай тудыра алатын адресаттар индекстері (яғни, тиісті адресаттарға қайта таратуға) мекен-жайға енгізіледі; </w:t>
      </w:r>
      <w:r>
        <w:br/>
      </w:r>
      <w:r>
        <w:rPr>
          <w:rFonts w:ascii="Times New Roman"/>
          <w:b w:val="false"/>
          <w:i w:val="false"/>
          <w:color w:val="000000"/>
          <w:sz w:val="28"/>
        </w:rPr>
        <w:t xml:space="preserve">
      2) егер теңестіру функциясының бірінші белгісінің алдында ЖЖЖ рәсімдік белгісі болса, онда хабарды бірінші жеделділік индексінен соң көрсетілген адресаттардың барлық индекстерін ескеріп, қайта тарату керек; </w:t>
      </w:r>
      <w:r>
        <w:br/>
      </w:r>
      <w:r>
        <w:rPr>
          <w:rFonts w:ascii="Times New Roman"/>
          <w:b w:val="false"/>
          <w:i w:val="false"/>
          <w:color w:val="000000"/>
          <w:sz w:val="28"/>
        </w:rPr>
        <w:t xml:space="preserve">
      3) хабар алдын-ала ескертусіз, ол қабылданған AFTN станциясына, кері қайта таратылмауы керек; </w:t>
      </w:r>
      <w:r>
        <w:br/>
      </w:r>
      <w:r>
        <w:rPr>
          <w:rFonts w:ascii="Times New Roman"/>
          <w:b w:val="false"/>
          <w:i w:val="false"/>
          <w:color w:val="000000"/>
          <w:sz w:val="28"/>
        </w:rPr>
        <w:t xml:space="preserve">
      4) бір мекен-жайлы хабар осы Нұсқаулықтың 102-тармағы 3) тармақшасында көрсетілген тізілімде маршруттау индексі көрсетілгеніне қарамастан жіберілуге тиіс, егер хабар ол қабылданған тізбектің тек кері арнасы бойынша жіберілуі мүмкін болса, бұл жағдайда да осы тармақтың 3) тармақшасының ережесі қолданылады. Бірдей орналасу индексі бар хабарлар бір мекен-жайлы типтес ретінде қайта таратылуы керек; </w:t>
      </w:r>
      <w:r>
        <w:br/>
      </w:r>
      <w:r>
        <w:rPr>
          <w:rFonts w:ascii="Times New Roman"/>
          <w:b w:val="false"/>
          <w:i w:val="false"/>
          <w:color w:val="000000"/>
          <w:sz w:val="28"/>
        </w:rPr>
        <w:t xml:space="preserve">
      5) егер теңестіру функциясының бірінші белгісінің алдында ЖЖЖ рәсімдік белгісі болмаса, көп мекен-жайлы хабар мекен-жай индексі ескеріліп жіберілуге тиіс емес, егер соңғысы кіріс тізбектері үшін жауапкершілік көрсеткіштері тізілімінде болмаса (яғни, осы Нұсқаулықтың 102-тармағы 3)-тармақшасында көрсетілген тізілімде); </w:t>
      </w:r>
      <w:r>
        <w:br/>
      </w:r>
      <w:r>
        <w:rPr>
          <w:rFonts w:ascii="Times New Roman"/>
          <w:b w:val="false"/>
          <w:i w:val="false"/>
          <w:color w:val="000000"/>
          <w:sz w:val="28"/>
        </w:rPr>
        <w:t xml:space="preserve">
      6) осы Нұсқаулықтың 102-тармағы 3)-тармақшасының тізілімінде хабар адресаттарының бірде-біреуі болмаған жерде, хабар ЖЖЖ рәсімдік белгісі оның алдында тұрғандай болып барлық адресаттарға қайта таратылуға тиіс (яғни, осы тармақтың 2)-тармақшасының ережесіне сәйкес). Егер мекен-жайлардың біреуіне, ол қабылданған тізбектің тек кері арнасы бойынша хабар жіберілгені мүмкін болса, онда бұл жағдайда осы тармақтың 3)-тармақшасының ережесі қолданылатын болады; </w:t>
      </w:r>
      <w:r>
        <w:br/>
      </w:r>
      <w:r>
        <w:rPr>
          <w:rFonts w:ascii="Times New Roman"/>
          <w:b w:val="false"/>
          <w:i w:val="false"/>
          <w:color w:val="000000"/>
          <w:sz w:val="28"/>
        </w:rPr>
        <w:t xml:space="preserve">
      7) егер тізбектің бұзылуы басқа тізбек бойынша айналма маршрутты пайдалануды қажет етпесе (яғни, осы Нұсқаулықтың 102-тармағы 1)-тармақшасында көрсетілген тізілімде), хабар AFTN байланыс орталығының белгіленген әдеттегі маршруттар тізіліміне сәйкес берілген тізбектер бойынша жіберілуге тиіс (осы Нұсқаулықтың 102-тармағы 2)-тармақшасында көрсетілген тізілімге сәйкес); </w:t>
      </w:r>
      <w:r>
        <w:br/>
      </w:r>
      <w:r>
        <w:rPr>
          <w:rFonts w:ascii="Times New Roman"/>
          <w:b w:val="false"/>
          <w:i w:val="false"/>
          <w:color w:val="000000"/>
          <w:sz w:val="28"/>
        </w:rPr>
        <w:t xml:space="preserve">
      8) тақырыптан кейінгі хабарлар бөлігінде AFTN станциясында жасалуы мүмкін жалғыз өзгеріс қысқартылған мекен-жай жолы немесе мекен-жайды бөлу рәсімін қолдануды енгізу болып табылды; </w:t>
      </w:r>
      <w:r>
        <w:br/>
      </w:r>
      <w:r>
        <w:rPr>
          <w:rFonts w:ascii="Times New Roman"/>
          <w:b w:val="false"/>
          <w:i w:val="false"/>
          <w:color w:val="000000"/>
          <w:sz w:val="28"/>
        </w:rPr>
        <w:t xml:space="preserve">
      9) осы Нұсқаулықтың 105-тармағы 3)-тармақшасында көрсетілген тізілімде біреуі бар, бірдей шығыс тізбегіне қатысты, екі немесе одан артық индексі бар хабарға қысқартылған мекен-жай жолын немесе мекен-жайды бөлу рәсімін қолдану керек; </w:t>
      </w:r>
      <w:r>
        <w:br/>
      </w:r>
      <w:r>
        <w:rPr>
          <w:rFonts w:ascii="Times New Roman"/>
          <w:b w:val="false"/>
          <w:i w:val="false"/>
          <w:color w:val="000000"/>
          <w:sz w:val="28"/>
        </w:rPr>
        <w:t xml:space="preserve">
      10) айналма тізбекті пайдалану кезінде тек индекстері бар, қатардан шыққан тізбекті пайдалануды белгілеген және осы Нұсқаулықтың 102-тармағы 3)-тармақшасында көрсетілген тізілімде бар хабар өзгеріссіз қайта таратылуы мүмкін (ЖЖЖ, қысқартылған мекен-жай болмаса да); </w:t>
      </w:r>
      <w:r>
        <w:br/>
      </w:r>
      <w:r>
        <w:rPr>
          <w:rFonts w:ascii="Times New Roman"/>
          <w:b w:val="false"/>
          <w:i w:val="false"/>
          <w:color w:val="000000"/>
          <w:sz w:val="28"/>
        </w:rPr>
        <w:t xml:space="preserve">
      11) айналма тізбекті пайдалану кезінде осы Нұсқаулықтың 102-тармағы 1) тармақшасында көрсетілген тізілімде индекстері бар (олардың біреуі осы Нұсқаулықтың 102-тармағы 3)-тармақшасында көрсетілген тізілімде бар) кез келген хабарға, басқалары 3)-тармақшада көрсетілген тізілімде, сондай-ақ осы Нұсқаулықтың 102-тармағы 2)-тармақшасының тізілімінде жоқ болған кезде, қысқартылған мекен-жай жолы рәсімін (бірақ бұл жерде ЖЖЖ рәсімдік белгісін енгізу талап етілмейді) немесе мекен-жайды бөлу рәсімін қолдану керек; </w:t>
      </w:r>
      <w:r>
        <w:br/>
      </w:r>
      <w:r>
        <w:rPr>
          <w:rFonts w:ascii="Times New Roman"/>
          <w:b w:val="false"/>
          <w:i w:val="false"/>
          <w:color w:val="000000"/>
          <w:sz w:val="28"/>
        </w:rPr>
        <w:t xml:space="preserve">
      12) 3)-тармақшаның тізілімдерінде және 2)-тармақшаның тізілімінде немесе осы Нұсқаулықтың 102-тармағы 1) және 2)-тармақшаларындағы тізілімдерде екі немесе одан артық адресаттар индекстері бар хабарға айналма тізбекті пайдалану кезінде ЖЖЖ индексі және қысқартылған мекен-жай жолы берілуге тиіс немесе мекен-жайды бөлу рәсімін қолдану керек. </w:t>
      </w:r>
    </w:p>
    <w:bookmarkEnd w:id="108"/>
    <w:bookmarkStart w:name="z110" w:id="109"/>
    <w:p>
      <w:pPr>
        <w:spacing w:after="0"/>
        <w:ind w:left="0"/>
        <w:jc w:val="left"/>
      </w:pPr>
      <w:r>
        <w:rPr>
          <w:rFonts w:ascii="Times New Roman"/>
          <w:b/>
          <w:i w:val="false"/>
          <w:color w:val="000000"/>
        </w:rPr>
        <w:t xml:space="preserve"> 
6. Хабарларды адресатқа жеткізу </w:t>
      </w:r>
    </w:p>
    <w:bookmarkEnd w:id="109"/>
    <w:p>
      <w:pPr>
        <w:spacing w:after="0"/>
        <w:ind w:left="0"/>
        <w:jc w:val="both"/>
      </w:pPr>
      <w:r>
        <w:rPr>
          <w:rFonts w:ascii="Times New Roman"/>
          <w:b w:val="false"/>
          <w:i w:val="false"/>
          <w:color w:val="000000"/>
          <w:sz w:val="28"/>
        </w:rPr>
        <w:t xml:space="preserve">      111. Халықаралық авиациялық жерүсті электр байланыс қызметінің станциялары осы станция қызмет көрсететін әуеайлақ (әуеайлақтар) шекарасы шегінде орналасқан адресатқа (адресаттарға), ал осы шекаралардың шегінен тыс жерде тек арнайы келісімдер негізінде анықталған адресатқа (адресаттарға) хабарларды жеткізуді жүзеге асырады. </w:t>
      </w:r>
      <w:r>
        <w:br/>
      </w:r>
      <w:r>
        <w:rPr>
          <w:rFonts w:ascii="Times New Roman"/>
          <w:b w:val="false"/>
          <w:i w:val="false"/>
          <w:color w:val="000000"/>
          <w:sz w:val="28"/>
        </w:rPr>
        <w:t>
 </w:t>
      </w:r>
    </w:p>
    <w:bookmarkStart w:name="z111" w:id="110"/>
    <w:p>
      <w:pPr>
        <w:spacing w:after="0"/>
        <w:ind w:left="0"/>
        <w:jc w:val="both"/>
      </w:pPr>
      <w:r>
        <w:rPr>
          <w:rFonts w:ascii="Times New Roman"/>
          <w:b w:val="false"/>
          <w:i w:val="false"/>
          <w:color w:val="000000"/>
          <w:sz w:val="28"/>
        </w:rPr>
        <w:t xml:space="preserve">
      112. Хабарлар жазбаша түрде немесе басқа, AFTN станциясы қарамағында болып табылатын азаматтық авиация ұйымының басшылығы белгілеген, үнемі пайдаланылатын әдіспен жеткізіледі. </w:t>
      </w:r>
      <w:r>
        <w:br/>
      </w: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xml:space="preserve">
      113. ITA-2 кодында хабарды қабылдау кезінде, оны жазбаша түрде жеткізу кезінде хабардың басында үздіксіз бірізділікпен (НННН[NNNN]) алдыңғы хабар соңының белгісі және (ЗЦЗЦ[ZCZC]) осы хабар басталуының белгісі болады. Жеткізілетін хабар соңында хабар соңының белгісі болмауы мүмкін. </w:t>
      </w:r>
      <w:r>
        <w:br/>
      </w:r>
      <w:r>
        <w:rPr>
          <w:rFonts w:ascii="Times New Roman"/>
          <w:b w:val="false"/>
          <w:i w:val="false"/>
          <w:color w:val="000000"/>
          <w:sz w:val="28"/>
        </w:rPr>
        <w:t>
 </w:t>
      </w:r>
    </w:p>
    <w:bookmarkEnd w:id="111"/>
    <w:bookmarkStart w:name="z113" w:id="112"/>
    <w:p>
      <w:pPr>
        <w:spacing w:after="0"/>
        <w:ind w:left="0"/>
        <w:jc w:val="both"/>
      </w:pPr>
      <w:r>
        <w:rPr>
          <w:rFonts w:ascii="Times New Roman"/>
          <w:b w:val="false"/>
          <w:i w:val="false"/>
          <w:color w:val="000000"/>
          <w:sz w:val="28"/>
        </w:rPr>
        <w:t xml:space="preserve">
      114. Осы станцияның адресаттары үшін AFTN станциясы қабылдаған кіріс хабарлары, оларды станцияларда тікелей алушылар алған кезде, экспедиторлар немесе курьерлер жеткізген кезде, оларды әрбір адресатқа тапсыру үшін қатаң қажетті сан данасымен көбейтіледі. Көбейтілген хабарлардың әрқайсысы AFTN станциясындағы хабарларды жеткізуді есепке алу журналында тіркелуге тиіс (осы Ереженің 6-қосымшасы), онда күні мен уақытын көрсету арқылы беру туралы жазба болады. Басқа әдістермен (АС) жеткізілетін хабарлар бұл журналда белгіленбейді. </w:t>
      </w:r>
      <w:r>
        <w:br/>
      </w:r>
      <w:r>
        <w:rPr>
          <w:rFonts w:ascii="Times New Roman"/>
          <w:b w:val="false"/>
          <w:i w:val="false"/>
          <w:color w:val="000000"/>
          <w:sz w:val="28"/>
        </w:rPr>
        <w:t>
 </w:t>
      </w:r>
    </w:p>
    <w:bookmarkEnd w:id="112"/>
    <w:bookmarkStart w:name="z114" w:id="113"/>
    <w:p>
      <w:pPr>
        <w:spacing w:after="0"/>
        <w:ind w:left="0"/>
        <w:jc w:val="both"/>
      </w:pPr>
      <w:r>
        <w:rPr>
          <w:rFonts w:ascii="Times New Roman"/>
          <w:b w:val="false"/>
          <w:i w:val="false"/>
          <w:color w:val="000000"/>
          <w:sz w:val="28"/>
        </w:rPr>
        <w:t xml:space="preserve">
      115. Ерекше жағдайларда, СС(SS) және ДД(DD) жедел санатты хабарлардың мазмұны тиісті өкіммен анықталған адресатқа немесе лауазымдық тұлғаға, артынан оны адресатқа жеткізу арқылы, телефон, ГГС немесе FAX арқылы беруге болады. Бұл жағдайда хабарды жеткізуді есепке алу журналында тиісті жазба жасалады. </w:t>
      </w:r>
      <w:r>
        <w:br/>
      </w:r>
      <w:r>
        <w:rPr>
          <w:rFonts w:ascii="Times New Roman"/>
          <w:b w:val="false"/>
          <w:i w:val="false"/>
          <w:color w:val="000000"/>
          <w:sz w:val="28"/>
        </w:rPr>
        <w:t>
 </w:t>
      </w:r>
    </w:p>
    <w:bookmarkEnd w:id="113"/>
    <w:bookmarkStart w:name="z115" w:id="114"/>
    <w:p>
      <w:pPr>
        <w:spacing w:after="0"/>
        <w:ind w:left="0"/>
        <w:jc w:val="both"/>
      </w:pPr>
      <w:r>
        <w:rPr>
          <w:rFonts w:ascii="Times New Roman"/>
          <w:b w:val="false"/>
          <w:i w:val="false"/>
          <w:color w:val="000000"/>
          <w:sz w:val="28"/>
        </w:rPr>
        <w:t xml:space="preserve">
      116. Арналып жіберілмеген тұлғаларға хабарлардың көшірмелерін түсіруге және хабарды жіберуге тиым салынады. </w:t>
      </w:r>
      <w:r>
        <w:br/>
      </w:r>
      <w:r>
        <w:rPr>
          <w:rFonts w:ascii="Times New Roman"/>
          <w:b w:val="false"/>
          <w:i w:val="false"/>
          <w:color w:val="000000"/>
          <w:sz w:val="28"/>
        </w:rPr>
        <w:t>
 </w:t>
      </w:r>
    </w:p>
    <w:bookmarkEnd w:id="114"/>
    <w:bookmarkStart w:name="z116" w:id="115"/>
    <w:p>
      <w:pPr>
        <w:spacing w:after="0"/>
        <w:ind w:left="0"/>
        <w:jc w:val="both"/>
      </w:pPr>
      <w:r>
        <w:rPr>
          <w:rFonts w:ascii="Times New Roman"/>
          <w:b w:val="false"/>
          <w:i w:val="false"/>
          <w:color w:val="000000"/>
          <w:sz w:val="28"/>
        </w:rPr>
        <w:t xml:space="preserve">
      117. Адресаттарға хабарларды дер кезінде жеткізу үшін, оларға бұл лауазымдық міндеттермен жүктелетін тұлғалар жауапты болады. </w:t>
      </w:r>
      <w:r>
        <w:br/>
      </w:r>
      <w:r>
        <w:rPr>
          <w:rFonts w:ascii="Times New Roman"/>
          <w:b w:val="false"/>
          <w:i w:val="false"/>
          <w:color w:val="000000"/>
          <w:sz w:val="28"/>
        </w:rPr>
        <w:t>
 </w:t>
      </w:r>
    </w:p>
    <w:bookmarkEnd w:id="115"/>
    <w:bookmarkStart w:name="z117" w:id="116"/>
    <w:p>
      <w:pPr>
        <w:spacing w:after="0"/>
        <w:ind w:left="0"/>
        <w:jc w:val="both"/>
      </w:pPr>
      <w:r>
        <w:rPr>
          <w:rFonts w:ascii="Times New Roman"/>
          <w:b w:val="false"/>
          <w:i w:val="false"/>
          <w:color w:val="000000"/>
          <w:sz w:val="28"/>
        </w:rPr>
        <w:t xml:space="preserve">
      118. АFTN станциясының қызметкерлеріне адресаттарға хабарларды жеткізуге тиым салынады. </w:t>
      </w:r>
    </w:p>
    <w:bookmarkEnd w:id="116"/>
    <w:bookmarkStart w:name="z118" w:id="117"/>
    <w:p>
      <w:pPr>
        <w:spacing w:after="0"/>
        <w:ind w:left="0"/>
        <w:jc w:val="left"/>
      </w:pPr>
      <w:r>
        <w:rPr>
          <w:rFonts w:ascii="Times New Roman"/>
          <w:b/>
          <w:i w:val="false"/>
          <w:color w:val="000000"/>
        </w:rPr>
        <w:t xml:space="preserve"> 
7. AFTN хабарларын алдын ала анықталған тарату жүйесі </w:t>
      </w:r>
    </w:p>
    <w:bookmarkEnd w:id="117"/>
    <w:p>
      <w:pPr>
        <w:spacing w:after="0"/>
        <w:ind w:left="0"/>
        <w:jc w:val="both"/>
      </w:pPr>
      <w:r>
        <w:rPr>
          <w:rFonts w:ascii="Times New Roman"/>
          <w:b w:val="false"/>
          <w:i w:val="false"/>
          <w:color w:val="000000"/>
          <w:sz w:val="28"/>
        </w:rPr>
        <w:t xml:space="preserve">      119. Тиісті әкімшіліктер арасында AFTN хабарларын алдын ала анықталған тарату жүйесін пайдалануға қатысты келісімге қол жеткізген кезде, төменде суреттелген мынадай жүйе қолданылады. </w:t>
      </w: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xml:space="preserve">
      120. Алдын ала анықталған тарату жүйесін қолдануға келіскен мемлекеттер арасында хабарларды жіберу кезінде алдын ала анықталған тарату үшін мекен-жай индексі (PDAI) мынадай болып құрылады: </w:t>
      </w:r>
      <w:r>
        <w:br/>
      </w:r>
      <w:r>
        <w:rPr>
          <w:rFonts w:ascii="Times New Roman"/>
          <w:b w:val="false"/>
          <w:i w:val="false"/>
          <w:color w:val="000000"/>
          <w:sz w:val="28"/>
        </w:rPr>
        <w:t xml:space="preserve">
      1) бірінші және екінші әріптер: </w:t>
      </w:r>
      <w:r>
        <w:br/>
      </w:r>
      <w:r>
        <w:rPr>
          <w:rFonts w:ascii="Times New Roman"/>
          <w:b w:val="false"/>
          <w:i w:val="false"/>
          <w:color w:val="000000"/>
          <w:sz w:val="28"/>
        </w:rPr>
        <w:t xml:space="preserve">
      осы жүйені қолдануға келіскен және хабарларды жіберудің алдын ала анықталған жолы бойынша оның міндеттемесі бар тізбек бойынша хабар алатын AFTN байланыс орталығының орналасу орны индексінің бірінші екі әрпі; </w:t>
      </w:r>
      <w:r>
        <w:br/>
      </w:r>
      <w:r>
        <w:rPr>
          <w:rFonts w:ascii="Times New Roman"/>
          <w:b w:val="false"/>
          <w:i w:val="false"/>
          <w:color w:val="000000"/>
          <w:sz w:val="28"/>
        </w:rPr>
        <w:t xml:space="preserve">
      2) үшінші және төртінші әріптер: </w:t>
      </w:r>
      <w:r>
        <w:br/>
      </w:r>
      <w:r>
        <w:rPr>
          <w:rFonts w:ascii="Times New Roman"/>
          <w:b w:val="false"/>
          <w:i w:val="false"/>
          <w:color w:val="000000"/>
          <w:sz w:val="28"/>
        </w:rPr>
        <w:t xml:space="preserve">
      арнайы таратылу қажеттігін көрсететін ЗЗ (ZZ) әріптері; </w:t>
      </w:r>
      <w:r>
        <w:br/>
      </w:r>
      <w:r>
        <w:rPr>
          <w:rFonts w:ascii="Times New Roman"/>
          <w:b w:val="false"/>
          <w:i w:val="false"/>
          <w:color w:val="000000"/>
          <w:sz w:val="28"/>
        </w:rPr>
        <w:t xml:space="preserve">
      3) бесінші, алтыншы және жетінші әріптер: </w:t>
      </w:r>
      <w:r>
        <w:br/>
      </w:r>
      <w:r>
        <w:rPr>
          <w:rFonts w:ascii="Times New Roman"/>
          <w:b w:val="false"/>
          <w:i w:val="false"/>
          <w:color w:val="000000"/>
          <w:sz w:val="28"/>
        </w:rPr>
        <w:t xml:space="preserve">
      A-Z сериясынан алынған және ішкі және/немесе халықаралық тарату тізілімін (тізілімдерін) білдіретін әріптер, олар AFTN-ның қабылдау байланыс орталығымен пайдаланылуға тиіс; </w:t>
      </w:r>
      <w:r>
        <w:br/>
      </w:r>
      <w:r>
        <w:rPr>
          <w:rFonts w:ascii="Times New Roman"/>
          <w:b w:val="false"/>
          <w:i w:val="false"/>
          <w:color w:val="000000"/>
          <w:sz w:val="28"/>
        </w:rPr>
        <w:t xml:space="preserve">
      "Н" (N) және "С" (S) NOTAM және SNOTAM хабарлары үшін бесінші әріп ретінде резервтеледі; </w:t>
      </w:r>
      <w:r>
        <w:br/>
      </w:r>
      <w:r>
        <w:rPr>
          <w:rFonts w:ascii="Times New Roman"/>
          <w:b w:val="false"/>
          <w:i w:val="false"/>
          <w:color w:val="000000"/>
          <w:sz w:val="28"/>
        </w:rPr>
        <w:t xml:space="preserve">
      4) сегізінші әріп: </w:t>
      </w:r>
      <w:r>
        <w:br/>
      </w:r>
      <w:r>
        <w:rPr>
          <w:rFonts w:ascii="Times New Roman"/>
          <w:b w:val="false"/>
          <w:i w:val="false"/>
          <w:color w:val="000000"/>
          <w:sz w:val="28"/>
        </w:rPr>
        <w:t xml:space="preserve">
      "Ь"(X) толтырушы әрпі немесе A-Z сериясынан ішкі және/немесе халықаралық тарату тізілімін қосымша көрсету үшін алынған әріп, олар AFTN-ның қабылдау байланыс орталығымен пайдаланылуға тиіс. </w:t>
      </w:r>
      <w:r>
        <w:br/>
      </w:r>
      <w:r>
        <w:rPr>
          <w:rFonts w:ascii="Times New Roman"/>
          <w:b w:val="false"/>
          <w:i w:val="false"/>
          <w:color w:val="000000"/>
          <w:sz w:val="28"/>
        </w:rPr>
        <w:t xml:space="preserve">
      AFTN хабарларының басы мен аяғы белгілерін шатастыруды болдырмау үшін "ЗЦ" (ZC) "ЦЗ" (CZ) "НН" (NN) әріптерінің комбинациясы пайдаланылмайды. </w:t>
      </w:r>
      <w:r>
        <w:br/>
      </w:r>
      <w:r>
        <w:rPr>
          <w:rFonts w:ascii="Times New Roman"/>
          <w:b w:val="false"/>
          <w:i w:val="false"/>
          <w:color w:val="000000"/>
          <w:sz w:val="28"/>
        </w:rPr>
        <w:t xml:space="preserve">
      Алдын ала анықталған тарату индекстерін мемлекетаралық пайдалану кезінде алдын ала анықталған тарату индекстерінің тағайындалуын және осы индекстердің көбейтілуін орындайтын Қазақстан Республикасының AFTN байланыс орталықтарын анықтауды Хабарларды қатынастыру бас орталығы жүзеге асырады. </w:t>
      </w:r>
      <w:r>
        <w:br/>
      </w:r>
      <w:r>
        <w:rPr>
          <w:rFonts w:ascii="Times New Roman"/>
          <w:b w:val="false"/>
          <w:i w:val="false"/>
          <w:color w:val="000000"/>
          <w:sz w:val="28"/>
        </w:rPr>
        <w:t>
 </w:t>
      </w:r>
    </w:p>
    <w:bookmarkEnd w:id="118"/>
    <w:bookmarkStart w:name="z120" w:id="119"/>
    <w:p>
      <w:pPr>
        <w:spacing w:after="0"/>
        <w:ind w:left="0"/>
        <w:jc w:val="both"/>
      </w:pPr>
      <w:r>
        <w:rPr>
          <w:rFonts w:ascii="Times New Roman"/>
          <w:b w:val="false"/>
          <w:i w:val="false"/>
          <w:color w:val="000000"/>
          <w:sz w:val="28"/>
        </w:rPr>
        <w:t xml:space="preserve">
      121. Алдын ала анықталған тарату жүйесін халықаралық, сондай-ақ мемлекет ішінде пайдалану кезінде, Қазақстан Республикасының AFTN-ның бірнеше байланыс орталықтары жұмыс істеуі кезінде, алдын ала анықталған тарату индекстерін тағайындау және осы индекстердің көбеюін орындайтын Қазақстан Республикасының AFTN байланыс орталықтарын анықтауды Хабарларды қатынастыру бас орталығы жүзеге асырады. </w:t>
      </w:r>
      <w:r>
        <w:br/>
      </w:r>
      <w:r>
        <w:rPr>
          <w:rFonts w:ascii="Times New Roman"/>
          <w:b w:val="false"/>
          <w:i w:val="false"/>
          <w:color w:val="000000"/>
          <w:sz w:val="28"/>
        </w:rPr>
        <w:t>
 </w:t>
      </w:r>
    </w:p>
    <w:bookmarkEnd w:id="119"/>
    <w:bookmarkStart w:name="z121" w:id="120"/>
    <w:p>
      <w:pPr>
        <w:spacing w:after="0"/>
        <w:ind w:left="0"/>
        <w:jc w:val="both"/>
      </w:pPr>
      <w:r>
        <w:rPr>
          <w:rFonts w:ascii="Times New Roman"/>
          <w:b w:val="false"/>
          <w:i w:val="false"/>
          <w:color w:val="000000"/>
          <w:sz w:val="28"/>
        </w:rPr>
        <w:t xml:space="preserve">
      122. Алдын ала анықталған тарату жүйесін пайдалану кезінде AFTN станциялары адресаттардың индекстері тізілімдеріне сәйкес алдын ала анықталған тарату үшін олар таңдап алған мекен-жайлар индекстерінің тізілімін жібереді: </w:t>
      </w:r>
      <w:r>
        <w:br/>
      </w:r>
      <w:r>
        <w:rPr>
          <w:rFonts w:ascii="Times New Roman"/>
          <w:b w:val="false"/>
          <w:i w:val="false"/>
          <w:color w:val="000000"/>
          <w:sz w:val="28"/>
        </w:rPr>
        <w:t xml:space="preserve">
      адресаттар индекстерін дұрыс қолдануды қамтамасыз ету мақсатында алдын ала анықталған тарату үшін AFTN хабарларын алатын AFTN станцияларына; және </w:t>
      </w:r>
      <w:r>
        <w:br/>
      </w:r>
      <w:r>
        <w:rPr>
          <w:rFonts w:ascii="Times New Roman"/>
          <w:b w:val="false"/>
          <w:i w:val="false"/>
          <w:color w:val="000000"/>
          <w:sz w:val="28"/>
        </w:rPr>
        <w:t xml:space="preserve">
      қайталай жіберу туралы сұратуларды өңдеуді жеңілдету мақсатында алдын ала анықталған тарату үшін және адресаттар индекстерін дұрыс пайдалануда жіберушілерге көмек көрсетуде алдын ала анықталған тарату үшін AFTN хабарларын құрайтын жіберушілерге. </w:t>
      </w:r>
    </w:p>
    <w:bookmarkEnd w:id="120"/>
    <w:bookmarkStart w:name="z122" w:id="121"/>
    <w:p>
      <w:pPr>
        <w:spacing w:after="0"/>
        <w:ind w:left="0"/>
        <w:jc w:val="left"/>
      </w:pPr>
      <w:r>
        <w:rPr>
          <w:rFonts w:ascii="Times New Roman"/>
          <w:b/>
          <w:i w:val="false"/>
          <w:color w:val="000000"/>
        </w:rPr>
        <w:t xml:space="preserve"> 
7-тарау. Есепке алу және есеп беру </w:t>
      </w:r>
    </w:p>
    <w:bookmarkEnd w:id="121"/>
    <w:p>
      <w:pPr>
        <w:spacing w:after="0"/>
        <w:ind w:left="0"/>
        <w:jc w:val="both"/>
      </w:pPr>
      <w:r>
        <w:rPr>
          <w:rFonts w:ascii="Times New Roman"/>
          <w:b w:val="false"/>
          <w:i w:val="false"/>
          <w:color w:val="000000"/>
          <w:sz w:val="28"/>
        </w:rPr>
        <w:t xml:space="preserve">      123. Барлық аяққы станцияларда (АС) және барлық деңгейдегі хабарларды қатынастыру орталықтарында (ХҚО) осы Нұсқаулықпен анықталатын есепке алу және пайдалану құжатнамасын жүргізу және сақтау ұйымдастырылуға тиіс. </w:t>
      </w:r>
      <w:r>
        <w:br/>
      </w:r>
      <w:r>
        <w:rPr>
          <w:rFonts w:ascii="Times New Roman"/>
          <w:b w:val="false"/>
          <w:i w:val="false"/>
          <w:color w:val="000000"/>
          <w:sz w:val="28"/>
        </w:rPr>
        <w:t>
 </w:t>
      </w:r>
    </w:p>
    <w:bookmarkStart w:name="z123" w:id="122"/>
    <w:p>
      <w:pPr>
        <w:spacing w:after="0"/>
        <w:ind w:left="0"/>
        <w:jc w:val="both"/>
      </w:pPr>
      <w:r>
        <w:rPr>
          <w:rFonts w:ascii="Times New Roman"/>
          <w:b w:val="false"/>
          <w:i w:val="false"/>
          <w:color w:val="000000"/>
          <w:sz w:val="28"/>
        </w:rPr>
        <w:t xml:space="preserve">
      124. АС үшін есепке алу және пайдалану құжатнамасына мыналар жатады: </w:t>
      </w:r>
      <w:r>
        <w:br/>
      </w:r>
      <w:r>
        <w:rPr>
          <w:rFonts w:ascii="Times New Roman"/>
          <w:b w:val="false"/>
          <w:i w:val="false"/>
          <w:color w:val="000000"/>
          <w:sz w:val="28"/>
        </w:rPr>
        <w:t xml:space="preserve">
      шығыс жеделхаттардың түпнұсқалары; </w:t>
      </w:r>
      <w:r>
        <w:br/>
      </w:r>
      <w:r>
        <w:rPr>
          <w:rFonts w:ascii="Times New Roman"/>
          <w:b w:val="false"/>
          <w:i w:val="false"/>
          <w:color w:val="000000"/>
          <w:sz w:val="28"/>
        </w:rPr>
        <w:t xml:space="preserve">
      хабарларды жеткізуді есепке алу журналы (осы Нұсқаулықтың 6-қосымшасы); </w:t>
      </w:r>
      <w:r>
        <w:br/>
      </w:r>
      <w:r>
        <w:rPr>
          <w:rFonts w:ascii="Times New Roman"/>
          <w:b w:val="false"/>
          <w:i w:val="false"/>
          <w:color w:val="000000"/>
          <w:sz w:val="28"/>
        </w:rPr>
        <w:t xml:space="preserve">
      шығыс хабарлар (қағаз рулондары немесе АРМ мұрағаттары); </w:t>
      </w:r>
      <w:r>
        <w:br/>
      </w:r>
      <w:r>
        <w:rPr>
          <w:rFonts w:ascii="Times New Roman"/>
          <w:b w:val="false"/>
          <w:i w:val="false"/>
          <w:color w:val="000000"/>
          <w:sz w:val="28"/>
        </w:rPr>
        <w:t xml:space="preserve">
      жеделхаттарға қол қоюға құқықтары бар лауазымдық тұлғалардың тізімі (осы Нұсқаулықтың 9-қосымшасы); </w:t>
      </w:r>
      <w:r>
        <w:br/>
      </w:r>
      <w:r>
        <w:rPr>
          <w:rFonts w:ascii="Times New Roman"/>
          <w:b w:val="false"/>
          <w:i w:val="false"/>
          <w:color w:val="000000"/>
          <w:sz w:val="28"/>
        </w:rPr>
        <w:t xml:space="preserve">
      хабарлардың кідірісі және алынбауы себептерін тексеруді өткізу журналы (осы Нұсқаулықтың 11-тармағы); </w:t>
      </w:r>
      <w:r>
        <w:br/>
      </w:r>
      <w:r>
        <w:rPr>
          <w:rFonts w:ascii="Times New Roman"/>
          <w:b w:val="false"/>
          <w:i w:val="false"/>
          <w:color w:val="000000"/>
          <w:sz w:val="28"/>
        </w:rPr>
        <w:t xml:space="preserve">
      АС жауапты авиациялық электр байланысы органының немесе әкімшілігінің бұйрықтарымен немесе өкімдерімен анықталған басқа да құжаттар. </w:t>
      </w:r>
      <w:r>
        <w:br/>
      </w:r>
      <w:r>
        <w:rPr>
          <w:rFonts w:ascii="Times New Roman"/>
          <w:b w:val="false"/>
          <w:i w:val="false"/>
          <w:color w:val="000000"/>
          <w:sz w:val="28"/>
        </w:rPr>
        <w:t>
 </w:t>
      </w:r>
    </w:p>
    <w:bookmarkEnd w:id="122"/>
    <w:bookmarkStart w:name="z124" w:id="123"/>
    <w:p>
      <w:pPr>
        <w:spacing w:after="0"/>
        <w:ind w:left="0"/>
        <w:jc w:val="both"/>
      </w:pPr>
      <w:r>
        <w:rPr>
          <w:rFonts w:ascii="Times New Roman"/>
          <w:b w:val="false"/>
          <w:i w:val="false"/>
          <w:color w:val="000000"/>
          <w:sz w:val="28"/>
        </w:rPr>
        <w:t xml:space="preserve">
      125. Барлық деңгейдегі ХҚО үшін есепке алу және пайдалану құжатнамасына мыналар жатады: </w:t>
      </w:r>
      <w:r>
        <w:br/>
      </w:r>
      <w:r>
        <w:rPr>
          <w:rFonts w:ascii="Times New Roman"/>
          <w:b w:val="false"/>
          <w:i w:val="false"/>
          <w:color w:val="000000"/>
          <w:sz w:val="28"/>
        </w:rPr>
        <w:t xml:space="preserve">
      ХҚО оларды жіберу кезіндегі шығыс жеделхаттардың түпнұсқалары; </w:t>
      </w:r>
      <w:r>
        <w:br/>
      </w:r>
      <w:r>
        <w:rPr>
          <w:rFonts w:ascii="Times New Roman"/>
          <w:b w:val="false"/>
          <w:i w:val="false"/>
          <w:color w:val="000000"/>
          <w:sz w:val="28"/>
        </w:rPr>
        <w:t xml:space="preserve">
      ХҚО арқылы өткен хабарлардың мұрағаттары; </w:t>
      </w:r>
      <w:r>
        <w:br/>
      </w:r>
      <w:r>
        <w:rPr>
          <w:rFonts w:ascii="Times New Roman"/>
          <w:b w:val="false"/>
          <w:i w:val="false"/>
          <w:color w:val="000000"/>
          <w:sz w:val="28"/>
        </w:rPr>
        <w:t xml:space="preserve">
      ХҚО жұмысының журналы (осы Нұсқаулықтың 7-қосымшасы); </w:t>
      </w:r>
      <w:r>
        <w:br/>
      </w:r>
      <w:r>
        <w:rPr>
          <w:rFonts w:ascii="Times New Roman"/>
          <w:b w:val="false"/>
          <w:i w:val="false"/>
          <w:color w:val="000000"/>
          <w:sz w:val="28"/>
        </w:rPr>
        <w:t xml:space="preserve">
      ХҚО-нан жіберілген хабарлар үшін хабарлардың кідірісі мен алынбау себептерін тексеруді өткізу журналы (осы Нұсқаулықтың 11-қосымшасы); </w:t>
      </w:r>
      <w:r>
        <w:br/>
      </w:r>
      <w:r>
        <w:rPr>
          <w:rFonts w:ascii="Times New Roman"/>
          <w:b w:val="false"/>
          <w:i w:val="false"/>
          <w:color w:val="000000"/>
          <w:sz w:val="28"/>
        </w:rPr>
        <w:t xml:space="preserve">
      ХҚО арналары бойынша хабарлар трафигі (осы Нұсқаулықтың 8-қосымшасы); </w:t>
      </w:r>
      <w:r>
        <w:br/>
      </w:r>
      <w:r>
        <w:rPr>
          <w:rFonts w:ascii="Times New Roman"/>
          <w:b w:val="false"/>
          <w:i w:val="false"/>
          <w:color w:val="000000"/>
          <w:sz w:val="28"/>
        </w:rPr>
        <w:t xml:space="preserve">
      ХҚО қарамағында болып табылатын авиациялық электр байланысы органының немесе әкімшілігінің бұйрықтарымен немесе өкімдерімен анықталған басқа да құжаттар. </w:t>
      </w:r>
      <w:r>
        <w:br/>
      </w:r>
      <w:r>
        <w:rPr>
          <w:rFonts w:ascii="Times New Roman"/>
          <w:b w:val="false"/>
          <w:i w:val="false"/>
          <w:color w:val="000000"/>
          <w:sz w:val="28"/>
        </w:rPr>
        <w:t>
 </w:t>
      </w:r>
    </w:p>
    <w:bookmarkEnd w:id="123"/>
    <w:bookmarkStart w:name="z125" w:id="124"/>
    <w:p>
      <w:pPr>
        <w:spacing w:after="0"/>
        <w:ind w:left="0"/>
        <w:jc w:val="both"/>
      </w:pPr>
      <w:r>
        <w:rPr>
          <w:rFonts w:ascii="Times New Roman"/>
          <w:b w:val="false"/>
          <w:i w:val="false"/>
          <w:color w:val="000000"/>
          <w:sz w:val="28"/>
        </w:rPr>
        <w:t xml:space="preserve">
      126. Жеделхатты жіберген соң AFTN станциясының қызметкері бланкте мынадай мазмұндағы белгілерді жасайды: </w:t>
      </w:r>
      <w:r>
        <w:br/>
      </w:r>
      <w:r>
        <w:rPr>
          <w:rFonts w:ascii="Times New Roman"/>
          <w:b w:val="false"/>
          <w:i w:val="false"/>
          <w:color w:val="000000"/>
          <w:sz w:val="28"/>
        </w:rPr>
        <w:t xml:space="preserve">
      жіберілген хабардың (лардың) белгіленуі мен арналық реттік нөмірі; </w:t>
      </w:r>
      <w:r>
        <w:br/>
      </w:r>
      <w:r>
        <w:rPr>
          <w:rFonts w:ascii="Times New Roman"/>
          <w:b w:val="false"/>
          <w:i w:val="false"/>
          <w:color w:val="000000"/>
          <w:sz w:val="28"/>
        </w:rPr>
        <w:t xml:space="preserve">
      хабарды (ларды) желіге жіберу уақыты; </w:t>
      </w:r>
      <w:r>
        <w:br/>
      </w:r>
      <w:r>
        <w:rPr>
          <w:rFonts w:ascii="Times New Roman"/>
          <w:b w:val="false"/>
          <w:i w:val="false"/>
          <w:color w:val="000000"/>
          <w:sz w:val="28"/>
        </w:rPr>
        <w:t xml:space="preserve">
      AFTN станциясы қызметкерінің қолы. </w:t>
      </w:r>
      <w:r>
        <w:br/>
      </w:r>
      <w:r>
        <w:rPr>
          <w:rFonts w:ascii="Times New Roman"/>
          <w:b w:val="false"/>
          <w:i w:val="false"/>
          <w:color w:val="000000"/>
          <w:sz w:val="28"/>
        </w:rPr>
        <w:t>
 </w:t>
      </w:r>
    </w:p>
    <w:bookmarkEnd w:id="124"/>
    <w:bookmarkStart w:name="z126" w:id="125"/>
    <w:p>
      <w:pPr>
        <w:spacing w:after="0"/>
        <w:ind w:left="0"/>
        <w:jc w:val="both"/>
      </w:pPr>
      <w:r>
        <w:rPr>
          <w:rFonts w:ascii="Times New Roman"/>
          <w:b w:val="false"/>
          <w:i w:val="false"/>
          <w:color w:val="000000"/>
          <w:sz w:val="28"/>
        </w:rPr>
        <w:t xml:space="preserve">
      127. Тәулік аяқталысымен AFTN станциясының қызметкерлері шығыс және транзиттік жеделхаттардың бланкілерін түптейді, оларға датасы, айы, станция қызметкерінің қолы қойылады және мұрағат үшін арнайы белгіленген жерге орналастырылады. </w:t>
      </w:r>
      <w:r>
        <w:br/>
      </w:r>
      <w:r>
        <w:rPr>
          <w:rFonts w:ascii="Times New Roman"/>
          <w:b w:val="false"/>
          <w:i w:val="false"/>
          <w:color w:val="000000"/>
          <w:sz w:val="28"/>
        </w:rPr>
        <w:t>
 </w:t>
      </w:r>
    </w:p>
    <w:bookmarkEnd w:id="125"/>
    <w:bookmarkStart w:name="z127" w:id="126"/>
    <w:p>
      <w:pPr>
        <w:spacing w:after="0"/>
        <w:ind w:left="0"/>
        <w:jc w:val="both"/>
      </w:pPr>
      <w:r>
        <w:rPr>
          <w:rFonts w:ascii="Times New Roman"/>
          <w:b w:val="false"/>
          <w:i w:val="false"/>
          <w:color w:val="000000"/>
          <w:sz w:val="28"/>
        </w:rPr>
        <w:t xml:space="preserve">
      128. Мұрағаттардың барлық түрлерін ұйымдастыру, есепке алу және пайдалану құжатнамасының болуын, сақталуын және жай-күйін AFTN станциясының басшысы қамтамасыз етуге тиіс. </w:t>
      </w:r>
      <w:r>
        <w:br/>
      </w:r>
      <w:r>
        <w:rPr>
          <w:rFonts w:ascii="Times New Roman"/>
          <w:b w:val="false"/>
          <w:i w:val="false"/>
          <w:color w:val="000000"/>
          <w:sz w:val="28"/>
        </w:rPr>
        <w:t>
 </w:t>
      </w:r>
    </w:p>
    <w:bookmarkEnd w:id="126"/>
    <w:bookmarkStart w:name="z128" w:id="127"/>
    <w:p>
      <w:pPr>
        <w:spacing w:after="0"/>
        <w:ind w:left="0"/>
        <w:jc w:val="both"/>
      </w:pPr>
      <w:r>
        <w:rPr>
          <w:rFonts w:ascii="Times New Roman"/>
          <w:b w:val="false"/>
          <w:i w:val="false"/>
          <w:color w:val="000000"/>
          <w:sz w:val="28"/>
        </w:rPr>
        <w:t xml:space="preserve">
      129. Құжатнаманы сақтаудың төмендегі мерзімі белгіленеді: </w:t>
      </w:r>
      <w:r>
        <w:br/>
      </w:r>
      <w:r>
        <w:rPr>
          <w:rFonts w:ascii="Times New Roman"/>
          <w:b w:val="false"/>
          <w:i w:val="false"/>
          <w:color w:val="000000"/>
          <w:sz w:val="28"/>
        </w:rPr>
        <w:t xml:space="preserve">
      Шығыс жеделхаттардың түпнұсқалары, бақылау рулондары немесе АРМ мұрағаттары, транзиттік хабарлардың журналдары, ХҚО мұрағаттары - 30 тәулік; </w:t>
      </w:r>
      <w:r>
        <w:br/>
      </w:r>
      <w:r>
        <w:rPr>
          <w:rFonts w:ascii="Times New Roman"/>
          <w:b w:val="false"/>
          <w:i w:val="false"/>
          <w:color w:val="000000"/>
          <w:sz w:val="28"/>
        </w:rPr>
        <w:t xml:space="preserve">
      Хабарларды жеткізуді есепке алу, ХҚО жұмысын есепке алу журналдары, хабарлардың кідірісі мен алынбауы себептерін тексеруді өткізу журналы - соңғы жазба күнінен бастап 30 тәулік; </w:t>
      </w:r>
      <w:r>
        <w:br/>
      </w:r>
      <w:r>
        <w:rPr>
          <w:rFonts w:ascii="Times New Roman"/>
          <w:b w:val="false"/>
          <w:i w:val="false"/>
          <w:color w:val="000000"/>
          <w:sz w:val="28"/>
        </w:rPr>
        <w:t xml:space="preserve">
      ХҚО арналары бойынша хабарлар трафигі - соңғы жазба күнінен бастап 12 ай (осы Нұсқаулықтың 8-қосымшасы). </w:t>
      </w:r>
      <w:r>
        <w:br/>
      </w:r>
      <w:r>
        <w:rPr>
          <w:rFonts w:ascii="Times New Roman"/>
          <w:b w:val="false"/>
          <w:i w:val="false"/>
          <w:color w:val="000000"/>
          <w:sz w:val="28"/>
        </w:rPr>
        <w:t xml:space="preserve">
      Қажет болған кезде AFTN станциясына неғұрлым ұзақ мерзімге сақталатын құжатнаманы орналастыруға рұқсат етіледі. </w:t>
      </w:r>
      <w:r>
        <w:br/>
      </w:r>
      <w:r>
        <w:rPr>
          <w:rFonts w:ascii="Times New Roman"/>
          <w:b w:val="false"/>
          <w:i w:val="false"/>
          <w:color w:val="000000"/>
          <w:sz w:val="28"/>
        </w:rPr>
        <w:t>
 </w:t>
      </w:r>
    </w:p>
    <w:bookmarkEnd w:id="127"/>
    <w:bookmarkStart w:name="z129" w:id="128"/>
    <w:p>
      <w:pPr>
        <w:spacing w:after="0"/>
        <w:ind w:left="0"/>
        <w:jc w:val="both"/>
      </w:pPr>
      <w:r>
        <w:rPr>
          <w:rFonts w:ascii="Times New Roman"/>
          <w:b w:val="false"/>
          <w:i w:val="false"/>
          <w:color w:val="000000"/>
          <w:sz w:val="28"/>
        </w:rPr>
        <w:t xml:space="preserve">
      130. Құжатнаманы жою AFTN-ның осы станциясы үшін белгіленген тәртіпте жүзеге асырылады. </w:t>
      </w:r>
    </w:p>
    <w:bookmarkEnd w:id="128"/>
    <w:bookmarkStart w:name="z130" w:id="129"/>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129"/>
    <w:p>
      <w:pPr>
        <w:spacing w:after="0"/>
        <w:ind w:left="0"/>
        <w:jc w:val="both"/>
      </w:pPr>
      <w:r>
        <w:rPr>
          <w:rFonts w:ascii="Times New Roman"/>
          <w:b/>
          <w:i w:val="false"/>
          <w:color w:val="000000"/>
          <w:sz w:val="28"/>
        </w:rPr>
        <w:t xml:space="preserve">                      ITA-2 хабарының форматы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Хабар бөлігі| Хабар бөлігінің | Компоненттің элементі |  Телетайп </w:t>
      </w:r>
      <w:r>
        <w:br/>
      </w:r>
      <w:r>
        <w:rPr>
          <w:rFonts w:ascii="Times New Roman"/>
          <w:b w:val="false"/>
          <w:i w:val="false"/>
          <w:color w:val="000000"/>
          <w:sz w:val="28"/>
        </w:rPr>
        <w:t xml:space="preserve">
            |    компоненті   |                       |  белгісі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Хабар басының     48-тармақ 2)-тармақшасын ZCZC (ЗЦЗЦ) </w:t>
      </w:r>
      <w:r>
        <w:br/>
      </w:r>
      <w:r>
        <w:rPr>
          <w:rFonts w:ascii="Times New Roman"/>
          <w:b w:val="false"/>
          <w:i w:val="false"/>
          <w:color w:val="000000"/>
          <w:sz w:val="28"/>
        </w:rPr>
        <w:t xml:space="preserve">
            белгісі           қара </w:t>
      </w:r>
      <w:r>
        <w:br/>
      </w:r>
      <w:r>
        <w:rPr>
          <w:rFonts w:ascii="Times New Roman"/>
          <w:b w:val="false"/>
          <w:i w:val="false"/>
          <w:color w:val="000000"/>
          <w:sz w:val="28"/>
        </w:rPr>
        <w:t xml:space="preserve">
ТАҚЫРЫП     Хабардың          1) БОС ОРЫН бір </w:t>
      </w:r>
      <w:r>
        <w:br/>
      </w:r>
      <w:r>
        <w:rPr>
          <w:rFonts w:ascii="Times New Roman"/>
          <w:b w:val="false"/>
          <w:i w:val="false"/>
          <w:color w:val="000000"/>
          <w:sz w:val="28"/>
        </w:rPr>
        <w:t xml:space="preserve">
            белгіленуі        позициясы </w:t>
      </w:r>
      <w:r>
        <w:br/>
      </w:r>
      <w:r>
        <w:rPr>
          <w:rFonts w:ascii="Times New Roman"/>
          <w:b w:val="false"/>
          <w:i w:val="false"/>
          <w:color w:val="000000"/>
          <w:sz w:val="28"/>
        </w:rPr>
        <w:t xml:space="preserve">
                              2) Жіберуші станцияға </w:t>
      </w:r>
      <w:r>
        <w:br/>
      </w:r>
      <w:r>
        <w:rPr>
          <w:rFonts w:ascii="Times New Roman"/>
          <w:b w:val="false"/>
          <w:i w:val="false"/>
          <w:color w:val="000000"/>
          <w:sz w:val="28"/>
        </w:rPr>
        <w:t xml:space="preserve">
                              берілген әріп </w:t>
      </w:r>
      <w:r>
        <w:br/>
      </w:r>
      <w:r>
        <w:rPr>
          <w:rFonts w:ascii="Times New Roman"/>
          <w:b w:val="false"/>
          <w:i w:val="false"/>
          <w:color w:val="000000"/>
          <w:sz w:val="28"/>
        </w:rPr>
        <w:t xml:space="preserve">
                              3) Қабылдаушы станцияға  -&gt;...|... </w:t>
      </w:r>
      <w:r>
        <w:br/>
      </w:r>
      <w:r>
        <w:rPr>
          <w:rFonts w:ascii="Times New Roman"/>
          <w:b w:val="false"/>
          <w:i w:val="false"/>
          <w:color w:val="000000"/>
          <w:sz w:val="28"/>
        </w:rPr>
        <w:t xml:space="preserve">
                              берілген әріп </w:t>
      </w:r>
      <w:r>
        <w:br/>
      </w:r>
      <w:r>
        <w:rPr>
          <w:rFonts w:ascii="Times New Roman"/>
          <w:b w:val="false"/>
          <w:i w:val="false"/>
          <w:color w:val="000000"/>
          <w:sz w:val="28"/>
        </w:rPr>
        <w:t xml:space="preserve">
                              4) Арнаны белгілеу үшін  Мысал: </w:t>
      </w:r>
      <w:r>
        <w:br/>
      </w:r>
      <w:r>
        <w:rPr>
          <w:rFonts w:ascii="Times New Roman"/>
          <w:b w:val="false"/>
          <w:i w:val="false"/>
          <w:color w:val="000000"/>
          <w:sz w:val="28"/>
        </w:rPr>
        <w:t xml:space="preserve">
                              қызмет ететін әріп       NRA062 </w:t>
      </w:r>
      <w:r>
        <w:br/>
      </w:r>
      <w:r>
        <w:rPr>
          <w:rFonts w:ascii="Times New Roman"/>
          <w:b w:val="false"/>
          <w:i w:val="false"/>
          <w:color w:val="000000"/>
          <w:sz w:val="28"/>
        </w:rPr>
        <w:t xml:space="preserve">
                              5) ЦИФРЛЫҚ РЕГИСТРГЕ </w:t>
      </w:r>
      <w:r>
        <w:br/>
      </w:r>
      <w:r>
        <w:rPr>
          <w:rFonts w:ascii="Times New Roman"/>
          <w:b w:val="false"/>
          <w:i w:val="false"/>
          <w:color w:val="000000"/>
          <w:sz w:val="28"/>
        </w:rPr>
        <w:t xml:space="preserve">
                              ҚОСУ бір позициясы </w:t>
      </w:r>
      <w:r>
        <w:br/>
      </w:r>
      <w:r>
        <w:rPr>
          <w:rFonts w:ascii="Times New Roman"/>
          <w:b w:val="false"/>
          <w:i w:val="false"/>
          <w:color w:val="000000"/>
          <w:sz w:val="28"/>
        </w:rPr>
        <w:t xml:space="preserve">
                              6) Арналық реттік </w:t>
      </w:r>
      <w:r>
        <w:br/>
      </w:r>
      <w:r>
        <w:rPr>
          <w:rFonts w:ascii="Times New Roman"/>
          <w:b w:val="false"/>
          <w:i w:val="false"/>
          <w:color w:val="000000"/>
          <w:sz w:val="28"/>
        </w:rPr>
        <w:t xml:space="preserve">
                              нөмір (3 цифр) </w:t>
      </w:r>
      <w:r>
        <w:br/>
      </w:r>
      <w:r>
        <w:rPr>
          <w:rFonts w:ascii="Times New Roman"/>
          <w:b w:val="false"/>
          <w:i w:val="false"/>
          <w:color w:val="000000"/>
          <w:sz w:val="28"/>
        </w:rPr>
        <w:t xml:space="preserve">
            (Қажет болған     "БОС ОРЫН" бір позициясы Мысал: </w:t>
      </w:r>
      <w:r>
        <w:br/>
      </w:r>
      <w:r>
        <w:rPr>
          <w:rFonts w:ascii="Times New Roman"/>
          <w:b w:val="false"/>
          <w:i w:val="false"/>
          <w:color w:val="000000"/>
          <w:sz w:val="28"/>
        </w:rPr>
        <w:t xml:space="preserve">
            кезде)            10 белгіден артық емес   270930 </w:t>
      </w:r>
      <w:r>
        <w:br/>
      </w:r>
      <w:r>
        <w:rPr>
          <w:rFonts w:ascii="Times New Roman"/>
          <w:b w:val="false"/>
          <w:i w:val="false"/>
          <w:color w:val="000000"/>
          <w:sz w:val="28"/>
        </w:rPr>
        <w:t xml:space="preserve">
            Қосымша қызметтік </w:t>
      </w:r>
      <w:r>
        <w:br/>
      </w:r>
      <w:r>
        <w:rPr>
          <w:rFonts w:ascii="Times New Roman"/>
          <w:b w:val="false"/>
          <w:i w:val="false"/>
          <w:color w:val="000000"/>
          <w:sz w:val="28"/>
        </w:rPr>
        <w:t xml:space="preserve">
            белгі </w:t>
      </w:r>
      <w:r>
        <w:br/>
      </w:r>
      <w:r>
        <w:rPr>
          <w:rFonts w:ascii="Times New Roman"/>
          <w:b w:val="false"/>
          <w:i w:val="false"/>
          <w:color w:val="000000"/>
          <w:sz w:val="28"/>
        </w:rPr>
        <w:t xml:space="preserve">
            Бос орын белгісі  БОС ОРЫННЫҢ бес </w:t>
      </w:r>
      <w:r>
        <w:br/>
      </w:r>
      <w:r>
        <w:rPr>
          <w:rFonts w:ascii="Times New Roman"/>
          <w:b w:val="false"/>
          <w:i w:val="false"/>
          <w:color w:val="000000"/>
          <w:sz w:val="28"/>
        </w:rPr>
        <w:t xml:space="preserve">
                              позициясы </w:t>
      </w:r>
      <w:r>
        <w:br/>
      </w:r>
      <w:r>
        <w:rPr>
          <w:rFonts w:ascii="Times New Roman"/>
          <w:b w:val="false"/>
          <w:i w:val="false"/>
          <w:color w:val="000000"/>
          <w:sz w:val="28"/>
        </w:rPr>
        <w:t xml:space="preserve">
                              ӘРІПТІК РЕГИСТРГЕ ҚОСУ </w:t>
      </w:r>
      <w:r>
        <w:br/>
      </w:r>
      <w:r>
        <w:rPr>
          <w:rFonts w:ascii="Times New Roman"/>
          <w:b w:val="false"/>
          <w:i w:val="false"/>
          <w:color w:val="000000"/>
          <w:sz w:val="28"/>
        </w:rPr>
        <w:t xml:space="preserve">
                              бір позициясы ®®®®®      -&gt;-&gt;-&gt;-&gt;-&gt; </w:t>
      </w:r>
    </w:p>
    <w:p>
      <w:pPr>
        <w:spacing w:after="0"/>
        <w:ind w:left="0"/>
        <w:jc w:val="both"/>
      </w:pPr>
      <w:r>
        <w:rPr>
          <w:rFonts w:ascii="Times New Roman"/>
          <w:b w:val="false"/>
          <w:i w:val="false"/>
          <w:color w:val="000000"/>
          <w:sz w:val="28"/>
        </w:rPr>
        <w:t xml:space="preserve">               Теңестіру      КАРЕТКАНЫ ҚАЙТАРУ бір </w:t>
      </w:r>
      <w:r>
        <w:br/>
      </w:r>
      <w:r>
        <w:rPr>
          <w:rFonts w:ascii="Times New Roman"/>
          <w:b w:val="false"/>
          <w:i w:val="false"/>
          <w:color w:val="000000"/>
          <w:sz w:val="28"/>
        </w:rPr>
        <w:t xml:space="preserve">
               функциясы      позициясы және           &lt;= </w:t>
      </w:r>
      <w:r>
        <w:br/>
      </w:r>
      <w:r>
        <w:rPr>
          <w:rFonts w:ascii="Times New Roman"/>
          <w:b w:val="false"/>
          <w:i w:val="false"/>
          <w:color w:val="000000"/>
          <w:sz w:val="28"/>
        </w:rPr>
        <w:t xml:space="preserve">
                              ЖОЛДЫ АУЫСТЫРУ </w:t>
      </w:r>
      <w:r>
        <w:br/>
      </w:r>
      <w:r>
        <w:rPr>
          <w:rFonts w:ascii="Times New Roman"/>
          <w:b w:val="false"/>
          <w:i w:val="false"/>
          <w:color w:val="000000"/>
          <w:sz w:val="28"/>
        </w:rPr>
        <w:t xml:space="preserve">
                              бір позициясы </w:t>
      </w:r>
      <w:r>
        <w:br/>
      </w:r>
      <w:r>
        <w:rPr>
          <w:rFonts w:ascii="Times New Roman"/>
          <w:b w:val="false"/>
          <w:i w:val="false"/>
          <w:color w:val="000000"/>
          <w:sz w:val="28"/>
        </w:rPr>
        <w:t xml:space="preserve">
               Жеделділік     Тиісті екі әріптік топ   .. </w:t>
      </w:r>
      <w:r>
        <w:br/>
      </w:r>
      <w:r>
        <w:rPr>
          <w:rFonts w:ascii="Times New Roman"/>
          <w:b w:val="false"/>
          <w:i w:val="false"/>
          <w:color w:val="000000"/>
          <w:sz w:val="28"/>
        </w:rPr>
        <w:t xml:space="preserve">
            Х  индексі </w:t>
      </w:r>
      <w:r>
        <w:br/>
      </w:r>
      <w:r>
        <w:rPr>
          <w:rFonts w:ascii="Times New Roman"/>
          <w:b w:val="false"/>
          <w:i w:val="false"/>
          <w:color w:val="000000"/>
          <w:sz w:val="28"/>
        </w:rPr>
        <w:t xml:space="preserve">
МЕКЕН-ЖАЙ   А  Адресат        БОС ОРЫН бір позициясы </w:t>
      </w:r>
      <w:r>
        <w:br/>
      </w:r>
      <w:r>
        <w:rPr>
          <w:rFonts w:ascii="Times New Roman"/>
          <w:b w:val="false"/>
          <w:i w:val="false"/>
          <w:color w:val="000000"/>
          <w:sz w:val="28"/>
        </w:rPr>
        <w:t xml:space="preserve">
            Б  индексі        Сегіз әріптік топ </w:t>
      </w:r>
      <w:r>
        <w:br/>
      </w:r>
      <w:r>
        <w:rPr>
          <w:rFonts w:ascii="Times New Roman"/>
          <w:b w:val="false"/>
          <w:i w:val="false"/>
          <w:color w:val="000000"/>
          <w:sz w:val="28"/>
        </w:rPr>
        <w:t xml:space="preserve">
            А  (индекстері) </w:t>
      </w:r>
      <w:r>
        <w:br/>
      </w:r>
      <w:r>
        <w:rPr>
          <w:rFonts w:ascii="Times New Roman"/>
          <w:b w:val="false"/>
          <w:i w:val="false"/>
          <w:color w:val="000000"/>
          <w:sz w:val="28"/>
        </w:rPr>
        <w:t xml:space="preserve">
            Р  Теңестіру      КАРЕТКАНЫ ҚАЙТАРУ бір    &lt;= </w:t>
      </w:r>
      <w:r>
        <w:br/>
      </w:r>
      <w:r>
        <w:rPr>
          <w:rFonts w:ascii="Times New Roman"/>
          <w:b w:val="false"/>
          <w:i w:val="false"/>
          <w:color w:val="000000"/>
          <w:sz w:val="28"/>
        </w:rPr>
        <w:t xml:space="preserve">
            Д  функциясы      позициясы және </w:t>
      </w:r>
      <w:r>
        <w:br/>
      </w:r>
      <w:r>
        <w:rPr>
          <w:rFonts w:ascii="Times New Roman"/>
          <w:b w:val="false"/>
          <w:i w:val="false"/>
          <w:color w:val="000000"/>
          <w:sz w:val="28"/>
        </w:rPr>
        <w:t xml:space="preserve">
            Ы                 ЖОЛДЫ АУЫСТЫРУ </w:t>
      </w:r>
      <w:r>
        <w:br/>
      </w:r>
      <w:r>
        <w:rPr>
          <w:rFonts w:ascii="Times New Roman"/>
          <w:b w:val="false"/>
          <w:i w:val="false"/>
          <w:color w:val="000000"/>
          <w:sz w:val="28"/>
        </w:rPr>
        <w:t xml:space="preserve">
            Ң                 бір позициясы </w:t>
      </w:r>
    </w:p>
    <w:p>
      <w:pPr>
        <w:spacing w:after="0"/>
        <w:ind w:left="0"/>
        <w:jc w:val="both"/>
      </w:pPr>
      <w:r>
        <w:rPr>
          <w:rFonts w:ascii="Times New Roman"/>
          <w:b w:val="false"/>
          <w:i w:val="false"/>
          <w:color w:val="000000"/>
          <w:sz w:val="28"/>
        </w:rPr>
        <w:t xml:space="preserve">               Хабарды жіберу ЦИФРЛЫҚ РЕГИСТРГЕ ҚОСУ   |......| </w:t>
      </w:r>
      <w:r>
        <w:br/>
      </w:r>
      <w:r>
        <w:rPr>
          <w:rFonts w:ascii="Times New Roman"/>
          <w:b w:val="false"/>
          <w:i w:val="false"/>
          <w:color w:val="000000"/>
          <w:sz w:val="28"/>
        </w:rPr>
        <w:t xml:space="preserve">
               уақыты         бір позициясы            v </w:t>
      </w:r>
      <w:r>
        <w:br/>
      </w:r>
      <w:r>
        <w:rPr>
          <w:rFonts w:ascii="Times New Roman"/>
          <w:b w:val="false"/>
          <w:i w:val="false"/>
          <w:color w:val="000000"/>
          <w:sz w:val="28"/>
        </w:rPr>
        <w:t xml:space="preserve">
                              Жіберу үшін хабарды </w:t>
      </w:r>
      <w:r>
        <w:br/>
      </w:r>
      <w:r>
        <w:rPr>
          <w:rFonts w:ascii="Times New Roman"/>
          <w:b w:val="false"/>
          <w:i w:val="false"/>
          <w:color w:val="000000"/>
          <w:sz w:val="28"/>
        </w:rPr>
        <w:t xml:space="preserve">
                              беру уақытын көрсететін </w:t>
      </w:r>
      <w:r>
        <w:br/>
      </w:r>
      <w:r>
        <w:rPr>
          <w:rFonts w:ascii="Times New Roman"/>
          <w:b w:val="false"/>
          <w:i w:val="false"/>
          <w:color w:val="000000"/>
          <w:sz w:val="28"/>
        </w:rPr>
        <w:t xml:space="preserve">
                              алты цифрлық топ </w:t>
      </w:r>
      <w:r>
        <w:br/>
      </w:r>
      <w:r>
        <w:rPr>
          <w:rFonts w:ascii="Times New Roman"/>
          <w:b w:val="false"/>
          <w:i w:val="false"/>
          <w:color w:val="000000"/>
          <w:sz w:val="28"/>
        </w:rPr>
        <w:t xml:space="preserve">
                              "дата-уақыт". </w:t>
      </w:r>
      <w:r>
        <w:br/>
      </w:r>
      <w:r>
        <w:rPr>
          <w:rFonts w:ascii="Times New Roman"/>
          <w:b w:val="false"/>
          <w:i w:val="false"/>
          <w:color w:val="000000"/>
          <w:sz w:val="28"/>
        </w:rPr>
        <w:t xml:space="preserve">
                              ӘРІПТІК РЕГИСТРГЕ ҚОСУ </w:t>
      </w:r>
      <w:r>
        <w:br/>
      </w:r>
      <w:r>
        <w:rPr>
          <w:rFonts w:ascii="Times New Roman"/>
          <w:b w:val="false"/>
          <w:i w:val="false"/>
          <w:color w:val="000000"/>
          <w:sz w:val="28"/>
        </w:rPr>
        <w:t xml:space="preserve">
                              бір позициясы </w:t>
      </w:r>
      <w:r>
        <w:br/>
      </w:r>
      <w:r>
        <w:rPr>
          <w:rFonts w:ascii="Times New Roman"/>
          <w:b w:val="false"/>
          <w:i w:val="false"/>
          <w:color w:val="000000"/>
          <w:sz w:val="28"/>
        </w:rPr>
        <w:t xml:space="preserve">
            Т  Жіберушінің    БОС ОРЫН бір позициясы   -&gt;...... </w:t>
      </w:r>
      <w:r>
        <w:br/>
      </w:r>
      <w:r>
        <w:rPr>
          <w:rFonts w:ascii="Times New Roman"/>
          <w:b w:val="false"/>
          <w:i w:val="false"/>
          <w:color w:val="000000"/>
          <w:sz w:val="28"/>
        </w:rPr>
        <w:t xml:space="preserve">
            Ұ  индексі        Хабарды жіберушіні </w:t>
      </w:r>
      <w:r>
        <w:br/>
      </w:r>
      <w:r>
        <w:rPr>
          <w:rFonts w:ascii="Times New Roman"/>
          <w:b w:val="false"/>
          <w:i w:val="false"/>
          <w:color w:val="000000"/>
          <w:sz w:val="28"/>
        </w:rPr>
        <w:t xml:space="preserve">
            Р                 білдіретін сегіз әріптік </w:t>
      </w:r>
      <w:r>
        <w:br/>
      </w:r>
      <w:r>
        <w:rPr>
          <w:rFonts w:ascii="Times New Roman"/>
          <w:b w:val="false"/>
          <w:i w:val="false"/>
          <w:color w:val="000000"/>
          <w:sz w:val="28"/>
        </w:rPr>
        <w:t xml:space="preserve">
            А                 топ </w:t>
      </w:r>
      <w:r>
        <w:br/>
      </w:r>
      <w:r>
        <w:rPr>
          <w:rFonts w:ascii="Times New Roman"/>
          <w:b w:val="false"/>
          <w:i w:val="false"/>
          <w:color w:val="000000"/>
          <w:sz w:val="28"/>
        </w:rPr>
        <w:t xml:space="preserve">
ШЫҒУ КӨЗІ   Қ  Жеделділік     ЦИФРЛЫҚ РЕГИСТРГЕ ҚОСУ   Сигнал </w:t>
      </w:r>
      <w:r>
        <w:br/>
      </w:r>
      <w:r>
        <w:rPr>
          <w:rFonts w:ascii="Times New Roman"/>
          <w:b w:val="false"/>
          <w:i w:val="false"/>
          <w:color w:val="000000"/>
          <w:sz w:val="28"/>
        </w:rPr>
        <w:t xml:space="preserve">
            Т  белгісі (апат  бір позициясы            (сигналы)  </w:t>
      </w:r>
      <w:r>
        <w:br/>
      </w:r>
      <w:r>
        <w:rPr>
          <w:rFonts w:ascii="Times New Roman"/>
          <w:b w:val="false"/>
          <w:i w:val="false"/>
          <w:color w:val="000000"/>
          <w:sz w:val="28"/>
        </w:rPr>
        <w:t xml:space="preserve">
            Ы  туралы хабар.  N2 телеграф кодының N 10 "внимание" </w:t>
      </w:r>
      <w:r>
        <w:br/>
      </w:r>
      <w:r>
        <w:rPr>
          <w:rFonts w:ascii="Times New Roman"/>
          <w:b w:val="false"/>
          <w:i w:val="false"/>
          <w:color w:val="000000"/>
          <w:sz w:val="28"/>
        </w:rPr>
        <w:t xml:space="preserve">
               лар үшін ғана  белгісінің бес позициясы </w:t>
      </w:r>
      <w:r>
        <w:br/>
      </w:r>
      <w:r>
        <w:rPr>
          <w:rFonts w:ascii="Times New Roman"/>
          <w:b w:val="false"/>
          <w:i w:val="false"/>
          <w:color w:val="000000"/>
          <w:sz w:val="28"/>
        </w:rPr>
        <w:t xml:space="preserve">
               пайдаланылады) ӘРІПТІК РЕГИСТРГЕ ҚОСУ </w:t>
      </w:r>
      <w:r>
        <w:br/>
      </w:r>
      <w:r>
        <w:rPr>
          <w:rFonts w:ascii="Times New Roman"/>
          <w:b w:val="false"/>
          <w:i w:val="false"/>
          <w:color w:val="000000"/>
          <w:sz w:val="28"/>
        </w:rPr>
        <w:t xml:space="preserve">
                              бір позициясы </w:t>
      </w:r>
      <w:r>
        <w:br/>
      </w:r>
      <w:r>
        <w:rPr>
          <w:rFonts w:ascii="Times New Roman"/>
          <w:b w:val="false"/>
          <w:i w:val="false"/>
          <w:color w:val="000000"/>
          <w:sz w:val="28"/>
        </w:rPr>
        <w:t xml:space="preserve">
               (Қажет болған  50-тармақтың 6) - </w:t>
      </w:r>
      <w:r>
        <w:br/>
      </w:r>
      <w:r>
        <w:rPr>
          <w:rFonts w:ascii="Times New Roman"/>
          <w:b w:val="false"/>
          <w:i w:val="false"/>
          <w:color w:val="000000"/>
          <w:sz w:val="28"/>
        </w:rPr>
        <w:t xml:space="preserve">
               кезде)         7)-тармақшаларына қара </w:t>
      </w:r>
      <w:r>
        <w:br/>
      </w:r>
      <w:r>
        <w:rPr>
          <w:rFonts w:ascii="Times New Roman"/>
          <w:b w:val="false"/>
          <w:i w:val="false"/>
          <w:color w:val="000000"/>
          <w:sz w:val="28"/>
        </w:rPr>
        <w:t xml:space="preserve">
               Міндетті емес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немесе қосымша </w:t>
      </w:r>
      <w:r>
        <w:br/>
      </w:r>
      <w:r>
        <w:rPr>
          <w:rFonts w:ascii="Times New Roman"/>
          <w:b w:val="false"/>
          <w:i w:val="false"/>
          <w:color w:val="000000"/>
          <w:sz w:val="28"/>
        </w:rPr>
        <w:t xml:space="preserve">
               мекен-жай. </w:t>
      </w:r>
      <w:r>
        <w:br/>
      </w:r>
      <w:r>
        <w:rPr>
          <w:rFonts w:ascii="Times New Roman"/>
          <w:b w:val="false"/>
          <w:i w:val="false"/>
          <w:color w:val="000000"/>
          <w:sz w:val="28"/>
        </w:rPr>
        <w:t xml:space="preserve">
            Б  Теңестіру      КАРЕТКАНЫ ҚАЙТАРУ бір    &lt;= </w:t>
      </w:r>
      <w:r>
        <w:br/>
      </w:r>
      <w:r>
        <w:rPr>
          <w:rFonts w:ascii="Times New Roman"/>
          <w:b w:val="false"/>
          <w:i w:val="false"/>
          <w:color w:val="000000"/>
          <w:sz w:val="28"/>
        </w:rPr>
        <w:t xml:space="preserve">
            Ө  функциясы      позициясы және </w:t>
      </w:r>
      <w:r>
        <w:br/>
      </w:r>
      <w:r>
        <w:rPr>
          <w:rFonts w:ascii="Times New Roman"/>
          <w:b w:val="false"/>
          <w:i w:val="false"/>
          <w:color w:val="000000"/>
          <w:sz w:val="28"/>
        </w:rPr>
        <w:t xml:space="preserve">
            Л                 ЖОЛДЫ АУЫСТЫРУ </w:t>
      </w:r>
      <w:r>
        <w:br/>
      </w:r>
      <w:r>
        <w:rPr>
          <w:rFonts w:ascii="Times New Roman"/>
          <w:b w:val="false"/>
          <w:i w:val="false"/>
          <w:color w:val="000000"/>
          <w:sz w:val="28"/>
        </w:rPr>
        <w:t xml:space="preserve">
            І                 бір позициясы </w:t>
      </w:r>
      <w:r>
        <w:br/>
      </w:r>
      <w:r>
        <w:rPr>
          <w:rFonts w:ascii="Times New Roman"/>
          <w:b w:val="false"/>
          <w:i w:val="false"/>
          <w:color w:val="000000"/>
          <w:sz w:val="28"/>
        </w:rPr>
        <w:t xml:space="preserve">
            Г  Мәтін басы     (қажет болған кезде) </w:t>
      </w:r>
      <w:r>
        <w:br/>
      </w:r>
      <w:r>
        <w:rPr>
          <w:rFonts w:ascii="Times New Roman"/>
          <w:b w:val="false"/>
          <w:i w:val="false"/>
          <w:color w:val="000000"/>
          <w:sz w:val="28"/>
        </w:rPr>
        <w:t xml:space="preserve">
            І                 адресаттардың нақты </w:t>
      </w:r>
      <w:r>
        <w:br/>
      </w:r>
      <w:r>
        <w:rPr>
          <w:rFonts w:ascii="Times New Roman"/>
          <w:b w:val="false"/>
          <w:i w:val="false"/>
          <w:color w:val="000000"/>
          <w:sz w:val="28"/>
        </w:rPr>
        <w:t xml:space="preserve">
                              белгіленулері FROM. </w:t>
      </w:r>
      <w:r>
        <w:br/>
      </w:r>
      <w:r>
        <w:rPr>
          <w:rFonts w:ascii="Times New Roman"/>
          <w:b w:val="false"/>
          <w:i w:val="false"/>
          <w:color w:val="000000"/>
          <w:sz w:val="28"/>
        </w:rPr>
        <w:t xml:space="preserve">
                              STOP т.с.с. </w:t>
      </w:r>
    </w:p>
    <w:p>
      <w:pPr>
        <w:spacing w:after="0"/>
        <w:ind w:left="0"/>
        <w:jc w:val="both"/>
      </w:pPr>
      <w:r>
        <w:rPr>
          <w:rFonts w:ascii="Times New Roman"/>
          <w:b w:val="false"/>
          <w:i w:val="false"/>
          <w:color w:val="000000"/>
          <w:sz w:val="28"/>
        </w:rPr>
        <w:t xml:space="preserve">               Хабардың       Соңғысын қоспағанда, </w:t>
      </w:r>
      <w:r>
        <w:br/>
      </w:r>
      <w:r>
        <w:rPr>
          <w:rFonts w:ascii="Times New Roman"/>
          <w:b w:val="false"/>
          <w:i w:val="false"/>
          <w:color w:val="000000"/>
          <w:sz w:val="28"/>
        </w:rPr>
        <w:t xml:space="preserve">
               мәтіні         мәтіннің әрбір баспа </w:t>
      </w:r>
      <w:r>
        <w:br/>
      </w:r>
      <w:r>
        <w:rPr>
          <w:rFonts w:ascii="Times New Roman"/>
          <w:b w:val="false"/>
          <w:i w:val="false"/>
          <w:color w:val="000000"/>
          <w:sz w:val="28"/>
        </w:rPr>
        <w:t xml:space="preserve">
                              жолының соңындағы хабар </w:t>
      </w:r>
      <w:r>
        <w:br/>
      </w:r>
      <w:r>
        <w:rPr>
          <w:rFonts w:ascii="Times New Roman"/>
          <w:b w:val="false"/>
          <w:i w:val="false"/>
          <w:color w:val="000000"/>
          <w:sz w:val="28"/>
        </w:rPr>
        <w:t xml:space="preserve">
                              мәтіні және КАРЕТКАНЫ </w:t>
      </w:r>
      <w:r>
        <w:br/>
      </w:r>
      <w:r>
        <w:rPr>
          <w:rFonts w:ascii="Times New Roman"/>
          <w:b w:val="false"/>
          <w:i w:val="false"/>
          <w:color w:val="000000"/>
          <w:sz w:val="28"/>
        </w:rPr>
        <w:t xml:space="preserve">
                              ҚАЙТАРУ бір позициясы </w:t>
      </w:r>
      <w:r>
        <w:br/>
      </w:r>
      <w:r>
        <w:rPr>
          <w:rFonts w:ascii="Times New Roman"/>
          <w:b w:val="false"/>
          <w:i w:val="false"/>
          <w:color w:val="000000"/>
          <w:sz w:val="28"/>
        </w:rPr>
        <w:t xml:space="preserve">
                              және ЖОЛДЫ АУЫСТЫРУ </w:t>
      </w:r>
      <w:r>
        <w:br/>
      </w:r>
      <w:r>
        <w:rPr>
          <w:rFonts w:ascii="Times New Roman"/>
          <w:b w:val="false"/>
          <w:i w:val="false"/>
          <w:color w:val="000000"/>
          <w:sz w:val="28"/>
        </w:rPr>
        <w:t xml:space="preserve">
                              бір позициясы </w:t>
      </w:r>
      <w:r>
        <w:br/>
      </w:r>
      <w:r>
        <w:rPr>
          <w:rFonts w:ascii="Times New Roman"/>
          <w:b w:val="false"/>
          <w:i w:val="false"/>
          <w:color w:val="000000"/>
          <w:sz w:val="28"/>
        </w:rPr>
        <w:t xml:space="preserve">
МӘТІН          Растау (егер   а) Бір КАРЕТКАНЫ </w:t>
      </w:r>
      <w:r>
        <w:br/>
      </w:r>
      <w:r>
        <w:rPr>
          <w:rFonts w:ascii="Times New Roman"/>
          <w:b w:val="false"/>
          <w:i w:val="false"/>
          <w:color w:val="000000"/>
          <w:sz w:val="28"/>
        </w:rPr>
        <w:t xml:space="preserve">
               қажет болса)   ҚАЙТАРУ, бір ЖОЛДЫ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б) артынан мәтіннің </w:t>
      </w:r>
      <w:r>
        <w:br/>
      </w:r>
      <w:r>
        <w:rPr>
          <w:rFonts w:ascii="Times New Roman"/>
          <w:b w:val="false"/>
          <w:i w:val="false"/>
          <w:color w:val="000000"/>
          <w:sz w:val="28"/>
        </w:rPr>
        <w:t xml:space="preserve">
                              расталатын бөлігі </w:t>
      </w:r>
      <w:r>
        <w:br/>
      </w:r>
      <w:r>
        <w:rPr>
          <w:rFonts w:ascii="Times New Roman"/>
          <w:b w:val="false"/>
          <w:i w:val="false"/>
          <w:color w:val="000000"/>
          <w:sz w:val="28"/>
        </w:rPr>
        <w:t xml:space="preserve">
                              болатын CFM қысқартуы </w:t>
      </w:r>
      <w:r>
        <w:br/>
      </w:r>
      <w:r>
        <w:rPr>
          <w:rFonts w:ascii="Times New Roman"/>
          <w:b w:val="false"/>
          <w:i w:val="false"/>
          <w:color w:val="000000"/>
          <w:sz w:val="28"/>
        </w:rPr>
        <w:t xml:space="preserve">
               Түзету (егер   а) Бір КАРЕТКАНЫ </w:t>
      </w:r>
      <w:r>
        <w:br/>
      </w:r>
      <w:r>
        <w:rPr>
          <w:rFonts w:ascii="Times New Roman"/>
          <w:b w:val="false"/>
          <w:i w:val="false"/>
          <w:color w:val="000000"/>
          <w:sz w:val="28"/>
        </w:rPr>
        <w:t xml:space="preserve">
               қажет болса)   ҚАЙТАРУ, бір ЖОЛДЫ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б) артынан алдындағы </w:t>
      </w:r>
      <w:r>
        <w:br/>
      </w:r>
      <w:r>
        <w:rPr>
          <w:rFonts w:ascii="Times New Roman"/>
          <w:b w:val="false"/>
          <w:i w:val="false"/>
          <w:color w:val="000000"/>
          <w:sz w:val="28"/>
        </w:rPr>
        <w:t xml:space="preserve">
                              мәтінде жасалған қатені </w:t>
      </w:r>
      <w:r>
        <w:br/>
      </w:r>
      <w:r>
        <w:rPr>
          <w:rFonts w:ascii="Times New Roman"/>
          <w:b w:val="false"/>
          <w:i w:val="false"/>
          <w:color w:val="000000"/>
          <w:sz w:val="28"/>
        </w:rPr>
        <w:t xml:space="preserve">
                              түзету болатын COR </w:t>
      </w:r>
      <w:r>
        <w:br/>
      </w:r>
      <w:r>
        <w:rPr>
          <w:rFonts w:ascii="Times New Roman"/>
          <w:b w:val="false"/>
          <w:i w:val="false"/>
          <w:color w:val="000000"/>
          <w:sz w:val="28"/>
        </w:rPr>
        <w:t xml:space="preserve">
                              қысқартуы </w:t>
      </w:r>
      <w:r>
        <w:br/>
      </w:r>
      <w:r>
        <w:rPr>
          <w:rFonts w:ascii="Times New Roman"/>
          <w:b w:val="false"/>
          <w:i w:val="false"/>
          <w:color w:val="000000"/>
          <w:sz w:val="28"/>
        </w:rPr>
        <w:t xml:space="preserve">
               Хабар соңының  1) ӘРІПТІК РЕГИСТРГЕ      |&lt;= </w:t>
      </w:r>
      <w:r>
        <w:br/>
      </w:r>
      <w:r>
        <w:rPr>
          <w:rFonts w:ascii="Times New Roman"/>
          <w:b w:val="false"/>
          <w:i w:val="false"/>
          <w:color w:val="000000"/>
          <w:sz w:val="28"/>
        </w:rPr>
        <w:t xml:space="preserve">
               белгісі        ҚОСУ бір позициясы        v </w:t>
      </w:r>
      <w:r>
        <w:br/>
      </w:r>
      <w:r>
        <w:rPr>
          <w:rFonts w:ascii="Times New Roman"/>
          <w:b w:val="false"/>
          <w:i w:val="false"/>
          <w:color w:val="000000"/>
          <w:sz w:val="28"/>
        </w:rPr>
        <w:t xml:space="preserve">
                              2) КАРЕТКАНЫ ҚАЙТАРУ бір </w:t>
      </w:r>
      <w:r>
        <w:br/>
      </w:r>
      <w:r>
        <w:rPr>
          <w:rFonts w:ascii="Times New Roman"/>
          <w:b w:val="false"/>
          <w:i w:val="false"/>
          <w:color w:val="000000"/>
          <w:sz w:val="28"/>
        </w:rPr>
        <w:t xml:space="preserve">
                              позициясы және ЖОЛДЫ </w:t>
      </w:r>
      <w:r>
        <w:br/>
      </w:r>
      <w:r>
        <w:rPr>
          <w:rFonts w:ascii="Times New Roman"/>
          <w:b w:val="false"/>
          <w:i w:val="false"/>
          <w:color w:val="000000"/>
          <w:sz w:val="28"/>
        </w:rPr>
        <w:t xml:space="preserve">
                              АУЫСТЫРУ бір позициясы </w:t>
      </w:r>
    </w:p>
    <w:p>
      <w:pPr>
        <w:spacing w:after="0"/>
        <w:ind w:left="0"/>
        <w:jc w:val="both"/>
      </w:pPr>
      <w:r>
        <w:rPr>
          <w:rFonts w:ascii="Times New Roman"/>
          <w:b w:val="false"/>
          <w:i w:val="false"/>
          <w:color w:val="000000"/>
          <w:sz w:val="28"/>
        </w:rPr>
        <w:t xml:space="preserve">               Рулонды бір    ЖОЛДЫ АУЫСТЫРУ жеті      = = = = = = = </w:t>
      </w:r>
      <w:r>
        <w:br/>
      </w:r>
      <w:r>
        <w:rPr>
          <w:rFonts w:ascii="Times New Roman"/>
          <w:b w:val="false"/>
          <w:i w:val="false"/>
          <w:color w:val="000000"/>
          <w:sz w:val="28"/>
        </w:rPr>
        <w:t xml:space="preserve">
               бетке берудің  позициясы </w:t>
      </w:r>
      <w:r>
        <w:br/>
      </w:r>
      <w:r>
        <w:rPr>
          <w:rFonts w:ascii="Times New Roman"/>
          <w:b w:val="false"/>
          <w:i w:val="false"/>
          <w:color w:val="000000"/>
          <w:sz w:val="28"/>
        </w:rPr>
        <w:t xml:space="preserve">
               бірізділігі </w:t>
      </w:r>
      <w:r>
        <w:br/>
      </w:r>
      <w:r>
        <w:rPr>
          <w:rFonts w:ascii="Times New Roman"/>
          <w:b w:val="false"/>
          <w:i w:val="false"/>
          <w:color w:val="000000"/>
          <w:sz w:val="28"/>
        </w:rPr>
        <w:t xml:space="preserve">
СОҢЫ           Хабар соңының  N (Н) әрпінің төрт       NNNN </w:t>
      </w:r>
      <w:r>
        <w:br/>
      </w:r>
      <w:r>
        <w:rPr>
          <w:rFonts w:ascii="Times New Roman"/>
          <w:b w:val="false"/>
          <w:i w:val="false"/>
          <w:color w:val="000000"/>
          <w:sz w:val="28"/>
        </w:rPr>
        <w:t xml:space="preserve">
               белгісі        позициясы (N 14 белгі)   (НННН) </w:t>
      </w:r>
      <w:r>
        <w:br/>
      </w:r>
      <w:r>
        <w:rPr>
          <w:rFonts w:ascii="Times New Roman"/>
          <w:b w:val="false"/>
          <w:i w:val="false"/>
          <w:color w:val="000000"/>
          <w:sz w:val="28"/>
        </w:rPr>
        <w:t xml:space="preserve">
               Хабарларды     ӘРІПТІК РЕГИСТРГЕ ҚОСУ  |||...||| </w:t>
      </w:r>
      <w:r>
        <w:br/>
      </w:r>
      <w:r>
        <w:rPr>
          <w:rFonts w:ascii="Times New Roman"/>
          <w:b w:val="false"/>
          <w:i w:val="false"/>
          <w:color w:val="000000"/>
          <w:sz w:val="28"/>
        </w:rPr>
        <w:t xml:space="preserve">
               бөлу белгісі   он екі позициясы        vvv   vvv </w:t>
      </w:r>
      <w:r>
        <w:br/>
      </w:r>
      <w:r>
        <w:rPr>
          <w:rFonts w:ascii="Times New Roman"/>
          <w:b w:val="false"/>
          <w:i w:val="false"/>
          <w:color w:val="000000"/>
          <w:sz w:val="28"/>
        </w:rPr>
        <w:t xml:space="preserve">
               (тек үзбелі </w:t>
      </w:r>
      <w:r>
        <w:br/>
      </w:r>
      <w:r>
        <w:rPr>
          <w:rFonts w:ascii="Times New Roman"/>
          <w:b w:val="false"/>
          <w:i w:val="false"/>
          <w:color w:val="000000"/>
          <w:sz w:val="28"/>
        </w:rPr>
        <w:t xml:space="preserve">
               таспамен жұмыс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Шартты белгілеулер | ӘРІПТІК РЕГИСТРГЕ ҚОСУ (N 29 белгі); </w:t>
      </w:r>
      <w:r>
        <w:br/>
      </w:r>
      <w:r>
        <w:rPr>
          <w:rFonts w:ascii="Times New Roman"/>
          <w:b w:val="false"/>
          <w:i w:val="false"/>
          <w:color w:val="000000"/>
          <w:sz w:val="28"/>
        </w:rPr>
        <w:t xml:space="preserve">
                   v </w:t>
      </w:r>
      <w:r>
        <w:br/>
      </w:r>
      <w:r>
        <w:rPr>
          <w:rFonts w:ascii="Times New Roman"/>
          <w:b w:val="false"/>
          <w:i w:val="false"/>
          <w:color w:val="000000"/>
          <w:sz w:val="28"/>
        </w:rPr>
        <w:t xml:space="preserve">
                   = ЖОЛДЫ АУЫСТЫРУ (N 28 белгі); </w:t>
      </w:r>
      <w:r>
        <w:br/>
      </w:r>
      <w:r>
        <w:rPr>
          <w:rFonts w:ascii="Times New Roman"/>
          <w:b w:val="false"/>
          <w:i w:val="false"/>
          <w:color w:val="000000"/>
          <w:sz w:val="28"/>
        </w:rPr>
        <w:t xml:space="preserve">
                   -&gt; БОС ОРЫН (N 31 белгі); </w:t>
      </w:r>
      <w:r>
        <w:br/>
      </w:r>
      <w:r>
        <w:rPr>
          <w:rFonts w:ascii="Times New Roman"/>
          <w:b w:val="false"/>
          <w:i w:val="false"/>
          <w:color w:val="000000"/>
          <w:sz w:val="28"/>
        </w:rPr>
        <w:t xml:space="preserve">
                   | ЦИФРЛЫҚ РЕГИСТРГЕ ҚОСУ (N 30 белгі); </w:t>
      </w:r>
      <w:r>
        <w:br/>
      </w:r>
      <w:r>
        <w:rPr>
          <w:rFonts w:ascii="Times New Roman"/>
          <w:b w:val="false"/>
          <w:i w:val="false"/>
          <w:color w:val="000000"/>
          <w:sz w:val="28"/>
        </w:rPr>
        <w:t xml:space="preserve">
                   &lt; Каретканы қайтару (N 27 белгі) </w:t>
      </w:r>
    </w:p>
    <w:bookmarkStart w:name="z132" w:id="130"/>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30"/>
    <w:p>
      <w:pPr>
        <w:spacing w:after="0"/>
        <w:ind w:left="0"/>
        <w:jc w:val="both"/>
      </w:pPr>
      <w:r>
        <w:rPr>
          <w:rFonts w:ascii="Times New Roman"/>
          <w:b/>
          <w:i w:val="false"/>
          <w:color w:val="000000"/>
          <w:sz w:val="28"/>
        </w:rPr>
        <w:t xml:space="preserve">                      IA-5 хабарының форматы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Хабар бөлігі| Хабар бөлігінің |   Компонент элементі  |  Телетайп </w:t>
      </w:r>
      <w:r>
        <w:br/>
      </w:r>
      <w:r>
        <w:rPr>
          <w:rFonts w:ascii="Times New Roman"/>
          <w:b w:val="false"/>
          <w:i w:val="false"/>
          <w:color w:val="000000"/>
          <w:sz w:val="28"/>
        </w:rPr>
        <w:t xml:space="preserve">
            |    компоненті   |                       |  белгісі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Тақырып басының  55-тармақ 1)-тармақшаның SOH </w:t>
      </w:r>
      <w:r>
        <w:br/>
      </w:r>
      <w:r>
        <w:rPr>
          <w:rFonts w:ascii="Times New Roman"/>
          <w:b w:val="false"/>
          <w:i w:val="false"/>
          <w:color w:val="000000"/>
          <w:sz w:val="28"/>
        </w:rPr>
        <w:t xml:space="preserve">
             белгісі          2 абзацына қара </w:t>
      </w:r>
      <w:r>
        <w:br/>
      </w:r>
      <w:r>
        <w:rPr>
          <w:rFonts w:ascii="Times New Roman"/>
          <w:b w:val="false"/>
          <w:i w:val="false"/>
          <w:color w:val="000000"/>
          <w:sz w:val="28"/>
        </w:rPr>
        <w:t xml:space="preserve">
Т  Тақырып   Хабардың         1) Жіберуші аяққы        ...... </w:t>
      </w:r>
      <w:r>
        <w:br/>
      </w:r>
      <w:r>
        <w:rPr>
          <w:rFonts w:ascii="Times New Roman"/>
          <w:b w:val="false"/>
          <w:i w:val="false"/>
          <w:color w:val="000000"/>
          <w:sz w:val="28"/>
        </w:rPr>
        <w:t xml:space="preserve">
   жолы      белгіленуі       құрылғыны білдіретін </w:t>
      </w:r>
      <w:r>
        <w:br/>
      </w:r>
      <w:r>
        <w:rPr>
          <w:rFonts w:ascii="Times New Roman"/>
          <w:b w:val="false"/>
          <w:i w:val="false"/>
          <w:color w:val="000000"/>
          <w:sz w:val="28"/>
        </w:rPr>
        <w:t xml:space="preserve">
А                             әріп </w:t>
      </w:r>
      <w:r>
        <w:br/>
      </w:r>
      <w:r>
        <w:rPr>
          <w:rFonts w:ascii="Times New Roman"/>
          <w:b w:val="false"/>
          <w:i w:val="false"/>
          <w:color w:val="000000"/>
          <w:sz w:val="28"/>
        </w:rPr>
        <w:t xml:space="preserve">
                              2) Қабылдаушы аяққы </w:t>
      </w:r>
      <w:r>
        <w:br/>
      </w:r>
      <w:r>
        <w:rPr>
          <w:rFonts w:ascii="Times New Roman"/>
          <w:b w:val="false"/>
          <w:i w:val="false"/>
          <w:color w:val="000000"/>
          <w:sz w:val="28"/>
        </w:rPr>
        <w:t xml:space="preserve">
Қ                             құрылғыны білдіретін </w:t>
      </w:r>
      <w:r>
        <w:br/>
      </w:r>
      <w:r>
        <w:rPr>
          <w:rFonts w:ascii="Times New Roman"/>
          <w:b w:val="false"/>
          <w:i w:val="false"/>
          <w:color w:val="000000"/>
          <w:sz w:val="28"/>
        </w:rPr>
        <w:t xml:space="preserve">
                              әріп </w:t>
      </w:r>
      <w:r>
        <w:br/>
      </w:r>
      <w:r>
        <w:rPr>
          <w:rFonts w:ascii="Times New Roman"/>
          <w:b w:val="false"/>
          <w:i w:val="false"/>
          <w:color w:val="000000"/>
          <w:sz w:val="28"/>
        </w:rPr>
        <w:t xml:space="preserve">
Ы                             3) Арнаны білдіретін </w:t>
      </w:r>
      <w:r>
        <w:br/>
      </w:r>
      <w:r>
        <w:rPr>
          <w:rFonts w:ascii="Times New Roman"/>
          <w:b w:val="false"/>
          <w:i w:val="false"/>
          <w:color w:val="000000"/>
          <w:sz w:val="28"/>
        </w:rPr>
        <w:t xml:space="preserve">
                              әріп </w:t>
      </w:r>
      <w:r>
        <w:br/>
      </w:r>
      <w:r>
        <w:rPr>
          <w:rFonts w:ascii="Times New Roman"/>
          <w:b w:val="false"/>
          <w:i w:val="false"/>
          <w:color w:val="000000"/>
          <w:sz w:val="28"/>
        </w:rPr>
        <w:t xml:space="preserve">
                              4) Арналық реттік нөмір </w:t>
      </w:r>
      <w:r>
        <w:br/>
      </w:r>
      <w:r>
        <w:rPr>
          <w:rFonts w:ascii="Times New Roman"/>
          <w:b w:val="false"/>
          <w:i w:val="false"/>
          <w:color w:val="000000"/>
          <w:sz w:val="28"/>
        </w:rPr>
        <w:t xml:space="preserve">
Ы            (Егер қажет      1) Бір "БОС ОРЫН"        -&gt; </w:t>
      </w:r>
      <w:r>
        <w:br/>
      </w:r>
      <w:r>
        <w:rPr>
          <w:rFonts w:ascii="Times New Roman"/>
          <w:b w:val="false"/>
          <w:i w:val="false"/>
          <w:color w:val="000000"/>
          <w:sz w:val="28"/>
        </w:rPr>
        <w:t xml:space="preserve">
             болса)           2) жол қалдығынан </w:t>
      </w:r>
      <w:r>
        <w:br/>
      </w:r>
      <w:r>
        <w:rPr>
          <w:rFonts w:ascii="Times New Roman"/>
          <w:b w:val="false"/>
          <w:i w:val="false"/>
          <w:color w:val="000000"/>
          <w:sz w:val="28"/>
        </w:rPr>
        <w:t xml:space="preserve">
П            Қосымша қызмет.  артық емес </w:t>
      </w:r>
      <w:r>
        <w:br/>
      </w:r>
      <w:r>
        <w:rPr>
          <w:rFonts w:ascii="Times New Roman"/>
          <w:b w:val="false"/>
          <w:i w:val="false"/>
          <w:color w:val="000000"/>
          <w:sz w:val="28"/>
        </w:rPr>
        <w:t xml:space="preserve">
             тік белгі </w:t>
      </w:r>
    </w:p>
    <w:p>
      <w:pPr>
        <w:spacing w:after="0"/>
        <w:ind w:left="0"/>
        <w:jc w:val="both"/>
      </w:pPr>
      <w:r>
        <w:rPr>
          <w:rFonts w:ascii="Times New Roman"/>
          <w:b w:val="false"/>
          <w:i w:val="false"/>
          <w:color w:val="000000"/>
          <w:sz w:val="28"/>
        </w:rPr>
        <w:t xml:space="preserve">             Теңестіру        Бір КАРЕТКАНЫ ҚАЙТАРУ,  &lt;= </w:t>
      </w:r>
      <w:r>
        <w:br/>
      </w:r>
      <w:r>
        <w:rPr>
          <w:rFonts w:ascii="Times New Roman"/>
          <w:b w:val="false"/>
          <w:i w:val="false"/>
          <w:color w:val="000000"/>
          <w:sz w:val="28"/>
        </w:rPr>
        <w:t xml:space="preserve">
             функциясы        бір ЖОЛДЫ АУЫСТЫРУ </w:t>
      </w:r>
      <w:r>
        <w:br/>
      </w:r>
      <w:r>
        <w:rPr>
          <w:rFonts w:ascii="Times New Roman"/>
          <w:b w:val="false"/>
          <w:i w:val="false"/>
          <w:color w:val="000000"/>
          <w:sz w:val="28"/>
        </w:rPr>
        <w:t xml:space="preserve">
             Жеделділік       Тиісті екі әріптік топ   .. </w:t>
      </w:r>
      <w:r>
        <w:br/>
      </w:r>
      <w:r>
        <w:rPr>
          <w:rFonts w:ascii="Times New Roman"/>
          <w:b w:val="false"/>
          <w:i w:val="false"/>
          <w:color w:val="000000"/>
          <w:sz w:val="28"/>
        </w:rPr>
        <w:t xml:space="preserve">
             индексі </w:t>
      </w:r>
      <w:r>
        <w:br/>
      </w:r>
      <w:r>
        <w:rPr>
          <w:rFonts w:ascii="Times New Roman"/>
          <w:b w:val="false"/>
          <w:i w:val="false"/>
          <w:color w:val="000000"/>
          <w:sz w:val="28"/>
        </w:rPr>
        <w:t xml:space="preserve">
  МЕКЕН-ЖАЙ  Адресат индексі  Бір БОС ОРЫН </w:t>
      </w:r>
      <w:r>
        <w:br/>
      </w:r>
      <w:r>
        <w:rPr>
          <w:rFonts w:ascii="Times New Roman"/>
          <w:b w:val="false"/>
          <w:i w:val="false"/>
          <w:color w:val="000000"/>
          <w:sz w:val="28"/>
        </w:rPr>
        <w:t xml:space="preserve">
             (индекстері)     Сегіз әріптік топ </w:t>
      </w:r>
      <w:r>
        <w:br/>
      </w:r>
      <w:r>
        <w:rPr>
          <w:rFonts w:ascii="Times New Roman"/>
          <w:b w:val="false"/>
          <w:i w:val="false"/>
          <w:color w:val="000000"/>
          <w:sz w:val="28"/>
        </w:rPr>
        <w:t xml:space="preserve">
                              (Мысал: -&gt; EGLLZRZX -&gt; </w:t>
      </w:r>
      <w:r>
        <w:br/>
      </w:r>
      <w:r>
        <w:rPr>
          <w:rFonts w:ascii="Times New Roman"/>
          <w:b w:val="false"/>
          <w:i w:val="false"/>
          <w:color w:val="000000"/>
          <w:sz w:val="28"/>
        </w:rPr>
        <w:t xml:space="preserve">
                              EGLLYKYX-&gt; EGLLACAX) </w:t>
      </w:r>
      <w:r>
        <w:br/>
      </w:r>
      <w:r>
        <w:rPr>
          <w:rFonts w:ascii="Times New Roman"/>
          <w:b w:val="false"/>
          <w:i w:val="false"/>
          <w:color w:val="000000"/>
          <w:sz w:val="28"/>
        </w:rPr>
        <w:t xml:space="preserve">
             Теңестіру        Бір КАРЕТКАНЫ ҚАЙТАРУ,   &lt;=  </w:t>
      </w:r>
      <w:r>
        <w:br/>
      </w:r>
      <w:r>
        <w:rPr>
          <w:rFonts w:ascii="Times New Roman"/>
          <w:b w:val="false"/>
          <w:i w:val="false"/>
          <w:color w:val="000000"/>
          <w:sz w:val="28"/>
        </w:rPr>
        <w:t xml:space="preserve">
             функциясы        бір ЖОЛДЫ АУЫСТЫРУ </w:t>
      </w:r>
      <w:r>
        <w:br/>
      </w:r>
      <w:r>
        <w:rPr>
          <w:rFonts w:ascii="Times New Roman"/>
          <w:b w:val="false"/>
          <w:i w:val="false"/>
          <w:color w:val="000000"/>
          <w:sz w:val="28"/>
        </w:rPr>
        <w:t xml:space="preserve">
             (функциялары) </w:t>
      </w:r>
    </w:p>
    <w:p>
      <w:pPr>
        <w:spacing w:after="0"/>
        <w:ind w:left="0"/>
        <w:jc w:val="both"/>
      </w:pPr>
      <w:r>
        <w:rPr>
          <w:rFonts w:ascii="Times New Roman"/>
          <w:b w:val="false"/>
          <w:i w:val="false"/>
          <w:color w:val="000000"/>
          <w:sz w:val="28"/>
        </w:rPr>
        <w:t xml:space="preserve">  Шығу көзі  Хабарды беру     Жіберу үшін хабарды беру ...... </w:t>
      </w:r>
      <w:r>
        <w:br/>
      </w:r>
      <w:r>
        <w:rPr>
          <w:rFonts w:ascii="Times New Roman"/>
          <w:b w:val="false"/>
          <w:i w:val="false"/>
          <w:color w:val="000000"/>
          <w:sz w:val="28"/>
        </w:rPr>
        <w:t xml:space="preserve">
             уақыты           уақытын білдіретін </w:t>
      </w:r>
      <w:r>
        <w:br/>
      </w:r>
      <w:r>
        <w:rPr>
          <w:rFonts w:ascii="Times New Roman"/>
          <w:b w:val="false"/>
          <w:i w:val="false"/>
          <w:color w:val="000000"/>
          <w:sz w:val="28"/>
        </w:rPr>
        <w:t xml:space="preserve">
                              "дата-уақыт" алты </w:t>
      </w:r>
      <w:r>
        <w:br/>
      </w:r>
      <w:r>
        <w:rPr>
          <w:rFonts w:ascii="Times New Roman"/>
          <w:b w:val="false"/>
          <w:i w:val="false"/>
          <w:color w:val="000000"/>
          <w:sz w:val="28"/>
        </w:rPr>
        <w:t xml:space="preserve">
                              цифрлық тобы </w:t>
      </w:r>
      <w:r>
        <w:br/>
      </w:r>
      <w:r>
        <w:rPr>
          <w:rFonts w:ascii="Times New Roman"/>
          <w:b w:val="false"/>
          <w:i w:val="false"/>
          <w:color w:val="000000"/>
          <w:sz w:val="28"/>
        </w:rPr>
        <w:t xml:space="preserve">
             Жіберуші индексі 1) Бір БОС ОРЫН          ... </w:t>
      </w:r>
      <w:r>
        <w:br/>
      </w:r>
      <w:r>
        <w:rPr>
          <w:rFonts w:ascii="Times New Roman"/>
          <w:b w:val="false"/>
          <w:i w:val="false"/>
          <w:color w:val="000000"/>
          <w:sz w:val="28"/>
        </w:rPr>
        <w:t xml:space="preserve">
                              2) Хабарды жіберушіні </w:t>
      </w:r>
      <w:r>
        <w:br/>
      </w:r>
      <w:r>
        <w:rPr>
          <w:rFonts w:ascii="Times New Roman"/>
          <w:b w:val="false"/>
          <w:i w:val="false"/>
          <w:color w:val="000000"/>
          <w:sz w:val="28"/>
        </w:rPr>
        <w:t xml:space="preserve">
                              білдіретін сегіз </w:t>
      </w:r>
      <w:r>
        <w:br/>
      </w:r>
      <w:r>
        <w:rPr>
          <w:rFonts w:ascii="Times New Roman"/>
          <w:b w:val="false"/>
          <w:i w:val="false"/>
          <w:color w:val="000000"/>
          <w:sz w:val="28"/>
        </w:rPr>
        <w:t xml:space="preserve">
                              әріптік топ </w:t>
      </w:r>
      <w:r>
        <w:br/>
      </w:r>
      <w:r>
        <w:rPr>
          <w:rFonts w:ascii="Times New Roman"/>
          <w:b w:val="false"/>
          <w:i w:val="false"/>
          <w:color w:val="000000"/>
          <w:sz w:val="28"/>
        </w:rPr>
        <w:t xml:space="preserve">
             Жеделділік       Бес белгі </w:t>
      </w:r>
      <w:r>
        <w:br/>
      </w:r>
      <w:r>
        <w:rPr>
          <w:rFonts w:ascii="Times New Roman"/>
          <w:b w:val="false"/>
          <w:i w:val="false"/>
          <w:color w:val="000000"/>
          <w:sz w:val="28"/>
        </w:rPr>
        <w:t xml:space="preserve">
             белгісі (апат    ( 0/7 ) ( BЕL ) </w:t>
      </w:r>
      <w:r>
        <w:br/>
      </w:r>
      <w:r>
        <w:rPr>
          <w:rFonts w:ascii="Times New Roman"/>
          <w:b w:val="false"/>
          <w:i w:val="false"/>
          <w:color w:val="000000"/>
          <w:sz w:val="28"/>
        </w:rPr>
        <w:t xml:space="preserve">
             туралы хабарлар </w:t>
      </w:r>
      <w:r>
        <w:br/>
      </w:r>
      <w:r>
        <w:rPr>
          <w:rFonts w:ascii="Times New Roman"/>
          <w:b w:val="false"/>
          <w:i w:val="false"/>
          <w:color w:val="000000"/>
          <w:sz w:val="28"/>
        </w:rPr>
        <w:t xml:space="preserve">
             үшін телетайп. </w:t>
      </w:r>
      <w:r>
        <w:br/>
      </w:r>
      <w:r>
        <w:rPr>
          <w:rFonts w:ascii="Times New Roman"/>
          <w:b w:val="false"/>
          <w:i w:val="false"/>
          <w:color w:val="000000"/>
          <w:sz w:val="28"/>
        </w:rPr>
        <w:t xml:space="preserve">
             тағы жұмыс </w:t>
      </w:r>
      <w:r>
        <w:br/>
      </w:r>
      <w:r>
        <w:rPr>
          <w:rFonts w:ascii="Times New Roman"/>
          <w:b w:val="false"/>
          <w:i w:val="false"/>
          <w:color w:val="000000"/>
          <w:sz w:val="28"/>
        </w:rPr>
        <w:t xml:space="preserve">
             кезінде ғана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Тақырып үшін </w:t>
      </w:r>
      <w:r>
        <w:br/>
      </w:r>
      <w:r>
        <w:rPr>
          <w:rFonts w:ascii="Times New Roman"/>
          <w:b w:val="false"/>
          <w:i w:val="false"/>
          <w:color w:val="000000"/>
          <w:sz w:val="28"/>
        </w:rPr>
        <w:t xml:space="preserve">
             қосымша ақпарат </w:t>
      </w:r>
      <w:r>
        <w:br/>
      </w:r>
      <w:r>
        <w:rPr>
          <w:rFonts w:ascii="Times New Roman"/>
          <w:b w:val="false"/>
          <w:i w:val="false"/>
          <w:color w:val="000000"/>
          <w:sz w:val="28"/>
        </w:rPr>
        <w:t xml:space="preserve">
             Теңестіру        Бір КАРЕТКАНЫ ҚАЙТАРУ,   &lt;=  </w:t>
      </w:r>
      <w:r>
        <w:br/>
      </w:r>
      <w:r>
        <w:rPr>
          <w:rFonts w:ascii="Times New Roman"/>
          <w:b w:val="false"/>
          <w:i w:val="false"/>
          <w:color w:val="000000"/>
          <w:sz w:val="28"/>
        </w:rPr>
        <w:t xml:space="preserve">
             функциясы        бір ЖОЛДЫ АУЫСТЫРУ </w:t>
      </w:r>
      <w:r>
        <w:br/>
      </w:r>
      <w:r>
        <w:rPr>
          <w:rFonts w:ascii="Times New Roman"/>
          <w:b w:val="false"/>
          <w:i w:val="false"/>
          <w:color w:val="000000"/>
          <w:sz w:val="28"/>
        </w:rPr>
        <w:t xml:space="preserve">
             Мәтін басының    Бір белгі                STX </w:t>
      </w:r>
      <w:r>
        <w:br/>
      </w:r>
      <w:r>
        <w:rPr>
          <w:rFonts w:ascii="Times New Roman"/>
          <w:b w:val="false"/>
          <w:i w:val="false"/>
          <w:color w:val="000000"/>
          <w:sz w:val="28"/>
        </w:rPr>
        <w:t xml:space="preserve">
             белгісі          ( 0/2 ) </w:t>
      </w:r>
    </w:p>
    <w:p>
      <w:pPr>
        <w:spacing w:after="0"/>
        <w:ind w:left="0"/>
        <w:jc w:val="both"/>
      </w:pPr>
      <w:r>
        <w:rPr>
          <w:rFonts w:ascii="Times New Roman"/>
          <w:b w:val="false"/>
          <w:i w:val="false"/>
          <w:color w:val="000000"/>
          <w:sz w:val="28"/>
        </w:rPr>
        <w:t xml:space="preserve">             Мәтін басы       (егер қажет болса) </w:t>
      </w:r>
      <w:r>
        <w:br/>
      </w:r>
      <w:r>
        <w:rPr>
          <w:rFonts w:ascii="Times New Roman"/>
          <w:b w:val="false"/>
          <w:i w:val="false"/>
          <w:color w:val="000000"/>
          <w:sz w:val="28"/>
        </w:rPr>
        <w:t xml:space="preserve">
                              адресаттардың нақты </w:t>
      </w:r>
      <w:r>
        <w:br/>
      </w:r>
      <w:r>
        <w:rPr>
          <w:rFonts w:ascii="Times New Roman"/>
          <w:b w:val="false"/>
          <w:i w:val="false"/>
          <w:color w:val="000000"/>
          <w:sz w:val="28"/>
        </w:rPr>
        <w:t xml:space="preserve">
                              белгіленуі FROM. STOP </w:t>
      </w:r>
      <w:r>
        <w:br/>
      </w:r>
      <w:r>
        <w:rPr>
          <w:rFonts w:ascii="Times New Roman"/>
          <w:b w:val="false"/>
          <w:i w:val="false"/>
          <w:color w:val="000000"/>
          <w:sz w:val="28"/>
        </w:rPr>
        <w:t xml:space="preserve">
                              т.с.с. </w:t>
      </w:r>
    </w:p>
    <w:p>
      <w:pPr>
        <w:spacing w:after="0"/>
        <w:ind w:left="0"/>
        <w:jc w:val="both"/>
      </w:pPr>
      <w:r>
        <w:rPr>
          <w:rFonts w:ascii="Times New Roman"/>
          <w:b w:val="false"/>
          <w:i w:val="false"/>
          <w:color w:val="000000"/>
          <w:sz w:val="28"/>
        </w:rPr>
        <w:t xml:space="preserve">МӘТІН        Хабар мәтіні     Соңғысын қоспағанда, </w:t>
      </w:r>
      <w:r>
        <w:br/>
      </w:r>
      <w:r>
        <w:rPr>
          <w:rFonts w:ascii="Times New Roman"/>
          <w:b w:val="false"/>
          <w:i w:val="false"/>
          <w:color w:val="000000"/>
          <w:sz w:val="28"/>
        </w:rPr>
        <w:t xml:space="preserve">
                              мәтіннің әрбір баспа </w:t>
      </w:r>
      <w:r>
        <w:br/>
      </w:r>
      <w:r>
        <w:rPr>
          <w:rFonts w:ascii="Times New Roman"/>
          <w:b w:val="false"/>
          <w:i w:val="false"/>
          <w:color w:val="000000"/>
          <w:sz w:val="28"/>
        </w:rPr>
        <w:t xml:space="preserve">
                              жолының соңындағы хабар </w:t>
      </w:r>
      <w:r>
        <w:br/>
      </w:r>
      <w:r>
        <w:rPr>
          <w:rFonts w:ascii="Times New Roman"/>
          <w:b w:val="false"/>
          <w:i w:val="false"/>
          <w:color w:val="000000"/>
          <w:sz w:val="28"/>
        </w:rPr>
        <w:t xml:space="preserve">
                              мәтіні және бір </w:t>
      </w:r>
      <w:r>
        <w:br/>
      </w:r>
      <w:r>
        <w:rPr>
          <w:rFonts w:ascii="Times New Roman"/>
          <w:b w:val="false"/>
          <w:i w:val="false"/>
          <w:color w:val="000000"/>
          <w:sz w:val="28"/>
        </w:rPr>
        <w:t xml:space="preserve">
                              КАРЕТКАНЫ ҚАЙТАРУ, бір </w:t>
      </w:r>
      <w:r>
        <w:br/>
      </w:r>
      <w:r>
        <w:rPr>
          <w:rFonts w:ascii="Times New Roman"/>
          <w:b w:val="false"/>
          <w:i w:val="false"/>
          <w:color w:val="000000"/>
          <w:sz w:val="28"/>
        </w:rPr>
        <w:t xml:space="preserve">
                              ЖОЛДЫ АУЫСТЫРУ </w:t>
      </w:r>
      <w:r>
        <w:br/>
      </w:r>
      <w:r>
        <w:rPr>
          <w:rFonts w:ascii="Times New Roman"/>
          <w:b w:val="false"/>
          <w:i w:val="false"/>
          <w:color w:val="000000"/>
          <w:sz w:val="28"/>
        </w:rPr>
        <w:t xml:space="preserve">
             Растау (егер     1) Бір КАРЕТКАНЫ </w:t>
      </w:r>
      <w:r>
        <w:br/>
      </w:r>
      <w:r>
        <w:rPr>
          <w:rFonts w:ascii="Times New Roman"/>
          <w:b w:val="false"/>
          <w:i w:val="false"/>
          <w:color w:val="000000"/>
          <w:sz w:val="28"/>
        </w:rPr>
        <w:t xml:space="preserve">
             қажет болса)     ҚАЙТАРУ, бір ЖОЛДЫ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2) CFM қысқартуы, одан </w:t>
      </w:r>
      <w:r>
        <w:br/>
      </w:r>
      <w:r>
        <w:rPr>
          <w:rFonts w:ascii="Times New Roman"/>
          <w:b w:val="false"/>
          <w:i w:val="false"/>
          <w:color w:val="000000"/>
          <w:sz w:val="28"/>
        </w:rPr>
        <w:t xml:space="preserve">
                              кейін расталған мәтіннің </w:t>
      </w:r>
      <w:r>
        <w:br/>
      </w:r>
      <w:r>
        <w:rPr>
          <w:rFonts w:ascii="Times New Roman"/>
          <w:b w:val="false"/>
          <w:i w:val="false"/>
          <w:color w:val="000000"/>
          <w:sz w:val="28"/>
        </w:rPr>
        <w:t xml:space="preserve">
                              бөлігі болады </w:t>
      </w:r>
      <w:r>
        <w:br/>
      </w:r>
      <w:r>
        <w:rPr>
          <w:rFonts w:ascii="Times New Roman"/>
          <w:b w:val="false"/>
          <w:i w:val="false"/>
          <w:color w:val="000000"/>
          <w:sz w:val="28"/>
        </w:rPr>
        <w:t xml:space="preserve">
             Түзету (егер     1) Бір КАРЕТКАНЫ ҚАЙТАРУ, </w:t>
      </w:r>
      <w:r>
        <w:br/>
      </w:r>
      <w:r>
        <w:rPr>
          <w:rFonts w:ascii="Times New Roman"/>
          <w:b w:val="false"/>
          <w:i w:val="false"/>
          <w:color w:val="000000"/>
          <w:sz w:val="28"/>
        </w:rPr>
        <w:t xml:space="preserve">
             қажет болса)     бір ЖОЛДЫ АУЫСТЫРУ </w:t>
      </w:r>
      <w:r>
        <w:br/>
      </w:r>
      <w:r>
        <w:rPr>
          <w:rFonts w:ascii="Times New Roman"/>
          <w:b w:val="false"/>
          <w:i w:val="false"/>
          <w:color w:val="000000"/>
          <w:sz w:val="28"/>
        </w:rPr>
        <w:t xml:space="preserve">
                              2) COR қысқартуы, одан </w:t>
      </w:r>
      <w:r>
        <w:br/>
      </w:r>
      <w:r>
        <w:rPr>
          <w:rFonts w:ascii="Times New Roman"/>
          <w:b w:val="false"/>
          <w:i w:val="false"/>
          <w:color w:val="000000"/>
          <w:sz w:val="28"/>
        </w:rPr>
        <w:t xml:space="preserve">
                              кейін алдындағы мәтінде </w:t>
      </w:r>
      <w:r>
        <w:br/>
      </w:r>
      <w:r>
        <w:rPr>
          <w:rFonts w:ascii="Times New Roman"/>
          <w:b w:val="false"/>
          <w:i w:val="false"/>
          <w:color w:val="000000"/>
          <w:sz w:val="28"/>
        </w:rPr>
        <w:t xml:space="preserve">
                              жасалған қатенің </w:t>
      </w:r>
      <w:r>
        <w:br/>
      </w:r>
      <w:r>
        <w:rPr>
          <w:rFonts w:ascii="Times New Roman"/>
          <w:b w:val="false"/>
          <w:i w:val="false"/>
          <w:color w:val="000000"/>
          <w:sz w:val="28"/>
        </w:rPr>
        <w:t xml:space="preserve">
                              түзетілуі болады </w:t>
      </w:r>
    </w:p>
    <w:p>
      <w:pPr>
        <w:spacing w:after="0"/>
        <w:ind w:left="0"/>
        <w:jc w:val="both"/>
      </w:pPr>
      <w:r>
        <w:rPr>
          <w:rFonts w:ascii="Times New Roman"/>
          <w:b w:val="false"/>
          <w:i w:val="false"/>
          <w:color w:val="000000"/>
          <w:sz w:val="28"/>
        </w:rPr>
        <w:t xml:space="preserve">СОҢЫ         Теңестіру        Бір КАРЕТКАНЫ ҚАЙТАРУ,   &lt;= </w:t>
      </w:r>
      <w:r>
        <w:br/>
      </w:r>
      <w:r>
        <w:rPr>
          <w:rFonts w:ascii="Times New Roman"/>
          <w:b w:val="false"/>
          <w:i w:val="false"/>
          <w:color w:val="000000"/>
          <w:sz w:val="28"/>
        </w:rPr>
        <w:t xml:space="preserve">
             функциясы        бір ЖОЛДЫ АУЫСТЫРУ </w:t>
      </w:r>
      <w:r>
        <w:br/>
      </w:r>
      <w:r>
        <w:rPr>
          <w:rFonts w:ascii="Times New Roman"/>
          <w:b w:val="false"/>
          <w:i w:val="false"/>
          <w:color w:val="000000"/>
          <w:sz w:val="28"/>
        </w:rPr>
        <w:t xml:space="preserve">
             Бір бетке беру   Бір белгі ( 0/11 )       VT </w:t>
      </w:r>
      <w:r>
        <w:br/>
      </w:r>
      <w:r>
        <w:rPr>
          <w:rFonts w:ascii="Times New Roman"/>
          <w:b w:val="false"/>
          <w:i w:val="false"/>
          <w:color w:val="000000"/>
          <w:sz w:val="28"/>
        </w:rPr>
        <w:t xml:space="preserve">
             бірізділігі </w:t>
      </w:r>
      <w:r>
        <w:br/>
      </w:r>
      <w:r>
        <w:rPr>
          <w:rFonts w:ascii="Times New Roman"/>
          <w:b w:val="false"/>
          <w:i w:val="false"/>
          <w:color w:val="000000"/>
          <w:sz w:val="28"/>
        </w:rPr>
        <w:t xml:space="preserve">
             Мәтін соңының    Бір белгі ( 0/3 )        ETX </w:t>
      </w:r>
      <w:r>
        <w:br/>
      </w:r>
      <w:r>
        <w:rPr>
          <w:rFonts w:ascii="Times New Roman"/>
          <w:b w:val="false"/>
          <w:i w:val="false"/>
          <w:color w:val="000000"/>
          <w:sz w:val="28"/>
        </w:rPr>
        <w:t xml:space="preserve">
             белгісі </w:t>
      </w:r>
      <w:r>
        <w:br/>
      </w:r>
      <w:r>
        <w:rPr>
          <w:rFonts w:ascii="Times New Roman"/>
          <w:b w:val="false"/>
          <w:i w:val="false"/>
          <w:color w:val="000000"/>
          <w:sz w:val="28"/>
        </w:rPr>
        <w:t xml:space="preserve">
___________________________________________________________________ </w:t>
      </w:r>
    </w:p>
    <w:bookmarkStart w:name="z133" w:id="13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131"/>
    <w:p>
      <w:pPr>
        <w:spacing w:after="0"/>
        <w:ind w:left="0"/>
        <w:jc w:val="both"/>
      </w:pPr>
      <w:r>
        <w:rPr>
          <w:rFonts w:ascii="Times New Roman"/>
          <w:b/>
          <w:i w:val="false"/>
          <w:color w:val="000000"/>
          <w:sz w:val="28"/>
        </w:rPr>
        <w:t xml:space="preserve">            ХТК-2 (ITA-2) ХАЛЫҚАРАЛЫҚ ТЕЛЕГРАФ КОДЫ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Белгі |  Әріптік регистр   | Цифрлық регистр |    Импульстер </w:t>
      </w:r>
      <w:r>
        <w:br/>
      </w:r>
      <w:r>
        <w:rPr>
          <w:rFonts w:ascii="Times New Roman"/>
          <w:b w:val="false"/>
          <w:i w:val="false"/>
          <w:color w:val="000000"/>
          <w:sz w:val="28"/>
        </w:rPr>
        <w:t xml:space="preserve">
   N   |____________________|                 |____________________ </w:t>
      </w:r>
      <w:r>
        <w:br/>
      </w:r>
      <w:r>
        <w:rPr>
          <w:rFonts w:ascii="Times New Roman"/>
          <w:b w:val="false"/>
          <w:i w:val="false"/>
          <w:color w:val="000000"/>
          <w:sz w:val="28"/>
        </w:rPr>
        <w:t xml:space="preserve">
       | Орысша  |  Латынша |                 | Старт | 12345 | Тоқ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         А             -             A    ZZAAA   Z </w:t>
      </w:r>
      <w:r>
        <w:br/>
      </w:r>
      <w:r>
        <w:rPr>
          <w:rFonts w:ascii="Times New Roman"/>
          <w:b w:val="false"/>
          <w:i w:val="false"/>
          <w:color w:val="000000"/>
          <w:sz w:val="28"/>
        </w:rPr>
        <w:t xml:space="preserve">
   2        Б         В             ?             A    ZAAZZ   Z </w:t>
      </w:r>
      <w:r>
        <w:br/>
      </w:r>
      <w:r>
        <w:rPr>
          <w:rFonts w:ascii="Times New Roman"/>
          <w:b w:val="false"/>
          <w:i w:val="false"/>
          <w:color w:val="000000"/>
          <w:sz w:val="28"/>
        </w:rPr>
        <w:t xml:space="preserve">
   3        Ц         C             :             A    AZZZA   Z </w:t>
      </w:r>
      <w:r>
        <w:br/>
      </w:r>
      <w:r>
        <w:rPr>
          <w:rFonts w:ascii="Times New Roman"/>
          <w:b w:val="false"/>
          <w:i w:val="false"/>
          <w:color w:val="000000"/>
          <w:sz w:val="28"/>
        </w:rPr>
        <w:t xml:space="preserve">
   4        Д         D        "Бұл кім"          A    ZAAZA   Z </w:t>
      </w:r>
      <w:r>
        <w:br/>
      </w:r>
      <w:r>
        <w:rPr>
          <w:rFonts w:ascii="Times New Roman"/>
          <w:b w:val="false"/>
          <w:i w:val="false"/>
          <w:color w:val="000000"/>
          <w:sz w:val="28"/>
        </w:rPr>
        <w:t xml:space="preserve">
   5        Е         E             3             A    ZAAAA   Z </w:t>
      </w:r>
      <w:r>
        <w:br/>
      </w:r>
      <w:r>
        <w:rPr>
          <w:rFonts w:ascii="Times New Roman"/>
          <w:b w:val="false"/>
          <w:i w:val="false"/>
          <w:color w:val="000000"/>
          <w:sz w:val="28"/>
        </w:rPr>
        <w:t xml:space="preserve">
   6        Ф         F                           A    ZAZZA   Z </w:t>
      </w:r>
      <w:r>
        <w:br/>
      </w:r>
      <w:r>
        <w:rPr>
          <w:rFonts w:ascii="Times New Roman"/>
          <w:b w:val="false"/>
          <w:i w:val="false"/>
          <w:color w:val="000000"/>
          <w:sz w:val="28"/>
        </w:rPr>
        <w:t xml:space="preserve">
   7        Г         G                           A    AZAZZ   Z </w:t>
      </w:r>
      <w:r>
        <w:br/>
      </w:r>
      <w:r>
        <w:rPr>
          <w:rFonts w:ascii="Times New Roman"/>
          <w:b w:val="false"/>
          <w:i w:val="false"/>
          <w:color w:val="000000"/>
          <w:sz w:val="28"/>
        </w:rPr>
        <w:t xml:space="preserve">
   8        Х         H                           A    AAZAZ   Z </w:t>
      </w:r>
      <w:r>
        <w:br/>
      </w:r>
      <w:r>
        <w:rPr>
          <w:rFonts w:ascii="Times New Roman"/>
          <w:b w:val="false"/>
          <w:i w:val="false"/>
          <w:color w:val="000000"/>
          <w:sz w:val="28"/>
        </w:rPr>
        <w:t xml:space="preserve">
   9        И         I              8            A    AZZAA   Z </w:t>
      </w:r>
      <w:r>
        <w:br/>
      </w:r>
      <w:r>
        <w:rPr>
          <w:rFonts w:ascii="Times New Roman"/>
          <w:b w:val="false"/>
          <w:i w:val="false"/>
          <w:color w:val="000000"/>
          <w:sz w:val="28"/>
        </w:rPr>
        <w:t xml:space="preserve">
   10       Й         J          Қоңырау          A    ZZAZA   Z </w:t>
      </w:r>
      <w:r>
        <w:br/>
      </w:r>
      <w:r>
        <w:rPr>
          <w:rFonts w:ascii="Times New Roman"/>
          <w:b w:val="false"/>
          <w:i w:val="false"/>
          <w:color w:val="000000"/>
          <w:sz w:val="28"/>
        </w:rPr>
        <w:t xml:space="preserve">
   11       К         K              (            A    ZZZZA   Z </w:t>
      </w:r>
      <w:r>
        <w:br/>
      </w:r>
      <w:r>
        <w:rPr>
          <w:rFonts w:ascii="Times New Roman"/>
          <w:b w:val="false"/>
          <w:i w:val="false"/>
          <w:color w:val="000000"/>
          <w:sz w:val="28"/>
        </w:rPr>
        <w:t xml:space="preserve">
   12       Л         L              )            A    AZAAZ   Z </w:t>
      </w:r>
      <w:r>
        <w:br/>
      </w:r>
      <w:r>
        <w:rPr>
          <w:rFonts w:ascii="Times New Roman"/>
          <w:b w:val="false"/>
          <w:i w:val="false"/>
          <w:color w:val="000000"/>
          <w:sz w:val="28"/>
        </w:rPr>
        <w:t xml:space="preserve">
   13       М         M              .            A    AAZZZ   Z </w:t>
      </w:r>
      <w:r>
        <w:br/>
      </w:r>
      <w:r>
        <w:rPr>
          <w:rFonts w:ascii="Times New Roman"/>
          <w:b w:val="false"/>
          <w:i w:val="false"/>
          <w:color w:val="000000"/>
          <w:sz w:val="28"/>
        </w:rPr>
        <w:t xml:space="preserve">
   14       Н         N              ,            A    AAZZA   Z </w:t>
      </w:r>
      <w:r>
        <w:br/>
      </w:r>
      <w:r>
        <w:rPr>
          <w:rFonts w:ascii="Times New Roman"/>
          <w:b w:val="false"/>
          <w:i w:val="false"/>
          <w:color w:val="000000"/>
          <w:sz w:val="28"/>
        </w:rPr>
        <w:t xml:space="preserve">
   15       О         O              9            A    AAAZZ   Z </w:t>
      </w:r>
      <w:r>
        <w:br/>
      </w:r>
      <w:r>
        <w:rPr>
          <w:rFonts w:ascii="Times New Roman"/>
          <w:b w:val="false"/>
          <w:i w:val="false"/>
          <w:color w:val="000000"/>
          <w:sz w:val="28"/>
        </w:rPr>
        <w:t xml:space="preserve">
   16       П         P              0            A    AZZAZ   Z </w:t>
      </w:r>
      <w:r>
        <w:br/>
      </w:r>
      <w:r>
        <w:rPr>
          <w:rFonts w:ascii="Times New Roman"/>
          <w:b w:val="false"/>
          <w:i w:val="false"/>
          <w:color w:val="000000"/>
          <w:sz w:val="28"/>
        </w:rPr>
        <w:t xml:space="preserve">
   17       Я         Q              1            A    ZZZAZ   Z </w:t>
      </w:r>
      <w:r>
        <w:br/>
      </w:r>
      <w:r>
        <w:rPr>
          <w:rFonts w:ascii="Times New Roman"/>
          <w:b w:val="false"/>
          <w:i w:val="false"/>
          <w:color w:val="000000"/>
          <w:sz w:val="28"/>
        </w:rPr>
        <w:t xml:space="preserve">
   18       Р         R              4            A    AZAZA   Z </w:t>
      </w:r>
      <w:r>
        <w:br/>
      </w:r>
      <w:r>
        <w:rPr>
          <w:rFonts w:ascii="Times New Roman"/>
          <w:b w:val="false"/>
          <w:i w:val="false"/>
          <w:color w:val="000000"/>
          <w:sz w:val="28"/>
        </w:rPr>
        <w:t xml:space="preserve">
   19       С         S              '            A    ZAZAA   Z </w:t>
      </w:r>
      <w:r>
        <w:br/>
      </w:r>
      <w:r>
        <w:rPr>
          <w:rFonts w:ascii="Times New Roman"/>
          <w:b w:val="false"/>
          <w:i w:val="false"/>
          <w:color w:val="000000"/>
          <w:sz w:val="28"/>
        </w:rPr>
        <w:t xml:space="preserve">
   20       Т         T              5            A    AAAAZ   Z </w:t>
      </w:r>
      <w:r>
        <w:br/>
      </w:r>
      <w:r>
        <w:rPr>
          <w:rFonts w:ascii="Times New Roman"/>
          <w:b w:val="false"/>
          <w:i w:val="false"/>
          <w:color w:val="000000"/>
          <w:sz w:val="28"/>
        </w:rPr>
        <w:t xml:space="preserve">
   21       У         U              7            A    ZZZAA   Z </w:t>
      </w:r>
      <w:r>
        <w:br/>
      </w:r>
      <w:r>
        <w:rPr>
          <w:rFonts w:ascii="Times New Roman"/>
          <w:b w:val="false"/>
          <w:i w:val="false"/>
          <w:color w:val="000000"/>
          <w:sz w:val="28"/>
        </w:rPr>
        <w:t xml:space="preserve">
   22       Ж         V              =            A    AZZZZ   Z </w:t>
      </w:r>
      <w:r>
        <w:br/>
      </w:r>
      <w:r>
        <w:rPr>
          <w:rFonts w:ascii="Times New Roman"/>
          <w:b w:val="false"/>
          <w:i w:val="false"/>
          <w:color w:val="000000"/>
          <w:sz w:val="28"/>
        </w:rPr>
        <w:t xml:space="preserve">
   23       В         W              2            A    ZZAAZ   Z </w:t>
      </w:r>
      <w:r>
        <w:br/>
      </w:r>
      <w:r>
        <w:rPr>
          <w:rFonts w:ascii="Times New Roman"/>
          <w:b w:val="false"/>
          <w:i w:val="false"/>
          <w:color w:val="000000"/>
          <w:sz w:val="28"/>
        </w:rPr>
        <w:t xml:space="preserve">
   24       Ь         X              /            A    ZAZZZ   Z </w:t>
      </w:r>
      <w:r>
        <w:br/>
      </w:r>
      <w:r>
        <w:rPr>
          <w:rFonts w:ascii="Times New Roman"/>
          <w:b w:val="false"/>
          <w:i w:val="false"/>
          <w:color w:val="000000"/>
          <w:sz w:val="28"/>
        </w:rPr>
        <w:t xml:space="preserve">
   25       Ы         Y              6            A    ZAZAZ   Z </w:t>
      </w:r>
      <w:r>
        <w:br/>
      </w:r>
      <w:r>
        <w:rPr>
          <w:rFonts w:ascii="Times New Roman"/>
          <w:b w:val="false"/>
          <w:i w:val="false"/>
          <w:color w:val="000000"/>
          <w:sz w:val="28"/>
        </w:rPr>
        <w:t xml:space="preserve">
   26       З         Z              +            A    ZAAAZ   Z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Кез келген регистрде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         Каретканы қайтару ( &lt; )             A    AAAZA   Z </w:t>
      </w:r>
      <w:r>
        <w:br/>
      </w:r>
      <w:r>
        <w:rPr>
          <w:rFonts w:ascii="Times New Roman"/>
          <w:b w:val="false"/>
          <w:i w:val="false"/>
          <w:color w:val="000000"/>
          <w:sz w:val="28"/>
        </w:rPr>
        <w:t xml:space="preserve">
   28         жолды ауыстыру ( = )                A    AZAAA   Z </w:t>
      </w:r>
      <w:r>
        <w:br/>
      </w:r>
      <w:r>
        <w:rPr>
          <w:rFonts w:ascii="Times New Roman"/>
          <w:b w:val="false"/>
          <w:i w:val="false"/>
          <w:color w:val="000000"/>
          <w:sz w:val="28"/>
        </w:rPr>
        <w:t xml:space="preserve">
   29         әріптер (   )                       A    ZZZZZ   Z </w:t>
      </w:r>
      <w:r>
        <w:br/>
      </w:r>
      <w:r>
        <w:rPr>
          <w:rFonts w:ascii="Times New Roman"/>
          <w:b w:val="false"/>
          <w:i w:val="false"/>
          <w:color w:val="000000"/>
          <w:sz w:val="28"/>
        </w:rPr>
        <w:t xml:space="preserve">
   30         Цифрлар (   )                       A    ZZAZZ   Z </w:t>
      </w:r>
      <w:r>
        <w:br/>
      </w:r>
      <w:r>
        <w:rPr>
          <w:rFonts w:ascii="Times New Roman"/>
          <w:b w:val="false"/>
          <w:i w:val="false"/>
          <w:color w:val="000000"/>
          <w:sz w:val="28"/>
        </w:rPr>
        <w:t xml:space="preserve">
   31         Бос орын (-&gt;)                       A    AAZAA   Z </w:t>
      </w:r>
      <w:r>
        <w:br/>
      </w:r>
      <w:r>
        <w:rPr>
          <w:rFonts w:ascii="Times New Roman"/>
          <w:b w:val="false"/>
          <w:i w:val="false"/>
          <w:color w:val="000000"/>
          <w:sz w:val="28"/>
        </w:rPr>
        <w:t xml:space="preserve">
   32         БЛАНК                               A    AAAAA   Z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Белгі | Тұйық тізбек |  Қос ток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А     Токтың болмауы  Кері ток </w:t>
      </w:r>
      <w:r>
        <w:br/>
      </w:r>
      <w:r>
        <w:rPr>
          <w:rFonts w:ascii="Times New Roman"/>
          <w:b w:val="false"/>
          <w:i w:val="false"/>
          <w:color w:val="000000"/>
          <w:sz w:val="28"/>
        </w:rPr>
        <w:t xml:space="preserve">
        Z     Оң ток          Оң ток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Ч - цифрлық регистрдегі N 18 белгі </w:t>
      </w:r>
      <w:r>
        <w:br/>
      </w:r>
      <w:r>
        <w:rPr>
          <w:rFonts w:ascii="Times New Roman"/>
          <w:b w:val="false"/>
          <w:i w:val="false"/>
          <w:color w:val="000000"/>
          <w:sz w:val="28"/>
        </w:rPr>
        <w:t xml:space="preserve">
Ш - цифрлық регистрдегі N 7 белгі </w:t>
      </w:r>
      <w:r>
        <w:br/>
      </w:r>
      <w:r>
        <w:rPr>
          <w:rFonts w:ascii="Times New Roman"/>
          <w:b w:val="false"/>
          <w:i w:val="false"/>
          <w:color w:val="000000"/>
          <w:sz w:val="28"/>
        </w:rPr>
        <w:t xml:space="preserve">
Щ - цифрлық регистрдегі N 8 белгі </w:t>
      </w:r>
      <w:r>
        <w:br/>
      </w:r>
      <w:r>
        <w:rPr>
          <w:rFonts w:ascii="Times New Roman"/>
          <w:b w:val="false"/>
          <w:i w:val="false"/>
          <w:color w:val="000000"/>
          <w:sz w:val="28"/>
        </w:rPr>
        <w:t xml:space="preserve">
Э - цифрлық регистрдегі N 6 белгі </w:t>
      </w:r>
      <w:r>
        <w:br/>
      </w:r>
      <w:r>
        <w:rPr>
          <w:rFonts w:ascii="Times New Roman"/>
          <w:b w:val="false"/>
          <w:i w:val="false"/>
          <w:color w:val="000000"/>
          <w:sz w:val="28"/>
        </w:rPr>
        <w:t xml:space="preserve">
Ю - цифрлық регистрдегі N 10 белгі </w:t>
      </w:r>
      <w:r>
        <w:br/>
      </w:r>
      <w:r>
        <w:rPr>
          <w:rFonts w:ascii="Times New Roman"/>
          <w:b w:val="false"/>
          <w:i w:val="false"/>
          <w:color w:val="000000"/>
          <w:sz w:val="28"/>
        </w:rPr>
        <w:t xml:space="preserve">
ОРЫСША регистрі N 32 белгіге сәйкес келеді </w:t>
      </w:r>
    </w:p>
    <w:bookmarkStart w:name="z134" w:id="13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132"/>
    <w:p>
      <w:pPr>
        <w:spacing w:after="0"/>
        <w:ind w:left="0"/>
        <w:jc w:val="both"/>
      </w:pPr>
      <w:r>
        <w:rPr>
          <w:rFonts w:ascii="Times New Roman"/>
          <w:b/>
          <w:i w:val="false"/>
          <w:color w:val="000000"/>
          <w:sz w:val="28"/>
        </w:rPr>
        <w:t xml:space="preserve">                   N 5 (IA-5) ХАЛЫҚАРАЛЫҚ КОДЫ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Н0 кестесі         |        Н1 кестесі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|b7  0    0    0    0 1 1 1 1   0    0    0    0 1 1 1 1 </w:t>
      </w:r>
      <w:r>
        <w:br/>
      </w:r>
      <w:r>
        <w:rPr>
          <w:rFonts w:ascii="Times New Roman"/>
          <w:b w:val="false"/>
          <w:i w:val="false"/>
          <w:color w:val="000000"/>
          <w:sz w:val="28"/>
        </w:rPr>
        <w:t xml:space="preserve">
           |b6  0    0    1    1 0 0 1 1   0    0    1    1 0 0 1 1 </w:t>
      </w:r>
      <w:r>
        <w:br/>
      </w:r>
      <w:r>
        <w:rPr>
          <w:rFonts w:ascii="Times New Roman"/>
          <w:b w:val="false"/>
          <w:i w:val="false"/>
          <w:color w:val="000000"/>
          <w:sz w:val="28"/>
        </w:rPr>
        <w:t xml:space="preserve">
           |b5  0    1    0    1 0 1 0 1   0    1    0    1 0 1 0 1 </w:t>
      </w:r>
      <w:r>
        <w:br/>
      </w:r>
      <w:r>
        <w:rPr>
          <w:rFonts w:ascii="Times New Roman"/>
          <w:b w:val="false"/>
          <w:i w:val="false"/>
          <w:color w:val="000000"/>
          <w:sz w:val="28"/>
        </w:rPr>
        <w:t xml:space="preserve">
___________|Р/с 0    1    2    3 4 5 6 7   0    1    2    3 4 5 6 7 </w:t>
      </w:r>
      <w:r>
        <w:br/>
      </w:r>
      <w:r>
        <w:rPr>
          <w:rFonts w:ascii="Times New Roman"/>
          <w:b w:val="false"/>
          <w:i w:val="false"/>
          <w:color w:val="000000"/>
          <w:sz w:val="28"/>
        </w:rPr>
        <w:t xml:space="preserve">
b4 b3 b2 b1  N __________________________ _________________________ </w:t>
      </w:r>
      <w:r>
        <w:br/>
      </w:r>
      <w:r>
        <w:rPr>
          <w:rFonts w:ascii="Times New Roman"/>
          <w:b w:val="false"/>
          <w:i w:val="false"/>
          <w:color w:val="000000"/>
          <w:sz w:val="28"/>
        </w:rPr>
        <w:t xml:space="preserve">
0  0  0  0  0|ПУС  АР1   Бос  0 @ P ` p |ПУС  АР1   Бос  0 ю п Ю П </w:t>
      </w:r>
      <w:r>
        <w:br/>
      </w:r>
      <w:r>
        <w:rPr>
          <w:rFonts w:ascii="Times New Roman"/>
          <w:b w:val="false"/>
          <w:i w:val="false"/>
          <w:color w:val="000000"/>
          <w:sz w:val="28"/>
        </w:rPr>
        <w:t xml:space="preserve">
              |           орын           |           Орын </w:t>
      </w:r>
      <w:r>
        <w:br/>
      </w:r>
      <w:r>
        <w:rPr>
          <w:rFonts w:ascii="Times New Roman"/>
          <w:b w:val="false"/>
          <w:i w:val="false"/>
          <w:color w:val="000000"/>
          <w:sz w:val="28"/>
        </w:rPr>
        <w:t xml:space="preserve">
0  0  0  1  1|ТБ   (СУ1)  !   1 A Q a q |ТБ   (СУ1)  !   1 а я А Я </w:t>
      </w:r>
      <w:r>
        <w:br/>
      </w:r>
      <w:r>
        <w:rPr>
          <w:rFonts w:ascii="Times New Roman"/>
          <w:b w:val="false"/>
          <w:i w:val="false"/>
          <w:color w:val="000000"/>
          <w:sz w:val="28"/>
        </w:rPr>
        <w:t xml:space="preserve">
0  0  1  0  2|МБ   (СУ2)  "   2 B R b r |МБ   (СУ2)  "   2 б р Б Р </w:t>
      </w:r>
      <w:r>
        <w:br/>
      </w:r>
      <w:r>
        <w:rPr>
          <w:rFonts w:ascii="Times New Roman"/>
          <w:b w:val="false"/>
          <w:i w:val="false"/>
          <w:color w:val="000000"/>
          <w:sz w:val="28"/>
        </w:rPr>
        <w:t xml:space="preserve">
0  0  1  1  3|МС   (СУ3)  #   3 C S c s |МС   (СУ3)  #   3 ц с Ц С </w:t>
      </w:r>
      <w:r>
        <w:br/>
      </w:r>
      <w:r>
        <w:rPr>
          <w:rFonts w:ascii="Times New Roman"/>
          <w:b w:val="false"/>
          <w:i w:val="false"/>
          <w:color w:val="000000"/>
          <w:sz w:val="28"/>
        </w:rPr>
        <w:t xml:space="preserve">
0  1  0  0  4|КП   СТП    O   4 D T d t |КП   СТП    O   4 д т Д Т </w:t>
      </w:r>
      <w:r>
        <w:br/>
      </w:r>
      <w:r>
        <w:rPr>
          <w:rFonts w:ascii="Times New Roman"/>
          <w:b w:val="false"/>
          <w:i w:val="false"/>
          <w:color w:val="000000"/>
          <w:sz w:val="28"/>
        </w:rPr>
        <w:t xml:space="preserve">
0  1  0  1  5|КТМ  НЕТ    %   5 E U e u |КТМ  НЕТ    %   5 е у Е У </w:t>
      </w:r>
      <w:r>
        <w:br/>
      </w:r>
      <w:r>
        <w:rPr>
          <w:rFonts w:ascii="Times New Roman"/>
          <w:b w:val="false"/>
          <w:i w:val="false"/>
          <w:color w:val="000000"/>
          <w:sz w:val="28"/>
        </w:rPr>
        <w:t xml:space="preserve">
0  1  1  0  6|ДА   СИН    &amp;   6 F V f v |ДА   СИН    &amp;   6 ф ж Ф Ж </w:t>
      </w:r>
      <w:r>
        <w:br/>
      </w:r>
      <w:r>
        <w:rPr>
          <w:rFonts w:ascii="Times New Roman"/>
          <w:b w:val="false"/>
          <w:i w:val="false"/>
          <w:color w:val="000000"/>
          <w:sz w:val="28"/>
        </w:rPr>
        <w:t xml:space="preserve">
0  1  1  1  7|ЗВ   КБ     '   7 G W g w |ЗВ   КБ     '   7 г в Г В </w:t>
      </w:r>
      <w:r>
        <w:br/>
      </w:r>
      <w:r>
        <w:rPr>
          <w:rFonts w:ascii="Times New Roman"/>
          <w:b w:val="false"/>
          <w:i w:val="false"/>
          <w:color w:val="000000"/>
          <w:sz w:val="28"/>
        </w:rPr>
        <w:t xml:space="preserve">
1  0  0  0  8|ВШ   АН     (   8 H X h x |ВШ   АН     (   8 х ь Х Ь </w:t>
      </w:r>
      <w:r>
        <w:br/>
      </w:r>
      <w:r>
        <w:rPr>
          <w:rFonts w:ascii="Times New Roman"/>
          <w:b w:val="false"/>
          <w:i w:val="false"/>
          <w:color w:val="000000"/>
          <w:sz w:val="28"/>
        </w:rPr>
        <w:t xml:space="preserve">
1  0  0  1  9|ГТ   КН     )   9 I Y i y |ГТ   КН     )   9 и ы И Ы </w:t>
      </w:r>
      <w:r>
        <w:br/>
      </w:r>
      <w:r>
        <w:rPr>
          <w:rFonts w:ascii="Times New Roman"/>
          <w:b w:val="false"/>
          <w:i w:val="false"/>
          <w:color w:val="000000"/>
          <w:sz w:val="28"/>
        </w:rPr>
        <w:t xml:space="preserve">
1  0  1  0 10|ПС   ЗМ     *   : J Z j z |ПС   ЗМ     *   : й з Й З </w:t>
      </w:r>
      <w:r>
        <w:br/>
      </w:r>
      <w:r>
        <w:rPr>
          <w:rFonts w:ascii="Times New Roman"/>
          <w:b w:val="false"/>
          <w:i w:val="false"/>
          <w:color w:val="000000"/>
          <w:sz w:val="28"/>
        </w:rPr>
        <w:t xml:space="preserve">
1  0  1  1 11|ВТ   АР2    +   ; K [ k { |ВТ   АР2    +   ; к ш К Ш </w:t>
      </w:r>
      <w:r>
        <w:br/>
      </w:r>
      <w:r>
        <w:rPr>
          <w:rFonts w:ascii="Times New Roman"/>
          <w:b w:val="false"/>
          <w:i w:val="false"/>
          <w:color w:val="000000"/>
          <w:sz w:val="28"/>
        </w:rPr>
        <w:t xml:space="preserve">
1  1  0  0 12|ПФ   РФ     ,   &lt; L \ l | |ПФ   РФ     ,   &lt; л э Л Э </w:t>
      </w:r>
      <w:r>
        <w:br/>
      </w:r>
      <w:r>
        <w:rPr>
          <w:rFonts w:ascii="Times New Roman"/>
          <w:b w:val="false"/>
          <w:i w:val="false"/>
          <w:color w:val="000000"/>
          <w:sz w:val="28"/>
        </w:rPr>
        <w:t xml:space="preserve">
1  1  0  1 13|ВК   РГ     -   = M ] m } |ВК   РГ     -   = м щ М Щ </w:t>
      </w:r>
      <w:r>
        <w:br/>
      </w:r>
      <w:r>
        <w:rPr>
          <w:rFonts w:ascii="Times New Roman"/>
          <w:b w:val="false"/>
          <w:i w:val="false"/>
          <w:color w:val="000000"/>
          <w:sz w:val="28"/>
        </w:rPr>
        <w:t xml:space="preserve">
1  1  1  0 14|Шығ. РЗ     .   &gt; N ^ n - |Шығ. РЗ     .   &gt; н ч Н Ч </w:t>
      </w:r>
      <w:r>
        <w:br/>
      </w:r>
      <w:r>
        <w:rPr>
          <w:rFonts w:ascii="Times New Roman"/>
          <w:b w:val="false"/>
          <w:i w:val="false"/>
          <w:color w:val="000000"/>
          <w:sz w:val="28"/>
        </w:rPr>
        <w:t xml:space="preserve">
1  1  1  1 15|кі.  РЭ     /   ? O _ o ЗБ|Кі.  РЭ     /   ? о ъ О ЗБ </w:t>
      </w:r>
      <w:r>
        <w:br/>
      </w:r>
      <w:r>
        <w:rPr>
          <w:rFonts w:ascii="Times New Roman"/>
          <w:b w:val="false"/>
          <w:i w:val="false"/>
          <w:color w:val="000000"/>
          <w:sz w:val="28"/>
        </w:rPr>
        <w:t xml:space="preserve">
              |ріс                       |ріс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Ағылшын тіліндегі белгіленулермен сәйкестігі: </w:t>
      </w:r>
      <w:r>
        <w:br/>
      </w:r>
      <w:r>
        <w:rPr>
          <w:rFonts w:ascii="Times New Roman"/>
          <w:b w:val="false"/>
          <w:i w:val="false"/>
          <w:color w:val="000000"/>
          <w:sz w:val="28"/>
        </w:rPr>
        <w:t xml:space="preserve">
      0/1 - SOH - ТБ (тақырып басы); </w:t>
      </w:r>
      <w:r>
        <w:br/>
      </w:r>
      <w:r>
        <w:rPr>
          <w:rFonts w:ascii="Times New Roman"/>
          <w:b w:val="false"/>
          <w:i w:val="false"/>
          <w:color w:val="000000"/>
          <w:sz w:val="28"/>
        </w:rPr>
        <w:t xml:space="preserve">
      0/2 - STX - МБ (мәтін басы); </w:t>
      </w:r>
      <w:r>
        <w:br/>
      </w:r>
      <w:r>
        <w:rPr>
          <w:rFonts w:ascii="Times New Roman"/>
          <w:b w:val="false"/>
          <w:i w:val="false"/>
          <w:color w:val="000000"/>
          <w:sz w:val="28"/>
        </w:rPr>
        <w:t xml:space="preserve">
      0/3 - ETX - МС (мәтін соңы); </w:t>
      </w:r>
      <w:r>
        <w:br/>
      </w:r>
      <w:r>
        <w:rPr>
          <w:rFonts w:ascii="Times New Roman"/>
          <w:b w:val="false"/>
          <w:i w:val="false"/>
          <w:color w:val="000000"/>
          <w:sz w:val="28"/>
        </w:rPr>
        <w:t xml:space="preserve">
      0/7 - BEL - ЗВ (жеделділік белгісі); </w:t>
      </w:r>
      <w:r>
        <w:br/>
      </w:r>
      <w:r>
        <w:rPr>
          <w:rFonts w:ascii="Times New Roman"/>
          <w:b w:val="false"/>
          <w:i w:val="false"/>
          <w:color w:val="000000"/>
          <w:sz w:val="28"/>
        </w:rPr>
        <w:t xml:space="preserve">
      0/10 - LF - ЖА (жолды ауыстыру) </w:t>
      </w:r>
      <w:r>
        <w:br/>
      </w:r>
      <w:r>
        <w:rPr>
          <w:rFonts w:ascii="Times New Roman"/>
          <w:b w:val="false"/>
          <w:i w:val="false"/>
          <w:color w:val="000000"/>
          <w:sz w:val="28"/>
        </w:rPr>
        <w:t xml:space="preserve">
      0/11 - VT - ВТ (бір бетке беру); </w:t>
      </w:r>
      <w:r>
        <w:br/>
      </w:r>
      <w:r>
        <w:rPr>
          <w:rFonts w:ascii="Times New Roman"/>
          <w:b w:val="false"/>
          <w:i w:val="false"/>
          <w:color w:val="000000"/>
          <w:sz w:val="28"/>
        </w:rPr>
        <w:t xml:space="preserve">
      0/13 - CR - КҚ (каретканы қайтару) </w:t>
      </w:r>
      <w:r>
        <w:br/>
      </w:r>
      <w:r>
        <w:rPr>
          <w:rFonts w:ascii="Times New Roman"/>
          <w:b w:val="false"/>
          <w:i w:val="false"/>
          <w:color w:val="000000"/>
          <w:sz w:val="28"/>
        </w:rPr>
        <w:t xml:space="preserve">
      0/14 - SO - ВЫХ (H1 кестесімен жұмыс); </w:t>
      </w:r>
      <w:r>
        <w:br/>
      </w:r>
      <w:r>
        <w:rPr>
          <w:rFonts w:ascii="Times New Roman"/>
          <w:b w:val="false"/>
          <w:i w:val="false"/>
          <w:color w:val="000000"/>
          <w:sz w:val="28"/>
        </w:rPr>
        <w:t xml:space="preserve">
      0/15 - SI - ВХ (H0 кестесімен жұмыс ). </w:t>
      </w:r>
    </w:p>
    <w:bookmarkStart w:name="z135" w:id="133"/>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133"/>
    <w:p>
      <w:pPr>
        <w:spacing w:after="0"/>
        <w:ind w:left="0"/>
        <w:jc w:val="both"/>
      </w:pPr>
      <w:r>
        <w:rPr>
          <w:rFonts w:ascii="Times New Roman"/>
          <w:b/>
          <w:i w:val="false"/>
          <w:color w:val="000000"/>
          <w:sz w:val="28"/>
        </w:rPr>
        <w:t xml:space="preserve">           ОРЫС СӨЗДЕРІН ЛАТЫН ӘРІПТЕРІМЕН ЖАЗУ ҮШІН </w:t>
      </w:r>
      <w:r>
        <w:br/>
      </w:r>
      <w:r>
        <w:rPr>
          <w:rFonts w:ascii="Times New Roman"/>
          <w:b w:val="false"/>
          <w:i w:val="false"/>
          <w:color w:val="000000"/>
          <w:sz w:val="28"/>
        </w:rPr>
        <w:t>
</w:t>
      </w:r>
      <w:r>
        <w:rPr>
          <w:rFonts w:ascii="Times New Roman"/>
          <w:b/>
          <w:i w:val="false"/>
          <w:color w:val="000000"/>
          <w:sz w:val="28"/>
        </w:rPr>
        <w:t xml:space="preserve">           ХАБАРЛАРДА ПАЙДАЛАНЫЛАТЫН ОРЫС ӘЛІПБИІНІҢ </w:t>
      </w:r>
      <w:r>
        <w:br/>
      </w:r>
      <w:r>
        <w:rPr>
          <w:rFonts w:ascii="Times New Roman"/>
          <w:b w:val="false"/>
          <w:i w:val="false"/>
          <w:color w:val="000000"/>
          <w:sz w:val="28"/>
        </w:rPr>
        <w:t>
</w:t>
      </w:r>
      <w:r>
        <w:rPr>
          <w:rFonts w:ascii="Times New Roman"/>
          <w:b/>
          <w:i w:val="false"/>
          <w:color w:val="000000"/>
          <w:sz w:val="28"/>
        </w:rPr>
        <w:t xml:space="preserve">                  ЛАТЫН ӘРІПТЕРІНЕ СӘЙКЕС КЕЛУІ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Орысша | Латынша | Орысша | Латынша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Аа       Aa       Рр       Rr </w:t>
      </w:r>
      <w:r>
        <w:br/>
      </w:r>
      <w:r>
        <w:rPr>
          <w:rFonts w:ascii="Times New Roman"/>
          <w:b w:val="false"/>
          <w:i w:val="false"/>
          <w:color w:val="000000"/>
          <w:sz w:val="28"/>
        </w:rPr>
        <w:t xml:space="preserve">
                  Бб       Bb       Сс       Ss </w:t>
      </w:r>
      <w:r>
        <w:br/>
      </w:r>
      <w:r>
        <w:rPr>
          <w:rFonts w:ascii="Times New Roman"/>
          <w:b w:val="false"/>
          <w:i w:val="false"/>
          <w:color w:val="000000"/>
          <w:sz w:val="28"/>
        </w:rPr>
        <w:t xml:space="preserve">
                  Вв       Ww       Тт       Tt </w:t>
      </w:r>
      <w:r>
        <w:br/>
      </w:r>
      <w:r>
        <w:rPr>
          <w:rFonts w:ascii="Times New Roman"/>
          <w:b w:val="false"/>
          <w:i w:val="false"/>
          <w:color w:val="000000"/>
          <w:sz w:val="28"/>
        </w:rPr>
        <w:t xml:space="preserve">
                  Гг       Gg       Уу       Uu </w:t>
      </w:r>
      <w:r>
        <w:br/>
      </w:r>
      <w:r>
        <w:rPr>
          <w:rFonts w:ascii="Times New Roman"/>
          <w:b w:val="false"/>
          <w:i w:val="false"/>
          <w:color w:val="000000"/>
          <w:sz w:val="28"/>
        </w:rPr>
        <w:t xml:space="preserve">
                  Дд       Dd       Фф       Ff </w:t>
      </w:r>
      <w:r>
        <w:br/>
      </w:r>
      <w:r>
        <w:rPr>
          <w:rFonts w:ascii="Times New Roman"/>
          <w:b w:val="false"/>
          <w:i w:val="false"/>
          <w:color w:val="000000"/>
          <w:sz w:val="28"/>
        </w:rPr>
        <w:t xml:space="preserve">
                  Ее       Ee       Хх       Hh </w:t>
      </w:r>
      <w:r>
        <w:br/>
      </w:r>
      <w:r>
        <w:rPr>
          <w:rFonts w:ascii="Times New Roman"/>
          <w:b w:val="false"/>
          <w:i w:val="false"/>
          <w:color w:val="000000"/>
          <w:sz w:val="28"/>
        </w:rPr>
        <w:t xml:space="preserve">
                  Жж       Vv       Цц       Cc </w:t>
      </w:r>
      <w:r>
        <w:br/>
      </w:r>
      <w:r>
        <w:rPr>
          <w:rFonts w:ascii="Times New Roman"/>
          <w:b w:val="false"/>
          <w:i w:val="false"/>
          <w:color w:val="000000"/>
          <w:sz w:val="28"/>
        </w:rPr>
        <w:t xml:space="preserve">
                  Зз       Zz       Чч       CHch </w:t>
      </w:r>
      <w:r>
        <w:br/>
      </w:r>
      <w:r>
        <w:rPr>
          <w:rFonts w:ascii="Times New Roman"/>
          <w:b w:val="false"/>
          <w:i w:val="false"/>
          <w:color w:val="000000"/>
          <w:sz w:val="28"/>
        </w:rPr>
        <w:t xml:space="preserve">
                  Ии       Ii       Шш       SHsh </w:t>
      </w:r>
      <w:r>
        <w:br/>
      </w:r>
      <w:r>
        <w:rPr>
          <w:rFonts w:ascii="Times New Roman"/>
          <w:b w:val="false"/>
          <w:i w:val="false"/>
          <w:color w:val="000000"/>
          <w:sz w:val="28"/>
        </w:rPr>
        <w:t xml:space="preserve">
                  Йй       Jj       Щщ       Qq </w:t>
      </w:r>
      <w:r>
        <w:br/>
      </w:r>
      <w:r>
        <w:rPr>
          <w:rFonts w:ascii="Times New Roman"/>
          <w:b w:val="false"/>
          <w:i w:val="false"/>
          <w:color w:val="000000"/>
          <w:sz w:val="28"/>
        </w:rPr>
        <w:t xml:space="preserve">
                  Кк       Kk       Ыы       Yy </w:t>
      </w:r>
      <w:r>
        <w:br/>
      </w:r>
      <w:r>
        <w:rPr>
          <w:rFonts w:ascii="Times New Roman"/>
          <w:b w:val="false"/>
          <w:i w:val="false"/>
          <w:color w:val="000000"/>
          <w:sz w:val="28"/>
        </w:rPr>
        <w:t xml:space="preserve">
                  Лл       Ll       Ьь       Xx </w:t>
      </w:r>
      <w:r>
        <w:br/>
      </w:r>
      <w:r>
        <w:rPr>
          <w:rFonts w:ascii="Times New Roman"/>
          <w:b w:val="false"/>
          <w:i w:val="false"/>
          <w:color w:val="000000"/>
          <w:sz w:val="28"/>
        </w:rPr>
        <w:t xml:space="preserve">
                  Мм       Mm       Ээ       Ee </w:t>
      </w:r>
      <w:r>
        <w:br/>
      </w:r>
      <w:r>
        <w:rPr>
          <w:rFonts w:ascii="Times New Roman"/>
          <w:b w:val="false"/>
          <w:i w:val="false"/>
          <w:color w:val="000000"/>
          <w:sz w:val="28"/>
        </w:rPr>
        <w:t xml:space="preserve">
                  Нн       Nn       Юю       Iuiu </w:t>
      </w:r>
      <w:r>
        <w:br/>
      </w:r>
      <w:r>
        <w:rPr>
          <w:rFonts w:ascii="Times New Roman"/>
          <w:b w:val="false"/>
          <w:i w:val="false"/>
          <w:color w:val="000000"/>
          <w:sz w:val="28"/>
        </w:rPr>
        <w:t xml:space="preserve">
                  Оо       Oo       Яя       Iaia </w:t>
      </w:r>
      <w:r>
        <w:br/>
      </w:r>
      <w:r>
        <w:rPr>
          <w:rFonts w:ascii="Times New Roman"/>
          <w:b w:val="false"/>
          <w:i w:val="false"/>
          <w:color w:val="000000"/>
          <w:sz w:val="28"/>
        </w:rPr>
        <w:t xml:space="preserve">
                  Пп       Pp </w:t>
      </w:r>
      <w:r>
        <w:br/>
      </w:r>
      <w:r>
        <w:rPr>
          <w:rFonts w:ascii="Times New Roman"/>
          <w:b w:val="false"/>
          <w:i w:val="false"/>
          <w:color w:val="000000"/>
          <w:sz w:val="28"/>
        </w:rPr>
        <w:t xml:space="preserve">
               ____________________________________ </w:t>
      </w:r>
    </w:p>
    <w:bookmarkStart w:name="z136" w:id="134"/>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134"/>
    <w:p>
      <w:pPr>
        <w:spacing w:after="0"/>
        <w:ind w:left="0"/>
        <w:jc w:val="both"/>
      </w:pPr>
      <w:r>
        <w:rPr>
          <w:rFonts w:ascii="Times New Roman"/>
          <w:b/>
          <w:i w:val="false"/>
          <w:color w:val="000000"/>
          <w:sz w:val="28"/>
        </w:rPr>
        <w:t xml:space="preserve">         ХАБАРЛАРДЫ ЖЕТКІЗУДІ ЕСЕПКЕ АЛУ ЖУРНАЛЫ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(кәсіпорын атауы) </w:t>
      </w:r>
      <w:r>
        <w:br/>
      </w:r>
      <w:r>
        <w:rPr>
          <w:rFonts w:ascii="Times New Roman"/>
          <w:b w:val="false"/>
          <w:i w:val="false"/>
          <w:color w:val="000000"/>
          <w:sz w:val="28"/>
        </w:rPr>
        <w:t xml:space="preserve">
               AFTN станциясына келіп түскен </w:t>
      </w:r>
    </w:p>
    <w:p>
      <w:pPr>
        <w:spacing w:after="0"/>
        <w:ind w:left="0"/>
        <w:jc w:val="both"/>
      </w:pPr>
      <w:r>
        <w:rPr>
          <w:rFonts w:ascii="Times New Roman"/>
          <w:b w:val="false"/>
          <w:i w:val="false"/>
          <w:color w:val="000000"/>
          <w:sz w:val="28"/>
        </w:rPr>
        <w:t xml:space="preserve">                   " "______________ 20__ ж. басталды </w:t>
      </w:r>
    </w:p>
    <w:p>
      <w:pPr>
        <w:spacing w:after="0"/>
        <w:ind w:left="0"/>
        <w:jc w:val="both"/>
      </w:pPr>
      <w:r>
        <w:rPr>
          <w:rFonts w:ascii="Times New Roman"/>
          <w:b w:val="false"/>
          <w:i w:val="false"/>
          <w:color w:val="000000"/>
          <w:sz w:val="28"/>
        </w:rPr>
        <w:t xml:space="preserve">            " "______________ 20__ ж. аяқталды </w:t>
      </w:r>
    </w:p>
    <w:p>
      <w:pPr>
        <w:spacing w:after="0"/>
        <w:ind w:left="0"/>
        <w:jc w:val="both"/>
      </w:pPr>
      <w:r>
        <w:rPr>
          <w:rFonts w:ascii="Times New Roman"/>
          <w:b w:val="false"/>
          <w:i w:val="false"/>
          <w:color w:val="000000"/>
          <w:sz w:val="28"/>
        </w:rPr>
        <w:t xml:space="preserve">                   Журналдың мазмұны: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р/с|Қабылданған|Адресат|Тапсыру|Алушының </w:t>
      </w:r>
      <w:r>
        <w:br/>
      </w:r>
      <w:r>
        <w:rPr>
          <w:rFonts w:ascii="Times New Roman"/>
          <w:b w:val="false"/>
          <w:i w:val="false"/>
          <w:color w:val="000000"/>
          <w:sz w:val="28"/>
        </w:rPr>
        <w:t xml:space="preserve">
            N | хабар көзі|индексі|уақыты |  қолы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1 графада ауысым бойына станцияға келіп түскен хабарлардың </w:t>
      </w:r>
      <w:r>
        <w:br/>
      </w:r>
      <w:r>
        <w:rPr>
          <w:rFonts w:ascii="Times New Roman"/>
          <w:b w:val="false"/>
          <w:i w:val="false"/>
          <w:color w:val="000000"/>
          <w:sz w:val="28"/>
        </w:rPr>
        <w:t xml:space="preserve">
санын көрсететін 1-ден ... нөміріне дейін тәртіп бойынша </w:t>
      </w:r>
      <w:r>
        <w:br/>
      </w:r>
      <w:r>
        <w:rPr>
          <w:rFonts w:ascii="Times New Roman"/>
          <w:b w:val="false"/>
          <w:i w:val="false"/>
          <w:color w:val="000000"/>
          <w:sz w:val="28"/>
        </w:rPr>
        <w:t xml:space="preserve">
нөмірлерді жазу жүзеге асырылады. </w:t>
      </w:r>
      <w:r>
        <w:br/>
      </w:r>
      <w:r>
        <w:rPr>
          <w:rFonts w:ascii="Times New Roman"/>
          <w:b w:val="false"/>
          <w:i w:val="false"/>
          <w:color w:val="000000"/>
          <w:sz w:val="28"/>
        </w:rPr>
        <w:t xml:space="preserve">
      2 графада қабылданған хабардың шығу көзі жазылады. </w:t>
      </w:r>
      <w:r>
        <w:br/>
      </w:r>
      <w:r>
        <w:rPr>
          <w:rFonts w:ascii="Times New Roman"/>
          <w:b w:val="false"/>
          <w:i w:val="false"/>
          <w:color w:val="000000"/>
          <w:sz w:val="28"/>
        </w:rPr>
        <w:t xml:space="preserve">
      3 графада осы хабар жолданған адресаттың индексі жазылады. </w:t>
      </w:r>
      <w:r>
        <w:br/>
      </w:r>
      <w:r>
        <w:rPr>
          <w:rFonts w:ascii="Times New Roman"/>
          <w:b w:val="false"/>
          <w:i w:val="false"/>
          <w:color w:val="000000"/>
          <w:sz w:val="28"/>
        </w:rPr>
        <w:t xml:space="preserve">
      Ерекше жағдайларда 5 графада "Телефон (ҒАХ) бойынша </w:t>
      </w:r>
      <w:r>
        <w:br/>
      </w:r>
      <w:r>
        <w:rPr>
          <w:rFonts w:ascii="Times New Roman"/>
          <w:b w:val="false"/>
          <w:i w:val="false"/>
          <w:color w:val="000000"/>
          <w:sz w:val="28"/>
        </w:rPr>
        <w:t xml:space="preserve">
жіберілді" деген жазба жазылады және осы жіберуді жүзеге асырған </w:t>
      </w:r>
      <w:r>
        <w:br/>
      </w:r>
      <w:r>
        <w:rPr>
          <w:rFonts w:ascii="Times New Roman"/>
          <w:b w:val="false"/>
          <w:i w:val="false"/>
          <w:color w:val="000000"/>
          <w:sz w:val="28"/>
        </w:rPr>
        <w:t xml:space="preserve">
тұлғаның қолы қойылады. </w:t>
      </w:r>
    </w:p>
    <w:bookmarkStart w:name="z137" w:id="135"/>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135"/>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(кәсіпорын атауы) </w:t>
      </w:r>
      <w:r>
        <w:br/>
      </w:r>
      <w:r>
        <w:rPr>
          <w:rFonts w:ascii="Times New Roman"/>
          <w:b w:val="false"/>
          <w:i w:val="false"/>
          <w:color w:val="000000"/>
          <w:sz w:val="28"/>
        </w:rPr>
        <w:t>
</w:t>
      </w:r>
      <w:r>
        <w:rPr>
          <w:rFonts w:ascii="Times New Roman"/>
          <w:b/>
          <w:i w:val="false"/>
          <w:color w:val="000000"/>
          <w:sz w:val="28"/>
        </w:rPr>
        <w:t xml:space="preserve">                        ХҚО жұмысының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"______________ 20__ ж. басталды </w:t>
      </w:r>
      <w:r>
        <w:br/>
      </w:r>
      <w:r>
        <w:rPr>
          <w:rFonts w:ascii="Times New Roman"/>
          <w:b w:val="false"/>
          <w:i w:val="false"/>
          <w:color w:val="000000"/>
          <w:sz w:val="28"/>
        </w:rPr>
        <w:t xml:space="preserve">
" "______________ 20__ ж. аяқталды </w:t>
      </w:r>
    </w:p>
    <w:p>
      <w:pPr>
        <w:spacing w:after="0"/>
        <w:ind w:left="0"/>
        <w:jc w:val="both"/>
      </w:pPr>
      <w:r>
        <w:rPr>
          <w:rFonts w:ascii="Times New Roman"/>
          <w:b w:val="false"/>
          <w:i w:val="false"/>
          <w:color w:val="000000"/>
          <w:sz w:val="28"/>
        </w:rPr>
        <w:t xml:space="preserve">Журналдың мазмұны: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Мазмұны        |        Қолы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Журналды жүргізу тәртібі </w:t>
      </w:r>
    </w:p>
    <w:p>
      <w:pPr>
        <w:spacing w:after="0"/>
        <w:ind w:left="0"/>
        <w:jc w:val="both"/>
      </w:pPr>
      <w:r>
        <w:rPr>
          <w:rFonts w:ascii="Times New Roman"/>
          <w:b w:val="false"/>
          <w:i w:val="false"/>
          <w:color w:val="000000"/>
          <w:sz w:val="28"/>
        </w:rPr>
        <w:t xml:space="preserve">Журналды ХҚО диспетчері (телеграфшысы) жүргізеді. </w:t>
      </w:r>
      <w:r>
        <w:br/>
      </w:r>
      <w:r>
        <w:rPr>
          <w:rFonts w:ascii="Times New Roman"/>
          <w:b w:val="false"/>
          <w:i w:val="false"/>
          <w:color w:val="000000"/>
          <w:sz w:val="28"/>
        </w:rPr>
        <w:t xml:space="preserve">
Журналда жазбалар жасалады: </w:t>
      </w:r>
      <w:r>
        <w:br/>
      </w:r>
      <w:r>
        <w:rPr>
          <w:rFonts w:ascii="Times New Roman"/>
          <w:b w:val="false"/>
          <w:i w:val="false"/>
          <w:color w:val="000000"/>
          <w:sz w:val="28"/>
        </w:rPr>
        <w:t xml:space="preserve">
      кезекшілікті қабылдау, ХҚО жұмысқа дайындығы, кезекшілікті </w:t>
      </w:r>
      <w:r>
        <w:br/>
      </w:r>
      <w:r>
        <w:rPr>
          <w:rFonts w:ascii="Times New Roman"/>
          <w:b w:val="false"/>
          <w:i w:val="false"/>
          <w:color w:val="000000"/>
          <w:sz w:val="28"/>
        </w:rPr>
        <w:t xml:space="preserve">
      тапсыру туралы; </w:t>
      </w:r>
      <w:r>
        <w:br/>
      </w:r>
      <w:r>
        <w:rPr>
          <w:rFonts w:ascii="Times New Roman"/>
          <w:b w:val="false"/>
          <w:i w:val="false"/>
          <w:color w:val="000000"/>
          <w:sz w:val="28"/>
        </w:rPr>
        <w:t xml:space="preserve">
      қосылу, өшірілу және ХҚО жұмысындағы барлық тәртіп </w:t>
      </w:r>
      <w:r>
        <w:br/>
      </w:r>
      <w:r>
        <w:rPr>
          <w:rFonts w:ascii="Times New Roman"/>
          <w:b w:val="false"/>
          <w:i w:val="false"/>
          <w:color w:val="000000"/>
          <w:sz w:val="28"/>
        </w:rPr>
        <w:t xml:space="preserve">
      бұзушылықтар туралы; </w:t>
      </w:r>
      <w:r>
        <w:br/>
      </w:r>
      <w:r>
        <w:rPr>
          <w:rFonts w:ascii="Times New Roman"/>
          <w:b w:val="false"/>
          <w:i w:val="false"/>
          <w:color w:val="000000"/>
          <w:sz w:val="28"/>
        </w:rPr>
        <w:t xml:space="preserve">
      ХҚО арналарының жұмысындағы тәртіп бұзушылықтар, арна болмаған </w:t>
      </w:r>
      <w:r>
        <w:br/>
      </w:r>
      <w:r>
        <w:rPr>
          <w:rFonts w:ascii="Times New Roman"/>
          <w:b w:val="false"/>
          <w:i w:val="false"/>
          <w:color w:val="000000"/>
          <w:sz w:val="28"/>
        </w:rPr>
        <w:t xml:space="preserve">
      кездегі персоналдың іс-әрекеттері туралы; </w:t>
      </w:r>
      <w:r>
        <w:br/>
      </w:r>
      <w:r>
        <w:rPr>
          <w:rFonts w:ascii="Times New Roman"/>
          <w:b w:val="false"/>
          <w:i w:val="false"/>
          <w:color w:val="000000"/>
          <w:sz w:val="28"/>
        </w:rPr>
        <w:t xml:space="preserve">
      ХҚО маршруттық анықтамасындағы өзгерістер, жаңа конфигурацияны </w:t>
      </w:r>
      <w:r>
        <w:br/>
      </w:r>
      <w:r>
        <w:rPr>
          <w:rFonts w:ascii="Times New Roman"/>
          <w:b w:val="false"/>
          <w:i w:val="false"/>
          <w:color w:val="000000"/>
          <w:sz w:val="28"/>
        </w:rPr>
        <w:t xml:space="preserve">
      сақтау туралы; </w:t>
      </w:r>
      <w:r>
        <w:br/>
      </w:r>
      <w:r>
        <w:rPr>
          <w:rFonts w:ascii="Times New Roman"/>
          <w:b w:val="false"/>
          <w:i w:val="false"/>
          <w:color w:val="000000"/>
          <w:sz w:val="28"/>
        </w:rPr>
        <w:t xml:space="preserve">
      кезекшілік кезінде лауазымдық тұлғалардан келіп түскен </w:t>
      </w:r>
      <w:r>
        <w:br/>
      </w:r>
      <w:r>
        <w:rPr>
          <w:rFonts w:ascii="Times New Roman"/>
          <w:b w:val="false"/>
          <w:i w:val="false"/>
          <w:color w:val="000000"/>
          <w:sz w:val="28"/>
        </w:rPr>
        <w:t xml:space="preserve">
      нұсқаулар және өкімдер туралы; </w:t>
      </w:r>
      <w:r>
        <w:br/>
      </w:r>
      <w:r>
        <w:rPr>
          <w:rFonts w:ascii="Times New Roman"/>
          <w:b w:val="false"/>
          <w:i w:val="false"/>
          <w:color w:val="000000"/>
          <w:sz w:val="28"/>
        </w:rPr>
        <w:t xml:space="preserve">
      лауазымдық тұлғалардың тексеру нәтижелері. </w:t>
      </w:r>
    </w:p>
    <w:bookmarkStart w:name="z138" w:id="136"/>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8-қосымша           </w:t>
      </w:r>
    </w:p>
    <w:bookmarkEnd w:id="136"/>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(кәсіпорын атауы) </w:t>
      </w:r>
      <w:r>
        <w:br/>
      </w:r>
      <w:r>
        <w:rPr>
          <w:rFonts w:ascii="Times New Roman"/>
          <w:b w:val="false"/>
          <w:i w:val="false"/>
          <w:color w:val="000000"/>
          <w:sz w:val="28"/>
        </w:rPr>
        <w:t>
</w:t>
      </w:r>
      <w:r>
        <w:rPr>
          <w:rFonts w:ascii="Times New Roman"/>
          <w:b/>
          <w:i w:val="false"/>
          <w:color w:val="000000"/>
          <w:sz w:val="28"/>
        </w:rPr>
        <w:t xml:space="preserve">                        ХҚО хабарларының </w:t>
      </w:r>
      <w:r>
        <w:br/>
      </w:r>
      <w:r>
        <w:rPr>
          <w:rFonts w:ascii="Times New Roman"/>
          <w:b w:val="false"/>
          <w:i w:val="false"/>
          <w:color w:val="000000"/>
          <w:sz w:val="28"/>
        </w:rPr>
        <w:t>
</w:t>
      </w:r>
      <w:r>
        <w:rPr>
          <w:rFonts w:ascii="Times New Roman"/>
          <w:b/>
          <w:i w:val="false"/>
          <w:color w:val="000000"/>
          <w:sz w:val="28"/>
        </w:rPr>
        <w:t xml:space="preserve">                         ТРАФИГІ </w:t>
      </w:r>
    </w:p>
    <w:p>
      <w:pPr>
        <w:spacing w:after="0"/>
        <w:ind w:left="0"/>
        <w:jc w:val="both"/>
      </w:pPr>
      <w:r>
        <w:rPr>
          <w:rFonts w:ascii="Times New Roman"/>
          <w:b w:val="false"/>
          <w:i w:val="false"/>
          <w:color w:val="000000"/>
          <w:sz w:val="28"/>
        </w:rPr>
        <w:t xml:space="preserve">20____ ж. _____________ айы үшін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        Қабылданды (ЛР)  |     Жіберілді (ЛС) </w:t>
      </w:r>
      <w:r>
        <w:br/>
      </w:r>
      <w:r>
        <w:rPr>
          <w:rFonts w:ascii="Times New Roman"/>
          <w:b w:val="false"/>
          <w:i w:val="false"/>
          <w:color w:val="000000"/>
          <w:sz w:val="28"/>
        </w:rPr>
        <w:t xml:space="preserve">
N |   Арна  |_________________________|____________________________ </w:t>
      </w:r>
      <w:r>
        <w:br/>
      </w:r>
      <w:r>
        <w:rPr>
          <w:rFonts w:ascii="Times New Roman"/>
          <w:b w:val="false"/>
          <w:i w:val="false"/>
          <w:color w:val="000000"/>
          <w:sz w:val="28"/>
        </w:rPr>
        <w:t xml:space="preserve">
   |         |Жалпы саны|Қабылданғандар| Жалпы саны |Жіберілгендер </w:t>
      </w:r>
      <w:r>
        <w:br/>
      </w:r>
      <w:r>
        <w:rPr>
          <w:rFonts w:ascii="Times New Roman"/>
          <w:b w:val="false"/>
          <w:i w:val="false"/>
          <w:color w:val="000000"/>
          <w:sz w:val="28"/>
        </w:rPr>
        <w:t xml:space="preserve">
   |         |          |______________|            |_______________ </w:t>
      </w:r>
      <w:r>
        <w:br/>
      </w:r>
      <w:r>
        <w:rPr>
          <w:rFonts w:ascii="Times New Roman"/>
          <w:b w:val="false"/>
          <w:i w:val="false"/>
          <w:color w:val="000000"/>
          <w:sz w:val="28"/>
        </w:rPr>
        <w:t xml:space="preserve">
   |         |          | Неформ.| ЦХ  |            |   СЖЦ |  ЦХ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ХҚО пайдалану үшін жауапты тұлғаның қолы ____________________ </w:t>
      </w:r>
    </w:p>
    <w:p>
      <w:pPr>
        <w:spacing w:after="0"/>
        <w:ind w:left="0"/>
        <w:jc w:val="both"/>
      </w:pPr>
      <w:r>
        <w:rPr>
          <w:rFonts w:ascii="Times New Roman"/>
          <w:b w:val="false"/>
          <w:i w:val="false"/>
          <w:color w:val="000000"/>
          <w:sz w:val="28"/>
        </w:rPr>
        <w:t xml:space="preserve">      Жолдар саны ХҚО қосылған арналар санымен анықталады. </w:t>
      </w:r>
      <w:r>
        <w:br/>
      </w:r>
      <w:r>
        <w:rPr>
          <w:rFonts w:ascii="Times New Roman"/>
          <w:b w:val="false"/>
          <w:i w:val="false"/>
          <w:color w:val="000000"/>
          <w:sz w:val="28"/>
        </w:rPr>
        <w:t xml:space="preserve">
      Кестені ХҚО-ның тәуліктік статистикасы бойынша ХҚО пайдалану </w:t>
      </w:r>
      <w:r>
        <w:br/>
      </w:r>
      <w:r>
        <w:rPr>
          <w:rFonts w:ascii="Times New Roman"/>
          <w:b w:val="false"/>
          <w:i w:val="false"/>
          <w:color w:val="000000"/>
          <w:sz w:val="28"/>
        </w:rPr>
        <w:t xml:space="preserve">
үшін жауапты тұлға толтырады. </w:t>
      </w: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9-қосымша             </w:t>
      </w:r>
    </w:p>
    <w:bookmarkEnd w:id="137"/>
    <w:p>
      <w:pPr>
        <w:spacing w:after="0"/>
        <w:ind w:left="0"/>
        <w:jc w:val="both"/>
      </w:pPr>
      <w:r>
        <w:rPr>
          <w:rFonts w:ascii="Times New Roman"/>
          <w:b/>
          <w:i w:val="false"/>
          <w:color w:val="000000"/>
          <w:sz w:val="28"/>
        </w:rPr>
        <w:t xml:space="preserve">               Жеделхаттарға қол қою құқығы бар </w:t>
      </w:r>
      <w:r>
        <w:br/>
      </w:r>
      <w:r>
        <w:rPr>
          <w:rFonts w:ascii="Times New Roman"/>
          <w:b w:val="false"/>
          <w:i w:val="false"/>
          <w:color w:val="000000"/>
          <w:sz w:val="28"/>
        </w:rPr>
        <w:t>
</w:t>
      </w:r>
      <w:r>
        <w:rPr>
          <w:rFonts w:ascii="Times New Roman"/>
          <w:b/>
          <w:i w:val="false"/>
          <w:color w:val="000000"/>
          <w:sz w:val="28"/>
        </w:rPr>
        <w:t xml:space="preserve">                    лауазымдық тұлғалар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  Лауазымы, тегі,   |  Жіберушінің  |  Жеделділік  | Қол қою </w:t>
      </w:r>
      <w:r>
        <w:br/>
      </w:r>
      <w:r>
        <w:rPr>
          <w:rFonts w:ascii="Times New Roman"/>
          <w:b w:val="false"/>
          <w:i w:val="false"/>
          <w:color w:val="000000"/>
          <w:sz w:val="28"/>
        </w:rPr>
        <w:t xml:space="preserve">
N  | аты, әкесінің аты  |  индекс(тер)  |    санаты    |   үлгісі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Кәсіпорын басшысының қолы, күні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(Кәсіпорынның AFTN станциясы </w:t>
      </w:r>
      <w:r>
        <w:br/>
      </w:r>
      <w:r>
        <w:rPr>
          <w:rFonts w:ascii="Times New Roman"/>
          <w:b w:val="false"/>
          <w:i w:val="false"/>
          <w:color w:val="000000"/>
          <w:sz w:val="28"/>
        </w:rPr>
        <w:t xml:space="preserve">
үшін жауапты тұлға) </w:t>
      </w:r>
    </w:p>
    <w:bookmarkStart w:name="z140" w:id="138"/>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10-қосымша           </w:t>
      </w:r>
    </w:p>
    <w:bookmarkEnd w:id="138"/>
    <w:p>
      <w:pPr>
        <w:spacing w:after="0"/>
        <w:ind w:left="0"/>
        <w:jc w:val="both"/>
      </w:pPr>
      <w:r>
        <w:rPr>
          <w:rFonts w:ascii="Times New Roman"/>
          <w:b/>
          <w:i w:val="false"/>
          <w:color w:val="000000"/>
          <w:sz w:val="28"/>
        </w:rPr>
        <w:t xml:space="preserve">         AFTN ЖЕЛІСІНІҢ ХАБАРЛАРЫНДА ҚОЛДАНЫЛАТЫН </w:t>
      </w:r>
      <w:r>
        <w:br/>
      </w:r>
      <w:r>
        <w:rPr>
          <w:rFonts w:ascii="Times New Roman"/>
          <w:b w:val="false"/>
          <w:i w:val="false"/>
          <w:color w:val="000000"/>
          <w:sz w:val="28"/>
        </w:rPr>
        <w:t>
</w:t>
      </w:r>
      <w:r>
        <w:rPr>
          <w:rFonts w:ascii="Times New Roman"/>
          <w:b/>
          <w:i w:val="false"/>
          <w:color w:val="000000"/>
          <w:sz w:val="28"/>
        </w:rPr>
        <w:t xml:space="preserve">          ҚЫСҚАРТУЛАР МЕН НӨМІРЛЕНБЕГЕН БЕЛГІЛЕР </w:t>
      </w:r>
    </w:p>
    <w:p>
      <w:pPr>
        <w:spacing w:after="0"/>
        <w:ind w:left="0"/>
        <w:jc w:val="both"/>
      </w:pPr>
      <w:r>
        <w:rPr>
          <w:rFonts w:ascii="Times New Roman"/>
          <w:b w:val="false"/>
          <w:i w:val="false"/>
          <w:color w:val="000000"/>
          <w:sz w:val="28"/>
        </w:rPr>
        <w:t xml:space="preserve">      ADS (АДС) - мекен-жай; </w:t>
      </w:r>
      <w:r>
        <w:br/>
      </w:r>
      <w:r>
        <w:rPr>
          <w:rFonts w:ascii="Times New Roman"/>
          <w:b w:val="false"/>
          <w:i w:val="false"/>
          <w:color w:val="000000"/>
          <w:sz w:val="28"/>
        </w:rPr>
        <w:t xml:space="preserve">
      DUPE (ДУПЕ) - қайталай; </w:t>
      </w:r>
      <w:r>
        <w:br/>
      </w:r>
      <w:r>
        <w:rPr>
          <w:rFonts w:ascii="Times New Roman"/>
          <w:b w:val="false"/>
          <w:i w:val="false"/>
          <w:color w:val="000000"/>
          <w:sz w:val="28"/>
        </w:rPr>
        <w:t xml:space="preserve">
      EXP - күтілді; </w:t>
      </w:r>
      <w:r>
        <w:br/>
      </w:r>
      <w:r>
        <w:rPr>
          <w:rFonts w:ascii="Times New Roman"/>
          <w:b w:val="false"/>
          <w:i w:val="false"/>
          <w:color w:val="000000"/>
          <w:sz w:val="28"/>
        </w:rPr>
        <w:t xml:space="preserve">
      CFM (ЦФМ) - растау; </w:t>
      </w:r>
      <w:r>
        <w:br/>
      </w:r>
      <w:r>
        <w:rPr>
          <w:rFonts w:ascii="Times New Roman"/>
          <w:b w:val="false"/>
          <w:i w:val="false"/>
          <w:color w:val="000000"/>
          <w:sz w:val="28"/>
        </w:rPr>
        <w:t xml:space="preserve">
      CH (ЦХ) - тексеру; </w:t>
      </w:r>
      <w:r>
        <w:br/>
      </w:r>
      <w:r>
        <w:rPr>
          <w:rFonts w:ascii="Times New Roman"/>
          <w:b w:val="false"/>
          <w:i w:val="false"/>
          <w:color w:val="000000"/>
          <w:sz w:val="28"/>
        </w:rPr>
        <w:t xml:space="preserve">
      CNL - болдырмау; </w:t>
      </w:r>
      <w:r>
        <w:br/>
      </w:r>
      <w:r>
        <w:rPr>
          <w:rFonts w:ascii="Times New Roman"/>
          <w:b w:val="false"/>
          <w:i w:val="false"/>
          <w:color w:val="000000"/>
          <w:sz w:val="28"/>
        </w:rPr>
        <w:t xml:space="preserve">
      COR (ЦОР) - түзету; </w:t>
      </w:r>
      <w:r>
        <w:br/>
      </w:r>
      <w:r>
        <w:rPr>
          <w:rFonts w:ascii="Times New Roman"/>
          <w:b w:val="false"/>
          <w:i w:val="false"/>
          <w:color w:val="000000"/>
          <w:sz w:val="28"/>
        </w:rPr>
        <w:t xml:space="preserve">
      LC (ЛС) - соңғы жіберілген; </w:t>
      </w:r>
      <w:r>
        <w:br/>
      </w:r>
      <w:r>
        <w:rPr>
          <w:rFonts w:ascii="Times New Roman"/>
          <w:b w:val="false"/>
          <w:i w:val="false"/>
          <w:color w:val="000000"/>
          <w:sz w:val="28"/>
        </w:rPr>
        <w:t xml:space="preserve">
      LR (ЛР) - соңғы қабылданған; </w:t>
      </w:r>
      <w:r>
        <w:br/>
      </w:r>
      <w:r>
        <w:rPr>
          <w:rFonts w:ascii="Times New Roman"/>
          <w:b w:val="false"/>
          <w:i w:val="false"/>
          <w:color w:val="000000"/>
          <w:sz w:val="28"/>
        </w:rPr>
        <w:t xml:space="preserve">
      MIS (МИС) - жоқ; </w:t>
      </w:r>
      <w:r>
        <w:br/>
      </w:r>
      <w:r>
        <w:rPr>
          <w:rFonts w:ascii="Times New Roman"/>
          <w:b w:val="false"/>
          <w:i w:val="false"/>
          <w:color w:val="000000"/>
          <w:sz w:val="28"/>
        </w:rPr>
        <w:t xml:space="preserve">
      MSR (МСР) - жіберілді; </w:t>
      </w:r>
      <w:r>
        <w:br/>
      </w:r>
      <w:r>
        <w:rPr>
          <w:rFonts w:ascii="Times New Roman"/>
          <w:b w:val="false"/>
          <w:i w:val="false"/>
          <w:color w:val="000000"/>
          <w:sz w:val="28"/>
        </w:rPr>
        <w:t xml:space="preserve">
      NNNN (НННН) - хабар соңының белгісі; </w:t>
      </w:r>
      <w:r>
        <w:br/>
      </w:r>
      <w:r>
        <w:rPr>
          <w:rFonts w:ascii="Times New Roman"/>
          <w:b w:val="false"/>
          <w:i w:val="false"/>
          <w:color w:val="000000"/>
          <w:sz w:val="28"/>
        </w:rPr>
        <w:t xml:space="preserve">
      NO - жоқ; </w:t>
      </w:r>
      <w:r>
        <w:br/>
      </w:r>
      <w:r>
        <w:rPr>
          <w:rFonts w:ascii="Times New Roman"/>
          <w:b w:val="false"/>
          <w:i w:val="false"/>
          <w:color w:val="000000"/>
          <w:sz w:val="28"/>
        </w:rPr>
        <w:t xml:space="preserve">
      OGN (ОГН) - шығу көзі; </w:t>
      </w:r>
      <w:r>
        <w:br/>
      </w:r>
      <w:r>
        <w:rPr>
          <w:rFonts w:ascii="Times New Roman"/>
          <w:b w:val="false"/>
          <w:i w:val="false"/>
          <w:color w:val="000000"/>
          <w:sz w:val="28"/>
        </w:rPr>
        <w:t xml:space="preserve">
      QJH - байқау; </w:t>
      </w:r>
      <w:r>
        <w:br/>
      </w:r>
      <w:r>
        <w:rPr>
          <w:rFonts w:ascii="Times New Roman"/>
          <w:b w:val="false"/>
          <w:i w:val="false"/>
          <w:color w:val="000000"/>
          <w:sz w:val="28"/>
        </w:rPr>
        <w:t xml:space="preserve">
      QSP - жіберу; </w:t>
      </w:r>
      <w:r>
        <w:br/>
      </w:r>
      <w:r>
        <w:rPr>
          <w:rFonts w:ascii="Times New Roman"/>
          <w:b w:val="false"/>
          <w:i w:val="false"/>
          <w:color w:val="000000"/>
          <w:sz w:val="28"/>
        </w:rPr>
        <w:t xml:space="preserve">
      QTA (ЩТА) - күшін жою; </w:t>
      </w:r>
      <w:r>
        <w:br/>
      </w:r>
      <w:r>
        <w:rPr>
          <w:rFonts w:ascii="Times New Roman"/>
          <w:b w:val="false"/>
          <w:i w:val="false"/>
          <w:color w:val="000000"/>
          <w:sz w:val="28"/>
        </w:rPr>
        <w:t xml:space="preserve">
      R (Р) - қабылданды; </w:t>
      </w:r>
      <w:r>
        <w:br/>
      </w:r>
      <w:r>
        <w:rPr>
          <w:rFonts w:ascii="Times New Roman"/>
          <w:b w:val="false"/>
          <w:i w:val="false"/>
          <w:color w:val="000000"/>
          <w:sz w:val="28"/>
        </w:rPr>
        <w:t xml:space="preserve">
      RPT (РПТ) - қайталаңыз; </w:t>
      </w:r>
      <w:r>
        <w:br/>
      </w:r>
      <w:r>
        <w:rPr>
          <w:rFonts w:ascii="Times New Roman"/>
          <w:b w:val="false"/>
          <w:i w:val="false"/>
          <w:color w:val="000000"/>
          <w:sz w:val="28"/>
        </w:rPr>
        <w:t xml:space="preserve">
      RQ - өтініш; </w:t>
      </w:r>
      <w:r>
        <w:br/>
      </w:r>
      <w:r>
        <w:rPr>
          <w:rFonts w:ascii="Times New Roman"/>
          <w:b w:val="false"/>
          <w:i w:val="false"/>
          <w:color w:val="000000"/>
          <w:sz w:val="28"/>
        </w:rPr>
        <w:t xml:space="preserve">
      SVC (СЖЦ) - қызметтік; </w:t>
      </w:r>
      <w:r>
        <w:br/>
      </w:r>
      <w:r>
        <w:rPr>
          <w:rFonts w:ascii="Times New Roman"/>
          <w:b w:val="false"/>
          <w:i w:val="false"/>
          <w:color w:val="000000"/>
          <w:sz w:val="28"/>
        </w:rPr>
        <w:t xml:space="preserve">
      VVV (ЖЖЖ) - айналма белгісі; </w:t>
      </w:r>
      <w:r>
        <w:br/>
      </w:r>
      <w:r>
        <w:rPr>
          <w:rFonts w:ascii="Times New Roman"/>
          <w:b w:val="false"/>
          <w:i w:val="false"/>
          <w:color w:val="000000"/>
          <w:sz w:val="28"/>
        </w:rPr>
        <w:t xml:space="preserve">
      ZCZC (ЗЦЗЦ) - хабар басы. </w:t>
      </w:r>
    </w:p>
    <w:bookmarkStart w:name="z141" w:id="139"/>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11-қосымша           </w:t>
      </w:r>
    </w:p>
    <w:bookmarkEnd w:id="139"/>
    <w:p>
      <w:pPr>
        <w:spacing w:after="0"/>
        <w:ind w:left="0"/>
        <w:jc w:val="left"/>
      </w:pPr>
      <w:r>
        <w:rPr>
          <w:rFonts w:ascii="Times New Roman"/>
          <w:b/>
          <w:i w:val="false"/>
          <w:color w:val="000000"/>
        </w:rPr>
        <w:t xml:space="preserve"> Хабарлардың кідіру немесе оларды алмау </w:t>
      </w:r>
      <w:r>
        <w:br/>
      </w:r>
      <w:r>
        <w:rPr>
          <w:rFonts w:ascii="Times New Roman"/>
          <w:b/>
          <w:i w:val="false"/>
          <w:color w:val="000000"/>
        </w:rPr>
        <w:t xml:space="preserve">
себептерін тексеруді жүргізу </w:t>
      </w:r>
      <w:r>
        <w:br/>
      </w:r>
      <w:r>
        <w:rPr>
          <w:rFonts w:ascii="Times New Roman"/>
          <w:b/>
          <w:i w:val="false"/>
          <w:color w:val="000000"/>
        </w:rPr>
        <w:t xml:space="preserve">
ТЕХНОЛОГИЯСЫ </w:t>
      </w:r>
    </w:p>
    <w:p>
      <w:pPr>
        <w:spacing w:after="0"/>
        <w:ind w:left="0"/>
        <w:jc w:val="both"/>
      </w:pPr>
      <w:r>
        <w:rPr>
          <w:rFonts w:ascii="Times New Roman"/>
          <w:b w:val="false"/>
          <w:i w:val="false"/>
          <w:color w:val="000000"/>
          <w:sz w:val="28"/>
        </w:rPr>
        <w:t xml:space="preserve">      Тексеру, қоса тіркелген алгоритмдердің біреуіне сәйкес, AFTN станцияларында жүргізіледі. </w:t>
      </w:r>
      <w:r>
        <w:br/>
      </w:r>
      <w:r>
        <w:rPr>
          <w:rFonts w:ascii="Times New Roman"/>
          <w:b w:val="false"/>
          <w:i w:val="false"/>
          <w:color w:val="000000"/>
          <w:sz w:val="28"/>
        </w:rPr>
        <w:t xml:space="preserve">
      Хабарлардың өту мерзімін, желінің қолданылып жүрген сұлбасы мен станциялардың жұмыс тәртібін ескеріп, AFTN станциялары анықтайды, осы Нұсқаулықтың 26-тармағы, 2) тармақшасы, 39-тармағы 2) тармақшасы және 110-тармағы. Сөйтіп, КК жеделділік индексі бар көлемі 160 белгіге дейінгі хабарлардың AFTN-ның екі қайта тарату станциялары арқылы өтуі кезінде рұқсат етілген өту уақыты 50 минутты құрайды. </w:t>
      </w:r>
      <w:r>
        <w:br/>
      </w:r>
      <w:r>
        <w:rPr>
          <w:rFonts w:ascii="Times New Roman"/>
          <w:b w:val="false"/>
          <w:i w:val="false"/>
          <w:color w:val="000000"/>
          <w:sz w:val="28"/>
        </w:rPr>
        <w:t xml:space="preserve">
      Хабарлардың кідіру себептерін тексеру алушының тапсырысы бойынша AFTN-ның тағайындалған станциясында жүргізіледі. </w:t>
      </w:r>
      <w:r>
        <w:br/>
      </w:r>
      <w:r>
        <w:rPr>
          <w:rFonts w:ascii="Times New Roman"/>
          <w:b w:val="false"/>
          <w:i w:val="false"/>
          <w:color w:val="000000"/>
          <w:sz w:val="28"/>
        </w:rPr>
        <w:t xml:space="preserve">
      Хабарларды алмау себептерін тексеру жөнелтушінің тапсырысы бойынша AFTN-ның жөнелту станциясында жүргізіледі. </w:t>
      </w:r>
      <w:r>
        <w:br/>
      </w:r>
      <w:r>
        <w:rPr>
          <w:rFonts w:ascii="Times New Roman"/>
          <w:b w:val="false"/>
          <w:i w:val="false"/>
          <w:color w:val="000000"/>
          <w:sz w:val="28"/>
        </w:rPr>
        <w:t xml:space="preserve">
      Хабарлардың кідіру немесе оларды алмау себептерін тексеруді жүргізуге тапсырыс, AFTN станциясында сақталатын, "Хабарлардың кідіру немесе оларды алмау себептерін тексеруді жүргізу журналында" ресімделеді. </w:t>
      </w:r>
      <w:r>
        <w:br/>
      </w:r>
      <w:r>
        <w:rPr>
          <w:rFonts w:ascii="Times New Roman"/>
          <w:b w:val="false"/>
          <w:i w:val="false"/>
          <w:color w:val="000000"/>
          <w:sz w:val="28"/>
        </w:rPr>
        <w:t xml:space="preserve">
      Тексеруге сұраныс және тексеру нәтижесі бойынша жауаптар қызметтік хабарлар сияқты ресімделуге тиіс. Осындай қызметтік хабарларда тексерілетін хабарға сілтеу хабар мен хабар көзін белгілейтін тиісті топтар көмегімен жүргізіледі. </w:t>
      </w:r>
      <w:r>
        <w:br/>
      </w:r>
      <w:r>
        <w:rPr>
          <w:rFonts w:ascii="Times New Roman"/>
          <w:b w:val="false"/>
          <w:i w:val="false"/>
          <w:color w:val="000000"/>
          <w:sz w:val="28"/>
        </w:rPr>
        <w:t xml:space="preserve">
      Тергеуге сұраныс СЖЦ (SVC) қысқартуынан басталуға тиіс, одан кейін сұраныс мәнін түсінікті білдіретін еркін түрдегі мәтін жүреді. Тексеруге қатысатын барлық станциялар, қажет болғанда, үшінші станцияға сұраныс, ал сұраныстың көшірмесін - тексеруді бастаған станцияға жіберуге тиіс (осы станцияның мекен-жайы түскен сұраныстың мәтінінен - КӨШІРМЕ сөзінен кейін анықталады). Сұраныс нысаны: </w:t>
      </w:r>
      <w:r>
        <w:br/>
      </w:r>
      <w:r>
        <w:rPr>
          <w:rFonts w:ascii="Times New Roman"/>
          <w:b w:val="false"/>
          <w:i w:val="false"/>
          <w:color w:val="000000"/>
          <w:sz w:val="28"/>
        </w:rPr>
        <w:t xml:space="preserve">
      КК УАААЫФЫЬ УАРРЫФЫЬ </w:t>
      </w:r>
      <w:r>
        <w:br/>
      </w:r>
      <w:r>
        <w:rPr>
          <w:rFonts w:ascii="Times New Roman"/>
          <w:b w:val="false"/>
          <w:i w:val="false"/>
          <w:color w:val="000000"/>
          <w:sz w:val="28"/>
        </w:rPr>
        <w:t xml:space="preserve">
      121350 УАТТЫФЫЬ </w:t>
      </w:r>
      <w:r>
        <w:br/>
      </w:r>
      <w:r>
        <w:rPr>
          <w:rFonts w:ascii="Times New Roman"/>
          <w:b w:val="false"/>
          <w:i w:val="false"/>
          <w:color w:val="000000"/>
          <w:sz w:val="28"/>
        </w:rPr>
        <w:t xml:space="preserve">
      УАРРЫФЫЬ КӨШІРМЕСІ </w:t>
      </w:r>
      <w:r>
        <w:br/>
      </w:r>
      <w:r>
        <w:rPr>
          <w:rFonts w:ascii="Times New Roman"/>
          <w:b w:val="false"/>
          <w:i w:val="false"/>
          <w:color w:val="000000"/>
          <w:sz w:val="28"/>
        </w:rPr>
        <w:t xml:space="preserve">
      СЖЦ 121100 УАААЗТЗЬ ҚАБЫЛДАНДЫ АТА437 1345 ЖІБЕРІЛДІ АРА223 1346 УАРРЗТЗЬ АДРЕСАТЫ ҮШІН </w:t>
      </w:r>
      <w:r>
        <w:br/>
      </w:r>
      <w:r>
        <w:rPr>
          <w:rFonts w:ascii="Times New Roman"/>
          <w:b w:val="false"/>
          <w:i w:val="false"/>
          <w:color w:val="000000"/>
          <w:sz w:val="28"/>
        </w:rPr>
        <w:t xml:space="preserve">
      КІДІРУ СЕБЕПТЕРІН ТЕКСЕРУДІ СҰРАЙМЫН </w:t>
      </w:r>
      <w:r>
        <w:br/>
      </w:r>
      <w:r>
        <w:rPr>
          <w:rFonts w:ascii="Times New Roman"/>
          <w:b w:val="false"/>
          <w:i w:val="false"/>
          <w:color w:val="000000"/>
          <w:sz w:val="28"/>
        </w:rPr>
        <w:t xml:space="preserve">
      Тексеру бойынша жауап мәтіні СЖЦ (SVC) қысқартуынан басталуға тиіс, одан кейін сұратылған хабардың өтуіндегі бұзу себептерінің мәнін түсінікті білдіретін еркін түрдегі мәтін болады. Жауап нысаны: </w:t>
      </w:r>
      <w:r>
        <w:br/>
      </w:r>
      <w:r>
        <w:rPr>
          <w:rFonts w:ascii="Times New Roman"/>
          <w:b w:val="false"/>
          <w:i w:val="false"/>
          <w:color w:val="000000"/>
          <w:sz w:val="28"/>
        </w:rPr>
        <w:t xml:space="preserve">
      КК УАРРЫФЫЬ </w:t>
      </w:r>
      <w:r>
        <w:br/>
      </w:r>
      <w:r>
        <w:rPr>
          <w:rFonts w:ascii="Times New Roman"/>
          <w:b w:val="false"/>
          <w:i w:val="false"/>
          <w:color w:val="000000"/>
          <w:sz w:val="28"/>
        </w:rPr>
        <w:t xml:space="preserve">
      121440 УАААЫФЫЬ </w:t>
      </w:r>
      <w:r>
        <w:br/>
      </w:r>
      <w:r>
        <w:rPr>
          <w:rFonts w:ascii="Times New Roman"/>
          <w:b w:val="false"/>
          <w:i w:val="false"/>
          <w:color w:val="000000"/>
          <w:sz w:val="28"/>
        </w:rPr>
        <w:t xml:space="preserve">
      СЖЦ 121100 УАААЗТЗЬ ҚАБЫЛДАНДЫ АДА112 1102 ЖІБЕРІЛДІ АТА437 1345 ДЛУАРРЗТЗЬ АДРЕСАТЫ ҮШІН </w:t>
      </w:r>
      <w:r>
        <w:br/>
      </w:r>
      <w:r>
        <w:rPr>
          <w:rFonts w:ascii="Times New Roman"/>
          <w:b w:val="false"/>
          <w:i w:val="false"/>
          <w:color w:val="000000"/>
          <w:sz w:val="28"/>
        </w:rPr>
        <w:t xml:space="preserve">
      КІДІРУ СЕБЕБІ - АЛМАТЫ ЦКС БҰЗЫЛУЫ </w:t>
      </w:r>
      <w:r>
        <w:br/>
      </w:r>
      <w:r>
        <w:rPr>
          <w:rFonts w:ascii="Times New Roman"/>
          <w:b w:val="false"/>
          <w:i w:val="false"/>
          <w:color w:val="000000"/>
          <w:sz w:val="28"/>
        </w:rPr>
        <w:t xml:space="preserve">
      Тапсырысты алған AFTN станцияларында тексеру дереу басталуы керек. </w:t>
      </w:r>
      <w:r>
        <w:br/>
      </w:r>
      <w:r>
        <w:rPr>
          <w:rFonts w:ascii="Times New Roman"/>
          <w:b w:val="false"/>
          <w:i w:val="false"/>
          <w:color w:val="000000"/>
          <w:sz w:val="28"/>
        </w:rPr>
        <w:t xml:space="preserve">
      AFTN станцияларында тексеру, сұраныс түскен сәттен бастап, бір сағаттан аспауы керек. </w:t>
      </w:r>
      <w:r>
        <w:br/>
      </w:r>
      <w:r>
        <w:rPr>
          <w:rFonts w:ascii="Times New Roman"/>
          <w:b w:val="false"/>
          <w:i w:val="false"/>
          <w:color w:val="000000"/>
          <w:sz w:val="28"/>
        </w:rPr>
        <w:t xml:space="preserve">
      Тексеру нәтижелері тексеруді жүргізуге тапсырыс түскен AFTN станцияларында "Хабарлардың кідіру немесе оларды алмау себептерін тексеруді жүргізу журналында" тіркеледі. </w:t>
      </w:r>
      <w:r>
        <w:br/>
      </w:r>
      <w:r>
        <w:rPr>
          <w:rFonts w:ascii="Times New Roman"/>
          <w:b w:val="false"/>
          <w:i w:val="false"/>
          <w:color w:val="000000"/>
          <w:sz w:val="28"/>
        </w:rPr>
        <w:t xml:space="preserve">
      Қажет болғанда, тапсырыс түскен станция қызметтік хабарды сұратылған хабардың жүру маршруты бойынша кез келген станцияға жібере алады. </w:t>
      </w:r>
    </w:p>
    <w:p>
      <w:pPr>
        <w:spacing w:after="0"/>
        <w:ind w:left="0"/>
        <w:jc w:val="both"/>
      </w:pPr>
      <w:r>
        <w:rPr>
          <w:rFonts w:ascii="Times New Roman"/>
          <w:b/>
          <w:i w:val="false"/>
          <w:color w:val="000000"/>
          <w:sz w:val="28"/>
        </w:rPr>
        <w:t xml:space="preserve">       "Хабарлардың кідіру немесе оларды алмау себептерін </w:t>
      </w:r>
      <w:r>
        <w:br/>
      </w:r>
      <w:r>
        <w:rPr>
          <w:rFonts w:ascii="Times New Roman"/>
          <w:b w:val="false"/>
          <w:i w:val="false"/>
          <w:color w:val="000000"/>
          <w:sz w:val="28"/>
        </w:rPr>
        <w:t>
</w:t>
      </w:r>
      <w:r>
        <w:rPr>
          <w:rFonts w:ascii="Times New Roman"/>
          <w:b/>
          <w:i w:val="false"/>
          <w:color w:val="000000"/>
          <w:sz w:val="28"/>
        </w:rPr>
        <w:t xml:space="preserve">             тексеруді жүргізу журналының" нысаны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Тапсы. | Тапсырыс   | Тапсырысты|         |   Нәтиже туралы </w:t>
      </w:r>
      <w:r>
        <w:br/>
      </w:r>
      <w:r>
        <w:rPr>
          <w:rFonts w:ascii="Times New Roman"/>
          <w:b w:val="false"/>
          <w:i w:val="false"/>
          <w:color w:val="000000"/>
          <w:sz w:val="28"/>
        </w:rPr>
        <w:t xml:space="preserve">
рысты  | мазмұны,   | алған     |         |    хабарланды: </w:t>
      </w:r>
      <w:r>
        <w:br/>
      </w:r>
      <w:r>
        <w:rPr>
          <w:rFonts w:ascii="Times New Roman"/>
          <w:b w:val="false"/>
          <w:i w:val="false"/>
          <w:color w:val="000000"/>
          <w:sz w:val="28"/>
        </w:rPr>
        <w:t xml:space="preserve">
беру   | оны берген | тұлғаның  | Тексеру |_______________________ </w:t>
      </w:r>
      <w:r>
        <w:br/>
      </w:r>
      <w:r>
        <w:rPr>
          <w:rFonts w:ascii="Times New Roman"/>
          <w:b w:val="false"/>
          <w:i w:val="false"/>
          <w:color w:val="000000"/>
          <w:sz w:val="28"/>
        </w:rPr>
        <w:t xml:space="preserve">
күні   | тұлғаның   | лауазымы  | нәтижесі|Кімге|Қашан  |Хабарлаған </w:t>
      </w:r>
      <w:r>
        <w:br/>
      </w:r>
      <w:r>
        <w:rPr>
          <w:rFonts w:ascii="Times New Roman"/>
          <w:b w:val="false"/>
          <w:i w:val="false"/>
          <w:color w:val="000000"/>
          <w:sz w:val="28"/>
        </w:rPr>
        <w:t xml:space="preserve">
мен    | тегі және  | және тегі |         |     |(күні, |тұлғаның </w:t>
      </w:r>
      <w:r>
        <w:br/>
      </w:r>
      <w:r>
        <w:rPr>
          <w:rFonts w:ascii="Times New Roman"/>
          <w:b w:val="false"/>
          <w:i w:val="false"/>
          <w:color w:val="000000"/>
          <w:sz w:val="28"/>
        </w:rPr>
        <w:t xml:space="preserve">
уақыты | телефоны   |           |         |     |уақыты)|қолы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Хабарлардың кідіру немесе оларды алмау себептерін  </w:t>
      </w:r>
      <w:r>
        <w:br/>
      </w:r>
      <w:r>
        <w:rPr>
          <w:rFonts w:ascii="Times New Roman"/>
          <w:b w:val="false"/>
          <w:i w:val="false"/>
          <w:color w:val="000000"/>
          <w:sz w:val="28"/>
        </w:rPr>
        <w:t>
</w:t>
      </w:r>
      <w:r>
        <w:rPr>
          <w:rFonts w:ascii="Times New Roman"/>
          <w:b/>
          <w:i w:val="false"/>
          <w:color w:val="000000"/>
          <w:sz w:val="28"/>
        </w:rPr>
        <w:t xml:space="preserve">                  тексеруді жүргізу алгоритмі </w:t>
      </w:r>
    </w:p>
    <w:p>
      <w:pPr>
        <w:spacing w:after="0"/>
        <w:ind w:left="0"/>
        <w:jc w:val="both"/>
      </w:pPr>
      <w:r>
        <w:rPr>
          <w:rFonts w:ascii="Times New Roman"/>
          <w:b w:val="false"/>
          <w:i w:val="false"/>
          <w:color w:val="000000"/>
          <w:sz w:val="28"/>
        </w:rPr>
        <w:t xml:space="preserve">Кідірілген хабарлар бойынша             Алынбаған хабарлар бойынша </w:t>
      </w:r>
    </w:p>
    <w:p>
      <w:pPr>
        <w:spacing w:after="0"/>
        <w:ind w:left="0"/>
        <w:jc w:val="both"/>
      </w:pPr>
      <w:r>
        <w:rPr>
          <w:rFonts w:ascii="Times New Roman"/>
          <w:b w:val="false"/>
          <w:i w:val="false"/>
          <w:color w:val="000000"/>
          <w:sz w:val="28"/>
        </w:rPr>
        <w:t xml:space="preserve">      Схеманы қағаз мәтіннен қараңыз </w:t>
      </w:r>
    </w:p>
    <w:bookmarkStart w:name="z142" w:id="140"/>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Азаматтық авиация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22 қыркүйектегі    </w:t>
      </w:r>
      <w:r>
        <w:br/>
      </w:r>
      <w:r>
        <w:rPr>
          <w:rFonts w:ascii="Times New Roman"/>
          <w:b w:val="false"/>
          <w:i w:val="false"/>
          <w:color w:val="000000"/>
          <w:sz w:val="28"/>
        </w:rPr>
        <w:t xml:space="preserve">
                                  N 180 бұйрығымен бекітілген    </w:t>
      </w:r>
      <w:r>
        <w:br/>
      </w:r>
      <w:r>
        <w:rPr>
          <w:rFonts w:ascii="Times New Roman"/>
          <w:b w:val="false"/>
          <w:i w:val="false"/>
          <w:color w:val="000000"/>
          <w:sz w:val="28"/>
        </w:rPr>
        <w:t xml:space="preserve">
                                 Авиациялық белгіленген электр  </w:t>
      </w:r>
      <w:r>
        <w:br/>
      </w:r>
      <w:r>
        <w:rPr>
          <w:rFonts w:ascii="Times New Roman"/>
          <w:b w:val="false"/>
          <w:i w:val="false"/>
          <w:color w:val="000000"/>
          <w:sz w:val="28"/>
        </w:rPr>
        <w:t xml:space="preserve">
                                  байланысы желісіндегі жұмыс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12-қосымша           </w:t>
      </w:r>
    </w:p>
    <w:bookmarkEnd w:id="140"/>
    <w:p>
      <w:pPr>
        <w:spacing w:after="0"/>
        <w:ind w:left="0"/>
        <w:jc w:val="left"/>
      </w:pPr>
      <w:r>
        <w:rPr>
          <w:rFonts w:ascii="Times New Roman"/>
          <w:b/>
          <w:i w:val="false"/>
          <w:color w:val="000000"/>
        </w:rPr>
        <w:t xml:space="preserve"> ХАБАРЛАР ФОРМАТТАРЫ </w:t>
      </w:r>
      <w:r>
        <w:br/>
      </w:r>
      <w:r>
        <w:rPr>
          <w:rFonts w:ascii="Times New Roman"/>
          <w:b/>
          <w:i w:val="false"/>
          <w:color w:val="000000"/>
        </w:rPr>
        <w:t xml:space="preserve">
Мекен-жай индекстерінің мүмкін болатын түрлері </w:t>
      </w:r>
      <w:r>
        <w:br/>
      </w:r>
      <w:r>
        <w:rPr>
          <w:rFonts w:ascii="Times New Roman"/>
          <w:b/>
          <w:i w:val="false"/>
          <w:color w:val="000000"/>
        </w:rPr>
        <w:t xml:space="preserve">
(Нұсқаулықтың 36-тармағы 1-тармақшасы) </w:t>
      </w:r>
    </w:p>
    <w:p>
      <w:pPr>
        <w:spacing w:after="0"/>
        <w:ind w:left="0"/>
        <w:jc w:val="both"/>
      </w:pPr>
      <w:r>
        <w:rPr>
          <w:rFonts w:ascii="Times New Roman"/>
          <w:b w:val="false"/>
          <w:i w:val="false"/>
          <w:color w:val="000000"/>
          <w:sz w:val="28"/>
        </w:rPr>
        <w:t xml:space="preserve">      УАААЗТЗЬ   УААА-дағы (ЗТЗ) әуеайлақтық диспетчерлік пункті </w:t>
      </w:r>
      <w:r>
        <w:br/>
      </w:r>
      <w:r>
        <w:rPr>
          <w:rFonts w:ascii="Times New Roman"/>
          <w:b w:val="false"/>
          <w:i w:val="false"/>
          <w:color w:val="000000"/>
          <w:sz w:val="28"/>
        </w:rPr>
        <w:t xml:space="preserve">
      УАЦЦЫМЫА   УАЦЦ-дағы (ЫМЫ) метеорологиялық органның (А) секциясы </w:t>
      </w:r>
      <w:r>
        <w:br/>
      </w:r>
      <w:r>
        <w:rPr>
          <w:rFonts w:ascii="Times New Roman"/>
          <w:b w:val="false"/>
          <w:i w:val="false"/>
          <w:color w:val="000000"/>
          <w:sz w:val="28"/>
        </w:rPr>
        <w:t xml:space="preserve">
      УАТЕКЗКБ   УАТЕ-дағы КЗК ұшу-пайдалану агенттігінің (Б) бөлімі </w:t>
      </w:r>
      <w:r>
        <w:br/>
      </w:r>
      <w:r>
        <w:rPr>
          <w:rFonts w:ascii="Times New Roman"/>
          <w:b w:val="false"/>
          <w:i w:val="false"/>
          <w:color w:val="000000"/>
          <w:sz w:val="28"/>
        </w:rPr>
        <w:t xml:space="preserve">
      УАААЫЫЫЬ   атауы хабар мәтінінің басында көрсетілген УААА пунктіндегі ұшу-пайдалану агенттігі </w:t>
      </w:r>
      <w:r>
        <w:br/>
      </w:r>
      <w:r>
        <w:rPr>
          <w:rFonts w:ascii="Times New Roman"/>
          <w:b w:val="false"/>
          <w:i w:val="false"/>
          <w:color w:val="000000"/>
          <w:sz w:val="28"/>
        </w:rPr>
        <w:t xml:space="preserve">
      УАТТЗЗЗЬ   (УАТТ) авиациялық станциясы авиациялық жылжымалы қызметтің көмегімен тану индексі хабар мәтінінің басында көрсетілген әуе кемесінің бортына осы хабарды қайта таратуға тиіс. </w:t>
      </w:r>
      <w:r>
        <w:br/>
      </w:r>
      <w:r>
        <w:rPr>
          <w:rFonts w:ascii="Times New Roman"/>
          <w:b w:val="false"/>
          <w:i w:val="false"/>
          <w:color w:val="000000"/>
          <w:sz w:val="28"/>
        </w:rPr>
        <w:t xml:space="preserve">
            IСАО-ның шартты үш әріпті белгісі ЗЗЗ (ZZZ) </w:t>
      </w:r>
      <w:r>
        <w:br/>
      </w:r>
      <w:r>
        <w:rPr>
          <w:rFonts w:ascii="Times New Roman"/>
          <w:b w:val="false"/>
          <w:i w:val="false"/>
          <w:color w:val="000000"/>
          <w:sz w:val="28"/>
        </w:rPr>
        <w:t xml:space="preserve">
            (осы Нұсқаулықтың 36-тармағы 1) тармақшасы): </w:t>
      </w:r>
      <w:r>
        <w:br/>
      </w:r>
      <w:r>
        <w:rPr>
          <w:rFonts w:ascii="Times New Roman"/>
          <w:b w:val="false"/>
          <w:i w:val="false"/>
          <w:color w:val="000000"/>
          <w:sz w:val="28"/>
        </w:rPr>
        <w:t xml:space="preserve">
      GABCD әуе кемесіне UATT авиациялық станциясы арқылы жіберілген және NZZC аудандық диспетчерлік пунктінен шыққан хабардың форматы келесі түрде болады: </w:t>
      </w:r>
      <w:r>
        <w:br/>
      </w:r>
      <w:r>
        <w:rPr>
          <w:rFonts w:ascii="Times New Roman"/>
          <w:b w:val="false"/>
          <w:i w:val="false"/>
          <w:color w:val="000000"/>
          <w:sz w:val="28"/>
        </w:rPr>
        <w:t xml:space="preserve">
      (Мекен-жай)    FF UATTZZZX </w:t>
      </w:r>
      <w:r>
        <w:br/>
      </w:r>
      <w:r>
        <w:rPr>
          <w:rFonts w:ascii="Times New Roman"/>
          <w:b w:val="false"/>
          <w:i w:val="false"/>
          <w:color w:val="000000"/>
          <w:sz w:val="28"/>
        </w:rPr>
        <w:t xml:space="preserve">
      (Хабар көзі)   031451 NZZCZRZX </w:t>
      </w:r>
      <w:r>
        <w:br/>
      </w:r>
      <w:r>
        <w:rPr>
          <w:rFonts w:ascii="Times New Roman"/>
          <w:b w:val="false"/>
          <w:i w:val="false"/>
          <w:color w:val="000000"/>
          <w:sz w:val="28"/>
        </w:rPr>
        <w:t xml:space="preserve">
      (Мәтін)        GABCD CLR DES 5000FT HK NDB </w:t>
      </w:r>
      <w:r>
        <w:br/>
      </w:r>
      <w:r>
        <w:rPr>
          <w:rFonts w:ascii="Times New Roman"/>
          <w:b w:val="false"/>
          <w:i w:val="false"/>
          <w:color w:val="000000"/>
          <w:sz w:val="28"/>
        </w:rPr>
        <w:t xml:space="preserve">
      Рулондық (беттік) түрдегі телетайпта басылған хабардың тақырыбы мен соңы бұл жағдайда көрсетілмеген. </w:t>
      </w:r>
    </w:p>
    <w:p>
      <w:pPr>
        <w:spacing w:after="0"/>
        <w:ind w:left="0"/>
        <w:jc w:val="both"/>
      </w:pPr>
      <w:r>
        <w:rPr>
          <w:rFonts w:ascii="Times New Roman"/>
          <w:b w:val="false"/>
          <w:i w:val="false"/>
          <w:color w:val="000000"/>
          <w:sz w:val="28"/>
        </w:rPr>
        <w:t xml:space="preserve">            Әуе кемесі бортынан жіберілетін хабарлар форматы </w:t>
      </w:r>
      <w:r>
        <w:br/>
      </w:r>
      <w:r>
        <w:rPr>
          <w:rFonts w:ascii="Times New Roman"/>
          <w:b w:val="false"/>
          <w:i w:val="false"/>
          <w:color w:val="000000"/>
          <w:sz w:val="28"/>
        </w:rPr>
        <w:t xml:space="preserve">
            (Нұсқаулықтың 36-тармағы 2) тармақшасы) </w:t>
      </w:r>
    </w:p>
    <w:p>
      <w:pPr>
        <w:spacing w:after="0"/>
        <w:ind w:left="0"/>
        <w:jc w:val="both"/>
      </w:pPr>
      <w:r>
        <w:rPr>
          <w:rFonts w:ascii="Times New Roman"/>
          <w:b w:val="false"/>
          <w:i w:val="false"/>
          <w:color w:val="000000"/>
          <w:sz w:val="28"/>
        </w:rPr>
        <w:t xml:space="preserve">      UATT авиациялық станциясы арқылы CZEG-дегі аудандық диспетчерлік орталығына жолданған хабарды KLM153 әуе кемесі бортынан жіберген жағдайда, онда осы хабар осы станцияда өңделеді және мынандай түрде болады: </w:t>
      </w:r>
    </w:p>
    <w:p>
      <w:pPr>
        <w:spacing w:after="0"/>
        <w:ind w:left="0"/>
        <w:jc w:val="both"/>
      </w:pPr>
      <w:r>
        <w:rPr>
          <w:rFonts w:ascii="Times New Roman"/>
          <w:b w:val="false"/>
          <w:i w:val="false"/>
          <w:color w:val="000000"/>
          <w:sz w:val="28"/>
        </w:rPr>
        <w:t xml:space="preserve">      (Мекен-жай)    FF CZEGZRZX </w:t>
      </w:r>
      <w:r>
        <w:br/>
      </w:r>
      <w:r>
        <w:rPr>
          <w:rFonts w:ascii="Times New Roman"/>
          <w:b w:val="false"/>
          <w:i w:val="false"/>
          <w:color w:val="000000"/>
          <w:sz w:val="28"/>
        </w:rPr>
        <w:t xml:space="preserve">
      (Хабар көзі)   031821 UATTZZZX </w:t>
      </w:r>
      <w:r>
        <w:br/>
      </w:r>
      <w:r>
        <w:rPr>
          <w:rFonts w:ascii="Times New Roman"/>
          <w:b w:val="false"/>
          <w:i w:val="false"/>
          <w:color w:val="000000"/>
          <w:sz w:val="28"/>
        </w:rPr>
        <w:t xml:space="preserve">
      (Мәтін)        KLM153 [қалған мәтін әуе кемесінің бортынан қандай түрде алынса, сол түрде келтіріледі]. </w:t>
      </w:r>
      <w:r>
        <w:br/>
      </w:r>
      <w:r>
        <w:rPr>
          <w:rFonts w:ascii="Times New Roman"/>
          <w:b w:val="false"/>
          <w:i w:val="false"/>
          <w:color w:val="000000"/>
          <w:sz w:val="28"/>
        </w:rPr>
        <w:t xml:space="preserve">
      Рулондық (парақтық) телетайпта басылған хабардың тақырыбы мен соңы осы жағдайда көрсетілмеген. </w:t>
      </w:r>
    </w:p>
    <w:p>
      <w:pPr>
        <w:spacing w:after="0"/>
        <w:ind w:left="0"/>
        <w:jc w:val="both"/>
      </w:pPr>
      <w:r>
        <w:rPr>
          <w:rFonts w:ascii="Times New Roman"/>
          <w:b w:val="false"/>
          <w:i w:val="false"/>
          <w:color w:val="000000"/>
          <w:sz w:val="28"/>
        </w:rPr>
        <w:t xml:space="preserve">                    Кірістірме форматы </w:t>
      </w:r>
      <w:r>
        <w:br/>
      </w:r>
      <w:r>
        <w:rPr>
          <w:rFonts w:ascii="Times New Roman"/>
          <w:b w:val="false"/>
          <w:i w:val="false"/>
          <w:color w:val="000000"/>
          <w:sz w:val="28"/>
        </w:rPr>
        <w:t xml:space="preserve">
            (осы Нұсқаулықтың 70-тармағын қара) </w:t>
      </w:r>
    </w:p>
    <w:p>
      <w:pPr>
        <w:spacing w:after="0"/>
        <w:ind w:left="0"/>
        <w:jc w:val="both"/>
      </w:pPr>
      <w:r>
        <w:rPr>
          <w:rFonts w:ascii="Times New Roman"/>
          <w:b w:val="false"/>
          <w:i w:val="false"/>
          <w:color w:val="000000"/>
          <w:sz w:val="28"/>
        </w:rPr>
        <w:t xml:space="preserve">ITA-2 кодында: </w:t>
      </w:r>
      <w:r>
        <w:br/>
      </w:r>
      <w:r>
        <w:rPr>
          <w:rFonts w:ascii="Times New Roman"/>
          <w:b w:val="false"/>
          <w:i w:val="false"/>
          <w:color w:val="000000"/>
          <w:sz w:val="28"/>
        </w:rPr>
        <w:t xml:space="preserve">
&lt;=МӘТІН ТЕКСЕРІЛСІН (ТЕКСЕРІҢІЗ) </w:t>
      </w:r>
    </w:p>
    <w:p>
      <w:pPr>
        <w:spacing w:after="0"/>
        <w:ind w:left="0"/>
        <w:jc w:val="both"/>
      </w:pPr>
      <w:r>
        <w:rPr>
          <w:rFonts w:ascii="Times New Roman"/>
          <w:b w:val="false"/>
          <w:i w:val="false"/>
          <w:color w:val="000000"/>
          <w:sz w:val="28"/>
        </w:rPr>
        <w:t xml:space="preserve">            ҚОСЫЛДЫ-&gt;ЖАҢА-&gt;СОҢЫ-&gt;УАААЫФЫ||&lt;= </w:t>
      </w:r>
      <w:r>
        <w:br/>
      </w:r>
      <w:r>
        <w:rPr>
          <w:rFonts w:ascii="Times New Roman"/>
          <w:b w:val="false"/>
          <w:i w:val="false"/>
          <w:color w:val="000000"/>
          <w:sz w:val="28"/>
        </w:rPr>
        <w:t xml:space="preserve">
                                         v </w:t>
      </w:r>
      <w:r>
        <w:br/>
      </w:r>
      <w:r>
        <w:rPr>
          <w:rFonts w:ascii="Times New Roman"/>
          <w:b w:val="false"/>
          <w:i w:val="false"/>
          <w:color w:val="000000"/>
          <w:sz w:val="28"/>
        </w:rPr>
        <w:t xml:space="preserve">
=======НННН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&lt;=CHECK </w:t>
      </w:r>
      <w:r>
        <w:br/>
      </w:r>
      <w:r>
        <w:rPr>
          <w:rFonts w:ascii="Times New Roman"/>
          <w:b w:val="false"/>
          <w:i w:val="false"/>
          <w:color w:val="000000"/>
          <w:sz w:val="28"/>
        </w:rPr>
        <w:t xml:space="preserve">
      TEXT </w:t>
      </w:r>
      <w:r>
        <w:br/>
      </w:r>
      <w:r>
        <w:rPr>
          <w:rFonts w:ascii="Times New Roman"/>
          <w:b w:val="false"/>
          <w:i w:val="false"/>
          <w:color w:val="000000"/>
          <w:sz w:val="28"/>
        </w:rPr>
        <w:t xml:space="preserve">
            NEW-&gt;ENDING-&gt;ADDED-&gt;UAAAYFYX||&lt;= </w:t>
      </w:r>
      <w:r>
        <w:br/>
      </w:r>
      <w:r>
        <w:rPr>
          <w:rFonts w:ascii="Times New Roman"/>
          <w:b w:val="false"/>
          <w:i w:val="false"/>
          <w:color w:val="000000"/>
          <w:sz w:val="28"/>
        </w:rPr>
        <w:t xml:space="preserve">
                                         v </w:t>
      </w:r>
      <w:r>
        <w:br/>
      </w:r>
      <w:r>
        <w:rPr>
          <w:rFonts w:ascii="Times New Roman"/>
          <w:b w:val="false"/>
          <w:i w:val="false"/>
          <w:color w:val="000000"/>
          <w:sz w:val="28"/>
        </w:rPr>
        <w:t xml:space="preserve">
=======NNNN </w:t>
      </w:r>
      <w:r>
        <w:br/>
      </w:r>
      <w:r>
        <w:rPr>
          <w:rFonts w:ascii="Times New Roman"/>
          <w:b w:val="false"/>
          <w:i w:val="false"/>
          <w:color w:val="000000"/>
          <w:sz w:val="28"/>
        </w:rPr>
        <w:t xml:space="preserve">
IA-5 кодында: </w:t>
      </w:r>
      <w:r>
        <w:br/>
      </w:r>
      <w:r>
        <w:rPr>
          <w:rFonts w:ascii="Times New Roman"/>
          <w:b w:val="false"/>
          <w:i w:val="false"/>
          <w:color w:val="000000"/>
          <w:sz w:val="28"/>
        </w:rPr>
        <w:t xml:space="preserve">
&lt;=МӘТІН ТЕКСЕРІЛСІН (ТЕКСЕРІҢІЗ) </w:t>
      </w:r>
    </w:p>
    <w:p>
      <w:pPr>
        <w:spacing w:after="0"/>
        <w:ind w:left="0"/>
        <w:jc w:val="both"/>
      </w:pPr>
      <w:r>
        <w:rPr>
          <w:rFonts w:ascii="Times New Roman"/>
          <w:b w:val="false"/>
          <w:i w:val="false"/>
          <w:color w:val="000000"/>
          <w:sz w:val="28"/>
        </w:rPr>
        <w:t xml:space="preserve">            ҚОСЫЛДЫ-&gt;ЖАҢА-&gt;СОҢЫ-&gt;УАААЫФЫЬ&lt;= </w:t>
      </w:r>
      <w:r>
        <w:br/>
      </w:r>
      <w:r>
        <w:rPr>
          <w:rFonts w:ascii="Times New Roman"/>
          <w:b w:val="false"/>
          <w:i w:val="false"/>
          <w:color w:val="000000"/>
          <w:sz w:val="28"/>
        </w:rPr>
        <w:t xml:space="preserve">
(VT)(ETX)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&lt;=CHECK </w:t>
      </w:r>
      <w:r>
        <w:br/>
      </w:r>
      <w:r>
        <w:rPr>
          <w:rFonts w:ascii="Times New Roman"/>
          <w:b w:val="false"/>
          <w:i w:val="false"/>
          <w:color w:val="000000"/>
          <w:sz w:val="28"/>
        </w:rPr>
        <w:t xml:space="preserve">
      TEXT </w:t>
      </w:r>
      <w:r>
        <w:br/>
      </w:r>
      <w:r>
        <w:rPr>
          <w:rFonts w:ascii="Times New Roman"/>
          <w:b w:val="false"/>
          <w:i w:val="false"/>
          <w:color w:val="000000"/>
          <w:sz w:val="28"/>
        </w:rPr>
        <w:t xml:space="preserve">
      NEW-&gt;ENDING-&gt;ADDED-&gt;UAAAYFYX&lt;= </w:t>
      </w:r>
      <w:r>
        <w:br/>
      </w:r>
      <w:r>
        <w:rPr>
          <w:rFonts w:ascii="Times New Roman"/>
          <w:b w:val="false"/>
          <w:i w:val="false"/>
          <w:color w:val="000000"/>
          <w:sz w:val="28"/>
        </w:rPr>
        <w:t xml:space="preserve">
(VT)(ETX) </w:t>
      </w:r>
    </w:p>
    <w:p>
      <w:pPr>
        <w:spacing w:after="0"/>
        <w:ind w:left="0"/>
        <w:jc w:val="both"/>
      </w:pPr>
      <w:r>
        <w:rPr>
          <w:rFonts w:ascii="Times New Roman"/>
          <w:b w:val="false"/>
          <w:i w:val="false"/>
          <w:color w:val="000000"/>
          <w:sz w:val="28"/>
        </w:rPr>
        <w:t xml:space="preserve">            Еркін нысандағы қызметтік хабардың форматы </w:t>
      </w:r>
      <w:r>
        <w:br/>
      </w:r>
      <w:r>
        <w:rPr>
          <w:rFonts w:ascii="Times New Roman"/>
          <w:b w:val="false"/>
          <w:i w:val="false"/>
          <w:color w:val="000000"/>
          <w:sz w:val="28"/>
        </w:rPr>
        <w:t xml:space="preserve">
            (осы Нұсқаулықтың 77-тармағын қара) </w:t>
      </w:r>
    </w:p>
    <w:p>
      <w:pPr>
        <w:spacing w:after="0"/>
        <w:ind w:left="0"/>
        <w:jc w:val="both"/>
      </w:pPr>
      <w:r>
        <w:rPr>
          <w:rFonts w:ascii="Times New Roman"/>
          <w:b w:val="false"/>
          <w:i w:val="false"/>
          <w:color w:val="000000"/>
          <w:sz w:val="28"/>
        </w:rPr>
        <w:t xml:space="preserve">ФФ УАААЫФЫЬ </w:t>
      </w:r>
      <w:r>
        <w:br/>
      </w:r>
      <w:r>
        <w:rPr>
          <w:rFonts w:ascii="Times New Roman"/>
          <w:b w:val="false"/>
          <w:i w:val="false"/>
          <w:color w:val="000000"/>
          <w:sz w:val="28"/>
        </w:rPr>
        <w:t xml:space="preserve">
121314 УАРРЫФЫЬ </w:t>
      </w:r>
      <w:r>
        <w:br/>
      </w:r>
      <w:r>
        <w:rPr>
          <w:rFonts w:ascii="Times New Roman"/>
          <w:b w:val="false"/>
          <w:i w:val="false"/>
          <w:color w:val="000000"/>
          <w:sz w:val="28"/>
        </w:rPr>
        <w:t xml:space="preserve">
СЖЦ ҚАЙТАЛАҢЫЗ 140018 УАААЫМЫЬ МЕКЕН-ЖАЙЫ ҮШІН </w:t>
      </w:r>
      <w:r>
        <w:br/>
      </w:r>
      <w:r>
        <w:rPr>
          <w:rFonts w:ascii="Times New Roman"/>
          <w:b w:val="false"/>
          <w:i w:val="false"/>
          <w:color w:val="000000"/>
          <w:sz w:val="28"/>
        </w:rPr>
        <w:t xml:space="preserve">
УАРРЫМЫЬ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FF UAAAYFYX </w:t>
      </w:r>
      <w:r>
        <w:br/>
      </w:r>
      <w:r>
        <w:rPr>
          <w:rFonts w:ascii="Times New Roman"/>
          <w:b w:val="false"/>
          <w:i w:val="false"/>
          <w:color w:val="000000"/>
          <w:sz w:val="28"/>
        </w:rPr>
        <w:t xml:space="preserve">
121314 UARRYFYX </w:t>
      </w:r>
      <w:r>
        <w:br/>
      </w:r>
      <w:r>
        <w:rPr>
          <w:rFonts w:ascii="Times New Roman"/>
          <w:b w:val="false"/>
          <w:i w:val="false"/>
          <w:color w:val="000000"/>
          <w:sz w:val="28"/>
        </w:rPr>
        <w:t xml:space="preserve">
      SVC REPEAT 140018 UAAAYMYX FOR ADDRESS UARRYMYX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