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f9e9" w14:textId="056f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паразиттік аурулар бойынша санитарлық-індетке қарсы (профилактикалық) іс-шараларды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министрінің 2004 жылғы 20 қыркүйектегі N 700 Бұйрығы. Қазақстан Республикасы Әділет министрлігінде 2004 жылғы 26 қазанда тіркелді. Тіркеу N 3171. Күші жойылды - Қазақстан Республикасы Денсаулық сақтау министрінің 2010 жылғы 24 мамырдағы № 377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2010.05.24 </w:t>
      </w:r>
      <w:r>
        <w:rPr>
          <w:rFonts w:ascii="Times New Roman"/>
          <w:b w:val="false"/>
          <w:i w:val="false"/>
          <w:color w:val="ff0000"/>
          <w:sz w:val="28"/>
        </w:rPr>
        <w:t>№ 377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7-бабының 10) тармақшасына және    </w:t>
      </w:r>
      <w:r>
        <w:rPr>
          <w:rFonts w:ascii="Times New Roman"/>
          <w:b w:val="false"/>
          <w:i w:val="false"/>
          <w:color w:val="000000"/>
          <w:sz w:val="28"/>
        </w:rPr>
        <w:t xml:space="preserve">24-бабының </w:t>
      </w:r>
      <w:r>
        <w:rPr>
          <w:rFonts w:ascii="Times New Roman"/>
          <w:b w:val="false"/>
          <w:i w:val="false"/>
          <w:color w:val="000000"/>
          <w:sz w:val="28"/>
        </w:rPr>
        <w:t xml:space="preserve">1-тармағына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Қазақстан Республикасында паразиттік аурулар бойынша санитарлық-індетке қарсы (профилактикалық) іс-шараларды жүргізу жөніндегі нұсқаулық бекітілсін. </w:t>
      </w:r>
      <w:r>
        <w:br/>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xml:space="preserve">
      3. Паразиттік аурулардың алдын алу» санитарлық-эпидемиологиялық ережесі мен нормаларын бекіту туралы» Қазақстан Республикасы Денсаулық сақтау министрінің 2004 жылғы 29 маусымдағы N 516 бұйрығының күші жойылсын. </w:t>
      </w:r>
      <w:r>
        <w:br/>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Бас мемлекеттік санитарлық дәрігері А.А.Белоногқа жүктелсін. </w:t>
      </w:r>
      <w:r>
        <w:br/>
      </w:r>
      <w:r>
        <w:rPr>
          <w:rFonts w:ascii="Times New Roman"/>
          <w:b w:val="false"/>
          <w:i w:val="false"/>
          <w:color w:val="000000"/>
          <w:sz w:val="28"/>
        </w:rPr>
        <w:t xml:space="preserve">
      5. Қазақстан Республикасы Денсаулық сақтау министрлігінің Әкімшілік департаменті (Акрачкова Д.В.) осы бұйрықтың Әділет министрлігінде мемлекеттік тіркелгенінен кейін оның ресми жариялануын қамтамасыз етсін. </w:t>
      </w:r>
      <w:r>
        <w:br/>
      </w:r>
      <w:r>
        <w:rPr>
          <w:rFonts w:ascii="Times New Roman"/>
          <w:b w:val="false"/>
          <w:i w:val="false"/>
          <w:color w:val="000000"/>
          <w:sz w:val="28"/>
        </w:rPr>
        <w:t xml:space="preserve">
      6.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2004 жылғы 20 қыркүйек </w:t>
      </w:r>
    </w:p>
    <w:p>
      <w:pPr>
        <w:spacing w:after="0"/>
        <w:ind w:left="0"/>
        <w:jc w:val="both"/>
      </w:pPr>
      <w:r>
        <w:rPr>
          <w:rFonts w:ascii="Times New Roman"/>
          <w:b w:val="false"/>
          <w:i w:val="false"/>
          <w:color w:val="000000"/>
          <w:sz w:val="28"/>
        </w:rPr>
        <w:t xml:space="preserve">"Қазақстан Республикасында    </w:t>
      </w:r>
      <w:r>
        <w:br/>
      </w:r>
      <w:r>
        <w:rPr>
          <w:rFonts w:ascii="Times New Roman"/>
          <w:b w:val="false"/>
          <w:i w:val="false"/>
          <w:color w:val="000000"/>
          <w:sz w:val="28"/>
        </w:rPr>
        <w:t xml:space="preserve">
паразиттік аурулар бойынша    </w:t>
      </w:r>
      <w:r>
        <w:br/>
      </w:r>
      <w:r>
        <w:rPr>
          <w:rFonts w:ascii="Times New Roman"/>
          <w:b w:val="false"/>
          <w:i w:val="false"/>
          <w:color w:val="000000"/>
          <w:sz w:val="28"/>
        </w:rPr>
        <w:t xml:space="preserve">
санитарлық-індетке қарсы     </w:t>
      </w:r>
      <w:r>
        <w:br/>
      </w:r>
      <w:r>
        <w:rPr>
          <w:rFonts w:ascii="Times New Roman"/>
          <w:b w:val="false"/>
          <w:i w:val="false"/>
          <w:color w:val="000000"/>
          <w:sz w:val="28"/>
        </w:rPr>
        <w:t xml:space="preserve">
іс-шараларды жүргізу жөніндегі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20 қыркүйектегі   </w:t>
      </w:r>
      <w:r>
        <w:br/>
      </w:r>
      <w:r>
        <w:rPr>
          <w:rFonts w:ascii="Times New Roman"/>
          <w:b w:val="false"/>
          <w:i w:val="false"/>
          <w:color w:val="000000"/>
          <w:sz w:val="28"/>
        </w:rPr>
        <w:t xml:space="preserve">
N 700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Республикасында паразиттік аурулар бойынша </w:t>
      </w:r>
      <w:r>
        <w:br/>
      </w:r>
      <w:r>
        <w:rPr>
          <w:rFonts w:ascii="Times New Roman"/>
          <w:b/>
          <w:i w:val="false"/>
          <w:color w:val="000000"/>
        </w:rPr>
        <w:t xml:space="preserve">
санитарлық-індетке қарсы (профилактикалық) іс-шараларды </w:t>
      </w:r>
      <w:r>
        <w:br/>
      </w:r>
      <w:r>
        <w:rPr>
          <w:rFonts w:ascii="Times New Roman"/>
          <w:b/>
          <w:i w:val="false"/>
          <w:color w:val="000000"/>
        </w:rPr>
        <w:t xml:space="preserve">
жүргізу жөніндегі нұсқаулық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Қазақстан Республикасында паразиттік аурулар бойынша санитарлық-індетке қарсы (профилактикалық) іс-шараларды жүргізу жөніндегі нұсқаулық (бұдан әрі - Нұсқаулық) қызметі барысында паразиттік аурулардың қоздырғыштарымен және оларды жұқтыру факторларымен байланысты болатын, сондай-ақ паразиттік аурулардың қоздырғыштарына қарсы санитарлық-індетке қарсы (алдын алу) іс-шараларды ұйымдастыратын, меншік нысанына қарамастан жеке және заңды тұлғаларға арналған. </w:t>
      </w:r>
    </w:p>
    <w:bookmarkStart w:name="z4" w:id="3"/>
    <w:p>
      <w:pPr>
        <w:spacing w:after="0"/>
        <w:ind w:left="0"/>
        <w:jc w:val="both"/>
      </w:pPr>
      <w:r>
        <w:rPr>
          <w:rFonts w:ascii="Times New Roman"/>
          <w:b w:val="false"/>
          <w:i w:val="false"/>
          <w:color w:val="000000"/>
          <w:sz w:val="28"/>
        </w:rPr>
        <w:t xml:space="preserve">
      2. Қызметі барысында паразиттік аурулардың қоздырғыштарымен және оларды жұқтыру факторларымен байланысты болатын, сондай-ақ қызметі паразиттік аурулардың қоздырғыштарына қарсы санитарлық-індетке қарсы (алдын алу) іс-шараларды ұйымдастыратын, меншік нысанына қарамастан жеке және заңды тұлғалар осы Нұсқаулық талаптарының сақталуын қамтамасыз етеді. </w:t>
      </w:r>
    </w:p>
    <w:bookmarkEnd w:id="3"/>
    <w:bookmarkStart w:name="z5" w:id="4"/>
    <w:p>
      <w:pPr>
        <w:spacing w:after="0"/>
        <w:ind w:left="0"/>
        <w:jc w:val="both"/>
      </w:pPr>
      <w:r>
        <w:rPr>
          <w:rFonts w:ascii="Times New Roman"/>
          <w:b w:val="false"/>
          <w:i w:val="false"/>
          <w:color w:val="000000"/>
          <w:sz w:val="28"/>
        </w:rPr>
        <w:t xml:space="preserve">
      3. Осы Нұсқаулықта мынадай терминдер мен анықтамалар пайдаланылады: </w:t>
      </w:r>
      <w:r>
        <w:br/>
      </w:r>
      <w:r>
        <w:rPr>
          <w:rFonts w:ascii="Times New Roman"/>
          <w:b w:val="false"/>
          <w:i w:val="false"/>
          <w:color w:val="000000"/>
          <w:sz w:val="28"/>
        </w:rPr>
        <w:t xml:space="preserve">
      1) биогельминттер - инвазиялану қабілетіне ие болмас бұрын организмінде бір немесе бірнеше аралық иелер дамитын гельминттер; </w:t>
      </w:r>
      <w:r>
        <w:br/>
      </w:r>
      <w:r>
        <w:rPr>
          <w:rFonts w:ascii="Times New Roman"/>
          <w:b w:val="false"/>
          <w:i w:val="false"/>
          <w:color w:val="000000"/>
          <w:sz w:val="28"/>
        </w:rPr>
        <w:t xml:space="preserve">
      2) гельминтоздар - әр түрлі гельминттер түрлерінен туындайтын инвазиялық аурулар; </w:t>
      </w:r>
      <w:r>
        <w:br/>
      </w:r>
      <w:r>
        <w:rPr>
          <w:rFonts w:ascii="Times New Roman"/>
          <w:b w:val="false"/>
          <w:i w:val="false"/>
          <w:color w:val="000000"/>
          <w:sz w:val="28"/>
        </w:rPr>
        <w:t xml:space="preserve">
      3) геогельминттер - адам организмінде иелерін ауыстырмай паразиттенетін және олардың бастапқы даму сатысы қоршаған ортада (топырақта) жүзеге асырылатын гельминттер; </w:t>
      </w:r>
      <w:r>
        <w:br/>
      </w:r>
      <w:r>
        <w:rPr>
          <w:rFonts w:ascii="Times New Roman"/>
          <w:b w:val="false"/>
          <w:i w:val="false"/>
          <w:color w:val="000000"/>
          <w:sz w:val="28"/>
        </w:rPr>
        <w:t xml:space="preserve">
      4) дефинитивті ие - онда ересек, ұрықтану сатысына жеткен паразит тіршілік ететін ие (организм); </w:t>
      </w:r>
      <w:r>
        <w:br/>
      </w:r>
      <w:r>
        <w:rPr>
          <w:rFonts w:ascii="Times New Roman"/>
          <w:b w:val="false"/>
          <w:i w:val="false"/>
          <w:color w:val="000000"/>
          <w:sz w:val="28"/>
        </w:rPr>
        <w:t xml:space="preserve">
      5) инвазия - организмге қандай да бір жануарлар паразиттерінің жұғуы; </w:t>
      </w:r>
      <w:r>
        <w:br/>
      </w:r>
      <w:r>
        <w:rPr>
          <w:rFonts w:ascii="Times New Roman"/>
          <w:b w:val="false"/>
          <w:i w:val="false"/>
          <w:color w:val="000000"/>
          <w:sz w:val="28"/>
        </w:rPr>
        <w:t xml:space="preserve">
      6) инсектицидтер - зиянды жәндіктермен күресуге арналған пестицидтер; </w:t>
      </w:r>
      <w:r>
        <w:br/>
      </w:r>
      <w:r>
        <w:rPr>
          <w:rFonts w:ascii="Times New Roman"/>
          <w:b w:val="false"/>
          <w:i w:val="false"/>
          <w:color w:val="000000"/>
          <w:sz w:val="28"/>
        </w:rPr>
        <w:t xml:space="preserve">
      7) имаго - ересек жәндіктер; </w:t>
      </w:r>
      <w:r>
        <w:br/>
      </w:r>
      <w:r>
        <w:rPr>
          <w:rFonts w:ascii="Times New Roman"/>
          <w:b w:val="false"/>
          <w:i w:val="false"/>
          <w:color w:val="000000"/>
          <w:sz w:val="28"/>
        </w:rPr>
        <w:t xml:space="preserve">
      8) жарамсыз өнім - азық-түлік шикізат ретінде пайдалануға рұқсат етілмейтін және кәдеге жаратуға жататын ет және балық өнімдері; </w:t>
      </w:r>
      <w:r>
        <w:br/>
      </w:r>
      <w:r>
        <w:rPr>
          <w:rFonts w:ascii="Times New Roman"/>
          <w:b w:val="false"/>
          <w:i w:val="false"/>
          <w:color w:val="000000"/>
          <w:sz w:val="28"/>
        </w:rPr>
        <w:t xml:space="preserve">
      9) паразиттік аурулар - паразиттердің сан алуан түрлерінен туындайтын аурулар; </w:t>
      </w:r>
      <w:r>
        <w:br/>
      </w:r>
      <w:r>
        <w:rPr>
          <w:rFonts w:ascii="Times New Roman"/>
          <w:b w:val="false"/>
          <w:i w:val="false"/>
          <w:color w:val="000000"/>
          <w:sz w:val="28"/>
        </w:rPr>
        <w:t xml:space="preserve">
      10) паразитті тасымалдаушы - аурудың клиникалық белгілерісіз паразиттік аурулар қоздырғыштарын тасымалдаушылар; </w:t>
      </w:r>
      <w:r>
        <w:br/>
      </w:r>
      <w:r>
        <w:rPr>
          <w:rFonts w:ascii="Times New Roman"/>
          <w:b w:val="false"/>
          <w:i w:val="false"/>
          <w:color w:val="000000"/>
          <w:sz w:val="28"/>
        </w:rPr>
        <w:t xml:space="preserve">
      11) протозооздар - қоздырғыштары патогенді қарапайымдылар болып табылатын паразиттік аурулар тобы; </w:t>
      </w:r>
      <w:r>
        <w:br/>
      </w:r>
      <w:r>
        <w:rPr>
          <w:rFonts w:ascii="Times New Roman"/>
          <w:b w:val="false"/>
          <w:i w:val="false"/>
          <w:color w:val="000000"/>
          <w:sz w:val="28"/>
        </w:rPr>
        <w:t xml:space="preserve">
      12) репелленттер - жәндіктерді үркітетін препараттар; </w:t>
      </w:r>
      <w:r>
        <w:br/>
      </w:r>
      <w:r>
        <w:rPr>
          <w:rFonts w:ascii="Times New Roman"/>
          <w:b w:val="false"/>
          <w:i w:val="false"/>
          <w:color w:val="000000"/>
          <w:sz w:val="28"/>
        </w:rPr>
        <w:t xml:space="preserve">
      13) тұздық - балықты, уылдырықты тұздауға арналған ас тұзының ерітіндісі; </w:t>
      </w:r>
      <w:r>
        <w:br/>
      </w:r>
      <w:r>
        <w:rPr>
          <w:rFonts w:ascii="Times New Roman"/>
          <w:b w:val="false"/>
          <w:i w:val="false"/>
          <w:color w:val="000000"/>
          <w:sz w:val="28"/>
        </w:rPr>
        <w:t xml:space="preserve">
      14) шартты түрде жарамды өнім - зарарсыздандырылғаннан кейін азық-түлік шикізаты ретінде пайдалануға рұқсат етілген ет және балық өнімдері; </w:t>
      </w:r>
      <w:r>
        <w:br/>
      </w:r>
      <w:r>
        <w:rPr>
          <w:rFonts w:ascii="Times New Roman"/>
          <w:b w:val="false"/>
          <w:i w:val="false"/>
          <w:color w:val="000000"/>
          <w:sz w:val="28"/>
        </w:rPr>
        <w:t xml:space="preserve">
      15) химиялық алдын алу - химиялық алдын алу құралдарының көмегімен аурудан қорғау немесе оны болдырмау; </w:t>
      </w:r>
      <w:r>
        <w:br/>
      </w:r>
      <w:r>
        <w:rPr>
          <w:rFonts w:ascii="Times New Roman"/>
          <w:b w:val="false"/>
          <w:i w:val="false"/>
          <w:color w:val="000000"/>
          <w:sz w:val="28"/>
        </w:rPr>
        <w:t xml:space="preserve">
      16) эндемиялық аумақ - адамдарға қарамастан, ауруды таратушы, ал көптеген жағдайларда жылуқанды жануарлар мен буынаяқтылар болғанда жұқпаны ұзақ уақыт сақтайтын паразиттік аурулардың ошақтары болатын аумақтар; </w:t>
      </w:r>
      <w:r>
        <w:br/>
      </w:r>
      <w:r>
        <w:rPr>
          <w:rFonts w:ascii="Times New Roman"/>
          <w:b w:val="false"/>
          <w:i w:val="false"/>
          <w:color w:val="000000"/>
          <w:sz w:val="28"/>
        </w:rPr>
        <w:t xml:space="preserve">
      17) энтомолог - буынаяқтыларды зерделейтін маман; </w:t>
      </w:r>
      <w:r>
        <w:br/>
      </w:r>
      <w:r>
        <w:rPr>
          <w:rFonts w:ascii="Times New Roman"/>
          <w:b w:val="false"/>
          <w:i w:val="false"/>
          <w:color w:val="000000"/>
          <w:sz w:val="28"/>
        </w:rPr>
        <w:t xml:space="preserve">
      18) энтомология - буынаяқтылар туралы ғылым. </w:t>
      </w:r>
    </w:p>
    <w:bookmarkEnd w:id="4"/>
    <w:bookmarkStart w:name="z6" w:id="5"/>
    <w:p>
      <w:pPr>
        <w:spacing w:after="0"/>
        <w:ind w:left="0"/>
        <w:jc w:val="left"/>
      </w:pPr>
      <w:r>
        <w:rPr>
          <w:rFonts w:ascii="Times New Roman"/>
          <w:b/>
          <w:i w:val="false"/>
          <w:color w:val="000000"/>
        </w:rPr>
        <w:t xml:space="preserve"> 
  2. Паразиттік аурулардың алдын </w:t>
      </w:r>
      <w:r>
        <w:br/>
      </w:r>
      <w:r>
        <w:rPr>
          <w:rFonts w:ascii="Times New Roman"/>
          <w:b/>
          <w:i w:val="false"/>
          <w:color w:val="000000"/>
        </w:rPr>
        <w:t xml:space="preserve">
алу жөніндегі іс-шаралар </w:t>
      </w:r>
    </w:p>
    <w:bookmarkEnd w:id="5"/>
    <w:p>
      <w:pPr>
        <w:spacing w:after="0"/>
        <w:ind w:left="0"/>
        <w:jc w:val="both"/>
      </w:pPr>
      <w:r>
        <w:rPr>
          <w:rFonts w:ascii="Times New Roman"/>
          <w:b w:val="false"/>
          <w:i w:val="false"/>
          <w:color w:val="000000"/>
          <w:sz w:val="28"/>
        </w:rPr>
        <w:t xml:space="preserve">      4. Паразиттік аурулармен ауырғандарды және олардың қоздырғыштарын тасымалдаушыларды анықтауды, медициналық көмекке жүгінгенде, алдын ала және мерзімдік медициналық қараулар кезінде меншік нысанына қарамастан медициналық ұйымдар жүзеге асырады. </w:t>
      </w:r>
    </w:p>
    <w:bookmarkStart w:name="z7" w:id="6"/>
    <w:p>
      <w:pPr>
        <w:spacing w:after="0"/>
        <w:ind w:left="0"/>
        <w:jc w:val="both"/>
      </w:pPr>
      <w:r>
        <w:rPr>
          <w:rFonts w:ascii="Times New Roman"/>
          <w:b w:val="false"/>
          <w:i w:val="false"/>
          <w:color w:val="000000"/>
          <w:sz w:val="28"/>
        </w:rPr>
        <w:t xml:space="preserve">
      5. Барлық паразиттік аурулар мен паразитті тасымалдау жағдайы олардың анықталған жері бойынша денсаулық сақтау ұйымдарында тіркелуге, мемлекеттік есепке алуға жатады және Қазақстан Республикасының санитарлық-эпидемиологиялық қызметінің мемлекеттік органдары мен ұйымдары олардың есебін жүргізеді. </w:t>
      </w:r>
    </w:p>
    <w:bookmarkEnd w:id="6"/>
    <w:bookmarkStart w:name="z8" w:id="7"/>
    <w:p>
      <w:pPr>
        <w:spacing w:after="0"/>
        <w:ind w:left="0"/>
        <w:jc w:val="both"/>
      </w:pPr>
      <w:r>
        <w:rPr>
          <w:rFonts w:ascii="Times New Roman"/>
          <w:b w:val="false"/>
          <w:i w:val="false"/>
          <w:color w:val="000000"/>
          <w:sz w:val="28"/>
        </w:rPr>
        <w:t xml:space="preserve">
      6. Мектепке дейінгі және бастауыш мектеп жасындағы балалар ұжымдарында балалар мен қызмет көрсетуші персоналды контагиозды гельминтоздар мен ішек протозооздарына алдын ала жоспарлы тексеру жылына бір рет (жазғы демалыстан кейін, ұжым жиналғанда) және індеттік айғақтар бойынша жүргізіледі. </w:t>
      </w:r>
    </w:p>
    <w:bookmarkEnd w:id="7"/>
    <w:bookmarkStart w:name="z9" w:id="8"/>
    <w:p>
      <w:pPr>
        <w:spacing w:after="0"/>
        <w:ind w:left="0"/>
        <w:jc w:val="both"/>
      </w:pPr>
      <w:r>
        <w:rPr>
          <w:rFonts w:ascii="Times New Roman"/>
          <w:b w:val="false"/>
          <w:i w:val="false"/>
          <w:color w:val="000000"/>
          <w:sz w:val="28"/>
        </w:rPr>
        <w:t xml:space="preserve">
      7. Гельминтоздарға және ішек протозооздарына зерттеу үшін материалды алуды мектепке дейінгі, мектеп және медициналық ұйымдардың медицина қызметкерлері жүзеге асырады. </w:t>
      </w:r>
    </w:p>
    <w:bookmarkEnd w:id="8"/>
    <w:bookmarkStart w:name="z10" w:id="9"/>
    <w:p>
      <w:pPr>
        <w:spacing w:after="0"/>
        <w:ind w:left="0"/>
        <w:jc w:val="both"/>
      </w:pPr>
      <w:r>
        <w:rPr>
          <w:rFonts w:ascii="Times New Roman"/>
          <w:b w:val="false"/>
          <w:i w:val="false"/>
          <w:color w:val="000000"/>
          <w:sz w:val="28"/>
        </w:rPr>
        <w:t xml:space="preserve">
      8. Материалды гельминтоздарға және ішек протозооздарына зерттеуді медициналық ұйымдардың клиникалық-диагностикалық зертханалары мен санитарлық-эпидемиологиялық сараптама орталықтарының паразитология зертханалары жүзеге асырады. </w:t>
      </w:r>
    </w:p>
    <w:bookmarkEnd w:id="9"/>
    <w:bookmarkStart w:name="z11" w:id="10"/>
    <w:p>
      <w:pPr>
        <w:spacing w:after="0"/>
        <w:ind w:left="0"/>
        <w:jc w:val="both"/>
      </w:pPr>
      <w:r>
        <w:rPr>
          <w:rFonts w:ascii="Times New Roman"/>
          <w:b w:val="false"/>
          <w:i w:val="false"/>
          <w:color w:val="000000"/>
          <w:sz w:val="28"/>
        </w:rPr>
        <w:t xml:space="preserve">
      9. Медициналық ұйымдар тиісті аумақтағы мемлекеттік санитарлық-эпидемиологиялық қызмет органдарының басқармаларына (департаменттеріне) анықталған науқастар мен паразиттік аурулар қоздырғыштарын тасымалдаушылардың нәтижелері жөнінде ақпарат береді. </w:t>
      </w:r>
    </w:p>
    <w:bookmarkEnd w:id="10"/>
    <w:bookmarkStart w:name="z12" w:id="11"/>
    <w:p>
      <w:pPr>
        <w:spacing w:after="0"/>
        <w:ind w:left="0"/>
        <w:jc w:val="both"/>
      </w:pPr>
      <w:r>
        <w:rPr>
          <w:rFonts w:ascii="Times New Roman"/>
          <w:b w:val="false"/>
          <w:i w:val="false"/>
          <w:color w:val="000000"/>
          <w:sz w:val="28"/>
        </w:rPr>
        <w:t xml:space="preserve">
      10. Мектепке дейінгі ұйымдар мен мектепке баратын балаларды, декреттелген контингенттерді жоспарлы тексеруді ұйымдастыру мен жүргізуді, сондай-ақ анықталған инвазияланғандарды емдеуді және химиялық алдын алуды медициналық ұйымдардың басшылары қамтамасыз етеді. </w:t>
      </w:r>
    </w:p>
    <w:bookmarkEnd w:id="11"/>
    <w:bookmarkStart w:name="z13" w:id="12"/>
    <w:p>
      <w:pPr>
        <w:spacing w:after="0"/>
        <w:ind w:left="0"/>
        <w:jc w:val="both"/>
      </w:pPr>
      <w:r>
        <w:rPr>
          <w:rFonts w:ascii="Times New Roman"/>
          <w:b w:val="false"/>
          <w:i w:val="false"/>
          <w:color w:val="000000"/>
          <w:sz w:val="28"/>
        </w:rPr>
        <w:t xml:space="preserve">
      11. Барлық анықталған паразиттік аурулармен ауырғандар және қоздырғыштарды тасымалдаушылар медициналық ұйымдарда емдеуге жатады. </w:t>
      </w:r>
    </w:p>
    <w:bookmarkEnd w:id="12"/>
    <w:bookmarkStart w:name="z14" w:id="13"/>
    <w:p>
      <w:pPr>
        <w:spacing w:after="0"/>
        <w:ind w:left="0"/>
        <w:jc w:val="left"/>
      </w:pPr>
      <w:r>
        <w:rPr>
          <w:rFonts w:ascii="Times New Roman"/>
          <w:b/>
          <w:i w:val="false"/>
          <w:color w:val="000000"/>
        </w:rPr>
        <w:t xml:space="preserve"> 
  3. Безгектің алдын алу шаралары </w:t>
      </w:r>
    </w:p>
    <w:bookmarkEnd w:id="13"/>
    <w:p>
      <w:pPr>
        <w:spacing w:after="0"/>
        <w:ind w:left="0"/>
        <w:jc w:val="both"/>
      </w:pPr>
      <w:r>
        <w:rPr>
          <w:rFonts w:ascii="Times New Roman"/>
          <w:b w:val="false"/>
          <w:i w:val="false"/>
          <w:color w:val="000000"/>
          <w:sz w:val="28"/>
        </w:rPr>
        <w:t xml:space="preserve">      12. Медициналық қызметкерлер безгекпен ауырғандарды және паразитті тасымалдаушыларды анықтауды адамдар медициналық ұйымдарға бару, үйге шақыру, медициналық қарау, донорларды тексеру кезінде сұрақ қою мен қанын зерттеу жолымен клиникалық-эпидемиологиялық айғақтар бойынша жүргізеді. </w:t>
      </w:r>
    </w:p>
    <w:bookmarkStart w:name="z15" w:id="14"/>
    <w:p>
      <w:pPr>
        <w:spacing w:after="0"/>
        <w:ind w:left="0"/>
        <w:jc w:val="both"/>
      </w:pPr>
      <w:r>
        <w:rPr>
          <w:rFonts w:ascii="Times New Roman"/>
          <w:b w:val="false"/>
          <w:i w:val="false"/>
          <w:color w:val="000000"/>
          <w:sz w:val="28"/>
        </w:rPr>
        <w:t xml:space="preserve">
      13. Қашан ауырғанына қарамастан, безгекпен ауырғандар және паразитті тасымалдаушылар, сондай-ақ безгек бойынша эндемиялық елдерден келген адамдар үш жыл бойы донор болуына рұқсат етілмейді. </w:t>
      </w:r>
    </w:p>
    <w:bookmarkEnd w:id="14"/>
    <w:bookmarkStart w:name="z16" w:id="15"/>
    <w:p>
      <w:pPr>
        <w:spacing w:after="0"/>
        <w:ind w:left="0"/>
        <w:jc w:val="both"/>
      </w:pPr>
      <w:r>
        <w:rPr>
          <w:rFonts w:ascii="Times New Roman"/>
          <w:b w:val="false"/>
          <w:i w:val="false"/>
          <w:color w:val="000000"/>
          <w:sz w:val="28"/>
        </w:rPr>
        <w:t xml:space="preserve">
      14. Тиісті аумақтың мемлекеттік санитарлық-эпидемиологиялық қызмет органының паразитолог-дәрігері (эпидемиологы) науқас немесе паразитті тасымалдаушы анықталғаннан немесе шұғыл хабарлама алғаннан кейінгі алғашқы тәуліктерде ошақты эпидемиологиялық тексеруді жүргізіп, санитарлық-індетке қарсы (алдын алу) іс-шараларын ұйымдастырады. </w:t>
      </w:r>
    </w:p>
    <w:bookmarkEnd w:id="15"/>
    <w:bookmarkStart w:name="z17" w:id="16"/>
    <w:p>
      <w:pPr>
        <w:spacing w:after="0"/>
        <w:ind w:left="0"/>
        <w:jc w:val="both"/>
      </w:pPr>
      <w:r>
        <w:rPr>
          <w:rFonts w:ascii="Times New Roman"/>
          <w:b w:val="false"/>
          <w:i w:val="false"/>
          <w:color w:val="000000"/>
          <w:sz w:val="28"/>
        </w:rPr>
        <w:t xml:space="preserve">
      15. Тиісті аумақтың мемлекеттік санитарлық-эпидемиологиялық қызмет органының энтомологы мыналарды жүргізеді: </w:t>
      </w:r>
      <w:r>
        <w:br/>
      </w:r>
      <w:r>
        <w:rPr>
          <w:rFonts w:ascii="Times New Roman"/>
          <w:b w:val="false"/>
          <w:i w:val="false"/>
          <w:color w:val="000000"/>
          <w:sz w:val="28"/>
        </w:rPr>
        <w:t xml:space="preserve">
      1) масалардың фаунасын, әрбір түрінің экологиясы мен фенологиясын, имаголардың бақылау күндіктеріндегі санының маусымдық барысын су айдындарындағы сары масалардың преимагинальды даму фазаларын зерделеуді, сары масалардың тиімді жұқпасы мен безгектің берілу маусымдарының басталу және аяқталу мерзімдерін есептеуді; </w:t>
      </w:r>
      <w:r>
        <w:br/>
      </w:r>
      <w:r>
        <w:rPr>
          <w:rFonts w:ascii="Times New Roman"/>
          <w:b w:val="false"/>
          <w:i w:val="false"/>
          <w:color w:val="000000"/>
          <w:sz w:val="28"/>
        </w:rPr>
        <w:t xml:space="preserve">
      2) ағымдағы жылы сары масалар санының деңгейін белгілеу үшін елді мекендерді шұғыл тексеруді (жаппай ұстауды); </w:t>
      </w:r>
      <w:r>
        <w:br/>
      </w:r>
      <w:r>
        <w:rPr>
          <w:rFonts w:ascii="Times New Roman"/>
          <w:b w:val="false"/>
          <w:i w:val="false"/>
          <w:color w:val="000000"/>
          <w:sz w:val="28"/>
        </w:rPr>
        <w:t xml:space="preserve">
      3) елді мекендердегі су айдындарын және оның айналасындағы 3-5 шақырым аймақты паспорттауды; </w:t>
      </w:r>
      <w:r>
        <w:br/>
      </w:r>
      <w:r>
        <w:rPr>
          <w:rFonts w:ascii="Times New Roman"/>
          <w:b w:val="false"/>
          <w:i w:val="false"/>
          <w:color w:val="000000"/>
          <w:sz w:val="28"/>
        </w:rPr>
        <w:t xml:space="preserve">
      4) эпидемиологиялық және энтомологиялық айғақтар бойынша безгек масаларына қарсы үй-жайларды және су айдындарын өңдеуді ұйымдастыруды. </w:t>
      </w:r>
    </w:p>
    <w:bookmarkEnd w:id="16"/>
    <w:bookmarkStart w:name="z18" w:id="17"/>
    <w:p>
      <w:pPr>
        <w:spacing w:after="0"/>
        <w:ind w:left="0"/>
        <w:jc w:val="both"/>
      </w:pPr>
      <w:r>
        <w:rPr>
          <w:rFonts w:ascii="Times New Roman"/>
          <w:b w:val="false"/>
          <w:i w:val="false"/>
          <w:color w:val="000000"/>
          <w:sz w:val="28"/>
        </w:rPr>
        <w:t xml:space="preserve">
      16. Батпақтанудың және безгек сары масалар ұрықтануының алдын алу мақсатында гидротехникалық құрылыстарды, күріш егістіктерін және су айдындарын салу мен пайдалануда санитарлық-эпидемиологиялық талаптардың сақталуын қамтамасыз етеді. </w:t>
      </w:r>
    </w:p>
    <w:bookmarkEnd w:id="17"/>
    <w:bookmarkStart w:name="z19" w:id="18"/>
    <w:p>
      <w:pPr>
        <w:spacing w:after="0"/>
        <w:ind w:left="0"/>
        <w:jc w:val="both"/>
      </w:pPr>
      <w:r>
        <w:rPr>
          <w:rFonts w:ascii="Times New Roman"/>
          <w:b w:val="false"/>
          <w:i w:val="false"/>
          <w:color w:val="000000"/>
          <w:sz w:val="28"/>
        </w:rPr>
        <w:t xml:space="preserve">
      17. Сары масаларға қарсы дезинсекциялық іс-шараларды тиісті аумақтардағы мемлекеттік санитарлық-эпидемиологиялық қызмет органдары мен көрсетілген қызмет түріне лицензиясы бар ұйымдар орындайды. Дезинсекция үшін Қазақстан Республикасының аумағында қолдануға рұқсат берілген инсектицидтер пайдаланылады. </w:t>
      </w:r>
    </w:p>
    <w:bookmarkEnd w:id="18"/>
    <w:bookmarkStart w:name="z20" w:id="19"/>
    <w:p>
      <w:pPr>
        <w:spacing w:after="0"/>
        <w:ind w:left="0"/>
        <w:jc w:val="both"/>
      </w:pPr>
      <w:r>
        <w:rPr>
          <w:rFonts w:ascii="Times New Roman"/>
          <w:b w:val="false"/>
          <w:i w:val="false"/>
          <w:color w:val="000000"/>
          <w:sz w:val="28"/>
        </w:rPr>
        <w:t xml:space="preserve">
      18. Адамдарды масалардың шағуынан сақтау үшін механикалық қорғаныш (жабқыштар, торшалар) және үркітетін заттар (репелленттер) пайдаланылады. </w:t>
      </w:r>
    </w:p>
    <w:bookmarkEnd w:id="19"/>
    <w:bookmarkStart w:name="z21" w:id="20"/>
    <w:p>
      <w:pPr>
        <w:spacing w:after="0"/>
        <w:ind w:left="0"/>
        <w:jc w:val="both"/>
      </w:pPr>
      <w:r>
        <w:rPr>
          <w:rFonts w:ascii="Times New Roman"/>
          <w:b w:val="false"/>
          <w:i w:val="false"/>
          <w:color w:val="000000"/>
          <w:sz w:val="28"/>
        </w:rPr>
        <w:t xml:space="preserve">
      19. Тиісті аумақтардағы мемлекеттік санитарлық-эпидемиологиялық қызмет органдары көші-қон қызметін, сақтандыру және туристік ұйымдарды әрі қызметі эндемиялық елдермен байланысты ұйымдарды безгек бойынша қолайсыз аумақтар мен осы аурудың алдын алу қажеттілігі туралы уақтылы хабардар етуді қамтамасыз етеді. </w:t>
      </w:r>
    </w:p>
    <w:bookmarkEnd w:id="20"/>
    <w:bookmarkStart w:name="z22" w:id="21"/>
    <w:p>
      <w:pPr>
        <w:spacing w:after="0"/>
        <w:ind w:left="0"/>
        <w:jc w:val="both"/>
      </w:pPr>
      <w:r>
        <w:rPr>
          <w:rFonts w:ascii="Times New Roman"/>
          <w:b w:val="false"/>
          <w:i w:val="false"/>
          <w:color w:val="000000"/>
          <w:sz w:val="28"/>
        </w:rPr>
        <w:t xml:space="preserve">
      20. Туристік ұйымдар безгек бойынша қолайсыз елдерге баратын адамдарды жұқтыру мүмкіндігі, алдын алу шаралары (масалардың шағуынан механикалық қорғау және безгектің химиялық алдын алу), кез келген қызба аурулары пайда болғанда дереу медициналық ұйымға бару қажеттігі немесе субтропикалық және тропикалық белдеу елдерінде болу мерзімдері және химиялық алдын алу препараттарын қабылдау жағдайы туралы хабардар етеді. </w:t>
      </w:r>
    </w:p>
    <w:bookmarkEnd w:id="21"/>
    <w:bookmarkStart w:name="z23" w:id="22"/>
    <w:p>
      <w:pPr>
        <w:spacing w:after="0"/>
        <w:ind w:left="0"/>
        <w:jc w:val="both"/>
      </w:pPr>
      <w:r>
        <w:rPr>
          <w:rFonts w:ascii="Times New Roman"/>
          <w:b w:val="false"/>
          <w:i w:val="false"/>
          <w:color w:val="000000"/>
          <w:sz w:val="28"/>
        </w:rPr>
        <w:t xml:space="preserve">
      21. Қорғаныш құралдарын таңдаған кезде әр түрлі жыл мезгілдерінде ауруды жұқтыру қаупі, безгек қоздырғышының дәрілік препараттарға (химиялық алдын алу) төзімділігі ескеріледі. </w:t>
      </w:r>
    </w:p>
    <w:bookmarkEnd w:id="22"/>
    <w:bookmarkStart w:name="z24" w:id="23"/>
    <w:p>
      <w:pPr>
        <w:spacing w:after="0"/>
        <w:ind w:left="0"/>
        <w:jc w:val="both"/>
      </w:pPr>
      <w:r>
        <w:rPr>
          <w:rFonts w:ascii="Times New Roman"/>
          <w:b w:val="false"/>
          <w:i w:val="false"/>
          <w:color w:val="000000"/>
          <w:sz w:val="28"/>
        </w:rPr>
        <w:t xml:space="preserve">
      22. Безгекпен ауыратындар мен паразит тасымалдаушыларды емдеу стационар жағдайында жүргізіледі. Тиімділігін бағалау үшін емдеу кезеңінде қан препараттары үш рет: бірінші, төртінші күндерде және стационардан шығар алдында тексеріледі. </w:t>
      </w:r>
    </w:p>
    <w:bookmarkEnd w:id="23"/>
    <w:bookmarkStart w:name="z25" w:id="24"/>
    <w:p>
      <w:pPr>
        <w:spacing w:after="0"/>
        <w:ind w:left="0"/>
        <w:jc w:val="both"/>
      </w:pPr>
      <w:r>
        <w:rPr>
          <w:rFonts w:ascii="Times New Roman"/>
          <w:b w:val="false"/>
          <w:i w:val="false"/>
          <w:color w:val="000000"/>
          <w:sz w:val="28"/>
        </w:rPr>
        <w:t xml:space="preserve">
      23. Безгектің жергілікті таралу жағдайында, сары масалардың тиімді жұқтыру кезеңінде аптасына 1 рет халықты (ошақта) делагилмен немесе тиндуринмен маусымдық химиялық алдын алу жүргізіледі. </w:t>
      </w:r>
    </w:p>
    <w:bookmarkEnd w:id="24"/>
    <w:bookmarkStart w:name="z26" w:id="25"/>
    <w:p>
      <w:pPr>
        <w:spacing w:after="0"/>
        <w:ind w:left="0"/>
        <w:jc w:val="both"/>
      </w:pPr>
      <w:r>
        <w:rPr>
          <w:rFonts w:ascii="Times New Roman"/>
          <w:b w:val="false"/>
          <w:i w:val="false"/>
          <w:color w:val="000000"/>
          <w:sz w:val="28"/>
        </w:rPr>
        <w:t xml:space="preserve">
      24. Ошақта безгекті жұқтырудың алдын алу үшін немесе клиникалық ауырлығының алдын алу мақсатында қызбасы бар адамдарға препараттардың бір дозасымен алдын ала емдеу жүргізіледі. Үшкүндік безгектің кеш белгілерінің алдын алу үшін маусымдық берілу аяқталғаннан кейін немесе келесі індеттік маусым басталар алдында жоғарыда аталған адамдарға 14 күн бойы маусымаралық примахинмен химиялық алдын алу жүргізіледі. </w:t>
      </w:r>
    </w:p>
    <w:bookmarkEnd w:id="25"/>
    <w:bookmarkStart w:name="z27" w:id="26"/>
    <w:p>
      <w:pPr>
        <w:spacing w:after="0"/>
        <w:ind w:left="0"/>
        <w:jc w:val="both"/>
      </w:pPr>
      <w:r>
        <w:rPr>
          <w:rFonts w:ascii="Times New Roman"/>
          <w:b w:val="false"/>
          <w:i w:val="false"/>
          <w:color w:val="000000"/>
          <w:sz w:val="28"/>
        </w:rPr>
        <w:t>
      25. Безгек бойынша қолайсыз елдерге баратын адамдарға осы Нұсқаулыққа  </w:t>
      </w:r>
      <w:r>
        <w:rPr>
          <w:rFonts w:ascii="Times New Roman"/>
          <w:b w:val="false"/>
          <w:i w:val="false"/>
          <w:color w:val="000000"/>
          <w:sz w:val="28"/>
        </w:rPr>
        <w:t xml:space="preserve">1-қосымшаның </w:t>
      </w:r>
      <w:r>
        <w:rPr>
          <w:rFonts w:ascii="Times New Roman"/>
          <w:b w:val="false"/>
          <w:i w:val="false"/>
          <w:color w:val="000000"/>
          <w:sz w:val="28"/>
        </w:rPr>
        <w:t xml:space="preserve">1 және 2-кестелеріне сәйкес химиялық алдын алу курсы тағайындалады. </w:t>
      </w:r>
    </w:p>
    <w:bookmarkEnd w:id="26"/>
    <w:bookmarkStart w:name="z28" w:id="27"/>
    <w:p>
      <w:pPr>
        <w:spacing w:after="0"/>
        <w:ind w:left="0"/>
        <w:jc w:val="both"/>
      </w:pPr>
      <w:r>
        <w:rPr>
          <w:rFonts w:ascii="Times New Roman"/>
          <w:b w:val="false"/>
          <w:i w:val="false"/>
          <w:color w:val="000000"/>
          <w:sz w:val="28"/>
        </w:rPr>
        <w:t xml:space="preserve">
      26. Тропикалық безгекке қарсы химиялық алдын алу жұқтыру қаупі бар аймаққа келгенге дейін бір апта бұрын басталады және болған кезеңде және қолайсыз елден кеткеннен кейін 4 апта бойы жалғастырылады. Тропикке тұрақты барған жағдайда және ұзақ уақыт химиялық алдын алу мүмкін болмағанда, препарат аурудың клиникалық белгілері (жіті ұстамасы) пайда болғанда ғана қабылданады. </w:t>
      </w:r>
    </w:p>
    <w:bookmarkEnd w:id="27"/>
    <w:bookmarkStart w:name="z29" w:id="28"/>
    <w:p>
      <w:pPr>
        <w:spacing w:after="0"/>
        <w:ind w:left="0"/>
        <w:jc w:val="both"/>
      </w:pPr>
      <w:r>
        <w:rPr>
          <w:rFonts w:ascii="Times New Roman"/>
          <w:b w:val="false"/>
          <w:i w:val="false"/>
          <w:color w:val="000000"/>
          <w:sz w:val="28"/>
        </w:rPr>
        <w:t xml:space="preserve">
      27. Кемелердің, ұшақтардың, теміржол көлігінің экипаждары жеке бастың алдын алу шараларын (химиялық алдын алуды қоса алғанда) үйренеді, жадынамалармен қамтамасыз етіледі </w:t>
      </w:r>
      <w:r>
        <w:rPr>
          <w:rFonts w:ascii="Times New Roman"/>
          <w:b/>
          <w:i w:val="false"/>
          <w:color w:val="000000"/>
          <w:sz w:val="28"/>
        </w:rPr>
        <w:t xml:space="preserve">,  </w:t>
      </w:r>
      <w:r>
        <w:rPr>
          <w:rFonts w:ascii="Times New Roman"/>
          <w:b w:val="false"/>
          <w:i w:val="false"/>
          <w:color w:val="000000"/>
          <w:sz w:val="28"/>
        </w:rPr>
        <w:t xml:space="preserve">рейстер орындалатын елдердегі (порттардағы) эпидемиологиялық жағдайлар туралы хабардар етіледі және безгекке қарсы препараттармен және сары масалардың шағуынан қорғаныш құралдарымен (жабқыштар, репелленттермен, аэрозольды баллондармен) жабдықталады. </w:t>
      </w:r>
    </w:p>
    <w:bookmarkEnd w:id="28"/>
    <w:bookmarkStart w:name="z30" w:id="29"/>
    <w:p>
      <w:pPr>
        <w:spacing w:after="0"/>
        <w:ind w:left="0"/>
        <w:jc w:val="both"/>
      </w:pPr>
      <w:r>
        <w:rPr>
          <w:rFonts w:ascii="Times New Roman"/>
          <w:b w:val="false"/>
          <w:i w:val="false"/>
          <w:color w:val="000000"/>
          <w:sz w:val="28"/>
        </w:rPr>
        <w:t xml:space="preserve">
      28. Безгек бойынша қолайсыз елдерге баратын кемелердің рейстері кезінде қан сынамасы алынады және жақын портқа зертханалық зерттеу үшін тапсырылады, оның нәтижелері кеме дәрігеріне беріледі. Рейс кезінде безгекке күдікті адам анықталған кезде науқас кеме оқшаулағышына емдеу үшін орналастырылады. Жақын портта науқас ауруханаға жатқызылады. </w:t>
      </w:r>
    </w:p>
    <w:bookmarkEnd w:id="29"/>
    <w:bookmarkStart w:name="z31" w:id="30"/>
    <w:p>
      <w:pPr>
        <w:spacing w:after="0"/>
        <w:ind w:left="0"/>
        <w:jc w:val="both"/>
      </w:pPr>
      <w:r>
        <w:rPr>
          <w:rFonts w:ascii="Times New Roman"/>
          <w:b w:val="false"/>
          <w:i w:val="false"/>
          <w:color w:val="000000"/>
          <w:sz w:val="28"/>
        </w:rPr>
        <w:t xml:space="preserve">
      29. Әрбір безгек ауруы жағдайы туралы кеменің медициналық қызметкері кеме келетін елдің санитарлық-бақылау пунктіне (бұдан әрі - СБП) хабарлайды. </w:t>
      </w:r>
    </w:p>
    <w:bookmarkEnd w:id="30"/>
    <w:bookmarkStart w:name="z32" w:id="31"/>
    <w:p>
      <w:pPr>
        <w:spacing w:after="0"/>
        <w:ind w:left="0"/>
        <w:jc w:val="both"/>
      </w:pPr>
      <w:r>
        <w:rPr>
          <w:rFonts w:ascii="Times New Roman"/>
          <w:b w:val="false"/>
          <w:i w:val="false"/>
          <w:color w:val="000000"/>
          <w:sz w:val="28"/>
        </w:rPr>
        <w:t xml:space="preserve">
      30. Вокзалдардың, әуежайлардың және порттардың медициналық пункттерінің қызметкерлері жолаушылардың немесе поезд бригадаларының арасынан безгекпен ауыратындар мен оған күдіктілер жүгінген кезде оларды ауруханаға жатқызуды ұйымдастырады. </w:t>
      </w:r>
    </w:p>
    <w:bookmarkEnd w:id="31"/>
    <w:bookmarkStart w:name="z33" w:id="32"/>
    <w:p>
      <w:pPr>
        <w:spacing w:after="0"/>
        <w:ind w:left="0"/>
        <w:jc w:val="both"/>
      </w:pPr>
      <w:r>
        <w:rPr>
          <w:rFonts w:ascii="Times New Roman"/>
          <w:b w:val="false"/>
          <w:i w:val="false"/>
          <w:color w:val="000000"/>
          <w:sz w:val="28"/>
        </w:rPr>
        <w:t xml:space="preserve">
      31. Вокзалдардың, әуежайлардың, порттардың медициналық пункттерінің қызметкерлері жолаушылардың арасында безгекке күдікті науқастың болуы туралы хабарлама алған кезде көлік құралын қарсы алады да оны ауруханаға жатқызуды ұйымдастырады және қажетіне қарай, шұғыл көмек көрсетеді. </w:t>
      </w:r>
    </w:p>
    <w:bookmarkEnd w:id="32"/>
    <w:bookmarkStart w:name="z34" w:id="33"/>
    <w:p>
      <w:pPr>
        <w:spacing w:after="0"/>
        <w:ind w:left="0"/>
        <w:jc w:val="both"/>
      </w:pPr>
      <w:r>
        <w:rPr>
          <w:rFonts w:ascii="Times New Roman"/>
          <w:b w:val="false"/>
          <w:i w:val="false"/>
          <w:color w:val="000000"/>
          <w:sz w:val="28"/>
        </w:rPr>
        <w:t xml:space="preserve">
      32. Әуе, темір жол көлігінде, эндемиялық жерлерден келген шетел кемелерінде сары масалар табылған кезде дезинсекция жүргізіледі. </w:t>
      </w:r>
    </w:p>
    <w:bookmarkEnd w:id="33"/>
    <w:bookmarkStart w:name="z35" w:id="34"/>
    <w:p>
      <w:pPr>
        <w:spacing w:after="0"/>
        <w:ind w:left="0"/>
        <w:jc w:val="both"/>
      </w:pPr>
      <w:r>
        <w:rPr>
          <w:rFonts w:ascii="Times New Roman"/>
          <w:b w:val="false"/>
          <w:i w:val="false"/>
          <w:color w:val="000000"/>
          <w:sz w:val="28"/>
        </w:rPr>
        <w:t xml:space="preserve">
      33. Үшкүндік безгек ауруы таралған елдердің аумағында шекаралық әскердегі әскери қызметшілерге әскери міндетінен босатылғанға дейін немесе эндемиялық аудандардан Қазақстан аумағына келгенге дейін 14 күн ішінде безгектің қайталауына қарсы химиялық алдын алу курсы жүргізіледі. </w:t>
      </w:r>
    </w:p>
    <w:bookmarkEnd w:id="34"/>
    <w:bookmarkStart w:name="z36" w:id="35"/>
    <w:p>
      <w:pPr>
        <w:spacing w:after="0"/>
        <w:ind w:left="0"/>
        <w:jc w:val="left"/>
      </w:pPr>
      <w:r>
        <w:rPr>
          <w:rFonts w:ascii="Times New Roman"/>
          <w:b/>
          <w:i w:val="false"/>
          <w:color w:val="000000"/>
        </w:rPr>
        <w:t xml:space="preserve"> 
  4. Ет және ет өнімдері арқылы жұғатын </w:t>
      </w:r>
      <w:r>
        <w:br/>
      </w:r>
      <w:r>
        <w:rPr>
          <w:rFonts w:ascii="Times New Roman"/>
          <w:b/>
          <w:i w:val="false"/>
          <w:color w:val="000000"/>
        </w:rPr>
        <w:t xml:space="preserve">
гельминтоздардың алдын алу </w:t>
      </w:r>
    </w:p>
    <w:bookmarkEnd w:id="35"/>
    <w:p>
      <w:pPr>
        <w:spacing w:after="0"/>
        <w:ind w:left="0"/>
        <w:jc w:val="both"/>
      </w:pPr>
      <w:r>
        <w:rPr>
          <w:rFonts w:ascii="Times New Roman"/>
          <w:b w:val="false"/>
          <w:i w:val="false"/>
          <w:color w:val="000000"/>
          <w:sz w:val="28"/>
        </w:rPr>
        <w:t xml:space="preserve">      34. Гельминттердің өркенқұрттары табылған ет өнімдері жарамсыз деп танылады және "шартты түрде жарамды" немесе "жарамсыз" разрядына жатады. Ет өнімдері разрядының санаты ("шартты түрде жарамды" немесе "жарамсыз") табылған гельминттердің (өгіздің және шошқаның таспа құрттары немесе трихинеллдің өркен құрттары) түрлеріне, сондай-ақ өгіздің және шошқаның таспа құрттарының ұрықтану қарқындылығына байланысты белгіленеді: </w:t>
      </w:r>
      <w:r>
        <w:br/>
      </w:r>
      <w:r>
        <w:rPr>
          <w:rFonts w:ascii="Times New Roman"/>
          <w:b w:val="false"/>
          <w:i w:val="false"/>
          <w:color w:val="000000"/>
          <w:sz w:val="28"/>
        </w:rPr>
        <w:t xml:space="preserve">
      1) "шартты түрде жарамды" разрядына көлемі 40 шаршы сантиметр (бұдан әрі - см </w:t>
      </w:r>
      <w:r>
        <w:rPr>
          <w:rFonts w:ascii="Times New Roman"/>
          <w:b w:val="false"/>
          <w:i w:val="false"/>
          <w:color w:val="000000"/>
          <w:vertAlign w:val="superscript"/>
        </w:rPr>
        <w:t xml:space="preserve">2 </w:t>
      </w:r>
      <w:r>
        <w:rPr>
          <w:rFonts w:ascii="Times New Roman"/>
          <w:b w:val="false"/>
          <w:i w:val="false"/>
          <w:color w:val="000000"/>
          <w:sz w:val="28"/>
        </w:rPr>
        <w:t xml:space="preserve">) тілімінде үш шамасындағы таспақұрттар табылған ет және ет өнімдері; </w:t>
      </w:r>
      <w:r>
        <w:br/>
      </w:r>
      <w:r>
        <w:rPr>
          <w:rFonts w:ascii="Times New Roman"/>
          <w:b w:val="false"/>
          <w:i w:val="false"/>
          <w:color w:val="000000"/>
          <w:sz w:val="28"/>
        </w:rPr>
        <w:t xml:space="preserve">
      2) "жарамсыз" разрядына ет өнімінде трихинелла өркенқұрты (ет өнімін зерттеу әдісіне қарамастан) немесе ең болмағанда көлемі 40 см </w:t>
      </w:r>
      <w:r>
        <w:rPr>
          <w:rFonts w:ascii="Times New Roman"/>
          <w:b w:val="false"/>
          <w:i w:val="false"/>
          <w:color w:val="000000"/>
          <w:vertAlign w:val="superscript"/>
        </w:rPr>
        <w:t xml:space="preserve">2 </w:t>
      </w:r>
      <w:r>
        <w:rPr>
          <w:rFonts w:ascii="Times New Roman"/>
          <w:b w:val="false"/>
          <w:i w:val="false"/>
          <w:color w:val="000000"/>
          <w:sz w:val="28"/>
        </w:rPr>
        <w:t xml:space="preserve">ет өнімі тілімдерінің бірінде үш және одан астам таспақұрт табылған ет өнімдері жатады. </w:t>
      </w:r>
    </w:p>
    <w:bookmarkStart w:name="z37" w:id="36"/>
    <w:p>
      <w:pPr>
        <w:spacing w:after="0"/>
        <w:ind w:left="0"/>
        <w:jc w:val="both"/>
      </w:pPr>
      <w:r>
        <w:rPr>
          <w:rFonts w:ascii="Times New Roman"/>
          <w:b w:val="false"/>
          <w:i w:val="false"/>
          <w:color w:val="000000"/>
          <w:sz w:val="28"/>
        </w:rPr>
        <w:t xml:space="preserve">
      35. Етті қайта өңдейтін ұйымдарда бордақыланған (жеке) малды союдан алынған "шартты түрде жарамды" ет және ет өнімдерін иесіне зарарсыздандырылмаған күйде қайтарып беруге болмайды. </w:t>
      </w:r>
    </w:p>
    <w:bookmarkEnd w:id="36"/>
    <w:bookmarkStart w:name="z38" w:id="37"/>
    <w:p>
      <w:pPr>
        <w:spacing w:after="0"/>
        <w:ind w:left="0"/>
        <w:jc w:val="both"/>
      </w:pPr>
      <w:r>
        <w:rPr>
          <w:rFonts w:ascii="Times New Roman"/>
          <w:b w:val="false"/>
          <w:i w:val="false"/>
          <w:color w:val="000000"/>
          <w:sz w:val="28"/>
        </w:rPr>
        <w:t xml:space="preserve">
      36. "Шартты түрде жарамды" ет өнімдерін зарарсыздандырылғаннан кейін тартылған еттен жасалған шұжықтарды, ет консервілерін дайындауға арналған азық-түлік шикізаты ретінде пайдалануға болады. </w:t>
      </w:r>
    </w:p>
    <w:bookmarkEnd w:id="37"/>
    <w:bookmarkStart w:name="z39" w:id="38"/>
    <w:p>
      <w:pPr>
        <w:spacing w:after="0"/>
        <w:ind w:left="0"/>
        <w:jc w:val="both"/>
      </w:pPr>
      <w:r>
        <w:rPr>
          <w:rFonts w:ascii="Times New Roman"/>
          <w:b w:val="false"/>
          <w:i w:val="false"/>
          <w:color w:val="000000"/>
          <w:sz w:val="28"/>
        </w:rPr>
        <w:t xml:space="preserve">
      37. Трихинеллез табылған "жарамсыз" разрядына жататын ет және ет өнімдері кәдеге жаратылады. </w:t>
      </w:r>
    </w:p>
    <w:bookmarkEnd w:id="38"/>
    <w:bookmarkStart w:name="z40" w:id="39"/>
    <w:p>
      <w:pPr>
        <w:spacing w:after="0"/>
        <w:ind w:left="0"/>
        <w:jc w:val="both"/>
      </w:pPr>
      <w:r>
        <w:rPr>
          <w:rFonts w:ascii="Times New Roman"/>
          <w:b w:val="false"/>
          <w:i w:val="false"/>
          <w:color w:val="000000"/>
          <w:sz w:val="28"/>
        </w:rPr>
        <w:t xml:space="preserve">
      38. Ет өнімдерінде гельминттердің өркенқұрттарын тапқан зертхана өнімнің иесі болып табылатын заңды немесе жеке тұлғаға және тиісті аумақтағы санитарлық-эпидемиологиялық қызметінің мемлекеттік және мал дәрігерлік қадағалау органына ол туралы хабарлайды. </w:t>
      </w:r>
    </w:p>
    <w:bookmarkEnd w:id="39"/>
    <w:bookmarkStart w:name="z41" w:id="40"/>
    <w:p>
      <w:pPr>
        <w:spacing w:after="0"/>
        <w:ind w:left="0"/>
        <w:jc w:val="both"/>
      </w:pPr>
      <w:r>
        <w:rPr>
          <w:rFonts w:ascii="Times New Roman"/>
          <w:b w:val="false"/>
          <w:i w:val="false"/>
          <w:color w:val="000000"/>
          <w:sz w:val="28"/>
        </w:rPr>
        <w:t xml:space="preserve">
      39. Трихинеллез жұққан етті пайдаланған адамдар оны пайдаланғаннан кейін екі аптадан кешікпей (антителдердің пайда болған мерзімі) иммунологиялық тексеріледі. Трихинеллезбен ауыратындардың барлығы стационарлық жағдайда емдеуге жатады. </w:t>
      </w:r>
    </w:p>
    <w:bookmarkEnd w:id="40"/>
    <w:bookmarkStart w:name="z42" w:id="41"/>
    <w:p>
      <w:pPr>
        <w:spacing w:after="0"/>
        <w:ind w:left="0"/>
        <w:jc w:val="both"/>
      </w:pPr>
      <w:r>
        <w:rPr>
          <w:rFonts w:ascii="Times New Roman"/>
          <w:b w:val="false"/>
          <w:i w:val="false"/>
          <w:color w:val="000000"/>
          <w:sz w:val="28"/>
        </w:rPr>
        <w:t xml:space="preserve">
      40. Жабайы және үй жануарларының арасынан трихинеллез анықталған, сондай-ақ адамдардың арасында трихинеллез жағдайы тіркелген аумақ (елді-мекен) осы ауру бойынша қолайсыз аумаққа жатқызылады. Осы аумақта мынадай іс-шаралар жүргізіледі: </w:t>
      </w:r>
      <w:r>
        <w:br/>
      </w:r>
      <w:r>
        <w:rPr>
          <w:rFonts w:ascii="Times New Roman"/>
          <w:b w:val="false"/>
          <w:i w:val="false"/>
          <w:color w:val="000000"/>
          <w:sz w:val="28"/>
        </w:rPr>
        <w:t xml:space="preserve">
      1) босқын иттерді, мысықтарды, кеміргіштерді жою, өлген жануарларды трихинеллезге тексеру; </w:t>
      </w:r>
      <w:r>
        <w:br/>
      </w:r>
      <w:r>
        <w:rPr>
          <w:rFonts w:ascii="Times New Roman"/>
          <w:b w:val="false"/>
          <w:i w:val="false"/>
          <w:color w:val="000000"/>
          <w:sz w:val="28"/>
        </w:rPr>
        <w:t xml:space="preserve">
      2) T.pseudospiraiis трихинеллезді қабылдағыш құстарды қоса алғанда, сойылған малдың қалдықтарын, үй жануарларының, синантропты және аңшылық-кәсіби жануарлардың өліктерін кәдеге жарату; </w:t>
      </w:r>
      <w:r>
        <w:br/>
      </w:r>
      <w:r>
        <w:rPr>
          <w:rFonts w:ascii="Times New Roman"/>
          <w:b w:val="false"/>
          <w:i w:val="false"/>
          <w:color w:val="000000"/>
          <w:sz w:val="28"/>
        </w:rPr>
        <w:t xml:space="preserve">
      3) құстарды қоса алғанда, аңшылық-кәсіптік аңдар мен жануарлардың тұшаларын шошқаларды тамақтандыруға болмайды; </w:t>
      </w:r>
      <w:r>
        <w:br/>
      </w:r>
      <w:r>
        <w:rPr>
          <w:rFonts w:ascii="Times New Roman"/>
          <w:b w:val="false"/>
          <w:i w:val="false"/>
          <w:color w:val="000000"/>
          <w:sz w:val="28"/>
        </w:rPr>
        <w:t xml:space="preserve">
      4) елді мекендердің, шошқа фермаларының, аң шаруашылығының аумақтарын көркейту және санитарлық өңдеу; </w:t>
      </w:r>
      <w:r>
        <w:br/>
      </w:r>
      <w:r>
        <w:rPr>
          <w:rFonts w:ascii="Times New Roman"/>
          <w:b w:val="false"/>
          <w:i w:val="false"/>
          <w:color w:val="000000"/>
          <w:sz w:val="28"/>
        </w:rPr>
        <w:t xml:space="preserve">
      5) жыл сайын трихинеллезді ықтимал тасымалдаушылардың арасынан жергілікті танымал жануарлардың әрбір түрінен кем дегенде 15-20-сын ветеринарлық қызметтің зерттеуі. </w:t>
      </w:r>
    </w:p>
    <w:bookmarkEnd w:id="41"/>
    <w:bookmarkStart w:name="z43" w:id="42"/>
    <w:p>
      <w:pPr>
        <w:spacing w:after="0"/>
        <w:ind w:left="0"/>
        <w:jc w:val="both"/>
      </w:pPr>
      <w:r>
        <w:rPr>
          <w:rFonts w:ascii="Times New Roman"/>
          <w:b w:val="false"/>
          <w:i w:val="false"/>
          <w:color w:val="000000"/>
          <w:sz w:val="28"/>
        </w:rPr>
        <w:t xml:space="preserve">
      41. Шошқа шаруашылығында (фермада) трихининеллезбен ауыратын шошқа анықталған кезде, ол қолайсыз деп жарияланады және мынадай іс-шараларды жүргізеді: </w:t>
      </w:r>
      <w:r>
        <w:br/>
      </w:r>
      <w:r>
        <w:rPr>
          <w:rFonts w:ascii="Times New Roman"/>
          <w:b w:val="false"/>
          <w:i w:val="false"/>
          <w:color w:val="000000"/>
          <w:sz w:val="28"/>
        </w:rPr>
        <w:t xml:space="preserve">
      1) барлық жануарлар трихинеллезге иммунды-ферментті реакциясымен (бұдан әрі - ИФР) тексеріледі. Оң реакция берген жануарлар союға жіберіліп, кейіннен еттері мен мүшелері өңдеуден өткізіліп кәдеге жаратылады; </w:t>
      </w:r>
      <w:r>
        <w:br/>
      </w:r>
      <w:r>
        <w:rPr>
          <w:rFonts w:ascii="Times New Roman"/>
          <w:b w:val="false"/>
          <w:i w:val="false"/>
          <w:color w:val="000000"/>
          <w:sz w:val="28"/>
        </w:rPr>
        <w:t xml:space="preserve">
      2) ауырған жануарларды шаруашылықтан тыс жерлерге әкетуге болмайды және оларды шаруашылық ішінде көшіру шектеледі. </w:t>
      </w:r>
    </w:p>
    <w:bookmarkEnd w:id="42"/>
    <w:bookmarkStart w:name="z44" w:id="43"/>
    <w:p>
      <w:pPr>
        <w:spacing w:after="0"/>
        <w:ind w:left="0"/>
        <w:jc w:val="both"/>
      </w:pPr>
      <w:r>
        <w:rPr>
          <w:rFonts w:ascii="Times New Roman"/>
          <w:b w:val="false"/>
          <w:i w:val="false"/>
          <w:color w:val="000000"/>
          <w:sz w:val="28"/>
        </w:rPr>
        <w:t xml:space="preserve">
      42. Егер мал басын бір жылдан кейін қайта серологиялық тексеру кезінде трихинеллезге оң реакциясы табылмай, ал оны етке сойғанда және тұшаны трихинеллоскопиялық тексеру кезінде трихинелла өркенқұрттары анықталмаса, шаруашылық субъект қолайлы деп жарияланады. </w:t>
      </w:r>
    </w:p>
    <w:bookmarkEnd w:id="43"/>
    <w:bookmarkStart w:name="z45" w:id="44"/>
    <w:p>
      <w:pPr>
        <w:spacing w:after="0"/>
        <w:ind w:left="0"/>
        <w:jc w:val="both"/>
      </w:pPr>
      <w:r>
        <w:rPr>
          <w:rFonts w:ascii="Times New Roman"/>
          <w:b w:val="false"/>
          <w:i w:val="false"/>
          <w:color w:val="000000"/>
          <w:sz w:val="28"/>
        </w:rPr>
        <w:t xml:space="preserve">
      43. Шаруашылық субъектте трихинеллездің алдын алу мақсатында мыналарды: </w:t>
      </w:r>
      <w:r>
        <w:br/>
      </w:r>
      <w:r>
        <w:rPr>
          <w:rFonts w:ascii="Times New Roman"/>
          <w:b w:val="false"/>
          <w:i w:val="false"/>
          <w:color w:val="000000"/>
          <w:sz w:val="28"/>
        </w:rPr>
        <w:t xml:space="preserve">
      1) жануарлардың етінен жасалынған жемшөптерді сақтауды және өңдеу сапасын ветеринарлық-санитарлық бақылауды жүзеге асырған; </w:t>
      </w:r>
      <w:r>
        <w:br/>
      </w:r>
      <w:r>
        <w:rPr>
          <w:rFonts w:ascii="Times New Roman"/>
          <w:b w:val="false"/>
          <w:i w:val="false"/>
          <w:color w:val="000000"/>
          <w:sz w:val="28"/>
        </w:rPr>
        <w:t xml:space="preserve">
      2) трихинеллезді қабылдағыш аңдарды пісірілген үй және жабайы жануарлардың етімен тек пісірілген күйде ғана тамақтандырған жөн. </w:t>
      </w:r>
    </w:p>
    <w:bookmarkEnd w:id="44"/>
    <w:bookmarkStart w:name="z46" w:id="45"/>
    <w:p>
      <w:pPr>
        <w:spacing w:after="0"/>
        <w:ind w:left="0"/>
        <w:jc w:val="both"/>
      </w:pPr>
      <w:r>
        <w:rPr>
          <w:rFonts w:ascii="Times New Roman"/>
          <w:b w:val="false"/>
          <w:i w:val="false"/>
          <w:color w:val="000000"/>
          <w:sz w:val="28"/>
        </w:rPr>
        <w:t xml:space="preserve">
      44. Жасушалы терісі бағалы аңдардың трихинеллезбен ауыруы анықталған кезде шаруашылық субъект оны трихинеллез бойынша қолайсыз деп жариялайды және мынадай іс-шаралар жүргізіледі: </w:t>
      </w:r>
      <w:r>
        <w:br/>
      </w:r>
      <w:r>
        <w:rPr>
          <w:rFonts w:ascii="Times New Roman"/>
          <w:b w:val="false"/>
          <w:i w:val="false"/>
          <w:color w:val="000000"/>
          <w:sz w:val="28"/>
        </w:rPr>
        <w:t xml:space="preserve">
      1) иммунологиялық оң реакция берген барлық аңдар терісін алуға жіберіледі; </w:t>
      </w:r>
      <w:r>
        <w:br/>
      </w:r>
      <w:r>
        <w:rPr>
          <w:rFonts w:ascii="Times New Roman"/>
          <w:b w:val="false"/>
          <w:i w:val="false"/>
          <w:color w:val="000000"/>
          <w:sz w:val="28"/>
        </w:rPr>
        <w:t xml:space="preserve">
      2) олардың шаруашылық ішінде орналастырылуын қатаң ветеринарлық қадағалау жүзеге асырылады және асыл тұқымды аңдарды шаруашылықтан тыс жерлерге әкетуге рұқсат етілмейді; </w:t>
      </w:r>
      <w:r>
        <w:br/>
      </w:r>
      <w:r>
        <w:rPr>
          <w:rFonts w:ascii="Times New Roman"/>
          <w:b w:val="false"/>
          <w:i w:val="false"/>
          <w:color w:val="000000"/>
          <w:sz w:val="28"/>
        </w:rPr>
        <w:t xml:space="preserve">
      3) аңдарды ветеринарлық тексеру жүргізіледі және ауруға күдіктілер оқшауланады; </w:t>
      </w:r>
      <w:r>
        <w:br/>
      </w:r>
      <w:r>
        <w:rPr>
          <w:rFonts w:ascii="Times New Roman"/>
          <w:b w:val="false"/>
          <w:i w:val="false"/>
          <w:color w:val="000000"/>
          <w:sz w:val="28"/>
        </w:rPr>
        <w:t xml:space="preserve">
      4) трихинеллез жұқтырған аңдарды союды және олардың терісін сыпыруды арнайы бөлінген үй-жайда жүзеге асырады, аңдардың тұшасын жағып жібереді немесе ет-сүйек ұнға қайта өңдейді; </w:t>
      </w:r>
      <w:r>
        <w:br/>
      </w:r>
      <w:r>
        <w:rPr>
          <w:rFonts w:ascii="Times New Roman"/>
          <w:b w:val="false"/>
          <w:i w:val="false"/>
          <w:color w:val="000000"/>
          <w:sz w:val="28"/>
        </w:rPr>
        <w:t xml:space="preserve">
      5) егер сойылған аң басының кемінде 30 пайызын (бұдан әрі - %) тексеру кезінде трихинелла өркенқұрттары табылмаса, шаруашылық субъект қолайлы деп жарияланады. </w:t>
      </w:r>
    </w:p>
    <w:bookmarkEnd w:id="45"/>
    <w:bookmarkStart w:name="z47" w:id="46"/>
    <w:p>
      <w:pPr>
        <w:spacing w:after="0"/>
        <w:ind w:left="0"/>
        <w:jc w:val="both"/>
      </w:pPr>
      <w:r>
        <w:rPr>
          <w:rFonts w:ascii="Times New Roman"/>
          <w:b w:val="false"/>
          <w:i w:val="false"/>
          <w:color w:val="000000"/>
          <w:sz w:val="28"/>
        </w:rPr>
        <w:t xml:space="preserve">
      45. Үй жануарларын күту және сою орындарында, ет және ет өнімдерін сақтауға арналған үй-жайларда дератизациялық іс-шаралар жүргізіледі. </w:t>
      </w:r>
    </w:p>
    <w:bookmarkEnd w:id="46"/>
    <w:bookmarkStart w:name="z48" w:id="47"/>
    <w:p>
      <w:pPr>
        <w:spacing w:after="0"/>
        <w:ind w:left="0"/>
        <w:jc w:val="both"/>
      </w:pPr>
      <w:r>
        <w:rPr>
          <w:rFonts w:ascii="Times New Roman"/>
          <w:b w:val="false"/>
          <w:i w:val="false"/>
          <w:color w:val="000000"/>
          <w:sz w:val="28"/>
        </w:rPr>
        <w:t xml:space="preserve">
      46. Ет өнімдері ветеринарлық-санитарлық сарапталады. Өгіз және шошқаның таспақұрттары табылған кезде өнім зарарсыздандырылады. </w:t>
      </w:r>
    </w:p>
    <w:bookmarkEnd w:id="47"/>
    <w:bookmarkStart w:name="z49" w:id="48"/>
    <w:p>
      <w:pPr>
        <w:spacing w:after="0"/>
        <w:ind w:left="0"/>
        <w:jc w:val="both"/>
      </w:pPr>
      <w:r>
        <w:rPr>
          <w:rFonts w:ascii="Times New Roman"/>
          <w:b w:val="false"/>
          <w:i w:val="false"/>
          <w:color w:val="000000"/>
          <w:sz w:val="28"/>
        </w:rPr>
        <w:t xml:space="preserve">
      47. Өгіздің таспақұрттарымен зақымданған ет және ет өнімдерін зарарсыздандыру мүйізді ірі қара малдың тұшасын қалың еттегі температурасы 12 градус Цельсийге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кейіннен сақтамай мұздату жүзеге асырылады. 6 </w:t>
      </w:r>
      <w:r>
        <w:rPr>
          <w:rFonts w:ascii="Times New Roman"/>
          <w:b w:val="false"/>
          <w:i w:val="false"/>
          <w:color w:val="000000"/>
          <w:vertAlign w:val="superscript"/>
        </w:rPr>
        <w:t xml:space="preserve">о  </w:t>
      </w:r>
      <w:r>
        <w:rPr>
          <w:rFonts w:ascii="Times New Roman"/>
          <w:b w:val="false"/>
          <w:i w:val="false"/>
          <w:color w:val="000000"/>
          <w:sz w:val="28"/>
        </w:rPr>
        <w:t xml:space="preserve">С-дан минус 9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етті мұздатқыш камерада кемінде 24 сағат сақтайды. </w:t>
      </w:r>
    </w:p>
    <w:bookmarkEnd w:id="48"/>
    <w:bookmarkStart w:name="z50" w:id="49"/>
    <w:p>
      <w:pPr>
        <w:spacing w:after="0"/>
        <w:ind w:left="0"/>
        <w:jc w:val="both"/>
      </w:pPr>
      <w:r>
        <w:rPr>
          <w:rFonts w:ascii="Times New Roman"/>
          <w:b w:val="false"/>
          <w:i w:val="false"/>
          <w:color w:val="000000"/>
          <w:sz w:val="28"/>
        </w:rPr>
        <w:t xml:space="preserve">
      48. Шошқа етін зарарсыздандырғанда қалың бұлшық еттегі температура -10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болмауы және камерадағы ауаның температурасы -12 </w:t>
      </w:r>
      <w:r>
        <w:rPr>
          <w:rFonts w:ascii="Times New Roman"/>
          <w:b w:val="false"/>
          <w:i w:val="false"/>
          <w:color w:val="000000"/>
          <w:vertAlign w:val="superscript"/>
        </w:rPr>
        <w:t xml:space="preserve">о  </w:t>
      </w:r>
      <w:r>
        <w:rPr>
          <w:rFonts w:ascii="Times New Roman"/>
          <w:b w:val="false"/>
          <w:i w:val="false"/>
          <w:color w:val="000000"/>
          <w:sz w:val="28"/>
        </w:rPr>
        <w:t xml:space="preserve">С болғанда 10 тәулік бойы сақтау керек. Қалың бұлшық етті -12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мұздатқыш камерада 4 тәулік бойы сақтау керек. Температура арнайы термометрмен жамбастың бұлшық етінің 7-10 сантиметр (бұдан әрі - см) қалыңдығында өлшенеді. </w:t>
      </w:r>
    </w:p>
    <w:bookmarkEnd w:id="49"/>
    <w:bookmarkStart w:name="z51" w:id="50"/>
    <w:p>
      <w:pPr>
        <w:spacing w:after="0"/>
        <w:ind w:left="0"/>
        <w:jc w:val="both"/>
      </w:pPr>
      <w:r>
        <w:rPr>
          <w:rFonts w:ascii="Times New Roman"/>
          <w:b w:val="false"/>
          <w:i w:val="false"/>
          <w:color w:val="000000"/>
          <w:sz w:val="28"/>
        </w:rPr>
        <w:t xml:space="preserve">
      49. Қыздыру әдісімен цистицерктерден зарарсыздандырғанда тұшаның бөлігі салмағы 2 киллограм (бұдан әрі - кг) және қалыңдығы 8 см кесек еттерге бөліп 3 сағат бойы ашық немесе 2,5 сағат бойы будың артық қысымы 0,5 Мега Паскальды құрайтын жабық қазандарда пісіреді. </w:t>
      </w:r>
    </w:p>
    <w:bookmarkEnd w:id="50"/>
    <w:bookmarkStart w:name="z52" w:id="51"/>
    <w:p>
      <w:pPr>
        <w:spacing w:after="0"/>
        <w:ind w:left="0"/>
        <w:jc w:val="both"/>
      </w:pPr>
      <w:r>
        <w:rPr>
          <w:rFonts w:ascii="Times New Roman"/>
          <w:b w:val="false"/>
          <w:i w:val="false"/>
          <w:color w:val="000000"/>
          <w:sz w:val="28"/>
        </w:rPr>
        <w:t xml:space="preserve">
      50. Егер ет бөліктерінің ішіндегі температура +80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болмаса, ет зарарсыздандырылған деп саналынады. Пісірілген ет ақ-сұр түсті, ал еттің тілімінің бетінен аққан сөл-түссіз болуы керек. </w:t>
      </w:r>
    </w:p>
    <w:bookmarkEnd w:id="51"/>
    <w:bookmarkStart w:name="z53" w:id="52"/>
    <w:p>
      <w:pPr>
        <w:spacing w:after="0"/>
        <w:ind w:left="0"/>
        <w:jc w:val="both"/>
      </w:pPr>
      <w:r>
        <w:rPr>
          <w:rFonts w:ascii="Times New Roman"/>
          <w:b w:val="false"/>
          <w:i w:val="false"/>
          <w:color w:val="000000"/>
          <w:sz w:val="28"/>
        </w:rPr>
        <w:t xml:space="preserve">
      51. Тұздау әдісімен зарарсыздандырғанда ет 2,5 кг салмақ құрайтын бөліктерге шабылады да, ет салмағының 10 пайызы есебімен ас тұзымен тұздалады және ас тұзының 24 пайыздан кем емес қанықпасы бар тұздықты құяды да 20 күн ұстайды. </w:t>
      </w:r>
    </w:p>
    <w:bookmarkEnd w:id="52"/>
    <w:bookmarkStart w:name="z54" w:id="53"/>
    <w:p>
      <w:pPr>
        <w:spacing w:after="0"/>
        <w:ind w:left="0"/>
        <w:jc w:val="both"/>
      </w:pPr>
      <w:r>
        <w:rPr>
          <w:rFonts w:ascii="Times New Roman"/>
          <w:b w:val="false"/>
          <w:i w:val="false"/>
          <w:color w:val="000000"/>
          <w:sz w:val="28"/>
        </w:rPr>
        <w:t xml:space="preserve">
      52. Тұзбен немесе қатыру арқылы зарарсыздандырылған сиыр және шошқа еттері өнеркәсіптік қайта өңдеуге (тартылған еттен жасалған шұжық өнімдерін немесе тартылған еттен жасалған консервілерді дайындауға) жіберіледі. Көп пісіріп зарарсыздандыруға жатпайтын ет (сиыр, шошқа) етті қайта өңдейтін ұйымдарда ет нандарын немесе консервілерін дайындағанда пайдаланылуға болады. Зарарсыздандырылған дайын өнімдерді өнеркәсіптік қайта өңдеуге жіберіледі. </w:t>
      </w:r>
    </w:p>
    <w:bookmarkEnd w:id="53"/>
    <w:bookmarkStart w:name="z55" w:id="54"/>
    <w:p>
      <w:pPr>
        <w:spacing w:after="0"/>
        <w:ind w:left="0"/>
        <w:jc w:val="left"/>
      </w:pPr>
      <w:r>
        <w:rPr>
          <w:rFonts w:ascii="Times New Roman"/>
          <w:b/>
          <w:i w:val="false"/>
          <w:color w:val="000000"/>
        </w:rPr>
        <w:t xml:space="preserve"> 
  5. Балық, шаян тәрізділер, моллюскілер, қосмекенділер, </w:t>
      </w:r>
      <w:r>
        <w:br/>
      </w:r>
      <w:r>
        <w:rPr>
          <w:rFonts w:ascii="Times New Roman"/>
          <w:b/>
          <w:i w:val="false"/>
          <w:color w:val="000000"/>
        </w:rPr>
        <w:t xml:space="preserve">
бауырмен жорғалаушылар арқылы берілетін гельминтоздардың </w:t>
      </w:r>
      <w:r>
        <w:br/>
      </w:r>
      <w:r>
        <w:rPr>
          <w:rFonts w:ascii="Times New Roman"/>
          <w:b/>
          <w:i w:val="false"/>
          <w:color w:val="000000"/>
        </w:rPr>
        <w:t xml:space="preserve">
және оларды қайта өңдеу өнімдерінің профилактикасы </w:t>
      </w:r>
    </w:p>
    <w:bookmarkEnd w:id="54"/>
    <w:p>
      <w:pPr>
        <w:spacing w:after="0"/>
        <w:ind w:left="0"/>
        <w:jc w:val="both"/>
      </w:pPr>
      <w:r>
        <w:rPr>
          <w:rFonts w:ascii="Times New Roman"/>
          <w:b w:val="false"/>
          <w:i w:val="false"/>
          <w:color w:val="000000"/>
          <w:sz w:val="28"/>
        </w:rPr>
        <w:t xml:space="preserve">      53. Құрамында тірі гельминттер бар, адам мен жануарлар үшін қауіпті балықтар, шаян тәрізділер, қосмекенділер, моллюскілер мен оларды қайта өңдеу өнімдері "шартты түрде жарамды" немесе "жарамсыз" разрядына жатады. </w:t>
      </w:r>
    </w:p>
    <w:bookmarkStart w:name="z56" w:id="55"/>
    <w:p>
      <w:pPr>
        <w:spacing w:after="0"/>
        <w:ind w:left="0"/>
        <w:jc w:val="both"/>
      </w:pPr>
      <w:r>
        <w:rPr>
          <w:rFonts w:ascii="Times New Roman"/>
          <w:b w:val="false"/>
          <w:i w:val="false"/>
          <w:color w:val="000000"/>
          <w:sz w:val="28"/>
        </w:rPr>
        <w:t xml:space="preserve">
      54. "Шартты түрде жарамды" балық өнімдерін тек зарарсыздандырылғаннан және қайта ветеринарлық-санитарлық әрі санитарлық-эпидемиологиялық сараптамадан өткізгеннен кейін ғана тамақ өнімдеріне қайта өңдеуге және сатуға рұқсат етіледі. </w:t>
      </w:r>
    </w:p>
    <w:bookmarkEnd w:id="55"/>
    <w:bookmarkStart w:name="z57" w:id="56"/>
    <w:p>
      <w:pPr>
        <w:spacing w:after="0"/>
        <w:ind w:left="0"/>
        <w:jc w:val="both"/>
      </w:pPr>
      <w:r>
        <w:rPr>
          <w:rFonts w:ascii="Times New Roman"/>
          <w:b w:val="false"/>
          <w:i w:val="false"/>
          <w:color w:val="000000"/>
          <w:sz w:val="28"/>
        </w:rPr>
        <w:t xml:space="preserve">
      55. Құрамында тірі гельминттер бар, адам мен жануарлар үшін қауіпті балық өнімдерін зарарсыздандырудың немесе кәдеге жаратудың орнын, тәртібін және шарттарын тиісті аумақтағы мемлекеттік санитарлық-эпидемиологиялық қызмет және ветеринарлық қадағалау органдары айқындайды. </w:t>
      </w:r>
    </w:p>
    <w:bookmarkEnd w:id="56"/>
    <w:bookmarkStart w:name="z58" w:id="57"/>
    <w:p>
      <w:pPr>
        <w:spacing w:after="0"/>
        <w:ind w:left="0"/>
        <w:jc w:val="both"/>
      </w:pPr>
      <w:r>
        <w:rPr>
          <w:rFonts w:ascii="Times New Roman"/>
          <w:b w:val="false"/>
          <w:i w:val="false"/>
          <w:color w:val="000000"/>
          <w:sz w:val="28"/>
        </w:rPr>
        <w:t>
      56. Балықтарда, шаян тәрізділерде, қосмекенділерде, моллюскілер мен оларды қайта өңдеу өнімдерінде осы Нұсқаулыққа  </w:t>
      </w:r>
      <w:r>
        <w:rPr>
          <w:rFonts w:ascii="Times New Roman"/>
          <w:b w:val="false"/>
          <w:i w:val="false"/>
          <w:color w:val="000000"/>
          <w:sz w:val="28"/>
        </w:rPr>
        <w:t xml:space="preserve">2-қосымшаның </w:t>
      </w:r>
      <w:r>
        <w:rPr>
          <w:rFonts w:ascii="Times New Roman"/>
          <w:b w:val="false"/>
          <w:i w:val="false"/>
          <w:color w:val="000000"/>
          <w:sz w:val="28"/>
        </w:rPr>
        <w:t xml:space="preserve">1-кестесінде келтірілген көрсеткіштерден аспайтын мөлшерде өлген және адам мен жануарлар үшін қауіпті емес гельминттер болған кезде балық өнімі жарамсыз деп танылмайды. </w:t>
      </w:r>
    </w:p>
    <w:bookmarkEnd w:id="57"/>
    <w:bookmarkStart w:name="z59" w:id="58"/>
    <w:p>
      <w:pPr>
        <w:spacing w:after="0"/>
        <w:ind w:left="0"/>
        <w:jc w:val="both"/>
      </w:pPr>
      <w:r>
        <w:rPr>
          <w:rFonts w:ascii="Times New Roman"/>
          <w:b w:val="false"/>
          <w:i w:val="false"/>
          <w:color w:val="000000"/>
          <w:sz w:val="28"/>
        </w:rPr>
        <w:t xml:space="preserve">
      57. Құрамында өлген және адам мен жануарлар үшін қауіпті емес гельминттер болған, алайда тауар түрін немесе сапасын органолептикалық және физикалық-химиялық айғақтар бойынша нашарлататын балық өнімдерін сату шарттары осы Нұсқаулыққа 2-қосымшаның 1-кестесі бойынша айқындалады. </w:t>
      </w:r>
    </w:p>
    <w:bookmarkEnd w:id="58"/>
    <w:bookmarkStart w:name="z60" w:id="59"/>
    <w:p>
      <w:pPr>
        <w:spacing w:after="0"/>
        <w:ind w:left="0"/>
        <w:jc w:val="both"/>
      </w:pPr>
      <w:r>
        <w:rPr>
          <w:rFonts w:ascii="Times New Roman"/>
          <w:b w:val="false"/>
          <w:i w:val="false"/>
          <w:color w:val="000000"/>
          <w:sz w:val="28"/>
        </w:rPr>
        <w:t xml:space="preserve">
      58. Құрамында осы Нұсқаулыққа 2-қосымшаның 1-кестесінде келтірілген көрсеткіштерден аспайтын мөлшерде өлген және адам мен жануарлар үшін қауіпті емес гельминттер болған балық өнімдерін сатуға рұқсат етіледі. </w:t>
      </w:r>
    </w:p>
    <w:bookmarkEnd w:id="59"/>
    <w:bookmarkStart w:name="z61" w:id="60"/>
    <w:p>
      <w:pPr>
        <w:spacing w:after="0"/>
        <w:ind w:left="0"/>
        <w:jc w:val="both"/>
      </w:pPr>
      <w:r>
        <w:rPr>
          <w:rFonts w:ascii="Times New Roman"/>
          <w:b w:val="false"/>
          <w:i w:val="false"/>
          <w:color w:val="000000"/>
          <w:sz w:val="28"/>
        </w:rPr>
        <w:t xml:space="preserve">
      59. Құрамында осы Нұсқаулыққа 2-қосымшаның 2-кестесінде келтірілген көрсеткіштерге тең немесе одан астам мөлшерде өлген және адам мен жануарлар үшін қауіпті емес гельминттер болған балық өнімі "жарамсыз" разрядына ауыстырылады және кәдеге жаратуға жіберіледі (мал шаруашылығы үшін балық ұнын қайта өңдеу мақсатында). </w:t>
      </w:r>
    </w:p>
    <w:bookmarkEnd w:id="60"/>
    <w:bookmarkStart w:name="z62" w:id="61"/>
    <w:p>
      <w:pPr>
        <w:spacing w:after="0"/>
        <w:ind w:left="0"/>
        <w:jc w:val="both"/>
      </w:pPr>
      <w:r>
        <w:rPr>
          <w:rFonts w:ascii="Times New Roman"/>
          <w:b w:val="false"/>
          <w:i w:val="false"/>
          <w:color w:val="000000"/>
          <w:sz w:val="28"/>
        </w:rPr>
        <w:t xml:space="preserve">
      60. Гидробионттардың (балықтар, шаян тәрізділер, моллюскілер, қосмекенділер, бауырмен жорғалаушылар) дене қуыстары мен ішкі ағзаларында) оптикалық құралдар мен үлкейтетін жүйелерді қолданбай-ақ көрінетін паразиттер болғанда гидробионттар (жаңа ұсталған, салқындатылған, тоңазытылған) паразиттер мен ішкі ағзалардан алып тастау үшін технологиялық өңдеуге жіберіледі. </w:t>
      </w:r>
    </w:p>
    <w:bookmarkEnd w:id="61"/>
    <w:bookmarkStart w:name="z63" w:id="62"/>
    <w:p>
      <w:pPr>
        <w:spacing w:after="0"/>
        <w:ind w:left="0"/>
        <w:jc w:val="both"/>
      </w:pPr>
      <w:r>
        <w:rPr>
          <w:rFonts w:ascii="Times New Roman"/>
          <w:b w:val="false"/>
          <w:i w:val="false"/>
          <w:color w:val="000000"/>
          <w:sz w:val="28"/>
        </w:rPr>
        <w:t xml:space="preserve">
      61. Адам мен жануарлардың денсаулығы үшін қауіпті гельминттер бар балық өнімдеріне сынақ зертханалары өкілдерінің, тауар өндірушілердің (өнім беруші) қатысуымен тиісті аумақтағы мемлекеттік санитарлық-эпидемиологиялық қызмет және ветеринарлық қадағалау органдарының актісі жасалады. </w:t>
      </w:r>
    </w:p>
    <w:bookmarkEnd w:id="62"/>
    <w:bookmarkStart w:name="z64" w:id="63"/>
    <w:p>
      <w:pPr>
        <w:spacing w:after="0"/>
        <w:ind w:left="0"/>
        <w:jc w:val="both"/>
      </w:pPr>
      <w:r>
        <w:rPr>
          <w:rFonts w:ascii="Times New Roman"/>
          <w:b w:val="false"/>
          <w:i w:val="false"/>
          <w:color w:val="000000"/>
          <w:sz w:val="28"/>
        </w:rPr>
        <w:t xml:space="preserve">
      62. Жалпақ лентец өркенқұрттары жұқтырылған шартты түрде жарамды балықты зарарсыздандыру осы Нұсқаулыққа 3-қосымшаның 1-кестесіне сәйкес ас тұзының ерітіндісін қолдану арқылы жүргізіледі. </w:t>
      </w:r>
    </w:p>
    <w:bookmarkEnd w:id="63"/>
    <w:bookmarkStart w:name="z65" w:id="64"/>
    <w:p>
      <w:pPr>
        <w:spacing w:after="0"/>
        <w:ind w:left="0"/>
        <w:jc w:val="both"/>
      </w:pPr>
      <w:r>
        <w:rPr>
          <w:rFonts w:ascii="Times New Roman"/>
          <w:b w:val="false"/>
          <w:i w:val="false"/>
          <w:color w:val="000000"/>
          <w:sz w:val="28"/>
        </w:rPr>
        <w:t xml:space="preserve">
      63. Қиыршығыс албырт балықтарының D. Klebanovskii (D. Luxi) дифиллоботриоздары қоздырғыштарының өркенқұрттарынан зарарсыздандыру барлық өнеркәсіптік тұздау тәсілімен, балықтың жон етіндегі тұздың үлес салмағы 5% жеткізілгенде жүргізіледі. Жылы тұздықта тұздалған кезде қиыршығыс албырттарының әр қабатын кемінде 8 тәулік бойы тұздау керек. </w:t>
      </w:r>
    </w:p>
    <w:bookmarkEnd w:id="64"/>
    <w:bookmarkStart w:name="z66" w:id="65"/>
    <w:p>
      <w:pPr>
        <w:spacing w:after="0"/>
        <w:ind w:left="0"/>
        <w:jc w:val="both"/>
      </w:pPr>
      <w:r>
        <w:rPr>
          <w:rFonts w:ascii="Times New Roman"/>
          <w:b w:val="false"/>
          <w:i w:val="false"/>
          <w:color w:val="000000"/>
          <w:sz w:val="28"/>
        </w:rPr>
        <w:t xml:space="preserve">
      64. Ақсаха, албырт және хариус балықтарды шағала летецінің өркенқұрттарынан зарарсыздандыру 10 тәулік бойы балық етіндегі тұздың салмақтық үлесі 8-9%-ға жеткенде әлсіз аралас тұздау (тұздықтың тығыздығын 1,18-1,19) арқылы жүргізіледі. Салқындатылған түрке балықтың ішек-қарны тұздалады. </w:t>
      </w:r>
    </w:p>
    <w:bookmarkEnd w:id="65"/>
    <w:bookmarkStart w:name="z67" w:id="66"/>
    <w:p>
      <w:pPr>
        <w:spacing w:after="0"/>
        <w:ind w:left="0"/>
        <w:jc w:val="both"/>
      </w:pPr>
      <w:r>
        <w:rPr>
          <w:rFonts w:ascii="Times New Roman"/>
          <w:b w:val="false"/>
          <w:i w:val="false"/>
          <w:color w:val="000000"/>
          <w:sz w:val="28"/>
        </w:rPr>
        <w:t>
      65. Балықтарды описторхид (описторхис, псевдамфистомды, клонорхис), метагонимус және нанофиетус өркенқұрттарынан зарарсыздандыру осы Нұсқаулыққа  </w:t>
      </w:r>
      <w:r>
        <w:rPr>
          <w:rFonts w:ascii="Times New Roman"/>
          <w:b w:val="false"/>
          <w:i w:val="false"/>
          <w:color w:val="000000"/>
          <w:sz w:val="28"/>
        </w:rPr>
        <w:t xml:space="preserve">3-қосымшаның </w:t>
      </w:r>
      <w:r>
        <w:rPr>
          <w:rFonts w:ascii="Times New Roman"/>
          <w:b w:val="false"/>
          <w:i w:val="false"/>
          <w:color w:val="000000"/>
          <w:sz w:val="28"/>
        </w:rPr>
        <w:t xml:space="preserve">3-кестесіне сәйкес тоңазыту режимін сақтау кезінде және күшті әрі әлсіз аралас тұздық (1-ші күнгі тұздықтың тығыздығы плюс 1 - плюс 2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1,20) қолданыла отырып, балық етіндегі тұздың салмақтық үлесі 14%-ға жеткенде қамтамасыз етіледі. Бұл ретте мыналарды тұздаудың ұзақтығы: </w:t>
      </w:r>
      <w:r>
        <w:br/>
      </w:r>
      <w:r>
        <w:rPr>
          <w:rFonts w:ascii="Times New Roman"/>
          <w:b w:val="false"/>
          <w:i w:val="false"/>
          <w:color w:val="000000"/>
          <w:sz w:val="28"/>
        </w:rPr>
        <w:t xml:space="preserve">
      1) теңгебалық, үкішабақ, сида балық - 10 тәулік; </w:t>
      </w:r>
      <w:r>
        <w:br/>
      </w:r>
      <w:r>
        <w:rPr>
          <w:rFonts w:ascii="Times New Roman"/>
          <w:b w:val="false"/>
          <w:i w:val="false"/>
          <w:color w:val="000000"/>
          <w:sz w:val="28"/>
        </w:rPr>
        <w:t xml:space="preserve">
      2) торта, тарақ, тарғақ, қызылқанатты балық, қылышбалық, ақмарқа, шегіркөз, майда аққайрандар (25 см дейін), табан, оңғақ балық - 21 тәулік; </w:t>
      </w:r>
      <w:r>
        <w:br/>
      </w:r>
      <w:r>
        <w:rPr>
          <w:rFonts w:ascii="Times New Roman"/>
          <w:b w:val="false"/>
          <w:i w:val="false"/>
          <w:color w:val="000000"/>
          <w:sz w:val="28"/>
        </w:rPr>
        <w:t xml:space="preserve">
      3) ірі балықтарды (ұзындығы 25 см астам) аққайран, табан балық, оңғақ балық - 40 тәулік; </w:t>
      </w:r>
      <w:r>
        <w:br/>
      </w:r>
      <w:r>
        <w:rPr>
          <w:rFonts w:ascii="Times New Roman"/>
          <w:b w:val="false"/>
          <w:i w:val="false"/>
          <w:color w:val="000000"/>
          <w:sz w:val="28"/>
        </w:rPr>
        <w:t xml:space="preserve">
      4) балықтардың тұздау деңгейі әртүрлі болмау үшін, әр ванна үшін жүкке арналған ағаш торшалар дайындалады; </w:t>
      </w:r>
      <w:r>
        <w:br/>
      </w:r>
      <w:r>
        <w:rPr>
          <w:rFonts w:ascii="Times New Roman"/>
          <w:b w:val="false"/>
          <w:i w:val="false"/>
          <w:color w:val="000000"/>
          <w:sz w:val="28"/>
        </w:rPr>
        <w:t xml:space="preserve">
      5) "шартты түрде жарамды" балықтарды әлсіз немесе аз уақытта тұздауға оны осы Нұсқаулыққа 3-қосымшаның 2-кестесінде көзделген режимде алдын ала тоңазытқаннан кейін рұқсат етіледі. </w:t>
      </w:r>
    </w:p>
    <w:bookmarkEnd w:id="66"/>
    <w:bookmarkStart w:name="z68" w:id="67"/>
    <w:p>
      <w:pPr>
        <w:spacing w:after="0"/>
        <w:ind w:left="0"/>
        <w:jc w:val="both"/>
      </w:pPr>
      <w:r>
        <w:rPr>
          <w:rFonts w:ascii="Times New Roman"/>
          <w:b w:val="false"/>
          <w:i w:val="false"/>
          <w:color w:val="000000"/>
          <w:sz w:val="28"/>
        </w:rPr>
        <w:t xml:space="preserve">
      66. "Шартты түрде жарамды" мыналарға арналған теңіз балықтары (майшабақ, скумбрия, атлантикалық және тынық мұхиттық албырттар) алдын ала тоңазытылуға тиіс: </w:t>
      </w:r>
      <w:r>
        <w:br/>
      </w:r>
      <w:r>
        <w:rPr>
          <w:rFonts w:ascii="Times New Roman"/>
          <w:b w:val="false"/>
          <w:i w:val="false"/>
          <w:color w:val="000000"/>
          <w:sz w:val="28"/>
        </w:rPr>
        <w:t xml:space="preserve">
      1) салқындатылып ыстауға арналған, онда балықтың ішкі температурасы минус 60 </w:t>
      </w:r>
      <w:r>
        <w:rPr>
          <w:rFonts w:ascii="Times New Roman"/>
          <w:b w:val="false"/>
          <w:i w:val="false"/>
          <w:color w:val="000000"/>
          <w:vertAlign w:val="superscript"/>
        </w:rPr>
        <w:t xml:space="preserve">о </w:t>
      </w:r>
      <w:r>
        <w:rPr>
          <w:rFonts w:ascii="Times New Roman"/>
          <w:b w:val="false"/>
          <w:i w:val="false"/>
          <w:color w:val="000000"/>
          <w:sz w:val="28"/>
        </w:rPr>
        <w:t xml:space="preserve">С-тан кемді құрайды; </w:t>
      </w:r>
      <w:r>
        <w:br/>
      </w:r>
      <w:r>
        <w:rPr>
          <w:rFonts w:ascii="Times New Roman"/>
          <w:b w:val="false"/>
          <w:i w:val="false"/>
          <w:color w:val="000000"/>
          <w:sz w:val="28"/>
        </w:rPr>
        <w:t xml:space="preserve">
      2) ыстауға дейін алдын ала тоңазытылмаған салқындатылып ысталған балық өнімі (ішкі температурасы 60 </w:t>
      </w:r>
      <w:r>
        <w:rPr>
          <w:rFonts w:ascii="Times New Roman"/>
          <w:b w:val="false"/>
          <w:i w:val="false"/>
          <w:color w:val="000000"/>
          <w:vertAlign w:val="superscript"/>
        </w:rPr>
        <w:t xml:space="preserve">о </w:t>
      </w:r>
      <w:r>
        <w:rPr>
          <w:rFonts w:ascii="Times New Roman"/>
          <w:b w:val="false"/>
          <w:i w:val="false"/>
          <w:color w:val="000000"/>
          <w:sz w:val="28"/>
        </w:rPr>
        <w:t xml:space="preserve">С-тан кем) ысталғаннан кейін тоңазытылады, сондай-ақ тұздауға дейін тоңазытылатын тұзды теңіз өнімдері тұздалғаннан кейін тоңазытылады; </w:t>
      </w:r>
      <w:r>
        <w:br/>
      </w:r>
      <w:r>
        <w:rPr>
          <w:rFonts w:ascii="Times New Roman"/>
          <w:b w:val="false"/>
          <w:i w:val="false"/>
          <w:color w:val="000000"/>
          <w:sz w:val="28"/>
        </w:rPr>
        <w:t xml:space="preserve">
      3) маринатталған және тұздалған балық өнімдерін өндіру үшін;   </w:t>
      </w:r>
      <w:r>
        <w:br/>
      </w:r>
      <w:r>
        <w:rPr>
          <w:rFonts w:ascii="Times New Roman"/>
          <w:b w:val="false"/>
          <w:i w:val="false"/>
          <w:color w:val="000000"/>
          <w:sz w:val="28"/>
        </w:rPr>
        <w:t xml:space="preserve">
      4) прессервтерді дайындау үшін. </w:t>
      </w:r>
    </w:p>
    <w:bookmarkEnd w:id="67"/>
    <w:bookmarkStart w:name="z69" w:id="68"/>
    <w:p>
      <w:pPr>
        <w:spacing w:after="0"/>
        <w:ind w:left="0"/>
        <w:jc w:val="both"/>
      </w:pPr>
      <w:r>
        <w:rPr>
          <w:rFonts w:ascii="Times New Roman"/>
          <w:b w:val="false"/>
          <w:i w:val="false"/>
          <w:color w:val="000000"/>
          <w:sz w:val="28"/>
        </w:rPr>
        <w:t xml:space="preserve">
      67. Құрамында анизакидиктердің тірі өркенқұрттары және адам мен жануарлар үшін қауіпті гельминттер бар теңіз балықтары, шаян тәрізділер, моллюскілер, қосмекенділер мен бауырымен жорғалаушылар олардың дене температурасының, осы температураның қолданылу уақытының көрсеткіштері мен осы Нұсқаулыққа 3-қосымшаның 4-кестесіне сәйкес сақтау шарттарында тоңазыту арқылы залалсыздандырылады. </w:t>
      </w:r>
    </w:p>
    <w:bookmarkEnd w:id="68"/>
    <w:bookmarkStart w:name="z70" w:id="69"/>
    <w:p>
      <w:pPr>
        <w:spacing w:after="0"/>
        <w:ind w:left="0"/>
        <w:jc w:val="both"/>
      </w:pPr>
      <w:r>
        <w:rPr>
          <w:rFonts w:ascii="Times New Roman"/>
          <w:b w:val="false"/>
          <w:i w:val="false"/>
          <w:color w:val="000000"/>
          <w:sz w:val="28"/>
        </w:rPr>
        <w:t xml:space="preserve">
      68. Балықтың уылдырықтарын жеке өнім ретінде тұздаған кезде жалпақ қияқұрт өркенқұрттарынан залалсыздандыру мынандай тәсілдермен жүзеге асырылады: </w:t>
      </w:r>
      <w:r>
        <w:br/>
      </w:r>
      <w:r>
        <w:rPr>
          <w:rFonts w:ascii="Times New Roman"/>
          <w:b w:val="false"/>
          <w:i w:val="false"/>
          <w:color w:val="000000"/>
          <w:sz w:val="28"/>
        </w:rPr>
        <w:t xml:space="preserve">
      1) жылы тұздау (плюс 15 </w:t>
      </w:r>
      <w:r>
        <w:rPr>
          <w:rFonts w:ascii="Times New Roman"/>
          <w:b w:val="false"/>
          <w:i w:val="false"/>
          <w:color w:val="000000"/>
          <w:vertAlign w:val="superscript"/>
        </w:rPr>
        <w:t xml:space="preserve">о </w:t>
      </w:r>
      <w:r>
        <w:rPr>
          <w:rFonts w:ascii="Times New Roman"/>
          <w:b w:val="false"/>
          <w:i w:val="false"/>
          <w:color w:val="000000"/>
          <w:sz w:val="28"/>
        </w:rPr>
        <w:t xml:space="preserve">С - плюс 16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тұздың мөлшері (уылдырықтың салмағына пайызбен) мынадай болғанда жүргізіледі: 12% - 30 минут; 10% - 1 сағат; 8% - 2 сағат; 6% - 6 сағат; </w:t>
      </w:r>
      <w:r>
        <w:br/>
      </w:r>
      <w:r>
        <w:rPr>
          <w:rFonts w:ascii="Times New Roman"/>
          <w:b w:val="false"/>
          <w:i w:val="false"/>
          <w:color w:val="000000"/>
          <w:sz w:val="28"/>
        </w:rPr>
        <w:t xml:space="preserve">
      2) салқындатып тұздау (плюс 5 </w:t>
      </w:r>
      <w:r>
        <w:rPr>
          <w:rFonts w:ascii="Times New Roman"/>
          <w:b w:val="false"/>
          <w:i w:val="false"/>
          <w:color w:val="000000"/>
          <w:vertAlign w:val="superscript"/>
        </w:rPr>
        <w:t xml:space="preserve">о </w:t>
      </w:r>
      <w:r>
        <w:rPr>
          <w:rFonts w:ascii="Times New Roman"/>
          <w:b w:val="false"/>
          <w:i w:val="false"/>
          <w:color w:val="000000"/>
          <w:sz w:val="28"/>
        </w:rPr>
        <w:t xml:space="preserve">С -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тұз бен уылдырықтың ара қатынасы сондай болғанда екі есе артық жүргізіледі; </w:t>
      </w:r>
      <w:r>
        <w:br/>
      </w:r>
      <w:r>
        <w:rPr>
          <w:rFonts w:ascii="Times New Roman"/>
          <w:b w:val="false"/>
          <w:i w:val="false"/>
          <w:color w:val="000000"/>
          <w:sz w:val="28"/>
        </w:rPr>
        <w:t xml:space="preserve">
      3) шағаланың жалпақ қияқұртын жұқтырған ақсаха және басқа да балықтарды салқындатып тұздау, 12 сағат бойы тұздың уылдырықтағы салмағы 5% мөлшерде болғанда жүргізіледі. </w:t>
      </w:r>
    </w:p>
    <w:bookmarkEnd w:id="69"/>
    <w:bookmarkStart w:name="z71" w:id="70"/>
    <w:p>
      <w:pPr>
        <w:spacing w:after="0"/>
        <w:ind w:left="0"/>
        <w:jc w:val="both"/>
      </w:pPr>
      <w:r>
        <w:rPr>
          <w:rFonts w:ascii="Times New Roman"/>
          <w:b w:val="false"/>
          <w:i w:val="false"/>
          <w:color w:val="000000"/>
          <w:sz w:val="28"/>
        </w:rPr>
        <w:t xml:space="preserve">
      69. Балық өнімі залалсыздандыруға кепілдік беретін тоңазыту режимін қамтамасыз ету мүмкін болмағанда, тек ыстық термиялық өңдегеннен немесе зарарсыздандырылғаннан (консервілер) кейін ғана тамақтану мақсатында пайдаланылады. </w:t>
      </w:r>
    </w:p>
    <w:bookmarkEnd w:id="70"/>
    <w:bookmarkStart w:name="z72" w:id="71"/>
    <w:p>
      <w:pPr>
        <w:spacing w:after="0"/>
        <w:ind w:left="0"/>
        <w:jc w:val="both"/>
      </w:pPr>
      <w:r>
        <w:rPr>
          <w:rFonts w:ascii="Times New Roman"/>
          <w:b w:val="false"/>
          <w:i w:val="false"/>
          <w:color w:val="000000"/>
          <w:sz w:val="28"/>
        </w:rPr>
        <w:t xml:space="preserve">
      70. Теңіз шикізаттарынан жасалған ысталған балық өнімін плюс 45 </w:t>
      </w:r>
      <w:r>
        <w:rPr>
          <w:rFonts w:ascii="Times New Roman"/>
          <w:b w:val="false"/>
          <w:i w:val="false"/>
          <w:color w:val="000000"/>
          <w:vertAlign w:val="superscript"/>
        </w:rPr>
        <w:t xml:space="preserve">о </w:t>
      </w:r>
      <w:r>
        <w:rPr>
          <w:rFonts w:ascii="Times New Roman"/>
          <w:b w:val="false"/>
          <w:i w:val="false"/>
          <w:color w:val="000000"/>
          <w:sz w:val="28"/>
        </w:rPr>
        <w:t xml:space="preserve">С - плюс 60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дайындау алдын ала тоңазытылғаннан кейін жүргізіледі. </w:t>
      </w:r>
    </w:p>
    <w:bookmarkEnd w:id="71"/>
    <w:bookmarkStart w:name="z73" w:id="72"/>
    <w:p>
      <w:pPr>
        <w:spacing w:after="0"/>
        <w:ind w:left="0"/>
        <w:jc w:val="both"/>
      </w:pPr>
      <w:r>
        <w:rPr>
          <w:rFonts w:ascii="Times New Roman"/>
          <w:b w:val="false"/>
          <w:i w:val="false"/>
          <w:color w:val="000000"/>
          <w:sz w:val="28"/>
        </w:rPr>
        <w:t xml:space="preserve">
      71. Салқындатылған аққайранды қақталған және салқындатылып ысталған балық өнімдерін өндіру үшін пайдалануға тыйым салынады. Аққайран және торта балықтан жасалған қақталған және салқындатылып ысталған балық өнімін тек алдын ала тоңазытылған шикізаттан ғана өндіруге болады. </w:t>
      </w:r>
    </w:p>
    <w:bookmarkEnd w:id="72"/>
    <w:bookmarkStart w:name="z74" w:id="73"/>
    <w:p>
      <w:pPr>
        <w:spacing w:after="0"/>
        <w:ind w:left="0"/>
        <w:jc w:val="both"/>
      </w:pPr>
      <w:r>
        <w:rPr>
          <w:rFonts w:ascii="Times New Roman"/>
          <w:b w:val="false"/>
          <w:i w:val="false"/>
          <w:color w:val="000000"/>
          <w:sz w:val="28"/>
        </w:rPr>
        <w:t xml:space="preserve">
      72. Балықты үлес бөлшектермен қайнаған сәттен бастап кемінде 20 минут, балық тұшпарасын - кемінде 5 минут пісірген жөн. Шаян тәрізділер мен моллюскілер 15 минут бойы қайнату арқылы залалсыздандырылады. </w:t>
      </w:r>
    </w:p>
    <w:bookmarkEnd w:id="73"/>
    <w:bookmarkStart w:name="z75" w:id="74"/>
    <w:p>
      <w:pPr>
        <w:spacing w:after="0"/>
        <w:ind w:left="0"/>
        <w:jc w:val="both"/>
      </w:pPr>
      <w:r>
        <w:rPr>
          <w:rFonts w:ascii="Times New Roman"/>
          <w:b w:val="false"/>
          <w:i w:val="false"/>
          <w:color w:val="000000"/>
          <w:sz w:val="28"/>
        </w:rPr>
        <w:t xml:space="preserve">
      73. Балықты (балықтан жасалған котлеттер) кемінде 100 грамм (бұдан әрі - г) үлес бөлшектермен кемінде 15 минут бойы, 100 гр-нан астам балық бөлшектерін кемінде 20 минут қуыру керек. Ұсақ балықтар тұтас 15-20 минут бойы қуырылады. </w:t>
      </w:r>
    </w:p>
    <w:bookmarkEnd w:id="74"/>
    <w:bookmarkStart w:name="z76" w:id="75"/>
    <w:p>
      <w:pPr>
        <w:spacing w:after="0"/>
        <w:ind w:left="0"/>
        <w:jc w:val="both"/>
      </w:pPr>
      <w:r>
        <w:rPr>
          <w:rFonts w:ascii="Times New Roman"/>
          <w:b w:val="false"/>
          <w:i w:val="false"/>
          <w:color w:val="000000"/>
          <w:sz w:val="28"/>
        </w:rPr>
        <w:t xml:space="preserve">
      74. "Шартты түрде жарамды" балық өнімдері мен "жарамсыз" балық өнімдерін қайта өңдеу кезінде алынған қалдықтар жануарлардың жемшөбі үшін балық ұнын өндіруге жіберіледі немесе қайнаған сәттен бастап 30 минут бойы пісіріледі. Қайта өңдеу үшін жағдай болмаған кезде тамақтану мақсатындағы қалдықтар мен жарамсыз балық өнімі биотермальдық шұңқырларға көміледі. Оларды су айдындарына және қоқыс үйінділеріне тастауға болмайды. </w:t>
      </w:r>
    </w:p>
    <w:bookmarkEnd w:id="75"/>
    <w:bookmarkStart w:name="z77" w:id="76"/>
    <w:p>
      <w:pPr>
        <w:spacing w:after="0"/>
        <w:ind w:left="0"/>
        <w:jc w:val="both"/>
      </w:pPr>
      <w:r>
        <w:rPr>
          <w:rFonts w:ascii="Times New Roman"/>
          <w:b w:val="false"/>
          <w:i w:val="false"/>
          <w:color w:val="000000"/>
          <w:sz w:val="28"/>
        </w:rPr>
        <w:t xml:space="preserve">
      75. Су айдындарын (Ырғыз-Торғай және Обь-Ертіс су бассейндері (Ертіс, Торғай, Ырғыз, Қабырға, Шортанды, Шідерті, Нұра, Сары-су, Сарықопа және Қорғалжын өзендері) Ертіс-Қарағанды арнасының су қоймаларын, Ақтөбе облысындағы Сағыз, Ойыл, Темір), Батыс Қазастан және Атырау облыстарындағы Орал өзенін (Бағырлай өзенінің тармағы) эпидемиологиялық бағалау үшін жыл сайын зооантропонозды гельминттер қоздырғыштарының әрбір аралық және қосымша иелері түрлерінің 25 дарағы (кәсіпшілік мөлшері) зерттеледі. Егер зерттеудің теріс нәтижесі бойынша су айдыны қолайлы деп есептелсе, зерттелетін даналары теріс нәтижесінде еселенеді. Қолайлы су айдынында зооантропонозды гельминттер қоздырғыштарының аралық және қосымша иелері болған кезде зерттеу әрбір 3 жыл сайын жүргізіледі. </w:t>
      </w:r>
    </w:p>
    <w:bookmarkEnd w:id="76"/>
    <w:bookmarkStart w:name="z78" w:id="77"/>
    <w:p>
      <w:pPr>
        <w:spacing w:after="0"/>
        <w:ind w:left="0"/>
        <w:jc w:val="both"/>
      </w:pPr>
      <w:r>
        <w:rPr>
          <w:rFonts w:ascii="Times New Roman"/>
          <w:b w:val="false"/>
          <w:i w:val="false"/>
          <w:color w:val="000000"/>
          <w:sz w:val="28"/>
        </w:rPr>
        <w:t xml:space="preserve">
      76. Балық шаруашылығы су айдынында гельминтоздардың қоздырғыштарын жұқтырған балықтар, шаян тәрізділер, моллюскілер, қосмекенділер мен бауырымен жорғалаушылар табылған кезде су айдыны мен барлық балық өнімі "шартты түрде жарамды" деп есептеледі. </w:t>
      </w:r>
    </w:p>
    <w:bookmarkEnd w:id="77"/>
    <w:bookmarkStart w:name="z79" w:id="78"/>
    <w:p>
      <w:pPr>
        <w:spacing w:after="0"/>
        <w:ind w:left="0"/>
        <w:jc w:val="both"/>
      </w:pPr>
      <w:r>
        <w:rPr>
          <w:rFonts w:ascii="Times New Roman"/>
          <w:b w:val="false"/>
          <w:i w:val="false"/>
          <w:color w:val="000000"/>
          <w:sz w:val="28"/>
        </w:rPr>
        <w:t xml:space="preserve">
      77. Балық пен басқа да теңіз өнімдері арқылы берілетін гельминтоздарға тексеруге мынадай халық топтары жатады: гепатобилиарлық жүйесінің ағзалары, асқазан-ішек жолдарының зақымдалу белгілерімен, аллергия құбылыстарымен медициналық көмекке жүгінген науқастар; су көлігі және балық өңдеу ұйымдарының жұмыскерлері, балықшылар (кәсіби және әуесқойлар) мен олардың отбасы мүшелері. </w:t>
      </w:r>
    </w:p>
    <w:bookmarkEnd w:id="78"/>
    <w:bookmarkStart w:name="z80" w:id="79"/>
    <w:p>
      <w:pPr>
        <w:spacing w:after="0"/>
        <w:ind w:left="0"/>
        <w:jc w:val="both"/>
      </w:pPr>
      <w:r>
        <w:rPr>
          <w:rFonts w:ascii="Times New Roman"/>
          <w:b w:val="false"/>
          <w:i w:val="false"/>
          <w:color w:val="000000"/>
          <w:sz w:val="28"/>
        </w:rPr>
        <w:t xml:space="preserve">
      78. Барлық анықталған науқастар арнайы емдеуге және кейіннен диспансерлік қадағалауға жатады. Бақылаулық тексерудің мерзімдері нәжісін әрі дуоденальдық сөлін екі рет зерттеумен және гельминтизациядан төрт-бес ай кейін екі апталық үзіліспен белгіленеді. </w:t>
      </w:r>
    </w:p>
    <w:bookmarkEnd w:id="79"/>
    <w:bookmarkStart w:name="z81" w:id="80"/>
    <w:p>
      <w:pPr>
        <w:spacing w:after="0"/>
        <w:ind w:left="0"/>
        <w:jc w:val="left"/>
      </w:pPr>
      <w:r>
        <w:rPr>
          <w:rFonts w:ascii="Times New Roman"/>
          <w:b/>
          <w:i w:val="false"/>
          <w:color w:val="000000"/>
        </w:rPr>
        <w:t xml:space="preserve"> 
  6. Эхинококкоздың және альвеококкоздың алдын алу </w:t>
      </w:r>
    </w:p>
    <w:bookmarkEnd w:id="80"/>
    <w:p>
      <w:pPr>
        <w:spacing w:after="0"/>
        <w:ind w:left="0"/>
        <w:jc w:val="both"/>
      </w:pPr>
      <w:r>
        <w:rPr>
          <w:rFonts w:ascii="Times New Roman"/>
          <w:b w:val="false"/>
          <w:i w:val="false"/>
          <w:color w:val="000000"/>
          <w:sz w:val="28"/>
        </w:rPr>
        <w:t xml:space="preserve">      79. Эхинококкоздың табиғи ошақтарындағы санитарлық-гельминтологиялық зерттеу аңшылық маусымының басталуына және аяқталуына орайластырылады, бұл ретте аңшылардың, бақташылардың уақытша болатын орындары (қыстақтар, үйшіктер), олардың маңындағы аумақтар, аңшылық учаскелерінің кеңселері, тері шеберханалары зерттеледі. </w:t>
      </w:r>
    </w:p>
    <w:bookmarkStart w:name="z82" w:id="81"/>
    <w:p>
      <w:pPr>
        <w:spacing w:after="0"/>
        <w:ind w:left="0"/>
        <w:jc w:val="both"/>
      </w:pPr>
      <w:r>
        <w:rPr>
          <w:rFonts w:ascii="Times New Roman"/>
          <w:b w:val="false"/>
          <w:i w:val="false"/>
          <w:color w:val="000000"/>
          <w:sz w:val="28"/>
        </w:rPr>
        <w:t xml:space="preserve">
      80. Қалалар мен аудандарда иттердің ветеринарлық есебі мен тіркеу жүргізіледі, босқын иттер мен мысықтар жойылады. Отардағы, күзеттегі аңшылық иттер жануарларды өріске айдардың және аңшылардың аң аулауға шығар алдында 5-10 күн бойы алдын ала дегельминтизацияланады. </w:t>
      </w:r>
    </w:p>
    <w:bookmarkEnd w:id="81"/>
    <w:bookmarkStart w:name="z83" w:id="82"/>
    <w:p>
      <w:pPr>
        <w:spacing w:after="0"/>
        <w:ind w:left="0"/>
        <w:jc w:val="both"/>
      </w:pPr>
      <w:r>
        <w:rPr>
          <w:rFonts w:ascii="Times New Roman"/>
          <w:b w:val="false"/>
          <w:i w:val="false"/>
          <w:color w:val="000000"/>
          <w:sz w:val="28"/>
        </w:rPr>
        <w:t xml:space="preserve">
      81. Зарарсыздандырылмаған (шикі, термиялық өңделмеген) ауылшаруашылығы жануарларын сою қалдықтарымен иттерді тамақтандыруға болмайды. </w:t>
      </w:r>
    </w:p>
    <w:bookmarkEnd w:id="82"/>
    <w:bookmarkStart w:name="z84" w:id="83"/>
    <w:p>
      <w:pPr>
        <w:spacing w:after="0"/>
        <w:ind w:left="0"/>
        <w:jc w:val="both"/>
      </w:pPr>
      <w:r>
        <w:rPr>
          <w:rFonts w:ascii="Times New Roman"/>
          <w:b w:val="false"/>
          <w:i w:val="false"/>
          <w:color w:val="000000"/>
          <w:sz w:val="28"/>
        </w:rPr>
        <w:t xml:space="preserve">
      82. Мүйізді ірі қара малды, қойды, шошқаны, бұғыларды сою ветеринарлық-санитарлық ережелердің талаптарына сай жүргізіледі. Эхинококкпен зақымдалған барлық сою өнімдері мал көмілетін жерге апарып көміледі, ол болмаған кезде арнайы пеште жағылады. </w:t>
      </w:r>
    </w:p>
    <w:bookmarkEnd w:id="83"/>
    <w:bookmarkStart w:name="z85" w:id="84"/>
    <w:p>
      <w:pPr>
        <w:spacing w:after="0"/>
        <w:ind w:left="0"/>
        <w:jc w:val="both"/>
      </w:pPr>
      <w:r>
        <w:rPr>
          <w:rFonts w:ascii="Times New Roman"/>
          <w:b w:val="false"/>
          <w:i w:val="false"/>
          <w:color w:val="000000"/>
          <w:sz w:val="28"/>
        </w:rPr>
        <w:t xml:space="preserve">
      83. Бағалы терісі бар аңдар ауланатын орындарда (елді мекендерде, аңшы қыстақтарында) аң терілерін сыпыруға және бастапқы өңдеуге, зақымдалған тұшаларды жинау мен оларды кәдеге жаратуға арналған арнайы үй-жайлармен жабдықталады. Үй-жайлар санитарлық және өндірістік қажеттілікке арналған судың жеткілікті мөлшерімен қамтамасыз етіледі. Еден, қабырғалар мен жабдықтар тегіс болуы тиіс. Үй-жайдың қабырғалары мен жабдықтары қатты қайнаған сумен немесе Қазақстан Республикасында қолдануға рұқсат берілген дезинфекциялық құралдармен өңделеді, ал терілерді өңдеудің қалдықтары жағылады. Мұндай үй-жайлара тамақ ішуге, тамақ өнімдерін сақтауға және темекі шегуге болмайды. </w:t>
      </w:r>
    </w:p>
    <w:bookmarkEnd w:id="84"/>
    <w:bookmarkStart w:name="z86" w:id="85"/>
    <w:p>
      <w:pPr>
        <w:spacing w:after="0"/>
        <w:ind w:left="0"/>
        <w:jc w:val="both"/>
      </w:pPr>
      <w:r>
        <w:rPr>
          <w:rFonts w:ascii="Times New Roman"/>
          <w:b w:val="false"/>
          <w:i w:val="false"/>
          <w:color w:val="000000"/>
          <w:sz w:val="28"/>
        </w:rPr>
        <w:t xml:space="preserve">
      84. Терісі бағалы аңдарды (қара-күміс түсті түлкілер, песецтер) вольерлік ұстау ветеринарлық-санитарлық ережелерге сәйкес келуі тиіс. Оларды альвеококкпен, су тышқандар мен басқа да кеміргіштердің тұшашығымен зақымдалған жануарлардың дайын өнімдерімен тамақтандыруға болмайды. Жылына екі рет бағалы терісі бар аңдарды копровоскопиялық ішінара бақылаулық тексеру жүргізіледі. Инвазияланған жануарлар табылған кезде оларды 3 сағат ішінде 10% хлорлы ізбес ерітіндісімен өңдеу жолымен кейіннен экскременттерін зарарсыздандыра отырып, барлық мал басын дегельминтизациялайды. Аң аулау орындарында су тышқандар мен басқа да кеміргіштердің тұшашықтары жағылады. </w:t>
      </w:r>
    </w:p>
    <w:bookmarkEnd w:id="85"/>
    <w:bookmarkStart w:name="z87" w:id="86"/>
    <w:p>
      <w:pPr>
        <w:spacing w:after="0"/>
        <w:ind w:left="0"/>
        <w:jc w:val="both"/>
      </w:pPr>
      <w:r>
        <w:rPr>
          <w:rFonts w:ascii="Times New Roman"/>
          <w:b w:val="false"/>
          <w:i w:val="false"/>
          <w:color w:val="000000"/>
          <w:sz w:val="28"/>
        </w:rPr>
        <w:t xml:space="preserve">
      85. Эхинококкозға және альвекоккозға мынадай контингенттерді тексеру жүргізіледі: </w:t>
      </w:r>
      <w:r>
        <w:br/>
      </w:r>
      <w:r>
        <w:rPr>
          <w:rFonts w:ascii="Times New Roman"/>
          <w:b w:val="false"/>
          <w:i w:val="false"/>
          <w:color w:val="000000"/>
          <w:sz w:val="28"/>
        </w:rPr>
        <w:t xml:space="preserve">
      1) мектепке дейінгі ұйымдардың, балалар үйлерінің, сәбилер үйлерінің, санаторийлердің балалары, жалпы білім беру және интернат ұйымдарының бастауыш сынып оқушылары; </w:t>
      </w:r>
      <w:r>
        <w:br/>
      </w:r>
      <w:r>
        <w:rPr>
          <w:rFonts w:ascii="Times New Roman"/>
          <w:b w:val="false"/>
          <w:i w:val="false"/>
          <w:color w:val="000000"/>
          <w:sz w:val="28"/>
        </w:rPr>
        <w:t xml:space="preserve">
      2) көкөністерді, жемістерді, асхана көктерін өсірумен айналысатын фермалардың, шаруа қожалықтары мен жеке шаруашылықтарының жұмыскерлері; </w:t>
      </w:r>
      <w:r>
        <w:br/>
      </w:r>
      <w:r>
        <w:rPr>
          <w:rFonts w:ascii="Times New Roman"/>
          <w:b w:val="false"/>
          <w:i w:val="false"/>
          <w:color w:val="000000"/>
          <w:sz w:val="28"/>
        </w:rPr>
        <w:t xml:space="preserve">
      3) эпидемиологиялық көрсеткіштер (ауру көрсеткіші 100 000 халыққа шаққанда 1,0-ден астам болған елді мекендер) болған кезде қауіп тобының адамдары: малшаруашылық фермаларының, ет өңдейтін ұйымдардың, мал сою пункттерінің, аңшылық фермаларының, қорықтардың, хайуанаттар парктерінің, үлпек жүнді-тері шикізаттарын қайта өңдеу жөніндегі шеберханалардың жұмыскерлері, шопандар, аңшылар, жануарларды кәдеге жарату мен көму объектілерінің жұмыскерлері, аталған кәсіп иелерінің отбасы мүшелері, ветеринарлық қызметкерлер, иттердің иелері; </w:t>
      </w:r>
      <w:r>
        <w:br/>
      </w:r>
      <w:r>
        <w:rPr>
          <w:rFonts w:ascii="Times New Roman"/>
          <w:b w:val="false"/>
          <w:i w:val="false"/>
          <w:color w:val="000000"/>
          <w:sz w:val="28"/>
        </w:rPr>
        <w:t xml:space="preserve">
      4) эхинококкоз бойынша бұрын операция жасалған немесе диспансерлік есепте тұрған адамдар; </w:t>
      </w:r>
      <w:r>
        <w:br/>
      </w:r>
      <w:r>
        <w:rPr>
          <w:rFonts w:ascii="Times New Roman"/>
          <w:b w:val="false"/>
          <w:i w:val="false"/>
          <w:color w:val="000000"/>
          <w:sz w:val="28"/>
        </w:rPr>
        <w:t xml:space="preserve">
      5) медициналық айғақтар бойынша стационарлық және амбулаториялық науқастар. </w:t>
      </w:r>
    </w:p>
    <w:bookmarkEnd w:id="86"/>
    <w:bookmarkStart w:name="z88" w:id="87"/>
    <w:p>
      <w:pPr>
        <w:spacing w:after="0"/>
        <w:ind w:left="0"/>
        <w:jc w:val="both"/>
      </w:pPr>
      <w:r>
        <w:rPr>
          <w:rFonts w:ascii="Times New Roman"/>
          <w:b w:val="false"/>
          <w:i w:val="false"/>
          <w:color w:val="000000"/>
          <w:sz w:val="28"/>
        </w:rPr>
        <w:t xml:space="preserve">
      86. Ошақты эпидемиологиялық тексеру кезінде контактіде болған адамдарды копроовоскопиялық тексеру және көкөністер, топырақ, сарқынды сулар, тұрмыстық заттар шайындылары сынамаларын санитарлық-гельминтологиялық зерттеу жүргізіледі. Ошақ отбасы мүшелерін және қоршаған орта объектілерін жыл сайын зертханалық тексере отырып, екі жыл бойы қадағаланады. </w:t>
      </w:r>
    </w:p>
    <w:bookmarkEnd w:id="87"/>
    <w:bookmarkStart w:name="z89" w:id="88"/>
    <w:p>
      <w:pPr>
        <w:spacing w:after="0"/>
        <w:ind w:left="0"/>
        <w:jc w:val="both"/>
      </w:pPr>
      <w:r>
        <w:rPr>
          <w:rFonts w:ascii="Times New Roman"/>
          <w:b w:val="false"/>
          <w:i w:val="false"/>
          <w:color w:val="000000"/>
          <w:sz w:val="28"/>
        </w:rPr>
        <w:t xml:space="preserve">
      87. Шағын ошақтарды есептен шығару өлшемдері мыналар болып табылады: қадағалау мерзімінің ішінде қайта анықталған науқастар мен берілу факторларында гельминтоздар қоздырғыштарының тіршілік етуі. </w:t>
      </w:r>
    </w:p>
    <w:bookmarkEnd w:id="88"/>
    <w:bookmarkStart w:name="z90" w:id="89"/>
    <w:p>
      <w:pPr>
        <w:spacing w:after="0"/>
        <w:ind w:left="0"/>
        <w:jc w:val="both"/>
      </w:pPr>
      <w:r>
        <w:rPr>
          <w:rFonts w:ascii="Times New Roman"/>
          <w:b w:val="false"/>
          <w:i w:val="false"/>
          <w:color w:val="000000"/>
          <w:sz w:val="28"/>
        </w:rPr>
        <w:t xml:space="preserve">
      88. Ошақты эпидемиологиялық тексеру кезінде контактіде болғандарды серологиялық (иммунологиялық) тексеру және көкөністер, топырақ, сарқынды сулар сынамаларын санитарлық-гельминтологиялық зерттеу жүргізіледі. </w:t>
      </w:r>
    </w:p>
    <w:bookmarkEnd w:id="89"/>
    <w:bookmarkStart w:name="z91" w:id="90"/>
    <w:p>
      <w:pPr>
        <w:spacing w:after="0"/>
        <w:ind w:left="0"/>
        <w:jc w:val="left"/>
      </w:pPr>
      <w:r>
        <w:rPr>
          <w:rFonts w:ascii="Times New Roman"/>
          <w:b/>
          <w:i w:val="false"/>
          <w:color w:val="000000"/>
        </w:rPr>
        <w:t xml:space="preserve"> 
  7. Аскаридоз бен трихоцефалездің </w:t>
      </w:r>
      <w:r>
        <w:br/>
      </w:r>
      <w:r>
        <w:rPr>
          <w:rFonts w:ascii="Times New Roman"/>
          <w:b/>
          <w:i w:val="false"/>
          <w:color w:val="000000"/>
        </w:rPr>
        <w:t xml:space="preserve">
алдын алу іс-шаралары </w:t>
      </w:r>
    </w:p>
    <w:bookmarkEnd w:id="90"/>
    <w:p>
      <w:pPr>
        <w:spacing w:after="0"/>
        <w:ind w:left="0"/>
        <w:jc w:val="both"/>
      </w:pPr>
      <w:r>
        <w:rPr>
          <w:rFonts w:ascii="Times New Roman"/>
          <w:b w:val="false"/>
          <w:i w:val="false"/>
          <w:color w:val="000000"/>
          <w:sz w:val="28"/>
        </w:rPr>
        <w:t xml:space="preserve">      89. Аскаридоз бен трихоцефалездің алдын алу жөніндегі іс-шаралар мыналарды қамтиды: </w:t>
      </w:r>
      <w:r>
        <w:br/>
      </w:r>
      <w:r>
        <w:rPr>
          <w:rFonts w:ascii="Times New Roman"/>
          <w:b w:val="false"/>
          <w:i w:val="false"/>
          <w:color w:val="000000"/>
          <w:sz w:val="28"/>
        </w:rPr>
        <w:t xml:space="preserve">
      1) топырақтың, онда өсірілетін көкөністердің, жемістердің, жидектердің, асхана көктерінің, сондай-ақ термиялық өңдеусіз тамақта пайдаланылатын тағамдардың гельминттер қабыршақтарымен ластануының алдын алуды; </w:t>
      </w:r>
      <w:r>
        <w:br/>
      </w:r>
      <w:r>
        <w:rPr>
          <w:rFonts w:ascii="Times New Roman"/>
          <w:b w:val="false"/>
          <w:i w:val="false"/>
          <w:color w:val="000000"/>
          <w:sz w:val="28"/>
        </w:rPr>
        <w:t xml:space="preserve">
      2) инвазия көздерін анықтауды; </w:t>
      </w:r>
      <w:r>
        <w:br/>
      </w:r>
      <w:r>
        <w:rPr>
          <w:rFonts w:ascii="Times New Roman"/>
          <w:b w:val="false"/>
          <w:i w:val="false"/>
          <w:color w:val="000000"/>
          <w:sz w:val="28"/>
        </w:rPr>
        <w:t xml:space="preserve">
      3) инвазияның шағын ошақтары мен ошақтарында сауықтыру жүргізуді; </w:t>
      </w:r>
      <w:r>
        <w:br/>
      </w:r>
      <w:r>
        <w:rPr>
          <w:rFonts w:ascii="Times New Roman"/>
          <w:b w:val="false"/>
          <w:i w:val="false"/>
          <w:color w:val="000000"/>
          <w:sz w:val="28"/>
        </w:rPr>
        <w:t xml:space="preserve">
      4) инвазия ошақтарында (шағын ошақтарында) санитарлық-эпидемиологиялық мониторингті ұйымдастыру және жүргізу; </w:t>
      </w:r>
      <w:r>
        <w:br/>
      </w:r>
      <w:r>
        <w:rPr>
          <w:rFonts w:ascii="Times New Roman"/>
          <w:b w:val="false"/>
          <w:i w:val="false"/>
          <w:color w:val="000000"/>
          <w:sz w:val="28"/>
        </w:rPr>
        <w:t xml:space="preserve">
      5) сауықтыру іс-шараларының тиімділігіне талдау және бағалау. </w:t>
      </w:r>
    </w:p>
    <w:bookmarkStart w:name="z92" w:id="91"/>
    <w:p>
      <w:pPr>
        <w:spacing w:after="0"/>
        <w:ind w:left="0"/>
        <w:jc w:val="both"/>
      </w:pPr>
      <w:r>
        <w:rPr>
          <w:rFonts w:ascii="Times New Roman"/>
          <w:b w:val="false"/>
          <w:i w:val="false"/>
          <w:color w:val="000000"/>
          <w:sz w:val="28"/>
        </w:rPr>
        <w:t xml:space="preserve">
      90. Аскаридоз бен трихоцефалезді азайту жөнінде жүргізілген іс-шаралардың көлемі мен сипаты ошақтағы халықтың зақымдалу деңгейімен, климаттық жағдаймен, тұрмысының, шаруашылық қызметінің ерекшеліктерімен, эпидемиологиялық ерекшектерімен және санитарлық-гельминтологиялық мониторингтің нәтижесімен айқындалады. </w:t>
      </w:r>
    </w:p>
    <w:bookmarkEnd w:id="91"/>
    <w:bookmarkStart w:name="z93" w:id="92"/>
    <w:p>
      <w:pPr>
        <w:spacing w:after="0"/>
        <w:ind w:left="0"/>
        <w:jc w:val="both"/>
      </w:pPr>
      <w:r>
        <w:rPr>
          <w:rFonts w:ascii="Times New Roman"/>
          <w:b w:val="false"/>
          <w:i w:val="false"/>
          <w:color w:val="000000"/>
          <w:sz w:val="28"/>
        </w:rPr>
        <w:t xml:space="preserve">
      91. Клиникалық-диагностикалық зертханалардың аскаридозбен, трихоцефалезбен ауыратын науқастарды анықтау жөніндегі жұмыстың тиімділігін бағалау және геогельминтоздардың ошақтарындағы эпидемиологиялық ахуалды нақтылау мына контингентті ішінара тексеру жолымен жүргізіледі: </w:t>
      </w:r>
      <w:r>
        <w:br/>
      </w:r>
      <w:r>
        <w:rPr>
          <w:rFonts w:ascii="Times New Roman"/>
          <w:b w:val="false"/>
          <w:i w:val="false"/>
          <w:color w:val="000000"/>
          <w:sz w:val="28"/>
        </w:rPr>
        <w:t xml:space="preserve">
      1) бала-бақшадағы балаларды (3-7 жастағы); </w:t>
      </w:r>
      <w:r>
        <w:br/>
      </w:r>
      <w:r>
        <w:rPr>
          <w:rFonts w:ascii="Times New Roman"/>
          <w:b w:val="false"/>
          <w:i w:val="false"/>
          <w:color w:val="000000"/>
          <w:sz w:val="28"/>
        </w:rPr>
        <w:t xml:space="preserve">
      2) мектеп жасындағы балаларды (7-14 жастағы); </w:t>
      </w:r>
      <w:r>
        <w:br/>
      </w:r>
      <w:r>
        <w:rPr>
          <w:rFonts w:ascii="Times New Roman"/>
          <w:b w:val="false"/>
          <w:i w:val="false"/>
          <w:color w:val="000000"/>
          <w:sz w:val="28"/>
        </w:rPr>
        <w:t xml:space="preserve">
      3) санитарлық тұрғыдан қолайсыз нашар жеке меншік үй, пәтер иелері, сондай-ақ асқазан-ішек ауруларымен ауыратын ересек адамдарды; </w:t>
      </w:r>
      <w:r>
        <w:br/>
      </w:r>
      <w:r>
        <w:rPr>
          <w:rFonts w:ascii="Times New Roman"/>
          <w:b w:val="false"/>
          <w:i w:val="false"/>
          <w:color w:val="000000"/>
          <w:sz w:val="28"/>
        </w:rPr>
        <w:t xml:space="preserve">
      4) ауылдық және аудандық жерлердің, сондай-ақ көкөніс, жеміс, асхана көгін өсірумен, сатумен айналысатын фермерлік, шаруа қожалықтары мен жеке шаруашылықтардың жұмыскерлері; </w:t>
      </w:r>
      <w:r>
        <w:br/>
      </w:r>
      <w:r>
        <w:rPr>
          <w:rFonts w:ascii="Times New Roman"/>
          <w:b w:val="false"/>
          <w:i w:val="false"/>
          <w:color w:val="000000"/>
          <w:sz w:val="28"/>
        </w:rPr>
        <w:t xml:space="preserve">
      5) медициналық көрсеткіштері бар стационарлық және амбулаториялық-емханалық аурулар. </w:t>
      </w:r>
    </w:p>
    <w:bookmarkEnd w:id="92"/>
    <w:bookmarkStart w:name="z94" w:id="93"/>
    <w:p>
      <w:pPr>
        <w:spacing w:after="0"/>
        <w:ind w:left="0"/>
        <w:jc w:val="both"/>
      </w:pPr>
      <w:r>
        <w:rPr>
          <w:rFonts w:ascii="Times New Roman"/>
          <w:b w:val="false"/>
          <w:i w:val="false"/>
          <w:color w:val="000000"/>
          <w:sz w:val="28"/>
        </w:rPr>
        <w:t xml:space="preserve">
      92. Гельминтоздарға контингенттерді тексерудің толық қамтылуын, мерзімдері мен тиімділігін бақылауды тиісті аумақтағы мемлекеттік санитарлық-эпидемиологиялық қызмет органы жылына кемінде бір рет ішінара жүргізеді. </w:t>
      </w:r>
    </w:p>
    <w:bookmarkEnd w:id="93"/>
    <w:bookmarkStart w:name="z95" w:id="94"/>
    <w:p>
      <w:pPr>
        <w:spacing w:after="0"/>
        <w:ind w:left="0"/>
        <w:jc w:val="both"/>
      </w:pPr>
      <w:r>
        <w:rPr>
          <w:rFonts w:ascii="Times New Roman"/>
          <w:b w:val="false"/>
          <w:i w:val="false"/>
          <w:color w:val="000000"/>
          <w:sz w:val="28"/>
        </w:rPr>
        <w:t xml:space="preserve">
      93. Инвазияланған адамдар анықталған кезде паразитолог (паразитологтың көмекшісі) эпидемиологиялық тексеруді және аскаридоздың, трихоцефалездің шағын ошақтарында есепке алуды (паспорттауды) жүргізеді және инвазиялануға әкелген мынадай негізгі жағдайларды ескере отырып, жұқпалы аурудың ошағын эпидемиологиялық тексеру картасын (357/у есептік нысаны) толтырады: </w:t>
      </w:r>
      <w:r>
        <w:br/>
      </w:r>
      <w:r>
        <w:rPr>
          <w:rFonts w:ascii="Times New Roman"/>
          <w:b w:val="false"/>
          <w:i w:val="false"/>
          <w:color w:val="000000"/>
          <w:sz w:val="28"/>
        </w:rPr>
        <w:t xml:space="preserve">
      1) ауланың санитарлық жағдайы; </w:t>
      </w:r>
      <w:r>
        <w:br/>
      </w:r>
      <w:r>
        <w:rPr>
          <w:rFonts w:ascii="Times New Roman"/>
          <w:b w:val="false"/>
          <w:i w:val="false"/>
          <w:color w:val="000000"/>
          <w:sz w:val="28"/>
        </w:rPr>
        <w:t xml:space="preserve">
      2) дәретхананың болуы және оның жағдайы; </w:t>
      </w:r>
      <w:r>
        <w:br/>
      </w:r>
      <w:r>
        <w:rPr>
          <w:rFonts w:ascii="Times New Roman"/>
          <w:b w:val="false"/>
          <w:i w:val="false"/>
          <w:color w:val="000000"/>
          <w:sz w:val="28"/>
        </w:rPr>
        <w:t xml:space="preserve">
      3) үй жануарларының болуы; </w:t>
      </w:r>
      <w:r>
        <w:br/>
      </w:r>
      <w:r>
        <w:rPr>
          <w:rFonts w:ascii="Times New Roman"/>
          <w:b w:val="false"/>
          <w:i w:val="false"/>
          <w:color w:val="000000"/>
          <w:sz w:val="28"/>
        </w:rPr>
        <w:t xml:space="preserve">
      4) шағын ошақ мүшелерінің жеке бас гигиенасын сақтауы; </w:t>
      </w:r>
      <w:r>
        <w:br/>
      </w:r>
      <w:r>
        <w:rPr>
          <w:rFonts w:ascii="Times New Roman"/>
          <w:b w:val="false"/>
          <w:i w:val="false"/>
          <w:color w:val="000000"/>
          <w:sz w:val="28"/>
        </w:rPr>
        <w:t xml:space="preserve">
      5) тыңайтқыш ретінде бақшада залалсыздандырылмаған нәжісті пайдалану; </w:t>
      </w:r>
      <w:r>
        <w:br/>
      </w:r>
      <w:r>
        <w:rPr>
          <w:rFonts w:ascii="Times New Roman"/>
          <w:b w:val="false"/>
          <w:i w:val="false"/>
          <w:color w:val="000000"/>
          <w:sz w:val="28"/>
        </w:rPr>
        <w:t xml:space="preserve">
      6) бақшада өсірілетін дақылдардың тізбесі. </w:t>
      </w:r>
    </w:p>
    <w:bookmarkEnd w:id="94"/>
    <w:bookmarkStart w:name="z96" w:id="95"/>
    <w:p>
      <w:pPr>
        <w:spacing w:after="0"/>
        <w:ind w:left="0"/>
        <w:jc w:val="both"/>
      </w:pPr>
      <w:r>
        <w:rPr>
          <w:rFonts w:ascii="Times New Roman"/>
          <w:b w:val="false"/>
          <w:i w:val="false"/>
          <w:color w:val="000000"/>
          <w:sz w:val="28"/>
        </w:rPr>
        <w:t xml:space="preserve">
      94. Эпидеиологиялық көрсеткіштер бойынша тұрғындарды гельминтоздарға тексеруді (геогельминтоздардың шағын ошақтарында) санитарлық-эпидемиологиялық сараптама орталықтарының паразитология зертханаларының мамандары жүргізеді. </w:t>
      </w:r>
    </w:p>
    <w:bookmarkEnd w:id="95"/>
    <w:bookmarkStart w:name="z97" w:id="96"/>
    <w:p>
      <w:pPr>
        <w:spacing w:after="0"/>
        <w:ind w:left="0"/>
        <w:jc w:val="both"/>
      </w:pPr>
      <w:r>
        <w:rPr>
          <w:rFonts w:ascii="Times New Roman"/>
          <w:b w:val="false"/>
          <w:i w:val="false"/>
          <w:color w:val="000000"/>
          <w:sz w:val="28"/>
        </w:rPr>
        <w:t xml:space="preserve">
      95. Дәрігер-паразитолог (паразитологтың, эпидемиологтың көмекшісі) жылына кем дегенде бір рет жоспарлы және клиникалық айғақтар бойынша гельминтологиялық тексеруге жататын адамдардың тізіміне сәйкес контингенттерді толық қамтуды жүргізеді. </w:t>
      </w:r>
    </w:p>
    <w:bookmarkEnd w:id="96"/>
    <w:bookmarkStart w:name="z98" w:id="97"/>
    <w:p>
      <w:pPr>
        <w:spacing w:after="0"/>
        <w:ind w:left="0"/>
        <w:jc w:val="both"/>
      </w:pPr>
      <w:r>
        <w:rPr>
          <w:rFonts w:ascii="Times New Roman"/>
          <w:b w:val="false"/>
          <w:i w:val="false"/>
          <w:color w:val="000000"/>
          <w:sz w:val="28"/>
        </w:rPr>
        <w:t xml:space="preserve">
      96. Бақылаулық тексеру процесінде анықталған барлық инвазияланған адамдардың тізімдері есепке алу және кейіннен емдеу үшін тұрғылықты жеріндегі медициналық ұйымдарға жіберіледі (стационарда инвазияланған анықталған жағдайда емдеу стационардан шығарылғанға дейін жүргізіледі). </w:t>
      </w:r>
    </w:p>
    <w:bookmarkEnd w:id="97"/>
    <w:bookmarkStart w:name="z99" w:id="98"/>
    <w:p>
      <w:pPr>
        <w:spacing w:after="0"/>
        <w:ind w:left="0"/>
        <w:jc w:val="both"/>
      </w:pPr>
      <w:r>
        <w:rPr>
          <w:rFonts w:ascii="Times New Roman"/>
          <w:b w:val="false"/>
          <w:i w:val="false"/>
          <w:color w:val="000000"/>
          <w:sz w:val="28"/>
        </w:rPr>
        <w:t xml:space="preserve">
      97. Желтоқсанның екінші жартысынан бастап наурызға дейін айларда ішінара топты бақылаулық тексеру жүргізіледі, оны барлық емдік және санитарлық-індетке қарсы (алдын алу) іс-шаралар кешенінің эпидемиологиялық тиімділігін есепке алу үшін тиісті аумақтың мемлекеттік санитарлық-эпидемиологиялық қызмет органы айқындайды. </w:t>
      </w:r>
    </w:p>
    <w:bookmarkEnd w:id="98"/>
    <w:bookmarkStart w:name="z100" w:id="99"/>
    <w:p>
      <w:pPr>
        <w:spacing w:after="0"/>
        <w:ind w:left="0"/>
        <w:jc w:val="both"/>
      </w:pPr>
      <w:r>
        <w:rPr>
          <w:rFonts w:ascii="Times New Roman"/>
          <w:b w:val="false"/>
          <w:i w:val="false"/>
          <w:color w:val="000000"/>
          <w:sz w:val="28"/>
        </w:rPr>
        <w:t xml:space="preserve">
      98. Эпидемиологиялық айғақтар бойынша аскаридоз бен трихоцефалездің шағын ошағында инвазияланған адамдардың (контактіде болғандар) барлық отбасы мүшелерін міндетті түрде копроовоскопиялық тексеру және одан әрі екі жыл ішінде шағын ошақты қадағалау жүргізіледі (шағын ошақты сауықтандырудың мерзімдерін тиісті аумақтың мемлекеттік санитарлық-эпидемиологиялық қызмет органы белгілейді). </w:t>
      </w:r>
    </w:p>
    <w:bookmarkEnd w:id="99"/>
    <w:bookmarkStart w:name="z101" w:id="100"/>
    <w:p>
      <w:pPr>
        <w:spacing w:after="0"/>
        <w:ind w:left="0"/>
        <w:jc w:val="both"/>
      </w:pPr>
      <w:r>
        <w:rPr>
          <w:rFonts w:ascii="Times New Roman"/>
          <w:b w:val="false"/>
          <w:i w:val="false"/>
          <w:color w:val="000000"/>
          <w:sz w:val="28"/>
        </w:rPr>
        <w:t xml:space="preserve">
      99. Геогельминтоздардың шағын ошақтарын есептен шығаруды тиісті аумақтағы мемлекеттік санитарлық-эпидемиологиялық қызмет органының және медициналық ұйымның мамандары жүзеге асырады. Шағын ошақтарды есептен шығару өлшемдері мыналар болып табылады: қайта анықталған науқастардың болмауы және қадағалау мерзімінде берілу факторларында гельминтоздар қоздырғыштарының тіршілік етуі. </w:t>
      </w:r>
    </w:p>
    <w:bookmarkEnd w:id="100"/>
    <w:bookmarkStart w:name="z102" w:id="101"/>
    <w:p>
      <w:pPr>
        <w:spacing w:after="0"/>
        <w:ind w:left="0"/>
        <w:jc w:val="both"/>
      </w:pPr>
      <w:r>
        <w:rPr>
          <w:rFonts w:ascii="Times New Roman"/>
          <w:b w:val="false"/>
          <w:i w:val="false"/>
          <w:color w:val="000000"/>
          <w:sz w:val="28"/>
        </w:rPr>
        <w:t xml:space="preserve">
      100. Егер екі жыл ішінде отбасы мүшелерінің біреуінде де аскаридалардың бөлінуі байқалмаса және екінші жылдың аяғына қарай екі рет бақылаулық тексеру кезінде аскаридоз анықталмаса, мұндай адамдар олардың толық сауығуына байланысты есептен шығаруға жатады. Бұл ретте қора-қопсының, тұрғын үй-жайдың санитарлық жай-күйі, тұрғындардың санитарлық-гигиеналық білімдер мен дағдыларды біліп үйрену деңгейі ескеріледі. </w:t>
      </w:r>
    </w:p>
    <w:bookmarkEnd w:id="101"/>
    <w:bookmarkStart w:name="z103" w:id="102"/>
    <w:p>
      <w:pPr>
        <w:spacing w:after="0"/>
        <w:ind w:left="0"/>
        <w:jc w:val="both"/>
      </w:pPr>
      <w:r>
        <w:rPr>
          <w:rFonts w:ascii="Times New Roman"/>
          <w:b w:val="false"/>
          <w:i w:val="false"/>
          <w:color w:val="000000"/>
          <w:sz w:val="28"/>
        </w:rPr>
        <w:t xml:space="preserve">
      101. Трихоцефалез кезінде жүргізілген сауықтыру іс-шараларының тиімділігі туралы мәселені шешу үшін профилактикалық емдеуден екі жетіден кейін бақылаулық тексеру жүргізіледі. </w:t>
      </w:r>
    </w:p>
    <w:bookmarkEnd w:id="102"/>
    <w:bookmarkStart w:name="z104" w:id="103"/>
    <w:p>
      <w:pPr>
        <w:spacing w:after="0"/>
        <w:ind w:left="0"/>
        <w:jc w:val="left"/>
      </w:pPr>
      <w:r>
        <w:rPr>
          <w:rFonts w:ascii="Times New Roman"/>
          <w:b/>
          <w:i w:val="false"/>
          <w:color w:val="000000"/>
        </w:rPr>
        <w:t xml:space="preserve"> 
  8. Энтеробиоздың, гименолепидоздың, стронгилоидоздың </w:t>
      </w:r>
      <w:r>
        <w:br/>
      </w:r>
      <w:r>
        <w:rPr>
          <w:rFonts w:ascii="Times New Roman"/>
          <w:b/>
          <w:i w:val="false"/>
          <w:color w:val="000000"/>
        </w:rPr>
        <w:t xml:space="preserve">
алдын алу </w:t>
      </w:r>
    </w:p>
    <w:bookmarkEnd w:id="103"/>
    <w:p>
      <w:pPr>
        <w:spacing w:after="0"/>
        <w:ind w:left="0"/>
        <w:jc w:val="both"/>
      </w:pPr>
      <w:r>
        <w:rPr>
          <w:rFonts w:ascii="Times New Roman"/>
          <w:b w:val="false"/>
          <w:i w:val="false"/>
          <w:color w:val="000000"/>
          <w:sz w:val="28"/>
        </w:rPr>
        <w:t xml:space="preserve">      102. Энтеробиоздың, гименолепидоздың, стронгилоидоздың алдын алу жөніндегі іс-шаралар мыналарды қамтиды: </w:t>
      </w:r>
      <w:r>
        <w:br/>
      </w:r>
      <w:r>
        <w:rPr>
          <w:rFonts w:ascii="Times New Roman"/>
          <w:b w:val="false"/>
          <w:i w:val="false"/>
          <w:color w:val="000000"/>
          <w:sz w:val="28"/>
        </w:rPr>
        <w:t xml:space="preserve">
      1) энтеробиозға бір рет тексерілгенде 15% және одан астам инвазияланғандар анықталған балалар ұйымдарында барлық балалар сауықтырылады (14-21 күн аралығымен екі рет антигельминтиктерді тағайындау); </w:t>
      </w:r>
      <w:r>
        <w:br/>
      </w:r>
      <w:r>
        <w:rPr>
          <w:rFonts w:ascii="Times New Roman"/>
          <w:b w:val="false"/>
          <w:i w:val="false"/>
          <w:color w:val="000000"/>
          <w:sz w:val="28"/>
        </w:rPr>
        <w:t xml:space="preserve">
      2) емдеу кезеңінде балаларды мектепке дейінгі және жалпы білім беру ұйымдарына барудан; қоғамдық тамақтану, сауықтыру объектілерінде, мектепке дейінгі және жалпы білім беру ұйымдарында, жүзу бассейндерінде, ал стронгилоидозда - шошқа шаруашылықтарында жұмыс істейтін адамдарды жұмыстан босатуды; </w:t>
      </w:r>
      <w:r>
        <w:br/>
      </w:r>
      <w:r>
        <w:rPr>
          <w:rFonts w:ascii="Times New Roman"/>
          <w:b w:val="false"/>
          <w:i w:val="false"/>
          <w:color w:val="000000"/>
          <w:sz w:val="28"/>
        </w:rPr>
        <w:t xml:space="preserve">
      3) балалар мен ересектерге гигиеналық тәрбие беру мен оқытуды; </w:t>
      </w:r>
      <w:r>
        <w:br/>
      </w:r>
      <w:r>
        <w:rPr>
          <w:rFonts w:ascii="Times New Roman"/>
          <w:b w:val="false"/>
          <w:i w:val="false"/>
          <w:color w:val="000000"/>
          <w:sz w:val="28"/>
        </w:rPr>
        <w:t xml:space="preserve">
      4) төсек керек-жарақтарын, киім-кешектерді (ыстық үтекпен үтектеу), кілемдерді (жазда күнге, қыста аязға ұстау, камералық дезинфекция әдісін пайдалану), жұмсақ ойыншықтарды (кейіннен шаңын жағу арқылы шаңсорғышты қолдану, ультракүлгінмен сәулелендіру), жиһазды, жабдықты, спорт мүкәммалын, есік тұтқаларын, баспалдақ сүйеніштерін, қатты пластмассадан жасалған ойыншықтарды (сабынды-сода ерітіндісімен өңдеу) гельминттердің қабыршақтарынан зарарсыздандыру; </w:t>
      </w:r>
      <w:r>
        <w:br/>
      </w:r>
      <w:r>
        <w:rPr>
          <w:rFonts w:ascii="Times New Roman"/>
          <w:b w:val="false"/>
          <w:i w:val="false"/>
          <w:color w:val="000000"/>
          <w:sz w:val="28"/>
        </w:rPr>
        <w:t xml:space="preserve">
      5) сабынды-сода ерітіндісін (хлорлы әктің және хлораминнің ерітіндісі гельминттердің қабыршақтарын өлтірмейді) пайдалана отырып, кейіннен қайнаған сумен өңдеу арқылы үй-жайды ылғалды тазалау жұмыстарын (күніне екі рет) жүргізу. </w:t>
      </w:r>
    </w:p>
    <w:bookmarkStart w:name="z105" w:id="104"/>
    <w:p>
      <w:pPr>
        <w:spacing w:after="0"/>
        <w:ind w:left="0"/>
        <w:jc w:val="both"/>
      </w:pPr>
      <w:r>
        <w:rPr>
          <w:rFonts w:ascii="Times New Roman"/>
          <w:b w:val="false"/>
          <w:i w:val="false"/>
          <w:color w:val="000000"/>
          <w:sz w:val="28"/>
        </w:rPr>
        <w:t xml:space="preserve">
      103. Диспансерлік бақылаудың мерзімдері: </w:t>
      </w:r>
      <w:r>
        <w:br/>
      </w:r>
      <w:r>
        <w:rPr>
          <w:rFonts w:ascii="Times New Roman"/>
          <w:b w:val="false"/>
          <w:i w:val="false"/>
          <w:color w:val="000000"/>
          <w:sz w:val="28"/>
        </w:rPr>
        <w:t xml:space="preserve">
      1) энтеробиоз кезінде - дегельминтизациядан 10-14 күннен кейін, 1-3 аралығында перианальды қырынды алумен екі рет зерттеу; </w:t>
      </w:r>
      <w:r>
        <w:br/>
      </w:r>
      <w:r>
        <w:rPr>
          <w:rFonts w:ascii="Times New Roman"/>
          <w:b w:val="false"/>
          <w:i w:val="false"/>
          <w:color w:val="000000"/>
          <w:sz w:val="28"/>
        </w:rPr>
        <w:t xml:space="preserve">
      2) гименолепидоз кезінде - алты ай бойы дегельминтизациядан кейін бір рет зерттеу: алғашқы екі айда екі жеті сайын, одан әрі - ай сайын; </w:t>
      </w:r>
      <w:r>
        <w:br/>
      </w:r>
      <w:r>
        <w:rPr>
          <w:rFonts w:ascii="Times New Roman"/>
          <w:b w:val="false"/>
          <w:i w:val="false"/>
          <w:color w:val="000000"/>
          <w:sz w:val="28"/>
        </w:rPr>
        <w:t xml:space="preserve">
      3) стронгилоидоз кезінде - қадағалау ұзақтығы - екі ай: бірінші айда - нәжісті үш рет, екінші айда - бір рет зерттеу. </w:t>
      </w:r>
    </w:p>
    <w:bookmarkEnd w:id="104"/>
    <w:bookmarkStart w:name="z106" w:id="105"/>
    <w:p>
      <w:pPr>
        <w:spacing w:after="0"/>
        <w:ind w:left="0"/>
        <w:jc w:val="both"/>
      </w:pPr>
      <w:r>
        <w:rPr>
          <w:rFonts w:ascii="Times New Roman"/>
          <w:b w:val="false"/>
          <w:i w:val="false"/>
          <w:color w:val="000000"/>
          <w:sz w:val="28"/>
        </w:rPr>
        <w:t xml:space="preserve">
      104. Жануарлар немесе қордалар бар цехтар мен учаскелерде арнайы киіммен және қолғаппен жұмыс істеген жөн. Арнайы киіммен цехтан және шошқа тұратын жерден таза үй-жайға баруға, жануарлар тұрған үй-жайды тамақтану үшін пайдалануға болмайды. </w:t>
      </w:r>
    </w:p>
    <w:bookmarkEnd w:id="105"/>
    <w:bookmarkStart w:name="z107" w:id="106"/>
    <w:p>
      <w:pPr>
        <w:spacing w:after="0"/>
        <w:ind w:left="0"/>
        <w:jc w:val="both"/>
      </w:pPr>
      <w:r>
        <w:rPr>
          <w:rFonts w:ascii="Times New Roman"/>
          <w:b w:val="false"/>
          <w:i w:val="false"/>
          <w:color w:val="000000"/>
          <w:sz w:val="28"/>
        </w:rPr>
        <w:t xml:space="preserve">
      105. Шошқа шаруашылығының барлық жұмыскерлерді жұмысқа қабылдар алдында гельминттерге (стронгилоидоз) тексере отырып, алдын ала медициналық қараған жөн және олар бұдан әрі санитарлық-эпидемиологиялық салауаттылық саласындағы уәкілетті орган белгілеген тәртіппен мерзімдік медициналық қарауға жатады. </w:t>
      </w:r>
    </w:p>
    <w:bookmarkEnd w:id="106"/>
    <w:bookmarkStart w:name="z108" w:id="107"/>
    <w:p>
      <w:pPr>
        <w:spacing w:after="0"/>
        <w:ind w:left="0"/>
        <w:jc w:val="both"/>
      </w:pPr>
      <w:r>
        <w:rPr>
          <w:rFonts w:ascii="Times New Roman"/>
          <w:b w:val="false"/>
          <w:i w:val="false"/>
          <w:color w:val="000000"/>
          <w:sz w:val="28"/>
        </w:rPr>
        <w:t xml:space="preserve">
      106. Стронгилоидозбен ауыратындар стационарлық жағдайда арнайы және патогенді ем алады. </w:t>
      </w:r>
    </w:p>
    <w:bookmarkEnd w:id="107"/>
    <w:bookmarkStart w:name="z109" w:id="108"/>
    <w:p>
      <w:pPr>
        <w:spacing w:after="0"/>
        <w:ind w:left="0"/>
        <w:jc w:val="both"/>
      </w:pPr>
      <w:r>
        <w:rPr>
          <w:rFonts w:ascii="Times New Roman"/>
          <w:b w:val="false"/>
          <w:i w:val="false"/>
          <w:color w:val="000000"/>
          <w:sz w:val="28"/>
        </w:rPr>
        <w:t xml:space="preserve">
      107. Стронгилоидозбен ауыратындардың нәжісі Қазақстан Республикасында қолдануға рұқсат берілген дезинфекциялық құралдармен зарарсыздандырылады. </w:t>
      </w:r>
    </w:p>
    <w:bookmarkEnd w:id="108"/>
    <w:bookmarkStart w:name="z110" w:id="109"/>
    <w:p>
      <w:pPr>
        <w:spacing w:after="0"/>
        <w:ind w:left="0"/>
        <w:jc w:val="both"/>
      </w:pPr>
      <w:r>
        <w:rPr>
          <w:rFonts w:ascii="Times New Roman"/>
          <w:b w:val="false"/>
          <w:i w:val="false"/>
          <w:color w:val="000000"/>
          <w:sz w:val="28"/>
        </w:rPr>
        <w:t xml:space="preserve">
      108. Медициналық ұйымдардың клиникалық-диагностикалық зертханаларының және санитарлық-эпидемиологиялық сараптама орталықтары паразитология зертханаларының персоналы зерттеу жүргізген кезде жеке резеңке қолғапты пайдалануға тиіс. </w:t>
      </w:r>
    </w:p>
    <w:bookmarkEnd w:id="109"/>
    <w:bookmarkStart w:name="z111" w:id="110"/>
    <w:p>
      <w:pPr>
        <w:spacing w:after="0"/>
        <w:ind w:left="0"/>
        <w:jc w:val="both"/>
      </w:pPr>
      <w:r>
        <w:rPr>
          <w:rFonts w:ascii="Times New Roman"/>
          <w:b w:val="false"/>
          <w:i w:val="false"/>
          <w:color w:val="000000"/>
          <w:sz w:val="28"/>
        </w:rPr>
        <w:t xml:space="preserve">
      109. Мектепке дейінгі және білім беру ұйымдарын қоршаған орта объектілерінде, созылмалы психиатриялық науқастар үшін шошқа шаруашылықтарында стационарларда, сауда және қоғамдық тамақтану объектілерінде гельминттердің алдын алу мақсатында мыналар зерттеледі: </w:t>
      </w:r>
      <w:r>
        <w:br/>
      </w:r>
      <w:r>
        <w:rPr>
          <w:rFonts w:ascii="Times New Roman"/>
          <w:b w:val="false"/>
          <w:i w:val="false"/>
          <w:color w:val="000000"/>
          <w:sz w:val="28"/>
        </w:rPr>
        <w:t xml:space="preserve">
      1) қатты және пластмассадан жасалаған ойыншықтардан, мүкәммалдан, арнайы киімдерден, аяқ киімдерден, қолдан, киім ілетін шкафтардан, есік тұтқаларынан, шаруашылық мүкәммалы сүйеніштерінен, жануарларға арналған қармақжемдер мен қоршаулар; </w:t>
      </w:r>
      <w:r>
        <w:br/>
      </w:r>
      <w:r>
        <w:rPr>
          <w:rFonts w:ascii="Times New Roman"/>
          <w:b w:val="false"/>
          <w:i w:val="false"/>
          <w:color w:val="000000"/>
          <w:sz w:val="28"/>
        </w:rPr>
        <w:t xml:space="preserve">
      2) жұмсақ ойыншықтардан, кілемдерден, төсек керек-жарақтарынан, еденнен, арнайы киімдерден алынған шаң; </w:t>
      </w:r>
      <w:r>
        <w:br/>
      </w:r>
      <w:r>
        <w:rPr>
          <w:rFonts w:ascii="Times New Roman"/>
          <w:b w:val="false"/>
          <w:i w:val="false"/>
          <w:color w:val="000000"/>
          <w:sz w:val="28"/>
        </w:rPr>
        <w:t xml:space="preserve">
      3) ойын алаңдарынан, аула аумағынан, шошқа шаруашылығынан топырақты топырақ (құмды). </w:t>
      </w:r>
    </w:p>
    <w:bookmarkEnd w:id="110"/>
    <w:bookmarkStart w:name="z112" w:id="111"/>
    <w:p>
      <w:pPr>
        <w:spacing w:after="0"/>
        <w:ind w:left="0"/>
        <w:jc w:val="both"/>
      </w:pPr>
      <w:r>
        <w:rPr>
          <w:rFonts w:ascii="Times New Roman"/>
          <w:b w:val="false"/>
          <w:i w:val="false"/>
          <w:color w:val="000000"/>
          <w:sz w:val="28"/>
        </w:rPr>
        <w:t>
      110. Мектепке дейінгі және жалпы білім беру ұйымдарының аумақтарында, сауда және қоғамдық тамақтану объектілерінде, шошқа шаруашылығында және жеке меншік үйлерде спорт мүкәммалын, нәжісті (горшоктан), топырақ пен басқа да қоршаған орта объектілерін гельминттердің қабыршақтарынан зарарсыздандыру жөніндегі іс-шаралар осы Нұсқаулыққа  </w:t>
      </w:r>
      <w:r>
        <w:rPr>
          <w:rFonts w:ascii="Times New Roman"/>
          <w:b w:val="false"/>
          <w:i w:val="false"/>
          <w:color w:val="000000"/>
          <w:sz w:val="28"/>
        </w:rPr>
        <w:t xml:space="preserve">4-қосымшада </w:t>
      </w:r>
      <w:r>
        <w:rPr>
          <w:rFonts w:ascii="Times New Roman"/>
          <w:b w:val="false"/>
          <w:i w:val="false"/>
          <w:color w:val="000000"/>
          <w:sz w:val="28"/>
        </w:rPr>
        <w:t xml:space="preserve">жазылған. </w:t>
      </w:r>
    </w:p>
    <w:bookmarkEnd w:id="111"/>
    <w:bookmarkStart w:name="z113" w:id="112"/>
    <w:p>
      <w:pPr>
        <w:spacing w:after="0"/>
        <w:ind w:left="0"/>
        <w:jc w:val="left"/>
      </w:pPr>
      <w:r>
        <w:rPr>
          <w:rFonts w:ascii="Times New Roman"/>
          <w:b/>
          <w:i w:val="false"/>
          <w:color w:val="000000"/>
        </w:rPr>
        <w:t xml:space="preserve"> 
  9. Тропикалық аурулардың алдын алуға </w:t>
      </w:r>
      <w:r>
        <w:br/>
      </w:r>
      <w:r>
        <w:rPr>
          <w:rFonts w:ascii="Times New Roman"/>
          <w:b/>
          <w:i w:val="false"/>
          <w:color w:val="000000"/>
        </w:rPr>
        <w:t xml:space="preserve">
және оларды болдырмау жөніндегі іс-шаралар </w:t>
      </w:r>
    </w:p>
    <w:bookmarkEnd w:id="112"/>
    <w:p>
      <w:pPr>
        <w:spacing w:after="0"/>
        <w:ind w:left="0"/>
        <w:jc w:val="both"/>
      </w:pPr>
      <w:r>
        <w:rPr>
          <w:rFonts w:ascii="Times New Roman"/>
          <w:b w:val="false"/>
          <w:i w:val="false"/>
          <w:color w:val="000000"/>
          <w:sz w:val="28"/>
        </w:rPr>
        <w:t xml:space="preserve">      111. Қызметі тропикалық белдіктегі елдерге қызметкерлердің іссапарға баруымен, туристік саяхаттарға байланысты ұйымдар барушыларды тропикалық ауруларды жұқтыру мүмкіндігі және алдын алу (сары қызбаға қарсы егу, тропикалық безгектің химиялық алдын алу, жәндіктердің шағуынан қорғану) шараларын сақтау қажеттігі туралы хабардар етеді. </w:t>
      </w:r>
    </w:p>
    <w:bookmarkStart w:name="z114" w:id="113"/>
    <w:p>
      <w:pPr>
        <w:spacing w:after="0"/>
        <w:ind w:left="0"/>
        <w:jc w:val="both"/>
      </w:pPr>
      <w:r>
        <w:rPr>
          <w:rFonts w:ascii="Times New Roman"/>
          <w:b w:val="false"/>
          <w:i w:val="false"/>
          <w:color w:val="000000"/>
          <w:sz w:val="28"/>
        </w:rPr>
        <w:t xml:space="preserve">
      112. Адамдарды кешкі және күңгірт мезгілдерде жәндіктердің шағуынан қорғану үшін қорғаныш киімдерін (жеңі ұзын киім және ұзын балақты шалбар) пайдаланған, дененің ашық жерлеріне репеллент жаққаны, терезелер мен есіктерді торлаған, төсек үстінде репеллент шағылған қорғаныш құралы қарастырылған жөн. Жәндіктер табылған жағдайда инсектисидті аэрозольмен өңделеді немесе электр фумигатор қолданылады. </w:t>
      </w:r>
    </w:p>
    <w:bookmarkEnd w:id="113"/>
    <w:bookmarkStart w:name="z115" w:id="114"/>
    <w:p>
      <w:pPr>
        <w:spacing w:after="0"/>
        <w:ind w:left="0"/>
        <w:jc w:val="both"/>
      </w:pPr>
      <w:r>
        <w:rPr>
          <w:rFonts w:ascii="Times New Roman"/>
          <w:b w:val="false"/>
          <w:i w:val="false"/>
          <w:color w:val="000000"/>
          <w:sz w:val="28"/>
        </w:rPr>
        <w:t xml:space="preserve">
      113. Лейшманиоз ошақтарында уақытша болған жағдайда, аурудың алдын алу мақсатында жас шамасына байланысты мөлшерлеуге сәйкес хлоридин немесе тиндурин (жетісіне 1 рет), ошақтарда тамақ өнімдеріне немесе салқындатылған сусындарға қосылатын вухерериоз, бругиоз және лоаозо - дитразин (диэтилкарбамазин) қолданылады. </w:t>
      </w:r>
    </w:p>
    <w:bookmarkEnd w:id="114"/>
    <w:bookmarkStart w:name="z116" w:id="115"/>
    <w:p>
      <w:pPr>
        <w:spacing w:after="0"/>
        <w:ind w:left="0"/>
        <w:jc w:val="left"/>
      </w:pPr>
      <w:r>
        <w:rPr>
          <w:rFonts w:ascii="Times New Roman"/>
          <w:b/>
          <w:i w:val="false"/>
          <w:color w:val="000000"/>
        </w:rPr>
        <w:t xml:space="preserve"> 
  10. Церкариоздың алдын алу </w:t>
      </w:r>
    </w:p>
    <w:bookmarkEnd w:id="115"/>
    <w:p>
      <w:pPr>
        <w:spacing w:after="0"/>
        <w:ind w:left="0"/>
        <w:jc w:val="both"/>
      </w:pPr>
      <w:r>
        <w:rPr>
          <w:rFonts w:ascii="Times New Roman"/>
          <w:b w:val="false"/>
          <w:i w:val="false"/>
          <w:color w:val="000000"/>
          <w:sz w:val="28"/>
        </w:rPr>
        <w:t xml:space="preserve">      114. Су айдындарының суымен пайдаланған кезде церкариоздың алдын алу мақсатында сақталуы тиіс: </w:t>
      </w:r>
      <w:r>
        <w:br/>
      </w:r>
      <w:r>
        <w:rPr>
          <w:rFonts w:ascii="Times New Roman"/>
          <w:b w:val="false"/>
          <w:i w:val="false"/>
          <w:color w:val="000000"/>
          <w:sz w:val="28"/>
        </w:rPr>
        <w:t xml:space="preserve">
      1) шомылу, кір жуу, суда ойнау, балық аулау кезінде өкпе моллюскілері - аралық иелері шистосоматид тіршілік ететін және оларды адамдардың жұқтыру қаупі неғұрлым басым су өсімдіктері өсіп кеткен таяз жерлерден алшақ болу керек. Ашық жағалау аймақтары (өсімдіктер жоқ) қауіпсіздеу. Үйректер көптеп тіршілік ететін су айдындарында (немесе өзге де аймақтарда) адамдардың церкариозды жұқтыру қаупі бар; </w:t>
      </w:r>
      <w:r>
        <w:br/>
      </w:r>
      <w:r>
        <w:rPr>
          <w:rFonts w:ascii="Times New Roman"/>
          <w:b w:val="false"/>
          <w:i w:val="false"/>
          <w:color w:val="000000"/>
          <w:sz w:val="28"/>
        </w:rPr>
        <w:t xml:space="preserve">
      2) суда ұзақ уақыт болғанда (тоған шаруашылықтарындағы жұмыс, су өсімдіктерін жинау, гидробиологиялық зерттеу) қорғаныш киімдері мен аяқ киімдерді (еттіктер, шалбар, көйлек) қолданылады; </w:t>
      </w:r>
      <w:r>
        <w:br/>
      </w:r>
      <w:r>
        <w:rPr>
          <w:rFonts w:ascii="Times New Roman"/>
          <w:b w:val="false"/>
          <w:i w:val="false"/>
          <w:color w:val="000000"/>
          <w:sz w:val="28"/>
        </w:rPr>
        <w:t xml:space="preserve">
      3) су айдынындағы "күдікті" аймағының суына түскеннен кейін қатты сүлгімен немесе құрғақ шүберекпен теріні мұқият сүртеді, суланған киім ауыстырылады. Таяз суда немесе сулы өсімдіктің үстінде жалаң аяқ жүрген кезде әрбір екі-үш минут сайын аяқты сүрткен жөн (шистосоматид өркенқұрттары үш-төрт минут ішінде аяқтың эпидермисіне енеді); </w:t>
      </w:r>
      <w:r>
        <w:br/>
      </w:r>
      <w:r>
        <w:rPr>
          <w:rFonts w:ascii="Times New Roman"/>
          <w:b w:val="false"/>
          <w:i w:val="false"/>
          <w:color w:val="000000"/>
          <w:sz w:val="28"/>
        </w:rPr>
        <w:t xml:space="preserve">
      4) репелленттер (диметилфталат, диэтилтолуаммид) немесе олардың негізінде жасалған кремдер мен майлар пайдаланылады. Теріге жағылған репелленттер шистоматид өркенқұрттарынан 1,5-2 сағат бойы қорғайды. </w:t>
      </w:r>
    </w:p>
    <w:bookmarkStart w:name="z117" w:id="116"/>
    <w:p>
      <w:pPr>
        <w:spacing w:after="0"/>
        <w:ind w:left="0"/>
        <w:jc w:val="both"/>
      </w:pPr>
      <w:r>
        <w:rPr>
          <w:rFonts w:ascii="Times New Roman"/>
          <w:b w:val="false"/>
          <w:i w:val="false"/>
          <w:color w:val="000000"/>
          <w:sz w:val="28"/>
        </w:rPr>
        <w:t xml:space="preserve">
      115. Қаланың рекреациялық аймақтарында церкариоздың алдын алу жөніндегі іс-шаралар кешені мыналарды қамтиды: </w:t>
      </w:r>
      <w:r>
        <w:br/>
      </w:r>
      <w:r>
        <w:rPr>
          <w:rFonts w:ascii="Times New Roman"/>
          <w:b w:val="false"/>
          <w:i w:val="false"/>
          <w:color w:val="000000"/>
          <w:sz w:val="28"/>
        </w:rPr>
        <w:t xml:space="preserve">
      1) жыл сайын су айдындарын тағамдық және тұрмыстық қалдықтармен ластанудан, олардың адамдар көбірек баратын жерлерін су өсімдіктерінен қорғау жөнінде іс-шаралар жүргізуді; </w:t>
      </w:r>
      <w:r>
        <w:br/>
      </w:r>
      <w:r>
        <w:rPr>
          <w:rFonts w:ascii="Times New Roman"/>
          <w:b w:val="false"/>
          <w:i w:val="false"/>
          <w:color w:val="000000"/>
          <w:sz w:val="28"/>
        </w:rPr>
        <w:t xml:space="preserve">
      2) су айдындарының жағалауын (немесе барлық жерлерді) көркейтуді (бетондау, асфальттау). </w:t>
      </w:r>
    </w:p>
    <w:bookmarkEnd w:id="116"/>
    <w:bookmarkStart w:name="z118" w:id="117"/>
    <w:p>
      <w:pPr>
        <w:spacing w:after="0"/>
        <w:ind w:left="0"/>
        <w:jc w:val="both"/>
      </w:pPr>
      <w:r>
        <w:rPr>
          <w:rFonts w:ascii="Times New Roman"/>
          <w:b w:val="false"/>
          <w:i w:val="false"/>
          <w:color w:val="000000"/>
          <w:sz w:val="28"/>
        </w:rPr>
        <w:t xml:space="preserve">
                                           "Паразиттік аурулардың </w:t>
      </w:r>
      <w:r>
        <w:br/>
      </w:r>
      <w:r>
        <w:rPr>
          <w:rFonts w:ascii="Times New Roman"/>
          <w:b w:val="false"/>
          <w:i w:val="false"/>
          <w:color w:val="000000"/>
          <w:sz w:val="28"/>
        </w:rPr>
        <w:t xml:space="preserve">
                                           алдын алу" санитарлық- </w:t>
      </w:r>
      <w:r>
        <w:br/>
      </w:r>
      <w:r>
        <w:rPr>
          <w:rFonts w:ascii="Times New Roman"/>
          <w:b w:val="false"/>
          <w:i w:val="false"/>
          <w:color w:val="000000"/>
          <w:sz w:val="28"/>
        </w:rPr>
        <w:t xml:space="preserve">
                                           эпидемиологиялық ережесі </w:t>
      </w:r>
      <w:r>
        <w:br/>
      </w:r>
      <w:r>
        <w:rPr>
          <w:rFonts w:ascii="Times New Roman"/>
          <w:b w:val="false"/>
          <w:i w:val="false"/>
          <w:color w:val="000000"/>
          <w:sz w:val="28"/>
        </w:rPr>
        <w:t xml:space="preserve">
                                               мен нормаларына </w:t>
      </w:r>
      <w:r>
        <w:br/>
      </w:r>
      <w:r>
        <w:rPr>
          <w:rFonts w:ascii="Times New Roman"/>
          <w:b w:val="false"/>
          <w:i w:val="false"/>
          <w:color w:val="000000"/>
          <w:sz w:val="28"/>
        </w:rPr>
        <w:t xml:space="preserve">
                                                   1-қосымша </w:t>
      </w:r>
    </w:p>
    <w:bookmarkEnd w:id="117"/>
    <w:p>
      <w:pPr>
        <w:spacing w:after="0"/>
        <w:ind w:left="0"/>
        <w:jc w:val="both"/>
      </w:pPr>
      <w:r>
        <w:rPr>
          <w:rFonts w:ascii="Times New Roman"/>
          <w:b w:val="false"/>
          <w:i w:val="false"/>
          <w:color w:val="000000"/>
          <w:sz w:val="28"/>
        </w:rPr>
        <w:t xml:space="preserve">      1-кесте "Дүниежүзі елдерінде безгектің таралуы және оның </w:t>
      </w:r>
      <w:r>
        <w:br/>
      </w:r>
      <w:r>
        <w:rPr>
          <w:rFonts w:ascii="Times New Roman"/>
          <w:b w:val="false"/>
          <w:i w:val="false"/>
          <w:color w:val="000000"/>
          <w:sz w:val="28"/>
        </w:rPr>
        <w:t xml:space="preserve">
химиялық алдын алу"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153"/>
        <w:gridCol w:w="1"/>
        <w:gridCol w:w="569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Континент, </w:t>
            </w:r>
            <w:r>
              <w:br/>
            </w:r>
            <w:r>
              <w:rPr>
                <w:rFonts w:ascii="Times New Roman"/>
                <w:b w:val="false"/>
                <w:i w:val="false"/>
                <w:color w:val="000000"/>
                <w:sz w:val="20"/>
              </w:rPr>
              <w:t xml:space="preserve">
ел, өңір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алдын </w:t>
            </w:r>
            <w:r>
              <w:br/>
            </w:r>
            <w:r>
              <w:rPr>
                <w:rFonts w:ascii="Times New Roman"/>
                <w:b w:val="false"/>
                <w:i w:val="false"/>
                <w:color w:val="000000"/>
                <w:sz w:val="20"/>
              </w:rPr>
              <w:t xml:space="preserve">
алу препараттары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Безгектің берілу кезеңі </w:t>
            </w:r>
            <w:r>
              <w:br/>
            </w:r>
            <w:r>
              <w:rPr>
                <w:rFonts w:ascii="Times New Roman"/>
                <w:b w:val="false"/>
                <w:i w:val="false"/>
                <w:color w:val="000000"/>
                <w:sz w:val="20"/>
              </w:rPr>
              <w:t xml:space="preserve">
және  ел ішіндегі аймақтар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 және Океания </w:t>
            </w:r>
          </w:p>
        </w:tc>
      </w:tr>
      <w:tr>
        <w:trPr>
          <w:trHeight w:val="130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Ауғаныстан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Мамырдан қарашаға дейін, </w:t>
            </w:r>
            <w:r>
              <w:br/>
            </w:r>
            <w:r>
              <w:rPr>
                <w:rFonts w:ascii="Times New Roman"/>
                <w:b w:val="false"/>
                <w:i w:val="false"/>
                <w:color w:val="000000"/>
                <w:sz w:val="20"/>
              </w:rPr>
              <w:t xml:space="preserve">
2000 метрден төменгі </w:t>
            </w:r>
            <w:r>
              <w:br/>
            </w:r>
            <w:r>
              <w:rPr>
                <w:rFonts w:ascii="Times New Roman"/>
                <w:b w:val="false"/>
                <w:i w:val="false"/>
                <w:color w:val="000000"/>
                <w:sz w:val="20"/>
              </w:rPr>
              <w:t xml:space="preserve">
аймақта, тропикалық безгек </w:t>
            </w:r>
            <w:r>
              <w:br/>
            </w:r>
            <w:r>
              <w:rPr>
                <w:rFonts w:ascii="Times New Roman"/>
                <w:b w:val="false"/>
                <w:i w:val="false"/>
                <w:color w:val="000000"/>
                <w:sz w:val="20"/>
              </w:rPr>
              <w:t xml:space="preserve">
елдің оңтүстігінде </w:t>
            </w:r>
            <w:r>
              <w:br/>
            </w:r>
            <w:r>
              <w:rPr>
                <w:rFonts w:ascii="Times New Roman"/>
                <w:b w:val="false"/>
                <w:i w:val="false"/>
                <w:color w:val="000000"/>
                <w:sz w:val="20"/>
              </w:rPr>
              <w:t xml:space="preserve">
жекелеген аймақтарда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Даккиден басқа, </w:t>
            </w:r>
            <w:r>
              <w:br/>
            </w:r>
            <w:r>
              <w:rPr>
                <w:rFonts w:ascii="Times New Roman"/>
                <w:b w:val="false"/>
                <w:i w:val="false"/>
                <w:color w:val="000000"/>
                <w:sz w:val="20"/>
              </w:rPr>
              <w:t xml:space="preserve">
барлық жерде, орманды және </w:t>
            </w:r>
            <w:r>
              <w:br/>
            </w:r>
            <w:r>
              <w:rPr>
                <w:rFonts w:ascii="Times New Roman"/>
                <w:b w:val="false"/>
                <w:i w:val="false"/>
                <w:color w:val="000000"/>
                <w:sz w:val="20"/>
              </w:rPr>
              <w:t xml:space="preserve">
оңтүстік шығыс шекарасы </w:t>
            </w:r>
            <w:r>
              <w:br/>
            </w:r>
            <w:r>
              <w:rPr>
                <w:rFonts w:ascii="Times New Roman"/>
                <w:b w:val="false"/>
                <w:i w:val="false"/>
                <w:color w:val="000000"/>
                <w:sz w:val="20"/>
              </w:rPr>
              <w:t xml:space="preserve">
бойындағы аудандарда.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үндімен </w:t>
            </w:r>
            <w:r>
              <w:br/>
            </w:r>
            <w:r>
              <w:rPr>
                <w:rFonts w:ascii="Times New Roman"/>
                <w:b w:val="false"/>
                <w:i w:val="false"/>
                <w:color w:val="000000"/>
                <w:sz w:val="20"/>
              </w:rPr>
              <w:t xml:space="preserve">
шекаралас 5 провинцияда: </w:t>
            </w:r>
            <w:r>
              <w:br/>
            </w:r>
            <w:r>
              <w:rPr>
                <w:rFonts w:ascii="Times New Roman"/>
                <w:b w:val="false"/>
                <w:i w:val="false"/>
                <w:color w:val="000000"/>
                <w:sz w:val="20"/>
              </w:rPr>
              <w:t xml:space="preserve">
Ширанг, Гайлегпуг, Самчи, </w:t>
            </w:r>
            <w:r>
              <w:br/>
            </w:r>
            <w:r>
              <w:rPr>
                <w:rFonts w:ascii="Times New Roman"/>
                <w:b w:val="false"/>
                <w:i w:val="false"/>
                <w:color w:val="000000"/>
                <w:sz w:val="20"/>
              </w:rPr>
              <w:t xml:space="preserve">
Самдрупионгхар және Шемганг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Вануату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Футуна аралынан </w:t>
            </w:r>
            <w:r>
              <w:br/>
            </w:r>
            <w:r>
              <w:rPr>
                <w:rFonts w:ascii="Times New Roman"/>
                <w:b w:val="false"/>
                <w:i w:val="false"/>
                <w:color w:val="000000"/>
                <w:sz w:val="20"/>
              </w:rPr>
              <w:t xml:space="preserve">
басқа, жер-жерде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орталық </w:t>
            </w:r>
            <w:r>
              <w:br/>
            </w:r>
            <w:r>
              <w:rPr>
                <w:rFonts w:ascii="Times New Roman"/>
                <w:b w:val="false"/>
                <w:i w:val="false"/>
                <w:color w:val="000000"/>
                <w:sz w:val="20"/>
              </w:rPr>
              <w:t xml:space="preserve">
өндірістік аудандардан </w:t>
            </w:r>
            <w:r>
              <w:br/>
            </w:r>
            <w:r>
              <w:rPr>
                <w:rFonts w:ascii="Times New Roman"/>
                <w:b w:val="false"/>
                <w:i w:val="false"/>
                <w:color w:val="000000"/>
                <w:sz w:val="20"/>
              </w:rPr>
              <w:t xml:space="preserve">
және  Қызыл өзен </w:t>
            </w:r>
            <w:r>
              <w:br/>
            </w:r>
            <w:r>
              <w:rPr>
                <w:rFonts w:ascii="Times New Roman"/>
                <w:b w:val="false"/>
                <w:i w:val="false"/>
                <w:color w:val="000000"/>
                <w:sz w:val="20"/>
              </w:rPr>
              <w:t xml:space="preserve">
дельтасынан басқа, барлық </w:t>
            </w:r>
            <w:r>
              <w:br/>
            </w:r>
            <w:r>
              <w:rPr>
                <w:rFonts w:ascii="Times New Roman"/>
                <w:b w:val="false"/>
                <w:i w:val="false"/>
                <w:color w:val="000000"/>
                <w:sz w:val="20"/>
              </w:rPr>
              <w:t xml:space="preserve">
жерде, делагилге және </w:t>
            </w:r>
            <w:r>
              <w:br/>
            </w:r>
            <w:r>
              <w:rPr>
                <w:rFonts w:ascii="Times New Roman"/>
                <w:b w:val="false"/>
                <w:i w:val="false"/>
                <w:color w:val="000000"/>
                <w:sz w:val="20"/>
              </w:rPr>
              <w:t xml:space="preserve">
фансидарға жоғарғы </w:t>
            </w:r>
            <w:r>
              <w:br/>
            </w:r>
            <w:r>
              <w:rPr>
                <w:rFonts w:ascii="Times New Roman"/>
                <w:b w:val="false"/>
                <w:i w:val="false"/>
                <w:color w:val="000000"/>
                <w:sz w:val="20"/>
              </w:rPr>
              <w:t xml:space="preserve">
тұрақтылығы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Химакал Прадеш, </w:t>
            </w:r>
            <w:r>
              <w:br/>
            </w:r>
            <w:r>
              <w:rPr>
                <w:rFonts w:ascii="Times New Roman"/>
                <w:b w:val="false"/>
                <w:i w:val="false"/>
                <w:color w:val="000000"/>
                <w:sz w:val="20"/>
              </w:rPr>
              <w:t xml:space="preserve">
Джамма және Кашмир, Сикким </w:t>
            </w:r>
            <w:r>
              <w:br/>
            </w:r>
            <w:r>
              <w:rPr>
                <w:rFonts w:ascii="Times New Roman"/>
                <w:b w:val="false"/>
                <w:i w:val="false"/>
                <w:color w:val="000000"/>
                <w:sz w:val="20"/>
              </w:rPr>
              <w:t xml:space="preserve">
аудандарынан басқа, барлық </w:t>
            </w:r>
            <w:r>
              <w:br/>
            </w:r>
            <w:r>
              <w:rPr>
                <w:rFonts w:ascii="Times New Roman"/>
                <w:b w:val="false"/>
                <w:i w:val="false"/>
                <w:color w:val="000000"/>
                <w:sz w:val="20"/>
              </w:rPr>
              <w:t xml:space="preserve">
жерде, делагилге жоғарғы </w:t>
            </w:r>
            <w:r>
              <w:br/>
            </w:r>
            <w:r>
              <w:rPr>
                <w:rFonts w:ascii="Times New Roman"/>
                <w:b w:val="false"/>
                <w:i w:val="false"/>
                <w:color w:val="000000"/>
                <w:sz w:val="20"/>
              </w:rPr>
              <w:t xml:space="preserve">
тұрақты жекелеген штаттарда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p>
            <w:pPr>
              <w:spacing w:after="20"/>
              <w:ind w:left="20"/>
              <w:jc w:val="both"/>
            </w:pPr>
            <w:r>
              <w:rPr>
                <w:rFonts w:ascii="Times New Roman"/>
                <w:b w:val="false"/>
                <w:i w:val="false"/>
                <w:color w:val="000000"/>
                <w:sz w:val="20"/>
              </w:rPr>
              <w:t xml:space="preserve">  мефлохин (лариам)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Джакарта мен </w:t>
            </w:r>
            <w:r>
              <w:br/>
            </w:r>
            <w:r>
              <w:rPr>
                <w:rFonts w:ascii="Times New Roman"/>
                <w:b w:val="false"/>
                <w:i w:val="false"/>
                <w:color w:val="000000"/>
                <w:sz w:val="20"/>
              </w:rPr>
              <w:t xml:space="preserve">
ірі қалалардан, Ява мен </w:t>
            </w:r>
            <w:r>
              <w:br/>
            </w:r>
            <w:r>
              <w:rPr>
                <w:rFonts w:ascii="Times New Roman"/>
                <w:b w:val="false"/>
                <w:i w:val="false"/>
                <w:color w:val="000000"/>
                <w:sz w:val="20"/>
              </w:rPr>
              <w:t xml:space="preserve">
Бали аралдарындағы ірі </w:t>
            </w:r>
            <w:r>
              <w:br/>
            </w:r>
            <w:r>
              <w:rPr>
                <w:rFonts w:ascii="Times New Roman"/>
                <w:b w:val="false"/>
                <w:i w:val="false"/>
                <w:color w:val="000000"/>
                <w:sz w:val="20"/>
              </w:rPr>
              <w:t xml:space="preserve">
туристік орталықтардан </w:t>
            </w:r>
            <w:r>
              <w:br/>
            </w:r>
            <w:r>
              <w:rPr>
                <w:rFonts w:ascii="Times New Roman"/>
                <w:b w:val="false"/>
                <w:i w:val="false"/>
                <w:color w:val="000000"/>
                <w:sz w:val="20"/>
              </w:rPr>
              <w:t xml:space="preserve">
басқа, барлық жерде </w:t>
            </w:r>
            <w:r>
              <w:br/>
            </w:r>
            <w:r>
              <w:rPr>
                <w:rFonts w:ascii="Times New Roman"/>
                <w:b w:val="false"/>
                <w:i w:val="false"/>
                <w:color w:val="000000"/>
                <w:sz w:val="20"/>
              </w:rPr>
              <w:t xml:space="preserve">
Ириан Джайя аумағында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(хлорохин)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Наурыздан қазанға дейін, </w:t>
            </w:r>
            <w:r>
              <w:br/>
            </w:r>
            <w:r>
              <w:rPr>
                <w:rFonts w:ascii="Times New Roman"/>
                <w:b w:val="false"/>
                <w:i w:val="false"/>
                <w:color w:val="000000"/>
                <w:sz w:val="20"/>
              </w:rPr>
              <w:t xml:space="preserve">
әсіресе Систан-Белуджистан, </w:t>
            </w:r>
            <w:r>
              <w:br/>
            </w:r>
            <w:r>
              <w:rPr>
                <w:rFonts w:ascii="Times New Roman"/>
                <w:b w:val="false"/>
                <w:i w:val="false"/>
                <w:color w:val="000000"/>
                <w:sz w:val="20"/>
              </w:rPr>
              <w:t xml:space="preserve">
Хормозган мен Керман </w:t>
            </w:r>
            <w:r>
              <w:br/>
            </w:r>
            <w:r>
              <w:rPr>
                <w:rFonts w:ascii="Times New Roman"/>
                <w:b w:val="false"/>
                <w:i w:val="false"/>
                <w:color w:val="000000"/>
                <w:sz w:val="20"/>
              </w:rPr>
              <w:t xml:space="preserve">
провинцияларында. </w:t>
            </w:r>
          </w:p>
          <w:p>
            <w:pPr>
              <w:spacing w:after="20"/>
              <w:ind w:left="20"/>
              <w:jc w:val="both"/>
            </w:pPr>
            <w:r>
              <w:rPr>
                <w:rFonts w:ascii="Times New Roman"/>
                <w:b w:val="false"/>
                <w:i w:val="false"/>
                <w:color w:val="000000"/>
                <w:sz w:val="20"/>
              </w:rPr>
              <w:t xml:space="preserve">Елдің оңтүстік шығысында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(хлорохин)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Мамырдан қазанға дейін, </w:t>
            </w:r>
            <w:r>
              <w:br/>
            </w:r>
            <w:r>
              <w:rPr>
                <w:rFonts w:ascii="Times New Roman"/>
                <w:b w:val="false"/>
                <w:i w:val="false"/>
                <w:color w:val="000000"/>
                <w:sz w:val="20"/>
              </w:rPr>
              <w:t xml:space="preserve">
негізінен солтүстікте 1500 </w:t>
            </w:r>
            <w:r>
              <w:br/>
            </w:r>
            <w:r>
              <w:rPr>
                <w:rFonts w:ascii="Times New Roman"/>
                <w:b w:val="false"/>
                <w:i w:val="false"/>
                <w:color w:val="000000"/>
                <w:sz w:val="20"/>
              </w:rPr>
              <w:t xml:space="preserve">
метр төмен (Духок, Эрбиль, </w:t>
            </w:r>
            <w:r>
              <w:br/>
            </w:r>
            <w:r>
              <w:rPr>
                <w:rFonts w:ascii="Times New Roman"/>
                <w:b w:val="false"/>
                <w:i w:val="false"/>
                <w:color w:val="000000"/>
                <w:sz w:val="20"/>
              </w:rPr>
              <w:t xml:space="preserve">
Тамим, Ниневия, Сулеймания, </w:t>
            </w:r>
            <w:r>
              <w:br/>
            </w:r>
            <w:r>
              <w:rPr>
                <w:rFonts w:ascii="Times New Roman"/>
                <w:b w:val="false"/>
                <w:i w:val="false"/>
                <w:color w:val="000000"/>
                <w:sz w:val="20"/>
              </w:rPr>
              <w:t xml:space="preserve">
Басра провинциялары)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Адена және </w:t>
            </w:r>
            <w:r>
              <w:br/>
            </w:r>
            <w:r>
              <w:rPr>
                <w:rFonts w:ascii="Times New Roman"/>
                <w:b w:val="false"/>
                <w:i w:val="false"/>
                <w:color w:val="000000"/>
                <w:sz w:val="20"/>
              </w:rPr>
              <w:t xml:space="preserve">
әуежай ауданынан басқа, </w:t>
            </w:r>
            <w:r>
              <w:br/>
            </w:r>
            <w:r>
              <w:rPr>
                <w:rFonts w:ascii="Times New Roman"/>
                <w:b w:val="false"/>
                <w:i w:val="false"/>
                <w:color w:val="000000"/>
                <w:sz w:val="20"/>
              </w:rPr>
              <w:t xml:space="preserve">
барлық жерде, қыркүйектен </w:t>
            </w:r>
            <w:r>
              <w:br/>
            </w:r>
            <w:r>
              <w:rPr>
                <w:rFonts w:ascii="Times New Roman"/>
                <w:b w:val="false"/>
                <w:i w:val="false"/>
                <w:color w:val="000000"/>
                <w:sz w:val="20"/>
              </w:rPr>
              <w:t xml:space="preserve">
ақпанға дейін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доксициклин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Пномпенядан </w:t>
            </w:r>
            <w:r>
              <w:br/>
            </w:r>
            <w:r>
              <w:rPr>
                <w:rFonts w:ascii="Times New Roman"/>
                <w:b w:val="false"/>
                <w:i w:val="false"/>
                <w:color w:val="000000"/>
                <w:sz w:val="20"/>
              </w:rPr>
              <w:t xml:space="preserve">
басқа, Ангкорват туристік </w:t>
            </w:r>
            <w:r>
              <w:br/>
            </w:r>
            <w:r>
              <w:rPr>
                <w:rFonts w:ascii="Times New Roman"/>
                <w:b w:val="false"/>
                <w:i w:val="false"/>
                <w:color w:val="000000"/>
                <w:sz w:val="20"/>
              </w:rPr>
              <w:t xml:space="preserve">
орталықтарды қоса алғанда, </w:t>
            </w:r>
            <w:r>
              <w:br/>
            </w:r>
            <w:r>
              <w:rPr>
                <w:rFonts w:ascii="Times New Roman"/>
                <w:b w:val="false"/>
                <w:i w:val="false"/>
                <w:color w:val="000000"/>
                <w:sz w:val="20"/>
              </w:rPr>
              <w:t xml:space="preserve">
барлық жерде </w:t>
            </w:r>
            <w:r>
              <w:br/>
            </w:r>
            <w:r>
              <w:rPr>
                <w:rFonts w:ascii="Times New Roman"/>
                <w:b w:val="false"/>
                <w:i w:val="false"/>
                <w:color w:val="000000"/>
                <w:sz w:val="20"/>
              </w:rPr>
              <w:t xml:space="preserve">
  Батыс провинцияларда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Кытай </w:t>
            </w:r>
            <w:r>
              <w:br/>
            </w:r>
            <w:r>
              <w:rPr>
                <w:rFonts w:ascii="Times New Roman"/>
                <w:b w:val="false"/>
                <w:i w:val="false"/>
                <w:color w:val="000000"/>
                <w:sz w:val="20"/>
              </w:rPr>
              <w:t xml:space="preserve">
халық </w:t>
            </w:r>
            <w:r>
              <w:br/>
            </w:r>
            <w:r>
              <w:rPr>
                <w:rFonts w:ascii="Times New Roman"/>
                <w:b w:val="false"/>
                <w:i w:val="false"/>
                <w:color w:val="000000"/>
                <w:sz w:val="20"/>
              </w:rPr>
              <w:t xml:space="preserve">
республикасы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(хлорохин)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мефлохин (лариам)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солтүстік енділіктен </w:t>
            </w:r>
            <w:r>
              <w:br/>
            </w:r>
            <w:r>
              <w:rPr>
                <w:rFonts w:ascii="Times New Roman"/>
                <w:b w:val="false"/>
                <w:i w:val="false"/>
                <w:color w:val="000000"/>
                <w:sz w:val="20"/>
              </w:rPr>
              <w:t xml:space="preserve">
(бұдан әрі - с.е.) </w:t>
            </w:r>
            <w:r>
              <w:br/>
            </w:r>
            <w:r>
              <w:rPr>
                <w:rFonts w:ascii="Times New Roman"/>
                <w:b w:val="false"/>
                <w:i w:val="false"/>
                <w:color w:val="000000"/>
                <w:sz w:val="20"/>
              </w:rPr>
              <w:t xml:space="preserve">
солтүстікке қарай шілдеден </w:t>
            </w:r>
            <w:r>
              <w:br/>
            </w:r>
            <w:r>
              <w:rPr>
                <w:rFonts w:ascii="Times New Roman"/>
                <w:b w:val="false"/>
                <w:i w:val="false"/>
                <w:color w:val="000000"/>
                <w:sz w:val="20"/>
              </w:rPr>
              <w:t xml:space="preserve">
қарашаға дейін, 33 пен 25 </w:t>
            </w:r>
            <w:r>
              <w:br/>
            </w:r>
            <w:r>
              <w:rPr>
                <w:rFonts w:ascii="Times New Roman"/>
                <w:b w:val="false"/>
                <w:i w:val="false"/>
                <w:color w:val="000000"/>
                <w:sz w:val="20"/>
              </w:rPr>
              <w:t xml:space="preserve">
с.е. аралығында - </w:t>
            </w:r>
            <w:r>
              <w:br/>
            </w:r>
            <w:r>
              <w:rPr>
                <w:rFonts w:ascii="Times New Roman"/>
                <w:b w:val="false"/>
                <w:i w:val="false"/>
                <w:color w:val="000000"/>
                <w:sz w:val="20"/>
              </w:rPr>
              <w:t xml:space="preserve">
мамырдан желтоқсанға дейін, </w:t>
            </w:r>
            <w:r>
              <w:br/>
            </w:r>
            <w:r>
              <w:rPr>
                <w:rFonts w:ascii="Times New Roman"/>
                <w:b w:val="false"/>
                <w:i w:val="false"/>
                <w:color w:val="000000"/>
                <w:sz w:val="20"/>
              </w:rPr>
              <w:t xml:space="preserve">
солтүстік енділіктен </w:t>
            </w:r>
            <w:r>
              <w:br/>
            </w:r>
            <w:r>
              <w:rPr>
                <w:rFonts w:ascii="Times New Roman"/>
                <w:b w:val="false"/>
                <w:i w:val="false"/>
                <w:color w:val="000000"/>
                <w:sz w:val="20"/>
              </w:rPr>
              <w:t xml:space="preserve">
оңтүстікке қарай - жыл </w:t>
            </w:r>
            <w:r>
              <w:br/>
            </w:r>
            <w:r>
              <w:rPr>
                <w:rFonts w:ascii="Times New Roman"/>
                <w:b w:val="false"/>
                <w:i w:val="false"/>
                <w:color w:val="000000"/>
                <w:sz w:val="20"/>
              </w:rPr>
              <w:t xml:space="preserve">
бойы тек ауылдық </w:t>
            </w:r>
            <w:r>
              <w:br/>
            </w:r>
            <w:r>
              <w:rPr>
                <w:rFonts w:ascii="Times New Roman"/>
                <w:b w:val="false"/>
                <w:i w:val="false"/>
                <w:color w:val="000000"/>
                <w:sz w:val="20"/>
              </w:rPr>
              <w:t xml:space="preserve">
аудандардан 1500 метрден </w:t>
            </w:r>
            <w:r>
              <w:br/>
            </w:r>
            <w:r>
              <w:rPr>
                <w:rFonts w:ascii="Times New Roman"/>
                <w:b w:val="false"/>
                <w:i w:val="false"/>
                <w:color w:val="000000"/>
                <w:sz w:val="20"/>
              </w:rPr>
              <w:t xml:space="preserve">
төмен. Берілген белгілері </w:t>
            </w:r>
            <w:r>
              <w:br/>
            </w:r>
            <w:r>
              <w:rPr>
                <w:rFonts w:ascii="Times New Roman"/>
                <w:b w:val="false"/>
                <w:i w:val="false"/>
                <w:color w:val="000000"/>
                <w:sz w:val="20"/>
              </w:rPr>
              <w:t xml:space="preserve">
жоқ: Хеилонгджанг, Жилин, </w:t>
            </w:r>
            <w:r>
              <w:br/>
            </w:r>
            <w:r>
              <w:rPr>
                <w:rFonts w:ascii="Times New Roman"/>
                <w:b w:val="false"/>
                <w:i w:val="false"/>
                <w:color w:val="000000"/>
                <w:sz w:val="20"/>
              </w:rPr>
              <w:t xml:space="preserve">
Неи Монгол, Ганьсу, Пекин, </w:t>
            </w:r>
            <w:r>
              <w:br/>
            </w:r>
            <w:r>
              <w:rPr>
                <w:rFonts w:ascii="Times New Roman"/>
                <w:b w:val="false"/>
                <w:i w:val="false"/>
                <w:color w:val="000000"/>
                <w:sz w:val="20"/>
              </w:rPr>
              <w:t xml:space="preserve">
Шанхай, Цингхай, Синцзян. </w:t>
            </w:r>
          </w:p>
          <w:p>
            <w:pPr>
              <w:spacing w:after="20"/>
              <w:ind w:left="20"/>
              <w:jc w:val="both"/>
            </w:pPr>
            <w:r>
              <w:rPr>
                <w:rFonts w:ascii="Times New Roman"/>
                <w:b w:val="false"/>
                <w:i w:val="false"/>
                <w:color w:val="000000"/>
                <w:sz w:val="20"/>
              </w:rPr>
              <w:t xml:space="preserve">  Тропикалық безгекті </w:t>
            </w:r>
            <w:r>
              <w:br/>
            </w:r>
            <w:r>
              <w:rPr>
                <w:rFonts w:ascii="Times New Roman"/>
                <w:b w:val="false"/>
                <w:i w:val="false"/>
                <w:color w:val="000000"/>
                <w:sz w:val="20"/>
              </w:rPr>
              <w:t xml:space="preserve">
аудандарда - Хайнань, Юнань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Вьентьянан </w:t>
            </w:r>
            <w:r>
              <w:br/>
            </w:r>
            <w:r>
              <w:rPr>
                <w:rFonts w:ascii="Times New Roman"/>
                <w:b w:val="false"/>
                <w:i w:val="false"/>
                <w:color w:val="000000"/>
                <w:sz w:val="20"/>
              </w:rPr>
              <w:t xml:space="preserve">
басқа, жер-жерде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p>
            <w:pPr>
              <w:spacing w:after="20"/>
              <w:ind w:left="20"/>
              <w:jc w:val="both"/>
            </w:pPr>
            <w:r>
              <w:rPr>
                <w:rFonts w:ascii="Times New Roman"/>
                <w:b w:val="false"/>
                <w:i w:val="false"/>
                <w:color w:val="000000"/>
                <w:sz w:val="20"/>
              </w:rPr>
              <w:t xml:space="preserve">  мефлохин (лариам)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ішіндегі тек шектелген </w:t>
            </w:r>
            <w:r>
              <w:br/>
            </w:r>
            <w:r>
              <w:rPr>
                <w:rFonts w:ascii="Times New Roman"/>
                <w:b w:val="false"/>
                <w:i w:val="false"/>
                <w:color w:val="000000"/>
                <w:sz w:val="20"/>
              </w:rPr>
              <w:t xml:space="preserve">
ошақтарда және Саравакада. </w:t>
            </w:r>
            <w:r>
              <w:br/>
            </w:r>
            <w:r>
              <w:rPr>
                <w:rFonts w:ascii="Times New Roman"/>
                <w:b w:val="false"/>
                <w:i w:val="false"/>
                <w:color w:val="000000"/>
                <w:sz w:val="20"/>
              </w:rPr>
              <w:t xml:space="preserve">
Безгектен бос қала және </w:t>
            </w:r>
            <w:r>
              <w:br/>
            </w:r>
            <w:r>
              <w:rPr>
                <w:rFonts w:ascii="Times New Roman"/>
                <w:b w:val="false"/>
                <w:i w:val="false"/>
                <w:color w:val="000000"/>
                <w:sz w:val="20"/>
              </w:rPr>
              <w:t xml:space="preserve">
өзен жағалауларының </w:t>
            </w:r>
            <w:r>
              <w:br/>
            </w:r>
            <w:r>
              <w:rPr>
                <w:rFonts w:ascii="Times New Roman"/>
                <w:b w:val="false"/>
                <w:i w:val="false"/>
                <w:color w:val="000000"/>
                <w:sz w:val="20"/>
              </w:rPr>
              <w:t xml:space="preserve">
аймақтары </w:t>
            </w:r>
            <w:r>
              <w:br/>
            </w:r>
            <w:r>
              <w:rPr>
                <w:rFonts w:ascii="Times New Roman"/>
                <w:b w:val="false"/>
                <w:i w:val="false"/>
                <w:color w:val="000000"/>
                <w:sz w:val="20"/>
              </w:rPr>
              <w:t xml:space="preserve">
Сабахеда жыл бойы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 Карен, </w:t>
            </w:r>
            <w:r>
              <w:br/>
            </w:r>
            <w:r>
              <w:rPr>
                <w:rFonts w:ascii="Times New Roman"/>
                <w:b w:val="false"/>
                <w:i w:val="false"/>
                <w:color w:val="000000"/>
                <w:sz w:val="20"/>
              </w:rPr>
              <w:t xml:space="preserve">
наурыздан желтоқсанға дейін </w:t>
            </w:r>
            <w:r>
              <w:br/>
            </w:r>
            <w:r>
              <w:rPr>
                <w:rFonts w:ascii="Times New Roman"/>
                <w:b w:val="false"/>
                <w:i w:val="false"/>
                <w:color w:val="000000"/>
                <w:sz w:val="20"/>
              </w:rPr>
              <w:t xml:space="preserve">
- Чин, Качин, Мон, Рахин, </w:t>
            </w:r>
            <w:r>
              <w:br/>
            </w:r>
            <w:r>
              <w:rPr>
                <w:rFonts w:ascii="Times New Roman"/>
                <w:b w:val="false"/>
                <w:i w:val="false"/>
                <w:color w:val="000000"/>
                <w:sz w:val="20"/>
              </w:rPr>
              <w:t xml:space="preserve">
Шан, Пегу, Каях, сәуірден </w:t>
            </w:r>
            <w:r>
              <w:br/>
            </w:r>
            <w:r>
              <w:rPr>
                <w:rFonts w:ascii="Times New Roman"/>
                <w:b w:val="false"/>
                <w:i w:val="false"/>
                <w:color w:val="000000"/>
                <w:sz w:val="20"/>
              </w:rPr>
              <w:t xml:space="preserve">
желтоқсанға дейін </w:t>
            </w:r>
            <w:r>
              <w:br/>
            </w:r>
            <w:r>
              <w:rPr>
                <w:rFonts w:ascii="Times New Roman"/>
                <w:b w:val="false"/>
                <w:i w:val="false"/>
                <w:color w:val="000000"/>
                <w:sz w:val="20"/>
              </w:rPr>
              <w:t xml:space="preserve">
Тенасеримнің ауылдық </w:t>
            </w:r>
            <w:r>
              <w:br/>
            </w:r>
            <w:r>
              <w:rPr>
                <w:rFonts w:ascii="Times New Roman"/>
                <w:b w:val="false"/>
                <w:i w:val="false"/>
                <w:color w:val="000000"/>
                <w:sz w:val="20"/>
              </w:rPr>
              <w:t xml:space="preserve">
аймақтарында,  мамырдан </w:t>
            </w:r>
            <w:r>
              <w:br/>
            </w:r>
            <w:r>
              <w:rPr>
                <w:rFonts w:ascii="Times New Roman"/>
                <w:b w:val="false"/>
                <w:i w:val="false"/>
                <w:color w:val="000000"/>
                <w:sz w:val="20"/>
              </w:rPr>
              <w:t xml:space="preserve">
желтоқсанға дейін -  </w:t>
            </w:r>
            <w:r>
              <w:br/>
            </w:r>
            <w:r>
              <w:rPr>
                <w:rFonts w:ascii="Times New Roman"/>
                <w:b w:val="false"/>
                <w:i w:val="false"/>
                <w:color w:val="000000"/>
                <w:sz w:val="20"/>
              </w:rPr>
              <w:t xml:space="preserve">
Иравадиде  және  </w:t>
            </w:r>
            <w:r>
              <w:br/>
            </w:r>
            <w:r>
              <w:rPr>
                <w:rFonts w:ascii="Times New Roman"/>
                <w:b w:val="false"/>
                <w:i w:val="false"/>
                <w:color w:val="000000"/>
                <w:sz w:val="20"/>
              </w:rPr>
              <w:t xml:space="preserve">
Мандалайдың ауылдық </w:t>
            </w:r>
            <w:r>
              <w:br/>
            </w:r>
            <w:r>
              <w:rPr>
                <w:rFonts w:ascii="Times New Roman"/>
                <w:b w:val="false"/>
                <w:i w:val="false"/>
                <w:color w:val="000000"/>
                <w:sz w:val="20"/>
              </w:rPr>
              <w:t xml:space="preserve">
аймақтарында,  маусымнан </w:t>
            </w:r>
            <w:r>
              <w:br/>
            </w:r>
            <w:r>
              <w:rPr>
                <w:rFonts w:ascii="Times New Roman"/>
                <w:b w:val="false"/>
                <w:i w:val="false"/>
                <w:color w:val="000000"/>
                <w:sz w:val="20"/>
              </w:rPr>
              <w:t xml:space="preserve">
қарашаға дейін - Магвода </w:t>
            </w:r>
            <w:r>
              <w:br/>
            </w:r>
            <w:r>
              <w:rPr>
                <w:rFonts w:ascii="Times New Roman"/>
                <w:b w:val="false"/>
                <w:i w:val="false"/>
                <w:color w:val="000000"/>
                <w:sz w:val="20"/>
              </w:rPr>
              <w:t xml:space="preserve">
және Сагаингте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Терай </w:t>
            </w:r>
            <w:r>
              <w:br/>
            </w:r>
            <w:r>
              <w:rPr>
                <w:rFonts w:ascii="Times New Roman"/>
                <w:b w:val="false"/>
                <w:i w:val="false"/>
                <w:color w:val="000000"/>
                <w:sz w:val="20"/>
              </w:rPr>
              <w:t xml:space="preserve">
дистриктінің ауылдық </w:t>
            </w:r>
            <w:r>
              <w:br/>
            </w:r>
            <w:r>
              <w:rPr>
                <w:rFonts w:ascii="Times New Roman"/>
                <w:b w:val="false"/>
                <w:i w:val="false"/>
                <w:color w:val="000000"/>
                <w:sz w:val="20"/>
              </w:rPr>
              <w:t xml:space="preserve">
аймақтарында және үндімен </w:t>
            </w:r>
            <w:r>
              <w:br/>
            </w:r>
            <w:r>
              <w:rPr>
                <w:rFonts w:ascii="Times New Roman"/>
                <w:b w:val="false"/>
                <w:i w:val="false"/>
                <w:color w:val="000000"/>
                <w:sz w:val="20"/>
              </w:rPr>
              <w:t xml:space="preserve">
шекараның бойында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Араб </w:t>
            </w:r>
            <w:r>
              <w:br/>
            </w:r>
            <w:r>
              <w:rPr>
                <w:rFonts w:ascii="Times New Roman"/>
                <w:b w:val="false"/>
                <w:i w:val="false"/>
                <w:color w:val="000000"/>
                <w:sz w:val="20"/>
              </w:rPr>
              <w:t xml:space="preserve">
Эмираттары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Таулы солтүстік </w:t>
            </w:r>
            <w:r>
              <w:br/>
            </w:r>
            <w:r>
              <w:rPr>
                <w:rFonts w:ascii="Times New Roman"/>
                <w:b w:val="false"/>
                <w:i w:val="false"/>
                <w:color w:val="000000"/>
                <w:sz w:val="20"/>
              </w:rPr>
              <w:t xml:space="preserve">
аудандардың жазықтарында. </w:t>
            </w:r>
            <w:r>
              <w:br/>
            </w:r>
            <w:r>
              <w:rPr>
                <w:rFonts w:ascii="Times New Roman"/>
                <w:b w:val="false"/>
                <w:i w:val="false"/>
                <w:color w:val="000000"/>
                <w:sz w:val="20"/>
              </w:rPr>
              <w:t xml:space="preserve">
Абу Даби, Дубай, Шарджа, </w:t>
            </w:r>
            <w:r>
              <w:br/>
            </w:r>
            <w:r>
              <w:rPr>
                <w:rFonts w:ascii="Times New Roman"/>
                <w:b w:val="false"/>
                <w:i w:val="false"/>
                <w:color w:val="000000"/>
                <w:sz w:val="20"/>
              </w:rPr>
              <w:t xml:space="preserve">
Аджман в Ум аль Хаюмде </w:t>
            </w:r>
            <w:r>
              <w:br/>
            </w:r>
            <w:r>
              <w:rPr>
                <w:rFonts w:ascii="Times New Roman"/>
                <w:b w:val="false"/>
                <w:i w:val="false"/>
                <w:color w:val="000000"/>
                <w:sz w:val="20"/>
              </w:rPr>
              <w:t xml:space="preserve">
қауіп жоқ.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2000 метрден төмен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Пәкістан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2000 метрден төмен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 - </w:t>
            </w:r>
            <w:r>
              <w:br/>
            </w:r>
            <w:r>
              <w:rPr>
                <w:rFonts w:ascii="Times New Roman"/>
                <w:b w:val="false"/>
                <w:i w:val="false"/>
                <w:color w:val="000000"/>
                <w:sz w:val="20"/>
              </w:rPr>
              <w:t xml:space="preserve">
Жаңа Гвинея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1800 метрден төмен, </w:t>
            </w:r>
            <w:r>
              <w:br/>
            </w:r>
            <w:r>
              <w:rPr>
                <w:rFonts w:ascii="Times New Roman"/>
                <w:b w:val="false"/>
                <w:i w:val="false"/>
                <w:color w:val="000000"/>
                <w:sz w:val="20"/>
              </w:rPr>
              <w:t xml:space="preserve">
P.vіvax, хлорохинге шыдамды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 </w:t>
            </w:r>
            <w:r>
              <w:br/>
            </w:r>
            <w:r>
              <w:rPr>
                <w:rFonts w:ascii="Times New Roman"/>
                <w:b w:val="false"/>
                <w:i w:val="false"/>
                <w:color w:val="000000"/>
                <w:sz w:val="20"/>
              </w:rPr>
              <w:t xml:space="preserve">
Аравия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батыс және </w:t>
            </w:r>
            <w:r>
              <w:br/>
            </w:r>
            <w:r>
              <w:rPr>
                <w:rFonts w:ascii="Times New Roman"/>
                <w:b w:val="false"/>
                <w:i w:val="false"/>
                <w:color w:val="000000"/>
                <w:sz w:val="20"/>
              </w:rPr>
              <w:t xml:space="preserve">
оңтүстік провинцияларда, </w:t>
            </w:r>
            <w:r>
              <w:br/>
            </w:r>
            <w:r>
              <w:rPr>
                <w:rFonts w:ascii="Times New Roman"/>
                <w:b w:val="false"/>
                <w:i w:val="false"/>
                <w:color w:val="000000"/>
                <w:sz w:val="20"/>
              </w:rPr>
              <w:t xml:space="preserve">
Джиддеде, Мединеде, </w:t>
            </w:r>
            <w:r>
              <w:br/>
            </w:r>
            <w:r>
              <w:rPr>
                <w:rFonts w:ascii="Times New Roman"/>
                <w:b w:val="false"/>
                <w:i w:val="false"/>
                <w:color w:val="000000"/>
                <w:sz w:val="20"/>
              </w:rPr>
              <w:t xml:space="preserve">
Меккеде, Таифеде қауіп жоқ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Соломоновтар </w:t>
            </w:r>
            <w:r>
              <w:br/>
            </w:r>
            <w:r>
              <w:rPr>
                <w:rFonts w:ascii="Times New Roman"/>
                <w:b w:val="false"/>
                <w:i w:val="false"/>
                <w:color w:val="000000"/>
                <w:sz w:val="20"/>
              </w:rPr>
              <w:t xml:space="preserve">
аралы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аралшықтардан басқа </w:t>
            </w:r>
            <w:r>
              <w:br/>
            </w:r>
            <w:r>
              <w:rPr>
                <w:rFonts w:ascii="Times New Roman"/>
                <w:b w:val="false"/>
                <w:i w:val="false"/>
                <w:color w:val="000000"/>
                <w:sz w:val="20"/>
              </w:rPr>
              <w:t xml:space="preserve">
Оңтүстікке және Оңтүстік </w:t>
            </w:r>
            <w:r>
              <w:br/>
            </w:r>
            <w:r>
              <w:rPr>
                <w:rFonts w:ascii="Times New Roman"/>
                <w:b w:val="false"/>
                <w:i w:val="false"/>
                <w:color w:val="000000"/>
                <w:sz w:val="20"/>
              </w:rPr>
              <w:t xml:space="preserve">
шығысқа қарай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(хлорохин)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Мамырдан қазанға дейін, </w:t>
            </w:r>
            <w:r>
              <w:br/>
            </w:r>
            <w:r>
              <w:rPr>
                <w:rFonts w:ascii="Times New Roman"/>
                <w:b w:val="false"/>
                <w:i w:val="false"/>
                <w:color w:val="000000"/>
                <w:sz w:val="20"/>
              </w:rPr>
              <w:t xml:space="preserve">
елдің солтүстік шығыс </w:t>
            </w:r>
            <w:r>
              <w:br/>
            </w:r>
            <w:r>
              <w:rPr>
                <w:rFonts w:ascii="Times New Roman"/>
                <w:b w:val="false"/>
                <w:i w:val="false"/>
                <w:color w:val="000000"/>
                <w:sz w:val="20"/>
              </w:rPr>
              <w:t xml:space="preserve">
елдерінің бірнеше ошақтарда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Тайланд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p>
            <w:pPr>
              <w:spacing w:after="20"/>
              <w:ind w:left="20"/>
              <w:jc w:val="both"/>
            </w:pPr>
            <w:r>
              <w:rPr>
                <w:rFonts w:ascii="Times New Roman"/>
                <w:b w:val="false"/>
                <w:i w:val="false"/>
                <w:color w:val="000000"/>
                <w:sz w:val="20"/>
              </w:rPr>
              <w:t xml:space="preserve">  доксициклин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Бангкок, </w:t>
            </w:r>
            <w:r>
              <w:br/>
            </w:r>
            <w:r>
              <w:rPr>
                <w:rFonts w:ascii="Times New Roman"/>
                <w:b w:val="false"/>
                <w:i w:val="false"/>
                <w:color w:val="000000"/>
                <w:sz w:val="20"/>
              </w:rPr>
              <w:t xml:space="preserve">
Паттайя, Пхукет, </w:t>
            </w:r>
            <w:r>
              <w:br/>
            </w:r>
            <w:r>
              <w:rPr>
                <w:rFonts w:ascii="Times New Roman"/>
                <w:b w:val="false"/>
                <w:i w:val="false"/>
                <w:color w:val="000000"/>
                <w:sz w:val="20"/>
              </w:rPr>
              <w:t xml:space="preserve">
Чиангмайдан басқа, барлық </w:t>
            </w:r>
            <w:r>
              <w:br/>
            </w:r>
            <w:r>
              <w:rPr>
                <w:rFonts w:ascii="Times New Roman"/>
                <w:b w:val="false"/>
                <w:i w:val="false"/>
                <w:color w:val="000000"/>
                <w:sz w:val="20"/>
              </w:rPr>
              <w:t xml:space="preserve">
ауылды орманды аудандарда, </w:t>
            </w:r>
          </w:p>
          <w:p>
            <w:pPr>
              <w:spacing w:after="20"/>
              <w:ind w:left="20"/>
              <w:jc w:val="both"/>
            </w:pPr>
            <w:r>
              <w:rPr>
                <w:rFonts w:ascii="Times New Roman"/>
                <w:b w:val="false"/>
                <w:i w:val="false"/>
                <w:color w:val="000000"/>
                <w:sz w:val="20"/>
              </w:rPr>
              <w:t xml:space="preserve">  Камбоджа мен Мьянмароммен </w:t>
            </w:r>
            <w:r>
              <w:br/>
            </w:r>
            <w:r>
              <w:rPr>
                <w:rFonts w:ascii="Times New Roman"/>
                <w:b w:val="false"/>
                <w:i w:val="false"/>
                <w:color w:val="000000"/>
                <w:sz w:val="20"/>
              </w:rPr>
              <w:t xml:space="preserve">
шекаралас хинин және </w:t>
            </w:r>
            <w:r>
              <w:br/>
            </w:r>
            <w:r>
              <w:rPr>
                <w:rFonts w:ascii="Times New Roman"/>
                <w:b w:val="false"/>
                <w:i w:val="false"/>
                <w:color w:val="000000"/>
                <w:sz w:val="20"/>
              </w:rPr>
              <w:t xml:space="preserve">
мефлохинге шыдамды </w:t>
            </w:r>
            <w:r>
              <w:br/>
            </w:r>
            <w:r>
              <w:rPr>
                <w:rFonts w:ascii="Times New Roman"/>
                <w:b w:val="false"/>
                <w:i w:val="false"/>
                <w:color w:val="000000"/>
                <w:sz w:val="20"/>
              </w:rPr>
              <w:t xml:space="preserve">
аймақтарда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600 метрден төмен </w:t>
            </w:r>
            <w:r>
              <w:br/>
            </w:r>
            <w:r>
              <w:rPr>
                <w:rFonts w:ascii="Times New Roman"/>
                <w:b w:val="false"/>
                <w:i w:val="false"/>
                <w:color w:val="000000"/>
                <w:sz w:val="20"/>
              </w:rPr>
              <w:t xml:space="preserve">
аудандарда. Бохол, </w:t>
            </w:r>
            <w:r>
              <w:br/>
            </w:r>
            <w:r>
              <w:rPr>
                <w:rFonts w:ascii="Times New Roman"/>
                <w:b w:val="false"/>
                <w:i w:val="false"/>
                <w:color w:val="000000"/>
                <w:sz w:val="20"/>
              </w:rPr>
              <w:t xml:space="preserve">
Катандуан, Себу </w:t>
            </w:r>
            <w:r>
              <w:br/>
            </w:r>
            <w:r>
              <w:rPr>
                <w:rFonts w:ascii="Times New Roman"/>
                <w:b w:val="false"/>
                <w:i w:val="false"/>
                <w:color w:val="000000"/>
                <w:sz w:val="20"/>
              </w:rPr>
              <w:t xml:space="preserve">
провинцияларында және </w:t>
            </w:r>
            <w:r>
              <w:br/>
            </w:r>
            <w:r>
              <w:rPr>
                <w:rFonts w:ascii="Times New Roman"/>
                <w:b w:val="false"/>
                <w:i w:val="false"/>
                <w:color w:val="000000"/>
                <w:sz w:val="20"/>
              </w:rPr>
              <w:t xml:space="preserve">
барлық қалаларда қауіп жоқ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Коломбо, </w:t>
            </w:r>
            <w:r>
              <w:br/>
            </w:r>
            <w:r>
              <w:rPr>
                <w:rFonts w:ascii="Times New Roman"/>
                <w:b w:val="false"/>
                <w:i w:val="false"/>
                <w:color w:val="000000"/>
                <w:sz w:val="20"/>
              </w:rPr>
              <w:t xml:space="preserve">
Калутара, Нувара Элия </w:t>
            </w:r>
            <w:r>
              <w:br/>
            </w:r>
            <w:r>
              <w:rPr>
                <w:rFonts w:ascii="Times New Roman"/>
                <w:b w:val="false"/>
                <w:i w:val="false"/>
                <w:color w:val="000000"/>
                <w:sz w:val="20"/>
              </w:rPr>
              <w:t xml:space="preserve">
дистриктілерінен басқа </w:t>
            </w:r>
            <w:r>
              <w:br/>
            </w:r>
            <w:r>
              <w:rPr>
                <w:rFonts w:ascii="Times New Roman"/>
                <w:b w:val="false"/>
                <w:i w:val="false"/>
                <w:color w:val="000000"/>
                <w:sz w:val="20"/>
              </w:rPr>
              <w:t xml:space="preserve">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(хлорохин)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Мамырдан қазанға дейін </w:t>
            </w:r>
            <w:r>
              <w:br/>
            </w:r>
            <w:r>
              <w:rPr>
                <w:rFonts w:ascii="Times New Roman"/>
                <w:b w:val="false"/>
                <w:i w:val="false"/>
                <w:color w:val="000000"/>
                <w:sz w:val="20"/>
              </w:rPr>
              <w:t xml:space="preserve">
Хатлон, Ленинабад </w:t>
            </w:r>
            <w:r>
              <w:br/>
            </w:r>
            <w:r>
              <w:rPr>
                <w:rFonts w:ascii="Times New Roman"/>
                <w:b w:val="false"/>
                <w:i w:val="false"/>
                <w:color w:val="000000"/>
                <w:sz w:val="20"/>
              </w:rPr>
              <w:t xml:space="preserve">
областарында, ГБАО,  </w:t>
            </w:r>
            <w:r>
              <w:br/>
            </w:r>
            <w:r>
              <w:rPr>
                <w:rFonts w:ascii="Times New Roman"/>
                <w:b w:val="false"/>
                <w:i w:val="false"/>
                <w:color w:val="000000"/>
                <w:sz w:val="20"/>
              </w:rPr>
              <w:t xml:space="preserve">
Душанбе қаласында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(хлорохин)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Мамырдан қазанға дейін, </w:t>
            </w:r>
            <w:r>
              <w:br/>
            </w:r>
            <w:r>
              <w:rPr>
                <w:rFonts w:ascii="Times New Roman"/>
                <w:b w:val="false"/>
                <w:i w:val="false"/>
                <w:color w:val="000000"/>
                <w:sz w:val="20"/>
              </w:rPr>
              <w:t xml:space="preserve">
Тәжікстанмен шекаралас </w:t>
            </w:r>
            <w:r>
              <w:br/>
            </w:r>
            <w:r>
              <w:rPr>
                <w:rFonts w:ascii="Times New Roman"/>
                <w:b w:val="false"/>
                <w:i w:val="false"/>
                <w:color w:val="000000"/>
                <w:sz w:val="20"/>
              </w:rPr>
              <w:t xml:space="preserve">
Сурхандария облысында қауіп </w:t>
            </w:r>
            <w:r>
              <w:br/>
            </w:r>
            <w:r>
              <w:rPr>
                <w:rFonts w:ascii="Times New Roman"/>
                <w:b w:val="false"/>
                <w:i w:val="false"/>
                <w:color w:val="000000"/>
                <w:sz w:val="20"/>
              </w:rPr>
              <w:t xml:space="preserve">
азырақ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Әзербайжан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(хлорохин)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Мамырдан қазанға дейін, </w:t>
            </w:r>
            <w:r>
              <w:br/>
            </w:r>
            <w:r>
              <w:rPr>
                <w:rFonts w:ascii="Times New Roman"/>
                <w:b w:val="false"/>
                <w:i w:val="false"/>
                <w:color w:val="000000"/>
                <w:sz w:val="20"/>
              </w:rPr>
              <w:t xml:space="preserve">
Иран мен Грузиямен </w:t>
            </w:r>
            <w:r>
              <w:br/>
            </w:r>
            <w:r>
              <w:rPr>
                <w:rFonts w:ascii="Times New Roman"/>
                <w:b w:val="false"/>
                <w:i w:val="false"/>
                <w:color w:val="000000"/>
                <w:sz w:val="20"/>
              </w:rPr>
              <w:t xml:space="preserve">
шекаралас Құра-Арақсы және </w:t>
            </w:r>
            <w:r>
              <w:br/>
            </w:r>
            <w:r>
              <w:rPr>
                <w:rFonts w:ascii="Times New Roman"/>
                <w:b w:val="false"/>
                <w:i w:val="false"/>
                <w:color w:val="000000"/>
                <w:sz w:val="20"/>
              </w:rPr>
              <w:t xml:space="preserve">
Ленқоран аудандарында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Африка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ұсынылмайды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Ихрирдегі ошақтың қаупі </w:t>
            </w:r>
            <w:r>
              <w:br/>
            </w:r>
            <w:r>
              <w:rPr>
                <w:rFonts w:ascii="Times New Roman"/>
                <w:b w:val="false"/>
                <w:i w:val="false"/>
                <w:color w:val="000000"/>
                <w:sz w:val="20"/>
              </w:rPr>
              <w:t xml:space="preserve">
шектелген (Иллизи </w:t>
            </w:r>
            <w:r>
              <w:br/>
            </w:r>
            <w:r>
              <w:rPr>
                <w:rFonts w:ascii="Times New Roman"/>
                <w:b w:val="false"/>
                <w:i w:val="false"/>
                <w:color w:val="000000"/>
                <w:sz w:val="20"/>
              </w:rPr>
              <w:t xml:space="preserve">
департаменті)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Бенин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Қарашадан мамыр-маусымға </w:t>
            </w:r>
            <w:r>
              <w:br/>
            </w:r>
            <w:r>
              <w:rPr>
                <w:rFonts w:ascii="Times New Roman"/>
                <w:b w:val="false"/>
                <w:i w:val="false"/>
                <w:color w:val="000000"/>
                <w:sz w:val="20"/>
              </w:rPr>
              <w:t xml:space="preserve">
дейін солтүстік Ботети, </w:t>
            </w:r>
            <w:r>
              <w:br/>
            </w:r>
            <w:r>
              <w:rPr>
                <w:rFonts w:ascii="Times New Roman"/>
                <w:b w:val="false"/>
                <w:i w:val="false"/>
                <w:color w:val="000000"/>
                <w:sz w:val="20"/>
              </w:rPr>
              <w:t xml:space="preserve">
Чобе, Нгамиленд, Окаванго, </w:t>
            </w:r>
            <w:r>
              <w:br/>
            </w:r>
            <w:r>
              <w:rPr>
                <w:rFonts w:ascii="Times New Roman"/>
                <w:b w:val="false"/>
                <w:i w:val="false"/>
                <w:color w:val="000000"/>
                <w:sz w:val="20"/>
              </w:rPr>
              <w:t xml:space="preserve">
Тутуме аймақтарында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Маусымнан қазанға дейін </w:t>
            </w:r>
            <w:r>
              <w:br/>
            </w:r>
            <w:r>
              <w:rPr>
                <w:rFonts w:ascii="Times New Roman"/>
                <w:b w:val="false"/>
                <w:i w:val="false"/>
                <w:color w:val="000000"/>
                <w:sz w:val="20"/>
              </w:rPr>
              <w:t xml:space="preserve">
Эль Файумда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Заир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Замбези өзенінің </w:t>
            </w:r>
            <w:r>
              <w:br/>
            </w:r>
            <w:r>
              <w:rPr>
                <w:rFonts w:ascii="Times New Roman"/>
                <w:b w:val="false"/>
                <w:i w:val="false"/>
                <w:color w:val="000000"/>
                <w:sz w:val="20"/>
              </w:rPr>
              <w:t xml:space="preserve">
жазығында,  қарашадан </w:t>
            </w:r>
            <w:r>
              <w:br/>
            </w:r>
            <w:r>
              <w:rPr>
                <w:rFonts w:ascii="Times New Roman"/>
                <w:b w:val="false"/>
                <w:i w:val="false"/>
                <w:color w:val="000000"/>
                <w:sz w:val="20"/>
              </w:rPr>
              <w:t xml:space="preserve">
маусымға дейін - 1200 </w:t>
            </w:r>
            <w:r>
              <w:br/>
            </w:r>
            <w:r>
              <w:rPr>
                <w:rFonts w:ascii="Times New Roman"/>
                <w:b w:val="false"/>
                <w:i w:val="false"/>
                <w:color w:val="000000"/>
                <w:sz w:val="20"/>
              </w:rPr>
              <w:t xml:space="preserve">
метрден төмен аймақтарда. </w:t>
            </w:r>
            <w:r>
              <w:br/>
            </w:r>
            <w:r>
              <w:rPr>
                <w:rFonts w:ascii="Times New Roman"/>
                <w:b w:val="false"/>
                <w:i w:val="false"/>
                <w:color w:val="000000"/>
                <w:sz w:val="20"/>
              </w:rPr>
              <w:t xml:space="preserve">
Хараре және Булавайода - </w:t>
            </w:r>
            <w:r>
              <w:br/>
            </w:r>
            <w:r>
              <w:rPr>
                <w:rFonts w:ascii="Times New Roman"/>
                <w:b w:val="false"/>
                <w:i w:val="false"/>
                <w:color w:val="000000"/>
                <w:sz w:val="20"/>
              </w:rPr>
              <w:t xml:space="preserve">
жұқтыру қаупі төмен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Капо-Верде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ұсынылмайды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Қыркүйектен қарашаға дейін, тек Сантьяго аралы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қорықтарды қоса </w:t>
            </w:r>
            <w:r>
              <w:br/>
            </w:r>
            <w:r>
              <w:rPr>
                <w:rFonts w:ascii="Times New Roman"/>
                <w:b w:val="false"/>
                <w:i w:val="false"/>
                <w:color w:val="000000"/>
                <w:sz w:val="20"/>
              </w:rPr>
              <w:t xml:space="preserve">
алғанда барлық жерде, </w:t>
            </w:r>
            <w:r>
              <w:br/>
            </w:r>
            <w:r>
              <w:rPr>
                <w:rFonts w:ascii="Times New Roman"/>
                <w:b w:val="false"/>
                <w:i w:val="false"/>
                <w:color w:val="000000"/>
                <w:sz w:val="20"/>
              </w:rPr>
              <w:t xml:space="preserve">
Найробиде 2500 метрден </w:t>
            </w:r>
            <w:r>
              <w:br/>
            </w:r>
            <w:r>
              <w:rPr>
                <w:rFonts w:ascii="Times New Roman"/>
                <w:b w:val="false"/>
                <w:i w:val="false"/>
                <w:color w:val="000000"/>
                <w:sz w:val="20"/>
              </w:rPr>
              <w:t xml:space="preserve">
жоғары аймақтарда қауіп </w:t>
            </w:r>
            <w:r>
              <w:br/>
            </w:r>
            <w:r>
              <w:rPr>
                <w:rFonts w:ascii="Times New Roman"/>
                <w:b w:val="false"/>
                <w:i w:val="false"/>
                <w:color w:val="000000"/>
                <w:sz w:val="20"/>
              </w:rPr>
              <w:t xml:space="preserve">
төмен.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 Дивуар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Комор </w:t>
            </w:r>
            <w:r>
              <w:br/>
            </w:r>
            <w:r>
              <w:rPr>
                <w:rFonts w:ascii="Times New Roman"/>
                <w:b w:val="false"/>
                <w:i w:val="false"/>
                <w:color w:val="000000"/>
                <w:sz w:val="20"/>
              </w:rPr>
              <w:t xml:space="preserve">
аралдары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ұсынылмайды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Родригес </w:t>
            </w:r>
            <w:r>
              <w:br/>
            </w:r>
            <w:r>
              <w:rPr>
                <w:rFonts w:ascii="Times New Roman"/>
                <w:b w:val="false"/>
                <w:i w:val="false"/>
                <w:color w:val="000000"/>
                <w:sz w:val="20"/>
              </w:rPr>
              <w:t xml:space="preserve">
аралынан басқа, кейбір </w:t>
            </w:r>
            <w:r>
              <w:br/>
            </w:r>
            <w:r>
              <w:rPr>
                <w:rFonts w:ascii="Times New Roman"/>
                <w:b w:val="false"/>
                <w:i w:val="false"/>
                <w:color w:val="000000"/>
                <w:sz w:val="20"/>
              </w:rPr>
              <w:t xml:space="preserve">
ауылдық аймақтарда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солтүстік </w:t>
            </w:r>
            <w:r>
              <w:br/>
            </w:r>
            <w:r>
              <w:rPr>
                <w:rFonts w:ascii="Times New Roman"/>
                <w:b w:val="false"/>
                <w:i w:val="false"/>
                <w:color w:val="000000"/>
                <w:sz w:val="20"/>
              </w:rPr>
              <w:t xml:space="preserve">
аймақтардан басқа, барлық </w:t>
            </w:r>
            <w:r>
              <w:br/>
            </w:r>
            <w:r>
              <w:rPr>
                <w:rFonts w:ascii="Times New Roman"/>
                <w:b w:val="false"/>
                <w:i w:val="false"/>
                <w:color w:val="000000"/>
                <w:sz w:val="20"/>
              </w:rPr>
              <w:t xml:space="preserve">
жерде. Адраре және </w:t>
            </w:r>
            <w:r>
              <w:br/>
            </w:r>
            <w:r>
              <w:rPr>
                <w:rFonts w:ascii="Times New Roman"/>
                <w:b w:val="false"/>
                <w:i w:val="false"/>
                <w:color w:val="000000"/>
                <w:sz w:val="20"/>
              </w:rPr>
              <w:t xml:space="preserve">
Инширида тек жауын </w:t>
            </w:r>
            <w:r>
              <w:br/>
            </w:r>
            <w:r>
              <w:rPr>
                <w:rFonts w:ascii="Times New Roman"/>
                <w:b w:val="false"/>
                <w:i w:val="false"/>
                <w:color w:val="000000"/>
                <w:sz w:val="20"/>
              </w:rPr>
              <w:t xml:space="preserve">
маусымында қауіпті (шілде- </w:t>
            </w:r>
            <w:r>
              <w:br/>
            </w:r>
            <w:r>
              <w:rPr>
                <w:rFonts w:ascii="Times New Roman"/>
                <w:b w:val="false"/>
                <w:i w:val="false"/>
                <w:color w:val="000000"/>
                <w:sz w:val="20"/>
              </w:rPr>
              <w:t xml:space="preserve">
қазан)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әсіресе жағалаулардағы </w:t>
            </w:r>
            <w:r>
              <w:br/>
            </w:r>
            <w:r>
              <w:rPr>
                <w:rFonts w:ascii="Times New Roman"/>
                <w:b w:val="false"/>
                <w:i w:val="false"/>
                <w:color w:val="000000"/>
                <w:sz w:val="20"/>
              </w:rPr>
              <w:t xml:space="preserve">
аймақтарда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ұсынылмайды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Мамырдан қазанға дейін </w:t>
            </w:r>
            <w:r>
              <w:br/>
            </w:r>
            <w:r>
              <w:rPr>
                <w:rFonts w:ascii="Times New Roman"/>
                <w:b w:val="false"/>
                <w:i w:val="false"/>
                <w:color w:val="000000"/>
                <w:sz w:val="20"/>
              </w:rPr>
              <w:t xml:space="preserve">
жекелеген ауылдық </w:t>
            </w:r>
            <w:r>
              <w:br/>
            </w:r>
            <w:r>
              <w:rPr>
                <w:rFonts w:ascii="Times New Roman"/>
                <w:b w:val="false"/>
                <w:i w:val="false"/>
                <w:color w:val="000000"/>
                <w:sz w:val="20"/>
              </w:rPr>
              <w:t xml:space="preserve">
аудандарда: Хемиссет, Бени </w:t>
            </w:r>
            <w:r>
              <w:br/>
            </w:r>
            <w:r>
              <w:rPr>
                <w:rFonts w:ascii="Times New Roman"/>
                <w:b w:val="false"/>
                <w:i w:val="false"/>
                <w:color w:val="000000"/>
                <w:sz w:val="20"/>
              </w:rPr>
              <w:t xml:space="preserve">
Меллал, Хенифра, Таза, </w:t>
            </w:r>
            <w:r>
              <w:br/>
            </w:r>
            <w:r>
              <w:rPr>
                <w:rFonts w:ascii="Times New Roman"/>
                <w:b w:val="false"/>
                <w:i w:val="false"/>
                <w:color w:val="000000"/>
                <w:sz w:val="20"/>
              </w:rPr>
              <w:t xml:space="preserve">
Лараш Хурибда, Сеттат, </w:t>
            </w:r>
            <w:r>
              <w:br/>
            </w:r>
            <w:r>
              <w:rPr>
                <w:rFonts w:ascii="Times New Roman"/>
                <w:b w:val="false"/>
                <w:i w:val="false"/>
                <w:color w:val="000000"/>
                <w:sz w:val="20"/>
              </w:rPr>
              <w:t xml:space="preserve">
Шершоен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Қарашадан мамыр-шілдеге </w:t>
            </w:r>
            <w:r>
              <w:br/>
            </w:r>
            <w:r>
              <w:rPr>
                <w:rFonts w:ascii="Times New Roman"/>
                <w:b w:val="false"/>
                <w:i w:val="false"/>
                <w:color w:val="000000"/>
                <w:sz w:val="20"/>
              </w:rPr>
              <w:t xml:space="preserve">
дейін солтүстік аудандарда, </w:t>
            </w:r>
            <w:r>
              <w:br/>
            </w:r>
            <w:r>
              <w:rPr>
                <w:rFonts w:ascii="Times New Roman"/>
                <w:b w:val="false"/>
                <w:i w:val="false"/>
                <w:color w:val="000000"/>
                <w:sz w:val="20"/>
              </w:rPr>
              <w:t xml:space="preserve">
жыл бойы - Каванго </w:t>
            </w:r>
            <w:r>
              <w:br/>
            </w:r>
            <w:r>
              <w:rPr>
                <w:rFonts w:ascii="Times New Roman"/>
                <w:b w:val="false"/>
                <w:i w:val="false"/>
                <w:color w:val="000000"/>
                <w:sz w:val="20"/>
              </w:rPr>
              <w:t xml:space="preserve">
жазықтарында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Сан-Томе және </w:t>
            </w:r>
            <w:r>
              <w:br/>
            </w:r>
            <w:r>
              <w:rPr>
                <w:rFonts w:ascii="Times New Roman"/>
                <w:b w:val="false"/>
                <w:i w:val="false"/>
                <w:color w:val="000000"/>
                <w:sz w:val="20"/>
              </w:rPr>
              <w:t xml:space="preserve">
Принсипи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прогуанил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Сьерра-Леоне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1 800 метрден төмен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w:t>
            </w:r>
            <w:r>
              <w:br/>
            </w:r>
            <w:r>
              <w:rPr>
                <w:rFonts w:ascii="Times New Roman"/>
                <w:b w:val="false"/>
                <w:i w:val="false"/>
                <w:color w:val="000000"/>
                <w:sz w:val="20"/>
              </w:rPr>
              <w:t xml:space="preserve">
Африка </w:t>
            </w:r>
            <w:r>
              <w:br/>
            </w:r>
            <w:r>
              <w:rPr>
                <w:rFonts w:ascii="Times New Roman"/>
                <w:b w:val="false"/>
                <w:i w:val="false"/>
                <w:color w:val="000000"/>
                <w:sz w:val="20"/>
              </w:rPr>
              <w:t xml:space="preserve">
Республикасы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Экваторлық  Гвинея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Асмардан басқа, </w:t>
            </w:r>
            <w:r>
              <w:br/>
            </w:r>
            <w:r>
              <w:rPr>
                <w:rFonts w:ascii="Times New Roman"/>
                <w:b w:val="false"/>
                <w:i w:val="false"/>
                <w:color w:val="000000"/>
                <w:sz w:val="20"/>
              </w:rPr>
              <w:t xml:space="preserve">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Аддис-Абебеден </w:t>
            </w:r>
            <w:r>
              <w:br/>
            </w:r>
            <w:r>
              <w:rPr>
                <w:rFonts w:ascii="Times New Roman"/>
                <w:b w:val="false"/>
                <w:i w:val="false"/>
                <w:color w:val="000000"/>
                <w:sz w:val="20"/>
              </w:rPr>
              <w:t xml:space="preserve">
басқа,  2000 метрден төмен </w:t>
            </w:r>
            <w:r>
              <w:br/>
            </w:r>
            <w:r>
              <w:rPr>
                <w:rFonts w:ascii="Times New Roman"/>
                <w:b w:val="false"/>
                <w:i w:val="false"/>
                <w:color w:val="000000"/>
                <w:sz w:val="20"/>
              </w:rPr>
              <w:t xml:space="preserve">
барлық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Африка </w:t>
            </w:r>
            <w:r>
              <w:br/>
            </w:r>
            <w:r>
              <w:rPr>
                <w:rFonts w:ascii="Times New Roman"/>
                <w:b w:val="false"/>
                <w:i w:val="false"/>
                <w:color w:val="000000"/>
                <w:sz w:val="20"/>
              </w:rPr>
              <w:t xml:space="preserve">
Республикасы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прогуанил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биік аймақтарда, </w:t>
            </w:r>
            <w:r>
              <w:br/>
            </w:r>
            <w:r>
              <w:rPr>
                <w:rFonts w:ascii="Times New Roman"/>
                <w:b w:val="false"/>
                <w:i w:val="false"/>
                <w:color w:val="000000"/>
                <w:sz w:val="20"/>
              </w:rPr>
              <w:t xml:space="preserve">
Трансваальдің солтүстігі </w:t>
            </w:r>
            <w:r>
              <w:br/>
            </w:r>
            <w:r>
              <w:rPr>
                <w:rFonts w:ascii="Times New Roman"/>
                <w:b w:val="false"/>
                <w:i w:val="false"/>
                <w:color w:val="000000"/>
                <w:sz w:val="20"/>
              </w:rPr>
              <w:t xml:space="preserve">
мен шығысындағы қорықтарды </w:t>
            </w:r>
            <w:r>
              <w:br/>
            </w:r>
            <w:r>
              <w:rPr>
                <w:rFonts w:ascii="Times New Roman"/>
                <w:b w:val="false"/>
                <w:i w:val="false"/>
                <w:color w:val="000000"/>
                <w:sz w:val="20"/>
              </w:rPr>
              <w:t xml:space="preserve">
қоса алғанда, солтүстік </w:t>
            </w:r>
            <w:r>
              <w:br/>
            </w:r>
            <w:r>
              <w:rPr>
                <w:rFonts w:ascii="Times New Roman"/>
                <w:b w:val="false"/>
                <w:i w:val="false"/>
                <w:color w:val="000000"/>
                <w:sz w:val="20"/>
              </w:rPr>
              <w:t xml:space="preserve">
шығыс Наталядан Түгел </w:t>
            </w:r>
            <w:r>
              <w:br/>
            </w:r>
            <w:r>
              <w:rPr>
                <w:rFonts w:ascii="Times New Roman"/>
                <w:b w:val="false"/>
                <w:i w:val="false"/>
                <w:color w:val="000000"/>
                <w:sz w:val="20"/>
              </w:rPr>
              <w:t xml:space="preserve">
өзеніне дейін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және Оңтүстік Америка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Қарашадан мамырға дейін </w:t>
            </w:r>
            <w:r>
              <w:br/>
            </w:r>
            <w:r>
              <w:rPr>
                <w:rFonts w:ascii="Times New Roman"/>
                <w:b w:val="false"/>
                <w:i w:val="false"/>
                <w:color w:val="000000"/>
                <w:sz w:val="20"/>
              </w:rPr>
              <w:t xml:space="preserve">
ауылдық аудандарда, 1 200 </w:t>
            </w:r>
            <w:r>
              <w:br/>
            </w:r>
            <w:r>
              <w:rPr>
                <w:rFonts w:ascii="Times New Roman"/>
                <w:b w:val="false"/>
                <w:i w:val="false"/>
                <w:color w:val="000000"/>
                <w:sz w:val="20"/>
              </w:rPr>
              <w:t xml:space="preserve">
метрден төмен Боливия және </w:t>
            </w:r>
            <w:r>
              <w:br/>
            </w:r>
            <w:r>
              <w:rPr>
                <w:rFonts w:ascii="Times New Roman"/>
                <w:b w:val="false"/>
                <w:i w:val="false"/>
                <w:color w:val="000000"/>
                <w:sz w:val="20"/>
              </w:rPr>
              <w:t xml:space="preserve">
Парагваймен шекаралас </w:t>
            </w:r>
            <w:r>
              <w:br/>
            </w:r>
            <w:r>
              <w:rPr>
                <w:rFonts w:ascii="Times New Roman"/>
                <w:b w:val="false"/>
                <w:i w:val="false"/>
                <w:color w:val="000000"/>
                <w:sz w:val="20"/>
              </w:rPr>
              <w:t xml:space="preserve">
провинцияларда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қалалық </w:t>
            </w:r>
            <w:r>
              <w:br/>
            </w:r>
            <w:r>
              <w:rPr>
                <w:rFonts w:ascii="Times New Roman"/>
                <w:b w:val="false"/>
                <w:i w:val="false"/>
                <w:color w:val="000000"/>
                <w:sz w:val="20"/>
              </w:rPr>
              <w:t xml:space="preserve">
аймақтардан басқа барлық </w:t>
            </w:r>
            <w:r>
              <w:br/>
            </w:r>
            <w:r>
              <w:rPr>
                <w:rFonts w:ascii="Times New Roman"/>
                <w:b w:val="false"/>
                <w:i w:val="false"/>
                <w:color w:val="000000"/>
                <w:sz w:val="20"/>
              </w:rPr>
              <w:t xml:space="preserve">
жерлерде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p>
            <w:pPr>
              <w:spacing w:after="20"/>
              <w:ind w:left="20"/>
              <w:jc w:val="both"/>
            </w:pPr>
            <w:r>
              <w:rPr>
                <w:rFonts w:ascii="Times New Roman"/>
                <w:b w:val="false"/>
                <w:i w:val="false"/>
                <w:color w:val="000000"/>
                <w:sz w:val="20"/>
              </w:rPr>
              <w:t xml:space="preserve">      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Оруро </w:t>
            </w:r>
            <w:r>
              <w:br/>
            </w:r>
            <w:r>
              <w:rPr>
                <w:rFonts w:ascii="Times New Roman"/>
                <w:b w:val="false"/>
                <w:i w:val="false"/>
                <w:color w:val="000000"/>
                <w:sz w:val="20"/>
              </w:rPr>
              <w:t xml:space="preserve">
департаментінен басқа, 2500 </w:t>
            </w:r>
            <w:r>
              <w:br/>
            </w:r>
            <w:r>
              <w:rPr>
                <w:rFonts w:ascii="Times New Roman"/>
                <w:b w:val="false"/>
                <w:i w:val="false"/>
                <w:color w:val="000000"/>
                <w:sz w:val="20"/>
              </w:rPr>
              <w:t xml:space="preserve">
метрден төмен барлық жердегі </w:t>
            </w:r>
            <w:r>
              <w:br/>
            </w:r>
            <w:r>
              <w:rPr>
                <w:rFonts w:ascii="Times New Roman"/>
                <w:b w:val="false"/>
                <w:i w:val="false"/>
                <w:color w:val="000000"/>
                <w:sz w:val="20"/>
              </w:rPr>
              <w:t xml:space="preserve">
ауылдық аудандарда, Ингави, </w:t>
            </w:r>
            <w:r>
              <w:br/>
            </w:r>
            <w:r>
              <w:rPr>
                <w:rFonts w:ascii="Times New Roman"/>
                <w:b w:val="false"/>
                <w:i w:val="false"/>
                <w:color w:val="000000"/>
                <w:sz w:val="20"/>
              </w:rPr>
              <w:t xml:space="preserve">
Андес, Омасуйос, Пакайес </w:t>
            </w:r>
            <w:r>
              <w:br/>
            </w:r>
            <w:r>
              <w:rPr>
                <w:rFonts w:ascii="Times New Roman"/>
                <w:b w:val="false"/>
                <w:i w:val="false"/>
                <w:color w:val="000000"/>
                <w:sz w:val="20"/>
              </w:rPr>
              <w:t xml:space="preserve">
провинциялары, сондай-ақ </w:t>
            </w:r>
            <w:r>
              <w:br/>
            </w:r>
            <w:r>
              <w:rPr>
                <w:rFonts w:ascii="Times New Roman"/>
                <w:b w:val="false"/>
                <w:i w:val="false"/>
                <w:color w:val="000000"/>
                <w:sz w:val="20"/>
              </w:rPr>
              <w:t xml:space="preserve">
Потози департаментінің </w:t>
            </w:r>
            <w:r>
              <w:br/>
            </w:r>
            <w:r>
              <w:rPr>
                <w:rFonts w:ascii="Times New Roman"/>
                <w:b w:val="false"/>
                <w:i w:val="false"/>
                <w:color w:val="000000"/>
                <w:sz w:val="20"/>
              </w:rPr>
              <w:t xml:space="preserve">
оңтүстігі мен орталығында. </w:t>
            </w:r>
            <w:r>
              <w:br/>
            </w:r>
            <w:r>
              <w:rPr>
                <w:rFonts w:ascii="Times New Roman"/>
                <w:b w:val="false"/>
                <w:i w:val="false"/>
                <w:color w:val="000000"/>
                <w:sz w:val="20"/>
              </w:rPr>
              <w:t xml:space="preserve">
  Бразилиямен шекаралас </w:t>
            </w:r>
            <w:r>
              <w:br/>
            </w:r>
            <w:r>
              <w:rPr>
                <w:rFonts w:ascii="Times New Roman"/>
                <w:b w:val="false"/>
                <w:i w:val="false"/>
                <w:color w:val="000000"/>
                <w:sz w:val="20"/>
              </w:rPr>
              <w:t xml:space="preserve">
аудандардың Бени және Пондо </w:t>
            </w:r>
            <w:r>
              <w:br/>
            </w:r>
            <w:r>
              <w:rPr>
                <w:rFonts w:ascii="Times New Roman"/>
                <w:b w:val="false"/>
                <w:i w:val="false"/>
                <w:color w:val="000000"/>
                <w:sz w:val="20"/>
              </w:rPr>
              <w:t xml:space="preserve">
департаменттерінің </w:t>
            </w:r>
            <w:r>
              <w:br/>
            </w:r>
            <w:r>
              <w:rPr>
                <w:rFonts w:ascii="Times New Roman"/>
                <w:b w:val="false"/>
                <w:i w:val="false"/>
                <w:color w:val="000000"/>
                <w:sz w:val="20"/>
              </w:rPr>
              <w:t xml:space="preserve">
солтүстігінде тропиктік </w:t>
            </w:r>
            <w:r>
              <w:br/>
            </w:r>
            <w:r>
              <w:rPr>
                <w:rFonts w:ascii="Times New Roman"/>
                <w:b w:val="false"/>
                <w:i w:val="false"/>
                <w:color w:val="000000"/>
                <w:sz w:val="20"/>
              </w:rPr>
              <w:t xml:space="preserve">
безгектер бар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900 метрден төмен </w:t>
            </w:r>
            <w:r>
              <w:br/>
            </w:r>
            <w:r>
              <w:rPr>
                <w:rFonts w:ascii="Times New Roman"/>
                <w:b w:val="false"/>
                <w:i w:val="false"/>
                <w:color w:val="000000"/>
                <w:sz w:val="20"/>
              </w:rPr>
              <w:t xml:space="preserve">
ауылдық аудандарда Амазонка </w:t>
            </w:r>
            <w:r>
              <w:br/>
            </w:r>
            <w:r>
              <w:rPr>
                <w:rFonts w:ascii="Times New Roman"/>
                <w:b w:val="false"/>
                <w:i w:val="false"/>
                <w:color w:val="000000"/>
                <w:sz w:val="20"/>
              </w:rPr>
              <w:t xml:space="preserve">
өзенінің бассейінінде. Таукен </w:t>
            </w:r>
            <w:r>
              <w:br/>
            </w:r>
            <w:r>
              <w:rPr>
                <w:rFonts w:ascii="Times New Roman"/>
                <w:b w:val="false"/>
                <w:i w:val="false"/>
                <w:color w:val="000000"/>
                <w:sz w:val="20"/>
              </w:rPr>
              <w:t xml:space="preserve">
және ауылшаруашылық </w:t>
            </w:r>
            <w:r>
              <w:br/>
            </w:r>
            <w:r>
              <w:rPr>
                <w:rFonts w:ascii="Times New Roman"/>
                <w:b w:val="false"/>
                <w:i w:val="false"/>
                <w:color w:val="000000"/>
                <w:sz w:val="20"/>
              </w:rPr>
              <w:t xml:space="preserve">
зоналарында қауіп жоғары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ауылдық аудандарда, әсіресе Сукреде, Боливарда, Амазонаста, Апуреде, Баринаста, Дельта Амакурода, Меридада, Монагаста, Португуэсада, Тачирада, Зулиядада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300 </w:t>
            </w:r>
            <w:r>
              <w:br/>
            </w:r>
            <w:r>
              <w:rPr>
                <w:rFonts w:ascii="Times New Roman"/>
                <w:b w:val="false"/>
                <w:i w:val="false"/>
                <w:color w:val="000000"/>
                <w:sz w:val="20"/>
              </w:rPr>
              <w:t xml:space="preserve">
метрден төмен, ауылдық </w:t>
            </w:r>
            <w:r>
              <w:br/>
            </w:r>
            <w:r>
              <w:rPr>
                <w:rFonts w:ascii="Times New Roman"/>
                <w:b w:val="false"/>
                <w:i w:val="false"/>
                <w:color w:val="000000"/>
                <w:sz w:val="20"/>
              </w:rPr>
              <w:t xml:space="preserve">
аудандарда және қала </w:t>
            </w:r>
            <w:r>
              <w:br/>
            </w:r>
            <w:r>
              <w:rPr>
                <w:rFonts w:ascii="Times New Roman"/>
                <w:b w:val="false"/>
                <w:i w:val="false"/>
                <w:color w:val="000000"/>
                <w:sz w:val="20"/>
              </w:rPr>
              <w:t xml:space="preserve">
жанындағы мекендерде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Гайана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солтүстік - батыс </w:t>
            </w:r>
            <w:r>
              <w:br/>
            </w:r>
            <w:r>
              <w:rPr>
                <w:rFonts w:ascii="Times New Roman"/>
                <w:b w:val="false"/>
                <w:i w:val="false"/>
                <w:color w:val="000000"/>
                <w:sz w:val="20"/>
              </w:rPr>
              <w:t xml:space="preserve">
және Померун өзенінің </w:t>
            </w:r>
            <w:r>
              <w:br/>
            </w:r>
            <w:r>
              <w:rPr>
                <w:rFonts w:ascii="Times New Roman"/>
                <w:b w:val="false"/>
                <w:i w:val="false"/>
                <w:color w:val="000000"/>
                <w:sz w:val="20"/>
              </w:rPr>
              <w:t xml:space="preserve">
бойындағы аймақтарды қоса </w:t>
            </w:r>
            <w:r>
              <w:br/>
            </w:r>
            <w:r>
              <w:rPr>
                <w:rFonts w:ascii="Times New Roman"/>
                <w:b w:val="false"/>
                <w:i w:val="false"/>
                <w:color w:val="000000"/>
                <w:sz w:val="20"/>
              </w:rPr>
              <w:t xml:space="preserve">
алғанда, елдің ішкі </w:t>
            </w:r>
            <w:r>
              <w:br/>
            </w:r>
            <w:r>
              <w:rPr>
                <w:rFonts w:ascii="Times New Roman"/>
                <w:b w:val="false"/>
                <w:i w:val="false"/>
                <w:color w:val="000000"/>
                <w:sz w:val="20"/>
              </w:rPr>
              <w:t xml:space="preserve">
аудандарында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1 500 метрден </w:t>
            </w:r>
            <w:r>
              <w:br/>
            </w:r>
            <w:r>
              <w:rPr>
                <w:rFonts w:ascii="Times New Roman"/>
                <w:b w:val="false"/>
                <w:i w:val="false"/>
                <w:color w:val="000000"/>
                <w:sz w:val="20"/>
              </w:rPr>
              <w:t xml:space="preserve">
төмен Альта Верапас, Баия </w:t>
            </w:r>
            <w:r>
              <w:br/>
            </w:r>
            <w:r>
              <w:rPr>
                <w:rFonts w:ascii="Times New Roman"/>
                <w:b w:val="false"/>
                <w:i w:val="false"/>
                <w:color w:val="000000"/>
                <w:sz w:val="20"/>
              </w:rPr>
              <w:t xml:space="preserve">
Верапас, Чимальтенанго, </w:t>
            </w:r>
            <w:r>
              <w:br/>
            </w:r>
            <w:r>
              <w:rPr>
                <w:rFonts w:ascii="Times New Roman"/>
                <w:b w:val="false"/>
                <w:i w:val="false"/>
                <w:color w:val="000000"/>
                <w:sz w:val="20"/>
              </w:rPr>
              <w:t xml:space="preserve">
Уэуэтенанго, Изабаль, Петен, </w:t>
            </w:r>
            <w:r>
              <w:br/>
            </w:r>
            <w:r>
              <w:rPr>
                <w:rFonts w:ascii="Times New Roman"/>
                <w:b w:val="false"/>
                <w:i w:val="false"/>
                <w:color w:val="000000"/>
                <w:sz w:val="20"/>
              </w:rPr>
              <w:t xml:space="preserve">
Киче, Сан Маркос, Закапа, </w:t>
            </w:r>
            <w:r>
              <w:br/>
            </w:r>
            <w:r>
              <w:rPr>
                <w:rFonts w:ascii="Times New Roman"/>
                <w:b w:val="false"/>
                <w:i w:val="false"/>
                <w:color w:val="000000"/>
                <w:sz w:val="20"/>
              </w:rPr>
              <w:t xml:space="preserve">
Жутиапа департаменттерінде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w:t>
            </w:r>
            <w:r>
              <w:br/>
            </w:r>
            <w:r>
              <w:rPr>
                <w:rFonts w:ascii="Times New Roman"/>
                <w:b w:val="false"/>
                <w:i w:val="false"/>
                <w:color w:val="000000"/>
                <w:sz w:val="20"/>
              </w:rPr>
              <w:t xml:space="preserve">
Франц.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елдің ішкі аудандарында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Атлантида, </w:t>
            </w:r>
            <w:r>
              <w:br/>
            </w:r>
            <w:r>
              <w:rPr>
                <w:rFonts w:ascii="Times New Roman"/>
                <w:b w:val="false"/>
                <w:i w:val="false"/>
                <w:color w:val="000000"/>
                <w:sz w:val="20"/>
              </w:rPr>
              <w:t xml:space="preserve">
Чолутека, Колон, Эль Параисо, </w:t>
            </w:r>
            <w:r>
              <w:br/>
            </w:r>
            <w:r>
              <w:rPr>
                <w:rFonts w:ascii="Times New Roman"/>
                <w:b w:val="false"/>
                <w:i w:val="false"/>
                <w:color w:val="000000"/>
                <w:sz w:val="20"/>
              </w:rPr>
              <w:t xml:space="preserve">
Грациаса Диос, Вале, Йоро </w:t>
            </w:r>
            <w:r>
              <w:br/>
            </w:r>
            <w:r>
              <w:rPr>
                <w:rFonts w:ascii="Times New Roman"/>
                <w:b w:val="false"/>
                <w:i w:val="false"/>
                <w:color w:val="000000"/>
                <w:sz w:val="20"/>
              </w:rPr>
              <w:t xml:space="preserve">
департаменттерінде, әсіресе  </w:t>
            </w:r>
            <w:r>
              <w:br/>
            </w:r>
            <w:r>
              <w:rPr>
                <w:rFonts w:ascii="Times New Roman"/>
                <w:b w:val="false"/>
                <w:i w:val="false"/>
                <w:color w:val="000000"/>
                <w:sz w:val="20"/>
              </w:rPr>
              <w:t xml:space="preserve">
ауылдық аймақтарда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Доминикандық </w:t>
            </w:r>
            <w:r>
              <w:br/>
            </w:r>
            <w:r>
              <w:rPr>
                <w:rFonts w:ascii="Times New Roman"/>
                <w:b w:val="false"/>
                <w:i w:val="false"/>
                <w:color w:val="000000"/>
                <w:sz w:val="20"/>
              </w:rPr>
              <w:t xml:space="preserve">
Республикасы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тек тропикалық </w:t>
            </w:r>
            <w:r>
              <w:br/>
            </w:r>
            <w:r>
              <w:rPr>
                <w:rFonts w:ascii="Times New Roman"/>
                <w:b w:val="false"/>
                <w:i w:val="false"/>
                <w:color w:val="000000"/>
                <w:sz w:val="20"/>
              </w:rPr>
              <w:t xml:space="preserve">
безгек, ауылдық аудандардың </w:t>
            </w:r>
            <w:r>
              <w:br/>
            </w:r>
            <w:r>
              <w:rPr>
                <w:rFonts w:ascii="Times New Roman"/>
                <w:b w:val="false"/>
                <w:i w:val="false"/>
                <w:color w:val="000000"/>
                <w:sz w:val="20"/>
              </w:rPr>
              <w:t xml:space="preserve">
барлық провинцияларында: </w:t>
            </w:r>
            <w:r>
              <w:br/>
            </w:r>
            <w:r>
              <w:rPr>
                <w:rFonts w:ascii="Times New Roman"/>
                <w:b w:val="false"/>
                <w:i w:val="false"/>
                <w:color w:val="000000"/>
                <w:sz w:val="20"/>
              </w:rPr>
              <w:t xml:space="preserve">
Барахона, Дажабон, Элиас Пина, Индепенденсиа, Монтекристи, Педерналес, Баника, Эль Лано, Партидо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ауылдық </w:t>
            </w:r>
            <w:r>
              <w:br/>
            </w:r>
            <w:r>
              <w:rPr>
                <w:rFonts w:ascii="Times New Roman"/>
                <w:b w:val="false"/>
                <w:i w:val="false"/>
                <w:color w:val="000000"/>
                <w:sz w:val="20"/>
              </w:rPr>
              <w:t xml:space="preserve">
аудандардың 800 метрден төмен </w:t>
            </w:r>
            <w:r>
              <w:br/>
            </w:r>
            <w:r>
              <w:rPr>
                <w:rFonts w:ascii="Times New Roman"/>
                <w:b w:val="false"/>
                <w:i w:val="false"/>
                <w:color w:val="000000"/>
                <w:sz w:val="20"/>
              </w:rPr>
              <w:t xml:space="preserve">
департаменттерінде: Антиохия, </w:t>
            </w:r>
            <w:r>
              <w:br/>
            </w:r>
            <w:r>
              <w:rPr>
                <w:rFonts w:ascii="Times New Roman"/>
                <w:b w:val="false"/>
                <w:i w:val="false"/>
                <w:color w:val="000000"/>
                <w:sz w:val="20"/>
              </w:rPr>
              <w:t xml:space="preserve">
Кордова, Норте де  Сантандер, </w:t>
            </w:r>
            <w:r>
              <w:br/>
            </w:r>
            <w:r>
              <w:rPr>
                <w:rFonts w:ascii="Times New Roman"/>
                <w:b w:val="false"/>
                <w:i w:val="false"/>
                <w:color w:val="000000"/>
                <w:sz w:val="20"/>
              </w:rPr>
              <w:t xml:space="preserve">
Чоко, Тынық мұхит </w:t>
            </w:r>
            <w:r>
              <w:br/>
            </w:r>
            <w:r>
              <w:rPr>
                <w:rFonts w:ascii="Times New Roman"/>
                <w:b w:val="false"/>
                <w:i w:val="false"/>
                <w:color w:val="000000"/>
                <w:sz w:val="20"/>
              </w:rPr>
              <w:t xml:space="preserve">
жағалауларында, Ориноко мен </w:t>
            </w:r>
            <w:r>
              <w:br/>
            </w:r>
            <w:r>
              <w:rPr>
                <w:rFonts w:ascii="Times New Roman"/>
                <w:b w:val="false"/>
                <w:i w:val="false"/>
                <w:color w:val="000000"/>
                <w:sz w:val="20"/>
              </w:rPr>
              <w:t xml:space="preserve">
Амазонияның шығыс жазықтарда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ауылдық аудандарда </w:t>
            </w:r>
            <w:r>
              <w:br/>
            </w:r>
            <w:r>
              <w:rPr>
                <w:rFonts w:ascii="Times New Roman"/>
                <w:b w:val="false"/>
                <w:i w:val="false"/>
                <w:color w:val="000000"/>
                <w:sz w:val="20"/>
              </w:rPr>
              <w:t xml:space="preserve">
700 метрден төмен Хередиа, </w:t>
            </w:r>
            <w:r>
              <w:br/>
            </w:r>
            <w:r>
              <w:rPr>
                <w:rFonts w:ascii="Times New Roman"/>
                <w:b w:val="false"/>
                <w:i w:val="false"/>
                <w:color w:val="000000"/>
                <w:sz w:val="20"/>
              </w:rPr>
              <w:t xml:space="preserve">
кантонах Матина, Лос Чилес және Таламанка, Централ де Лимона провинцияларында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жеке ауылдық </w:t>
            </w:r>
            <w:r>
              <w:br/>
            </w:r>
            <w:r>
              <w:rPr>
                <w:rFonts w:ascii="Times New Roman"/>
                <w:b w:val="false"/>
                <w:i w:val="false"/>
                <w:color w:val="000000"/>
                <w:sz w:val="20"/>
              </w:rPr>
              <w:t xml:space="preserve">
аймақтарда. Неғұрлым </w:t>
            </w:r>
            <w:r>
              <w:br/>
            </w:r>
            <w:r>
              <w:rPr>
                <w:rFonts w:ascii="Times New Roman"/>
                <w:b w:val="false"/>
                <w:i w:val="false"/>
                <w:color w:val="000000"/>
                <w:sz w:val="20"/>
              </w:rPr>
              <w:t xml:space="preserve">
зақымдалғандар: Оаксака, </w:t>
            </w:r>
            <w:r>
              <w:br/>
            </w:r>
            <w:r>
              <w:rPr>
                <w:rFonts w:ascii="Times New Roman"/>
                <w:b w:val="false"/>
                <w:i w:val="false"/>
                <w:color w:val="000000"/>
                <w:sz w:val="20"/>
              </w:rPr>
              <w:t xml:space="preserve">
Чиапас, Гуэрреро, Кампеч, </w:t>
            </w:r>
            <w:r>
              <w:br/>
            </w:r>
            <w:r>
              <w:rPr>
                <w:rFonts w:ascii="Times New Roman"/>
                <w:b w:val="false"/>
                <w:i w:val="false"/>
                <w:color w:val="000000"/>
                <w:sz w:val="20"/>
              </w:rPr>
              <w:t xml:space="preserve">
Квинтана, Ру, Синалоа, </w:t>
            </w:r>
            <w:r>
              <w:br/>
            </w:r>
            <w:r>
              <w:rPr>
                <w:rFonts w:ascii="Times New Roman"/>
                <w:b w:val="false"/>
                <w:i w:val="false"/>
                <w:color w:val="000000"/>
                <w:sz w:val="20"/>
              </w:rPr>
              <w:t xml:space="preserve">
Мичоакан, Колима, Табаско, </w:t>
            </w:r>
            <w:r>
              <w:br/>
            </w:r>
            <w:r>
              <w:rPr>
                <w:rFonts w:ascii="Times New Roman"/>
                <w:b w:val="false"/>
                <w:i w:val="false"/>
                <w:color w:val="000000"/>
                <w:sz w:val="20"/>
              </w:rPr>
              <w:t xml:space="preserve">
Идальго </w:t>
            </w:r>
          </w:p>
        </w:tc>
      </w:tr>
      <w:tr>
        <w:trPr>
          <w:trHeight w:val="127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Маусымнан желтоқсанға дейін </w:t>
            </w:r>
            <w:r>
              <w:br/>
            </w:r>
            <w:r>
              <w:rPr>
                <w:rFonts w:ascii="Times New Roman"/>
                <w:b w:val="false"/>
                <w:i w:val="false"/>
                <w:color w:val="000000"/>
                <w:sz w:val="20"/>
              </w:rPr>
              <w:t xml:space="preserve">
ауылдық аудандарда, қала </w:t>
            </w:r>
            <w:r>
              <w:br/>
            </w:r>
            <w:r>
              <w:rPr>
                <w:rFonts w:ascii="Times New Roman"/>
                <w:b w:val="false"/>
                <w:i w:val="false"/>
                <w:color w:val="000000"/>
                <w:sz w:val="20"/>
              </w:rPr>
              <w:t xml:space="preserve">
маңындағы Блюфилдс, Бонанза, </w:t>
            </w:r>
            <w:r>
              <w:br/>
            </w:r>
            <w:r>
              <w:rPr>
                <w:rFonts w:ascii="Times New Roman"/>
                <w:b w:val="false"/>
                <w:i w:val="false"/>
                <w:color w:val="000000"/>
                <w:sz w:val="20"/>
              </w:rPr>
              <w:t xml:space="preserve">
Чинандега, Леон. Матагальпа, </w:t>
            </w:r>
            <w:r>
              <w:br/>
            </w:r>
            <w:r>
              <w:rPr>
                <w:rFonts w:ascii="Times New Roman"/>
                <w:b w:val="false"/>
                <w:i w:val="false"/>
                <w:color w:val="000000"/>
                <w:sz w:val="20"/>
              </w:rPr>
              <w:t xml:space="preserve">
Жинотега, Пуэрто Кабеза, </w:t>
            </w:r>
            <w:r>
              <w:br/>
            </w:r>
            <w:r>
              <w:rPr>
                <w:rFonts w:ascii="Times New Roman"/>
                <w:b w:val="false"/>
                <w:i w:val="false"/>
                <w:color w:val="000000"/>
                <w:sz w:val="20"/>
              </w:rPr>
              <w:t xml:space="preserve">
Розита, Сиуна мекендерінде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Гатун, Байана </w:t>
            </w:r>
            <w:r>
              <w:br/>
            </w:r>
            <w:r>
              <w:rPr>
                <w:rFonts w:ascii="Times New Roman"/>
                <w:b w:val="false"/>
                <w:i w:val="false"/>
                <w:color w:val="000000"/>
                <w:sz w:val="20"/>
              </w:rPr>
              <w:t xml:space="preserve">
өзенініңауылдық аудан- </w:t>
            </w:r>
            <w:r>
              <w:br/>
            </w:r>
            <w:r>
              <w:rPr>
                <w:rFonts w:ascii="Times New Roman"/>
                <w:b w:val="false"/>
                <w:i w:val="false"/>
                <w:color w:val="000000"/>
                <w:sz w:val="20"/>
              </w:rPr>
              <w:t xml:space="preserve">
дарында, Альто Чукунакта, </w:t>
            </w:r>
            <w:r>
              <w:br/>
            </w:r>
            <w:r>
              <w:rPr>
                <w:rFonts w:ascii="Times New Roman"/>
                <w:b w:val="false"/>
                <w:i w:val="false"/>
                <w:color w:val="000000"/>
                <w:sz w:val="20"/>
              </w:rPr>
              <w:t xml:space="preserve">
Дариен, Сан Блас </w:t>
            </w:r>
            <w:r>
              <w:br/>
            </w:r>
            <w:r>
              <w:rPr>
                <w:rFonts w:ascii="Times New Roman"/>
                <w:b w:val="false"/>
                <w:i w:val="false"/>
                <w:color w:val="000000"/>
                <w:sz w:val="20"/>
              </w:rPr>
              <w:t xml:space="preserve">
континентальдық аймағында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Қазаннан мамырдың соңына </w:t>
            </w:r>
            <w:r>
              <w:br/>
            </w:r>
            <w:r>
              <w:rPr>
                <w:rFonts w:ascii="Times New Roman"/>
                <w:b w:val="false"/>
                <w:i w:val="false"/>
                <w:color w:val="000000"/>
                <w:sz w:val="20"/>
              </w:rPr>
              <w:t xml:space="preserve">
дейін жекелеген ауылдық </w:t>
            </w:r>
            <w:r>
              <w:br/>
            </w:r>
            <w:r>
              <w:rPr>
                <w:rFonts w:ascii="Times New Roman"/>
                <w:b w:val="false"/>
                <w:i w:val="false"/>
                <w:color w:val="000000"/>
                <w:sz w:val="20"/>
              </w:rPr>
              <w:t xml:space="preserve">
аудандарда, Бразилиямен </w:t>
            </w:r>
            <w:r>
              <w:br/>
            </w:r>
            <w:r>
              <w:rPr>
                <w:rFonts w:ascii="Times New Roman"/>
                <w:b w:val="false"/>
                <w:i w:val="false"/>
                <w:color w:val="000000"/>
                <w:sz w:val="20"/>
              </w:rPr>
              <w:t xml:space="preserve">
шекаралас Альто Парана, </w:t>
            </w:r>
            <w:r>
              <w:br/>
            </w:r>
            <w:r>
              <w:rPr>
                <w:rFonts w:ascii="Times New Roman"/>
                <w:b w:val="false"/>
                <w:i w:val="false"/>
                <w:color w:val="000000"/>
                <w:sz w:val="20"/>
              </w:rPr>
              <w:t xml:space="preserve">
Амамбай, Каагуазу, Канендиу и </w:t>
            </w:r>
            <w:r>
              <w:br/>
            </w:r>
            <w:r>
              <w:rPr>
                <w:rFonts w:ascii="Times New Roman"/>
                <w:b w:val="false"/>
                <w:i w:val="false"/>
                <w:color w:val="000000"/>
                <w:sz w:val="20"/>
              </w:rPr>
              <w:t xml:space="preserve">
Сан Педро департаменттері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ауылдық аудандарда 1500 </w:t>
            </w:r>
            <w:r>
              <w:br/>
            </w:r>
            <w:r>
              <w:rPr>
                <w:rFonts w:ascii="Times New Roman"/>
                <w:b w:val="false"/>
                <w:i w:val="false"/>
                <w:color w:val="000000"/>
                <w:sz w:val="20"/>
              </w:rPr>
              <w:t xml:space="preserve">
метрден төмен (Анд жазығы </w:t>
            </w:r>
            <w:r>
              <w:br/>
            </w:r>
            <w:r>
              <w:rPr>
                <w:rFonts w:ascii="Times New Roman"/>
                <w:b w:val="false"/>
                <w:i w:val="false"/>
                <w:color w:val="000000"/>
                <w:sz w:val="20"/>
              </w:rPr>
              <w:t xml:space="preserve">
мен Амазонка бассейінің </w:t>
            </w:r>
            <w:r>
              <w:br/>
            </w:r>
            <w:r>
              <w:rPr>
                <w:rFonts w:ascii="Times New Roman"/>
                <w:b w:val="false"/>
                <w:i w:val="false"/>
                <w:color w:val="000000"/>
                <w:sz w:val="20"/>
              </w:rPr>
              <w:t xml:space="preserve">
жағалауы). </w:t>
            </w:r>
            <w:r>
              <w:br/>
            </w:r>
            <w:r>
              <w:rPr>
                <w:rFonts w:ascii="Times New Roman"/>
                <w:b w:val="false"/>
                <w:i w:val="false"/>
                <w:color w:val="000000"/>
                <w:sz w:val="20"/>
              </w:rPr>
              <w:t xml:space="preserve">
  Бразилиямен, Боливиямен, </w:t>
            </w:r>
            <w:r>
              <w:br/>
            </w:r>
            <w:r>
              <w:rPr>
                <w:rFonts w:ascii="Times New Roman"/>
                <w:b w:val="false"/>
                <w:i w:val="false"/>
                <w:color w:val="000000"/>
                <w:sz w:val="20"/>
              </w:rPr>
              <w:t xml:space="preserve">
Колумбиямен, Эквадормен </w:t>
            </w:r>
            <w:r>
              <w:br/>
            </w:r>
            <w:r>
              <w:rPr>
                <w:rFonts w:ascii="Times New Roman"/>
                <w:b w:val="false"/>
                <w:i w:val="false"/>
                <w:color w:val="000000"/>
                <w:sz w:val="20"/>
              </w:rPr>
              <w:t xml:space="preserve">
шекаралас аудандарда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Парамарибо </w:t>
            </w:r>
            <w:r>
              <w:br/>
            </w:r>
            <w:r>
              <w:rPr>
                <w:rFonts w:ascii="Times New Roman"/>
                <w:b w:val="false"/>
                <w:i w:val="false"/>
                <w:color w:val="000000"/>
                <w:sz w:val="20"/>
              </w:rPr>
              <w:t xml:space="preserve">
дистриктінен және 5 градус </w:t>
            </w:r>
            <w:r>
              <w:br/>
            </w:r>
            <w:r>
              <w:rPr>
                <w:rFonts w:ascii="Times New Roman"/>
                <w:b w:val="false"/>
                <w:i w:val="false"/>
                <w:color w:val="000000"/>
                <w:sz w:val="20"/>
              </w:rPr>
              <w:t xml:space="preserve">
солтүстік енділіктен </w:t>
            </w:r>
            <w:r>
              <w:br/>
            </w:r>
            <w:r>
              <w:rPr>
                <w:rFonts w:ascii="Times New Roman"/>
                <w:b w:val="false"/>
                <w:i w:val="false"/>
                <w:color w:val="000000"/>
                <w:sz w:val="20"/>
              </w:rPr>
              <w:t xml:space="preserve">
солтүстікке қарай жағалау </w:t>
            </w:r>
            <w:r>
              <w:br/>
            </w:r>
            <w:r>
              <w:rPr>
                <w:rFonts w:ascii="Times New Roman"/>
                <w:b w:val="false"/>
                <w:i w:val="false"/>
                <w:color w:val="000000"/>
                <w:sz w:val="20"/>
              </w:rPr>
              <w:t xml:space="preserve">
аймақтардан басқа, барлық </w:t>
            </w:r>
            <w:r>
              <w:br/>
            </w:r>
            <w:r>
              <w:rPr>
                <w:rFonts w:ascii="Times New Roman"/>
                <w:b w:val="false"/>
                <w:i w:val="false"/>
                <w:color w:val="000000"/>
                <w:sz w:val="20"/>
              </w:rPr>
              <w:t xml:space="preserve">
жерде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r>
              <w:br/>
            </w:r>
            <w:r>
              <w:rPr>
                <w:rFonts w:ascii="Times New Roman"/>
                <w:b w:val="false"/>
                <w:i w:val="false"/>
                <w:color w:val="000000"/>
                <w:sz w:val="20"/>
              </w:rPr>
              <w:t xml:space="preserve">
(лариам)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1 500 метрден </w:t>
            </w:r>
            <w:r>
              <w:br/>
            </w:r>
            <w:r>
              <w:rPr>
                <w:rFonts w:ascii="Times New Roman"/>
                <w:b w:val="false"/>
                <w:i w:val="false"/>
                <w:color w:val="000000"/>
                <w:sz w:val="20"/>
              </w:rPr>
              <w:t xml:space="preserve">
төмен Эль Оро, Эсмеральдас, </w:t>
            </w:r>
            <w:r>
              <w:br/>
            </w:r>
            <w:r>
              <w:rPr>
                <w:rFonts w:ascii="Times New Roman"/>
                <w:b w:val="false"/>
                <w:i w:val="false"/>
                <w:color w:val="000000"/>
                <w:sz w:val="20"/>
              </w:rPr>
              <w:t xml:space="preserve">
Гуаяс, Лос Риос, Манаби, </w:t>
            </w:r>
            <w:r>
              <w:br/>
            </w:r>
            <w:r>
              <w:rPr>
                <w:rFonts w:ascii="Times New Roman"/>
                <w:b w:val="false"/>
                <w:i w:val="false"/>
                <w:color w:val="000000"/>
                <w:sz w:val="20"/>
              </w:rPr>
              <w:t xml:space="preserve">
Морано, Сантьяго, Напо </w:t>
            </w:r>
            <w:r>
              <w:br/>
            </w:r>
            <w:r>
              <w:rPr>
                <w:rFonts w:ascii="Times New Roman"/>
                <w:b w:val="false"/>
                <w:i w:val="false"/>
                <w:color w:val="000000"/>
                <w:sz w:val="20"/>
              </w:rPr>
              <w:t xml:space="preserve">
Пастаза, Пичинча, Скумбиос, </w:t>
            </w:r>
            <w:r>
              <w:br/>
            </w:r>
            <w:r>
              <w:rPr>
                <w:rFonts w:ascii="Times New Roman"/>
                <w:b w:val="false"/>
                <w:i w:val="false"/>
                <w:color w:val="000000"/>
                <w:sz w:val="20"/>
              </w:rPr>
              <w:t xml:space="preserve">
Замора-Чинчипе </w:t>
            </w:r>
            <w:r>
              <w:br/>
            </w:r>
            <w:r>
              <w:rPr>
                <w:rFonts w:ascii="Times New Roman"/>
                <w:b w:val="false"/>
                <w:i w:val="false"/>
                <w:color w:val="000000"/>
                <w:sz w:val="20"/>
              </w:rPr>
              <w:t xml:space="preserve">
провинцияларында </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Эль </w:t>
            </w:r>
            <w:r>
              <w:br/>
            </w:r>
            <w:r>
              <w:rPr>
                <w:rFonts w:ascii="Times New Roman"/>
                <w:b w:val="false"/>
                <w:i w:val="false"/>
                <w:color w:val="000000"/>
                <w:sz w:val="20"/>
              </w:rPr>
              <w:t xml:space="preserve">
Сальвадор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бойы, барлық жерде. </w:t>
            </w:r>
            <w:r>
              <w:br/>
            </w:r>
            <w:r>
              <w:rPr>
                <w:rFonts w:ascii="Times New Roman"/>
                <w:b w:val="false"/>
                <w:i w:val="false"/>
                <w:color w:val="000000"/>
                <w:sz w:val="20"/>
              </w:rPr>
              <w:t xml:space="preserve">
600 метрден төмендікте, жауын </w:t>
            </w:r>
            <w:r>
              <w:br/>
            </w:r>
            <w:r>
              <w:rPr>
                <w:rFonts w:ascii="Times New Roman"/>
                <w:b w:val="false"/>
                <w:i w:val="false"/>
                <w:color w:val="000000"/>
                <w:sz w:val="20"/>
              </w:rPr>
              <w:t xml:space="preserve">
маусымында қауіптілігі </w:t>
            </w:r>
            <w:r>
              <w:br/>
            </w:r>
            <w:r>
              <w:rPr>
                <w:rFonts w:ascii="Times New Roman"/>
                <w:b w:val="false"/>
                <w:i w:val="false"/>
                <w:color w:val="000000"/>
                <w:sz w:val="20"/>
              </w:rPr>
              <w:t xml:space="preserve">
неғұрлым жоғары </w:t>
            </w:r>
          </w:p>
        </w:tc>
      </w:tr>
    </w:tbl>
    <w:p>
      <w:pPr>
        <w:spacing w:after="0"/>
        <w:ind w:left="0"/>
        <w:jc w:val="both"/>
      </w:pPr>
      <w:r>
        <w:rPr>
          <w:rFonts w:ascii="Times New Roman"/>
          <w:b w:val="false"/>
          <w:i w:val="false"/>
          <w:color w:val="000000"/>
          <w:sz w:val="28"/>
        </w:rPr>
        <w:t xml:space="preserve">      2-кесте "Безгектің химиялық алдын алуда қолданылатын </w:t>
      </w:r>
      <w:r>
        <w:br/>
      </w:r>
      <w:r>
        <w:rPr>
          <w:rFonts w:ascii="Times New Roman"/>
          <w:b w:val="false"/>
          <w:i w:val="false"/>
          <w:color w:val="000000"/>
          <w:sz w:val="28"/>
        </w:rPr>
        <w:t xml:space="preserve">
препараттар"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273"/>
        <w:gridCol w:w="1713"/>
        <w:gridCol w:w="1293"/>
        <w:gridCol w:w="1293"/>
        <w:gridCol w:w="1293"/>
        <w:gridCol w:w="1293"/>
        <w:gridCol w:w="1613"/>
        <w:gridCol w:w="1393"/>
      </w:tblGrid>
      <w:tr>
        <w:trPr>
          <w:trHeight w:val="22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Препараттар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үйлесімі  </w:t>
            </w:r>
            <w:r>
              <w:rPr>
                <w:rFonts w:ascii="Times New Roman"/>
                <w:b w:val="false"/>
                <w:i w:val="false"/>
                <w:color w:val="000000"/>
                <w:vertAlign w:val="superscript"/>
              </w:rPr>
              <w:t xml:space="preserve">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 </w:t>
            </w:r>
            <w:r>
              <w:br/>
            </w:r>
            <w:r>
              <w:rPr>
                <w:rFonts w:ascii="Times New Roman"/>
                <w:b w:val="false"/>
                <w:i w:val="false"/>
                <w:color w:val="000000"/>
                <w:sz w:val="20"/>
              </w:rPr>
              <w:t xml:space="preserve">
тер </w:t>
            </w:r>
            <w:r>
              <w:br/>
            </w:r>
            <w:r>
              <w:rPr>
                <w:rFonts w:ascii="Times New Roman"/>
                <w:b w:val="false"/>
                <w:i w:val="false"/>
                <w:color w:val="000000"/>
                <w:sz w:val="20"/>
              </w:rPr>
              <w:t xml:space="preserve">
үшін  </w:t>
            </w:r>
            <w:r>
              <w:rPr>
                <w:rFonts w:ascii="Times New Roman"/>
                <w:b w:val="false"/>
                <w:i w:val="false"/>
                <w:color w:val="000000"/>
                <w:vertAlign w:val="superscript"/>
              </w:rPr>
              <w:t xml:space="preserve">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w:t>
            </w:r>
            <w:r>
              <w:rPr>
                <w:rFonts w:ascii="Times New Roman"/>
                <w:b w:val="false"/>
                <w:i w:val="false"/>
                <w:color w:val="000000"/>
                <w:vertAlign w:val="superscript"/>
              </w:rPr>
              <w:t xml:space="preserve">3)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w:t>
            </w:r>
            <w:r>
              <w:br/>
            </w:r>
            <w:r>
              <w:rPr>
                <w:rFonts w:ascii="Times New Roman"/>
                <w:b w:val="false"/>
                <w:i w:val="false"/>
                <w:color w:val="000000"/>
                <w:sz w:val="20"/>
              </w:rPr>
              <w:t xml:space="preserve">
аймаққа </w:t>
            </w:r>
            <w:r>
              <w:br/>
            </w:r>
            <w:r>
              <w:rPr>
                <w:rFonts w:ascii="Times New Roman"/>
                <w:b w:val="false"/>
                <w:i w:val="false"/>
                <w:color w:val="000000"/>
                <w:sz w:val="20"/>
              </w:rPr>
              <w:t xml:space="preserve">
шығар </w:t>
            </w:r>
            <w:r>
              <w:br/>
            </w:r>
            <w:r>
              <w:rPr>
                <w:rFonts w:ascii="Times New Roman"/>
                <w:b w:val="false"/>
                <w:i w:val="false"/>
                <w:color w:val="000000"/>
                <w:sz w:val="20"/>
              </w:rPr>
              <w:t xml:space="preserve">
алдын- </w:t>
            </w:r>
            <w:r>
              <w:br/>
            </w:r>
            <w:r>
              <w:rPr>
                <w:rFonts w:ascii="Times New Roman"/>
                <w:b w:val="false"/>
                <w:i w:val="false"/>
                <w:color w:val="000000"/>
                <w:sz w:val="20"/>
              </w:rPr>
              <w:t xml:space="preserve">
да  </w:t>
            </w:r>
            <w:r>
              <w:rPr>
                <w:rFonts w:ascii="Times New Roman"/>
                <w:b w:val="false"/>
                <w:i w:val="false"/>
                <w:color w:val="000000"/>
                <w:vertAlign w:val="superscript"/>
              </w:rPr>
              <w:t xml:space="preserve">4)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 </w:t>
            </w:r>
            <w:r>
              <w:br/>
            </w:r>
            <w:r>
              <w:rPr>
                <w:rFonts w:ascii="Times New Roman"/>
                <w:b w:val="false"/>
                <w:i w:val="false"/>
                <w:color w:val="000000"/>
                <w:sz w:val="20"/>
              </w:rPr>
              <w:t xml:space="preserve">
геннен </w:t>
            </w:r>
            <w:r>
              <w:br/>
            </w:r>
            <w:r>
              <w:rPr>
                <w:rFonts w:ascii="Times New Roman"/>
                <w:b w:val="false"/>
                <w:i w:val="false"/>
                <w:color w:val="000000"/>
                <w:sz w:val="20"/>
              </w:rPr>
              <w:t xml:space="preserve">
кейін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жас- </w:t>
            </w:r>
            <w:r>
              <w:br/>
            </w:r>
            <w:r>
              <w:rPr>
                <w:rFonts w:ascii="Times New Roman"/>
                <w:b w:val="false"/>
                <w:i w:val="false"/>
                <w:color w:val="000000"/>
                <w:sz w:val="20"/>
              </w:rPr>
              <w:t xml:space="preserve">
тағы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r>
              <w:br/>
            </w:r>
            <w:r>
              <w:rPr>
                <w:rFonts w:ascii="Times New Roman"/>
                <w:b w:val="false"/>
                <w:i w:val="false"/>
                <w:color w:val="000000"/>
                <w:sz w:val="20"/>
              </w:rPr>
              <w:t xml:space="preserve">
жас- </w:t>
            </w:r>
            <w:r>
              <w:br/>
            </w:r>
            <w:r>
              <w:rPr>
                <w:rFonts w:ascii="Times New Roman"/>
                <w:b w:val="false"/>
                <w:i w:val="false"/>
                <w:color w:val="000000"/>
                <w:sz w:val="20"/>
              </w:rPr>
              <w:t xml:space="preserve">
тағы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r>
              <w:br/>
            </w:r>
            <w:r>
              <w:rPr>
                <w:rFonts w:ascii="Times New Roman"/>
                <w:b w:val="false"/>
                <w:i w:val="false"/>
                <w:color w:val="000000"/>
                <w:sz w:val="20"/>
              </w:rPr>
              <w:t xml:space="preserve">
жас- </w:t>
            </w:r>
            <w:r>
              <w:br/>
            </w:r>
            <w:r>
              <w:rPr>
                <w:rFonts w:ascii="Times New Roman"/>
                <w:b w:val="false"/>
                <w:i w:val="false"/>
                <w:color w:val="000000"/>
                <w:sz w:val="20"/>
              </w:rPr>
              <w:t xml:space="preserve">
тағы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13-14 </w:t>
            </w:r>
            <w:r>
              <w:br/>
            </w:r>
            <w:r>
              <w:rPr>
                <w:rFonts w:ascii="Times New Roman"/>
                <w:b w:val="false"/>
                <w:i w:val="false"/>
                <w:color w:val="000000"/>
                <w:sz w:val="20"/>
              </w:rPr>
              <w:t xml:space="preserve">
жас- </w:t>
            </w:r>
            <w:r>
              <w:br/>
            </w:r>
            <w:r>
              <w:rPr>
                <w:rFonts w:ascii="Times New Roman"/>
                <w:b w:val="false"/>
                <w:i w:val="false"/>
                <w:color w:val="000000"/>
                <w:sz w:val="20"/>
              </w:rPr>
              <w:t xml:space="preserve">
тағы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 </w:t>
            </w:r>
            <w:r>
              <w:br/>
            </w:r>
            <w:r>
              <w:rPr>
                <w:rFonts w:ascii="Times New Roman"/>
                <w:b w:val="false"/>
                <w:i w:val="false"/>
                <w:color w:val="000000"/>
                <w:sz w:val="20"/>
              </w:rPr>
              <w:t xml:space="preserve">
аптасына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3/4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апта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апта-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1 рет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апта </w:t>
            </w:r>
            <w:r>
              <w:br/>
            </w:r>
            <w:r>
              <w:rPr>
                <w:rFonts w:ascii="Times New Roman"/>
                <w:b w:val="false"/>
                <w:i w:val="false"/>
                <w:color w:val="000000"/>
                <w:sz w:val="20"/>
              </w:rPr>
              <w:t xml:space="preserve">
апта-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1 рет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делагил </w:t>
            </w:r>
            <w:r>
              <w:br/>
            </w:r>
            <w:r>
              <w:rPr>
                <w:rFonts w:ascii="Times New Roman"/>
                <w:b w:val="false"/>
                <w:i w:val="false"/>
                <w:color w:val="000000"/>
                <w:sz w:val="20"/>
              </w:rPr>
              <w:t xml:space="preserve">
(хлорохин) </w:t>
            </w:r>
            <w:r>
              <w:br/>
            </w:r>
            <w:r>
              <w:rPr>
                <w:rFonts w:ascii="Times New Roman"/>
                <w:b w:val="false"/>
                <w:i w:val="false"/>
                <w:color w:val="000000"/>
                <w:sz w:val="20"/>
              </w:rPr>
              <w:t xml:space="preserve">
+ прогуанил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мг/ </w:t>
            </w:r>
            <w:r>
              <w:br/>
            </w:r>
            <w:r>
              <w:rPr>
                <w:rFonts w:ascii="Times New Roman"/>
                <w:b w:val="false"/>
                <w:i w:val="false"/>
                <w:color w:val="000000"/>
                <w:sz w:val="20"/>
              </w:rPr>
              <w:t xml:space="preserve">
аптасына200 мг/ </w:t>
            </w:r>
            <w:r>
              <w:br/>
            </w:r>
            <w:r>
              <w:rPr>
                <w:rFonts w:ascii="Times New Roman"/>
                <w:b w:val="false"/>
                <w:i w:val="false"/>
                <w:color w:val="000000"/>
                <w:sz w:val="20"/>
              </w:rPr>
              <w:t xml:space="preserve">
күнде- </w:t>
            </w:r>
            <w:r>
              <w:br/>
            </w:r>
            <w:r>
              <w:rPr>
                <w:rFonts w:ascii="Times New Roman"/>
                <w:b w:val="false"/>
                <w:i w:val="false"/>
                <w:color w:val="000000"/>
                <w:sz w:val="20"/>
              </w:rPr>
              <w:t xml:space="preserve">
лікті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p>
            <w:pPr>
              <w:spacing w:after="20"/>
              <w:ind w:left="20"/>
              <w:jc w:val="both"/>
            </w:pPr>
            <w:r>
              <w:rPr>
                <w:rFonts w:ascii="Times New Roman"/>
                <w:b w:val="false"/>
                <w:i w:val="false"/>
                <w:color w:val="000000"/>
                <w:sz w:val="20"/>
              </w:rPr>
              <w:t xml:space="preserve">   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p>
            <w:pPr>
              <w:spacing w:after="20"/>
              <w:ind w:left="20"/>
              <w:jc w:val="both"/>
            </w:pPr>
            <w:r>
              <w:rPr>
                <w:rFonts w:ascii="Times New Roman"/>
                <w:b w:val="false"/>
                <w:i w:val="false"/>
                <w:color w:val="000000"/>
                <w:sz w:val="20"/>
              </w:rPr>
              <w:t xml:space="preserve">  3/8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p>
            <w:pPr>
              <w:spacing w:after="20"/>
              <w:ind w:left="20"/>
              <w:jc w:val="both"/>
            </w:pPr>
            <w:r>
              <w:rPr>
                <w:rFonts w:ascii="Times New Roman"/>
                <w:b w:val="false"/>
                <w:i w:val="false"/>
                <w:color w:val="000000"/>
                <w:sz w:val="20"/>
              </w:rPr>
              <w:t xml:space="preserve">  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3/4 </w:t>
            </w:r>
          </w:p>
          <w:p>
            <w:pPr>
              <w:spacing w:after="20"/>
              <w:ind w:left="20"/>
              <w:jc w:val="both"/>
            </w:pPr>
            <w:r>
              <w:rPr>
                <w:rFonts w:ascii="Times New Roman"/>
                <w:b w:val="false"/>
                <w:i w:val="false"/>
                <w:color w:val="000000"/>
                <w:sz w:val="20"/>
              </w:rPr>
              <w:t xml:space="preserve">  Ере- </w:t>
            </w:r>
            <w:r>
              <w:br/>
            </w:r>
            <w:r>
              <w:rPr>
                <w:rFonts w:ascii="Times New Roman"/>
                <w:b w:val="false"/>
                <w:i w:val="false"/>
                <w:color w:val="000000"/>
                <w:sz w:val="20"/>
              </w:rPr>
              <w:t xml:space="preserve">
сек-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1 до- </w:t>
            </w:r>
            <w:r>
              <w:br/>
            </w:r>
            <w:r>
              <w:rPr>
                <w:rFonts w:ascii="Times New Roman"/>
                <w:b w:val="false"/>
                <w:i w:val="false"/>
                <w:color w:val="000000"/>
                <w:sz w:val="20"/>
              </w:rPr>
              <w:t xml:space="preserve">
засы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мефлохин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мг/ </w:t>
            </w:r>
            <w:r>
              <w:br/>
            </w:r>
            <w:r>
              <w:rPr>
                <w:rFonts w:ascii="Times New Roman"/>
                <w:b w:val="false"/>
                <w:i w:val="false"/>
                <w:color w:val="000000"/>
                <w:sz w:val="20"/>
              </w:rPr>
              <w:t xml:space="preserve">
аптасына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  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апта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бір рет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апта </w:t>
            </w:r>
            <w:r>
              <w:br/>
            </w:r>
            <w:r>
              <w:rPr>
                <w:rFonts w:ascii="Times New Roman"/>
                <w:b w:val="false"/>
                <w:i w:val="false"/>
                <w:color w:val="000000"/>
                <w:sz w:val="20"/>
              </w:rPr>
              <w:t xml:space="preserve">
апта-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1 рет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доксициклин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мг/күні- </w:t>
            </w:r>
            <w:r>
              <w:br/>
            </w:r>
            <w:r>
              <w:rPr>
                <w:rFonts w:ascii="Times New Roman"/>
                <w:b w:val="false"/>
                <w:i w:val="false"/>
                <w:color w:val="000000"/>
                <w:sz w:val="20"/>
              </w:rPr>
              <w:t xml:space="preserve">
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Ұсынылмайды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 </w:t>
            </w:r>
            <w:r>
              <w:br/>
            </w:r>
            <w:r>
              <w:rPr>
                <w:rFonts w:ascii="Times New Roman"/>
                <w:b w:val="false"/>
                <w:i w:val="false"/>
                <w:color w:val="000000"/>
                <w:sz w:val="20"/>
              </w:rPr>
              <w:t xml:space="preserve">
сек- </w:t>
            </w:r>
            <w:r>
              <w:br/>
            </w:r>
            <w:r>
              <w:rPr>
                <w:rFonts w:ascii="Times New Roman"/>
                <w:b w:val="false"/>
                <w:i w:val="false"/>
                <w:color w:val="000000"/>
                <w:sz w:val="20"/>
              </w:rPr>
              <w:t xml:space="preserve">
тер-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1 до- </w:t>
            </w:r>
            <w:r>
              <w:br/>
            </w:r>
            <w:r>
              <w:rPr>
                <w:rFonts w:ascii="Times New Roman"/>
                <w:b w:val="false"/>
                <w:i w:val="false"/>
                <w:color w:val="000000"/>
                <w:sz w:val="20"/>
              </w:rPr>
              <w:t xml:space="preserve">
засы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Жалпы қабылдау мерзімі 4-6 айдан аспауға тиіс, бір жасқа </w:t>
      </w:r>
      <w:r>
        <w:br/>
      </w:r>
      <w:r>
        <w:rPr>
          <w:rFonts w:ascii="Times New Roman"/>
          <w:b w:val="false"/>
          <w:i w:val="false"/>
          <w:color w:val="000000"/>
          <w:sz w:val="28"/>
        </w:rPr>
        <w:t xml:space="preserve">
дейінгі балаларға препаратты қолдану тыйым салынады. Екі қабат </w:t>
      </w:r>
      <w:r>
        <w:br/>
      </w:r>
      <w:r>
        <w:rPr>
          <w:rFonts w:ascii="Times New Roman"/>
          <w:b w:val="false"/>
          <w:i w:val="false"/>
          <w:color w:val="000000"/>
          <w:sz w:val="28"/>
        </w:rPr>
        <w:t xml:space="preserve">
әйелдер үшін: хлорохин + прогуанил  - тек алғашқы 3 айында ғана, 4 </w:t>
      </w:r>
      <w:r>
        <w:br/>
      </w:r>
      <w:r>
        <w:rPr>
          <w:rFonts w:ascii="Times New Roman"/>
          <w:b w:val="false"/>
          <w:i w:val="false"/>
          <w:color w:val="000000"/>
          <w:sz w:val="28"/>
        </w:rPr>
        <w:t xml:space="preserve">
айдан бастап мефлохин. Тек мефлохинмен алдын алу аяқталғаннан 3 </w:t>
      </w:r>
      <w:r>
        <w:br/>
      </w:r>
      <w:r>
        <w:rPr>
          <w:rFonts w:ascii="Times New Roman"/>
          <w:b w:val="false"/>
          <w:i w:val="false"/>
          <w:color w:val="000000"/>
          <w:sz w:val="28"/>
        </w:rPr>
        <w:t xml:space="preserve">
айдан кейін, доксициклиннен бір аптадан кейін ғана бала көтеруге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2. Препараттың есебі негізделіп жүргізіледі. </w:t>
      </w:r>
      <w:r>
        <w:br/>
      </w:r>
      <w:r>
        <w:rPr>
          <w:rFonts w:ascii="Times New Roman"/>
          <w:b w:val="false"/>
          <w:i w:val="false"/>
          <w:color w:val="000000"/>
          <w:sz w:val="28"/>
        </w:rPr>
        <w:t xml:space="preserve">
      3. Сәбилер тобындағы балаларға 5 мг/кг салмақ есебінен қою </w:t>
      </w:r>
      <w:r>
        <w:br/>
      </w:r>
      <w:r>
        <w:rPr>
          <w:rFonts w:ascii="Times New Roman"/>
          <w:b w:val="false"/>
          <w:i w:val="false"/>
          <w:color w:val="000000"/>
          <w:sz w:val="28"/>
        </w:rPr>
        <w:t xml:space="preserve">
шырындағы хлорохин тағайындалады. </w:t>
      </w:r>
      <w:r>
        <w:br/>
      </w:r>
      <w:r>
        <w:rPr>
          <w:rFonts w:ascii="Times New Roman"/>
          <w:b w:val="false"/>
          <w:i w:val="false"/>
          <w:color w:val="000000"/>
          <w:sz w:val="28"/>
        </w:rPr>
        <w:t xml:space="preserve">
      4. Жұғу қаупінің басталу сәтіне қанның қажетті концентрациясы </w:t>
      </w:r>
      <w:r>
        <w:br/>
      </w:r>
      <w:r>
        <w:rPr>
          <w:rFonts w:ascii="Times New Roman"/>
          <w:b w:val="false"/>
          <w:i w:val="false"/>
          <w:color w:val="000000"/>
          <w:sz w:val="28"/>
        </w:rPr>
        <w:t xml:space="preserve">
мен ықтимал әсерін анықтауға қол жеткізілуге тиіс. </w:t>
      </w:r>
    </w:p>
    <w:bookmarkStart w:name="z119" w:id="118"/>
    <w:p>
      <w:pPr>
        <w:spacing w:after="0"/>
        <w:ind w:left="0"/>
        <w:jc w:val="both"/>
      </w:pPr>
      <w:r>
        <w:rPr>
          <w:rFonts w:ascii="Times New Roman"/>
          <w:b w:val="false"/>
          <w:i w:val="false"/>
          <w:color w:val="000000"/>
          <w:sz w:val="28"/>
        </w:rPr>
        <w:t xml:space="preserve">
                                     "Паразиттік аурулардың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ережесі мен нормаларына </w:t>
      </w:r>
      <w:r>
        <w:br/>
      </w:r>
      <w:r>
        <w:rPr>
          <w:rFonts w:ascii="Times New Roman"/>
          <w:b w:val="false"/>
          <w:i w:val="false"/>
          <w:color w:val="000000"/>
          <w:sz w:val="28"/>
        </w:rPr>
        <w:t xml:space="preserve">
                                            2-қосымша </w:t>
      </w:r>
    </w:p>
    <w:bookmarkEnd w:id="118"/>
    <w:p>
      <w:pPr>
        <w:spacing w:after="0"/>
        <w:ind w:left="0"/>
        <w:jc w:val="both"/>
      </w:pPr>
      <w:r>
        <w:rPr>
          <w:rFonts w:ascii="Times New Roman"/>
          <w:b w:val="false"/>
          <w:i w:val="false"/>
          <w:color w:val="000000"/>
          <w:sz w:val="28"/>
        </w:rPr>
        <w:t xml:space="preserve">      1-кесте. "Балық өнімінің тағамдық жарамдылығын бағалау </w:t>
      </w:r>
      <w:r>
        <w:br/>
      </w:r>
      <w:r>
        <w:rPr>
          <w:rFonts w:ascii="Times New Roman"/>
          <w:b w:val="false"/>
          <w:i w:val="false"/>
          <w:color w:val="000000"/>
          <w:sz w:val="28"/>
        </w:rPr>
        <w:t xml:space="preserve">
нормативтері және етте өлген әрі адам мен жануарлардың денсаулығы </w:t>
      </w:r>
      <w:r>
        <w:br/>
      </w:r>
      <w:r>
        <w:rPr>
          <w:rFonts w:ascii="Times New Roman"/>
          <w:b w:val="false"/>
          <w:i w:val="false"/>
          <w:color w:val="000000"/>
          <w:sz w:val="28"/>
        </w:rPr>
        <w:t xml:space="preserve">
үшін қауіпсіз паразиттердің гидробионттары (балық, шаян тәрізділер, </w:t>
      </w:r>
      <w:r>
        <w:br/>
      </w:r>
      <w:r>
        <w:rPr>
          <w:rFonts w:ascii="Times New Roman"/>
          <w:b w:val="false"/>
          <w:i w:val="false"/>
          <w:color w:val="000000"/>
          <w:sz w:val="28"/>
        </w:rPr>
        <w:t xml:space="preserve">
моллюскілер, жербауырлар, бауырмен жорғалаушылар) болған кезде оны </w:t>
      </w:r>
      <w:r>
        <w:br/>
      </w:r>
      <w:r>
        <w:rPr>
          <w:rFonts w:ascii="Times New Roman"/>
          <w:b w:val="false"/>
          <w:i w:val="false"/>
          <w:color w:val="000000"/>
          <w:sz w:val="28"/>
        </w:rPr>
        <w:t xml:space="preserve">
тамақ өнімі ретінде сату жағдайы"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1153"/>
        <w:gridCol w:w="1673"/>
        <w:gridCol w:w="2513"/>
        <w:gridCol w:w="2093"/>
      </w:tblGrid>
      <w:tr>
        <w:trPr>
          <w:trHeight w:val="870" w:hRule="atLeast"/>
        </w:trPr>
        <w:tc>
          <w:tcPr>
            <w:tcW w:w="5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Еттегі және гидробионттар </w:t>
            </w:r>
            <w:r>
              <w:br/>
            </w:r>
            <w:r>
              <w:rPr>
                <w:rFonts w:ascii="Times New Roman"/>
                <w:b w:val="false"/>
                <w:i w:val="false"/>
                <w:color w:val="000000"/>
                <w:sz w:val="20"/>
              </w:rPr>
              <w:t xml:space="preserve">
денесінің үстіндегі </w:t>
            </w:r>
            <w:r>
              <w:br/>
            </w:r>
            <w:r>
              <w:rPr>
                <w:rFonts w:ascii="Times New Roman"/>
                <w:b w:val="false"/>
                <w:i w:val="false"/>
                <w:color w:val="000000"/>
                <w:sz w:val="20"/>
              </w:rPr>
              <w:t xml:space="preserve">
паразиттердің </w:t>
            </w:r>
            <w:r>
              <w:br/>
            </w:r>
            <w:r>
              <w:rPr>
                <w:rFonts w:ascii="Times New Roman"/>
                <w:b w:val="false"/>
                <w:i w:val="false"/>
                <w:color w:val="000000"/>
                <w:sz w:val="20"/>
              </w:rPr>
              <w:t xml:space="preserve">
(гельминттердің) түрлері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 </w:t>
            </w:r>
            <w:r>
              <w:br/>
            </w:r>
            <w:r>
              <w:rPr>
                <w:rFonts w:ascii="Times New Roman"/>
                <w:b w:val="false"/>
                <w:i w:val="false"/>
                <w:color w:val="000000"/>
                <w:sz w:val="20"/>
              </w:rPr>
              <w:t xml:space="preserve">
фици- </w:t>
            </w:r>
            <w:r>
              <w:br/>
            </w:r>
            <w:r>
              <w:rPr>
                <w:rFonts w:ascii="Times New Roman"/>
                <w:b w:val="false"/>
                <w:i w:val="false"/>
                <w:color w:val="000000"/>
                <w:sz w:val="20"/>
              </w:rPr>
              <w:t xml:space="preserve">
ент </w:t>
            </w:r>
            <w:r>
              <w:rPr>
                <w:rFonts w:ascii="Times New Roman"/>
                <w:b w:val="false"/>
                <w:i w:val="false"/>
                <w:color w:val="000000"/>
                <w:vertAlign w:val="superscript"/>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және жоғары қарқынды жұқтырылған дарағының немесе оның бөлшегінің пайызы және балық өнімдерін сату жағдайы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Шектеу- </w:t>
            </w:r>
            <w:r>
              <w:br/>
            </w:r>
            <w:r>
              <w:rPr>
                <w:rFonts w:ascii="Times New Roman"/>
                <w:b w:val="false"/>
                <w:i w:val="false"/>
                <w:color w:val="000000"/>
                <w:sz w:val="20"/>
              </w:rPr>
              <w:t xml:space="preserve">
сіз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w:t>
            </w:r>
            <w:r>
              <w:br/>
            </w:r>
            <w:r>
              <w:rPr>
                <w:rFonts w:ascii="Times New Roman"/>
                <w:b w:val="false"/>
                <w:i w:val="false"/>
                <w:color w:val="000000"/>
                <w:sz w:val="20"/>
              </w:rPr>
              <w:t xml:space="preserve">
тамақтану </w:t>
            </w:r>
            <w:r>
              <w:br/>
            </w:r>
            <w:r>
              <w:rPr>
                <w:rFonts w:ascii="Times New Roman"/>
                <w:b w:val="false"/>
                <w:i w:val="false"/>
                <w:color w:val="000000"/>
                <w:sz w:val="20"/>
              </w:rPr>
              <w:t xml:space="preserve">
кәсіпорында- </w:t>
            </w:r>
            <w:r>
              <w:br/>
            </w:r>
            <w:r>
              <w:rPr>
                <w:rFonts w:ascii="Times New Roman"/>
                <w:b w:val="false"/>
                <w:i w:val="false"/>
                <w:color w:val="000000"/>
                <w:sz w:val="20"/>
              </w:rPr>
              <w:t xml:space="preserve">
рында аспаз- </w:t>
            </w:r>
            <w:r>
              <w:br/>
            </w:r>
            <w:r>
              <w:rPr>
                <w:rFonts w:ascii="Times New Roman"/>
                <w:b w:val="false"/>
                <w:i w:val="false"/>
                <w:color w:val="000000"/>
                <w:sz w:val="20"/>
              </w:rPr>
              <w:t xml:space="preserve">
дық өңдеу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Тартылған </w:t>
            </w:r>
            <w:r>
              <w:br/>
            </w:r>
            <w:r>
              <w:rPr>
                <w:rFonts w:ascii="Times New Roman"/>
                <w:b w:val="false"/>
                <w:i w:val="false"/>
                <w:color w:val="000000"/>
                <w:sz w:val="20"/>
              </w:rPr>
              <w:t xml:space="preserve">
етке қайта </w:t>
            </w:r>
            <w:r>
              <w:br/>
            </w:r>
            <w:r>
              <w:rPr>
                <w:rFonts w:ascii="Times New Roman"/>
                <w:b w:val="false"/>
                <w:i w:val="false"/>
                <w:color w:val="000000"/>
                <w:sz w:val="20"/>
              </w:rPr>
              <w:t xml:space="preserve">
өңдеу </w:t>
            </w:r>
          </w:p>
        </w:tc>
      </w:tr>
      <w:tr>
        <w:trPr>
          <w:trHeight w:val="42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цестодтар (ұзындығы 3 </w:t>
            </w:r>
            <w:r>
              <w:br/>
            </w:r>
            <w:r>
              <w:rPr>
                <w:rFonts w:ascii="Times New Roman"/>
                <w:b w:val="false"/>
                <w:i w:val="false"/>
                <w:color w:val="000000"/>
                <w:sz w:val="20"/>
              </w:rPr>
              <w:t xml:space="preserve">
см астам)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825"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паразиттік </w:t>
            </w:r>
            <w:r>
              <w:br/>
            </w:r>
            <w:r>
              <w:rPr>
                <w:rFonts w:ascii="Times New Roman"/>
                <w:b w:val="false"/>
                <w:i w:val="false"/>
                <w:color w:val="000000"/>
                <w:sz w:val="20"/>
              </w:rPr>
              <w:t xml:space="preserve">
шаянтәрізділер (ұзындығы </w:t>
            </w:r>
            <w:r>
              <w:br/>
            </w:r>
            <w:r>
              <w:rPr>
                <w:rFonts w:ascii="Times New Roman"/>
                <w:b w:val="false"/>
                <w:i w:val="false"/>
                <w:color w:val="000000"/>
                <w:sz w:val="20"/>
              </w:rPr>
              <w:t xml:space="preserve">
2 см астам) және олардың </w:t>
            </w:r>
            <w:r>
              <w:br/>
            </w:r>
            <w:r>
              <w:rPr>
                <w:rFonts w:ascii="Times New Roman"/>
                <w:b w:val="false"/>
                <w:i w:val="false"/>
                <w:color w:val="000000"/>
                <w:sz w:val="20"/>
              </w:rPr>
              <w:t xml:space="preserve">
еттегі қалдықтары - </w:t>
            </w:r>
            <w:r>
              <w:br/>
            </w:r>
            <w:r>
              <w:rPr>
                <w:rFonts w:ascii="Times New Roman"/>
                <w:b w:val="false"/>
                <w:i w:val="false"/>
                <w:color w:val="000000"/>
                <w:sz w:val="20"/>
              </w:rPr>
              <w:t xml:space="preserve">
Пенелдер және басқалары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102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Еттің арасындағы ірі қап </w:t>
            </w:r>
            <w:r>
              <w:br/>
            </w:r>
            <w:r>
              <w:rPr>
                <w:rFonts w:ascii="Times New Roman"/>
                <w:b w:val="false"/>
                <w:i w:val="false"/>
                <w:color w:val="000000"/>
                <w:sz w:val="20"/>
              </w:rPr>
              <w:t xml:space="preserve">
тәрізді ісіктер </w:t>
            </w:r>
            <w:r>
              <w:br/>
            </w:r>
            <w:r>
              <w:rPr>
                <w:rFonts w:ascii="Times New Roman"/>
                <w:b w:val="false"/>
                <w:i w:val="false"/>
                <w:color w:val="000000"/>
                <w:sz w:val="20"/>
              </w:rPr>
              <w:t xml:space="preserve">
(кесіндіде 2 см астам) </w:t>
            </w:r>
            <w:r>
              <w:br/>
            </w:r>
            <w:r>
              <w:rPr>
                <w:rFonts w:ascii="Times New Roman"/>
                <w:b w:val="false"/>
                <w:i w:val="false"/>
                <w:color w:val="000000"/>
                <w:sz w:val="20"/>
              </w:rPr>
              <w:t xml:space="preserve">
шаян тәрізді Саркотацес, </w:t>
            </w:r>
            <w:r>
              <w:br/>
            </w:r>
            <w:r>
              <w:rPr>
                <w:rFonts w:ascii="Times New Roman"/>
                <w:b w:val="false"/>
                <w:i w:val="false"/>
                <w:color w:val="000000"/>
                <w:sz w:val="20"/>
              </w:rPr>
              <w:t xml:space="preserve">
трематодтар дидимозоидтер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44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Ұсақ нематодтар </w:t>
            </w:r>
            <w:r>
              <w:br/>
            </w:r>
            <w:r>
              <w:rPr>
                <w:rFonts w:ascii="Times New Roman"/>
                <w:b w:val="false"/>
                <w:i w:val="false"/>
                <w:color w:val="000000"/>
                <w:sz w:val="20"/>
              </w:rPr>
              <w:t xml:space="preserve">
(қалыңдығы 1 мм аспайды) </w:t>
            </w:r>
            <w:r>
              <w:br/>
            </w:r>
            <w:r>
              <w:rPr>
                <w:rFonts w:ascii="Times New Roman"/>
                <w:b w:val="false"/>
                <w:i w:val="false"/>
                <w:color w:val="000000"/>
                <w:sz w:val="20"/>
              </w:rPr>
              <w:t xml:space="preserve">
цестодтар (нибелиниялар) </w:t>
            </w:r>
            <w:r>
              <w:br/>
            </w:r>
            <w:r>
              <w:rPr>
                <w:rFonts w:ascii="Times New Roman"/>
                <w:b w:val="false"/>
                <w:i w:val="false"/>
                <w:color w:val="000000"/>
                <w:sz w:val="20"/>
              </w:rPr>
              <w:t xml:space="preserve">
ұзындығы 1 см аспайды, </w:t>
            </w:r>
            <w:r>
              <w:br/>
            </w:r>
            <w:r>
              <w:rPr>
                <w:rFonts w:ascii="Times New Roman"/>
                <w:b w:val="false"/>
                <w:i w:val="false"/>
                <w:color w:val="000000"/>
                <w:sz w:val="20"/>
              </w:rPr>
              <w:t xml:space="preserve">
шаян тәрізділер (ұзындығы </w:t>
            </w:r>
            <w:r>
              <w:br/>
            </w:r>
            <w:r>
              <w:rPr>
                <w:rFonts w:ascii="Times New Roman"/>
                <w:b w:val="false"/>
                <w:i w:val="false"/>
                <w:color w:val="000000"/>
                <w:sz w:val="20"/>
              </w:rPr>
              <w:t xml:space="preserve">
2 см аспайды), тарандылардың өркен </w:t>
            </w:r>
            <w:r>
              <w:br/>
            </w:r>
            <w:r>
              <w:rPr>
                <w:rFonts w:ascii="Times New Roman"/>
                <w:b w:val="false"/>
                <w:i w:val="false"/>
                <w:color w:val="000000"/>
                <w:sz w:val="20"/>
              </w:rPr>
              <w:t xml:space="preserve">
құрттары және ұсақ </w:t>
            </w:r>
            <w:r>
              <w:br/>
            </w:r>
            <w:r>
              <w:rPr>
                <w:rFonts w:ascii="Times New Roman"/>
                <w:b w:val="false"/>
                <w:i w:val="false"/>
                <w:color w:val="000000"/>
                <w:sz w:val="20"/>
              </w:rPr>
              <w:t xml:space="preserve">
(кесіндіде 1 см дейін) </w:t>
            </w:r>
            <w:r>
              <w:br/>
            </w:r>
            <w:r>
              <w:rPr>
                <w:rFonts w:ascii="Times New Roman"/>
                <w:b w:val="false"/>
                <w:i w:val="false"/>
                <w:color w:val="000000"/>
                <w:sz w:val="20"/>
              </w:rPr>
              <w:t xml:space="preserve">
капсулалары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645"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Метацеркариялар трематод </w:t>
            </w:r>
            <w:r>
              <w:br/>
            </w:r>
            <w:r>
              <w:rPr>
                <w:rFonts w:ascii="Times New Roman"/>
                <w:b w:val="false"/>
                <w:i w:val="false"/>
                <w:color w:val="000000"/>
                <w:sz w:val="20"/>
              </w:rPr>
              <w:t xml:space="preserve">
(қара дақты немесе </w:t>
            </w:r>
            <w:r>
              <w:br/>
            </w:r>
            <w:r>
              <w:rPr>
                <w:rFonts w:ascii="Times New Roman"/>
                <w:b w:val="false"/>
                <w:i w:val="false"/>
                <w:color w:val="000000"/>
                <w:sz w:val="20"/>
              </w:rPr>
              <w:t xml:space="preserve">
оларсыз)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1 кг. балық өніміндегі шекті жол берілетін паразиттердің орташа саны </w:t>
      </w:r>
    </w:p>
    <w:p>
      <w:pPr>
        <w:spacing w:after="0"/>
        <w:ind w:left="0"/>
        <w:jc w:val="both"/>
      </w:pPr>
      <w:r>
        <w:rPr>
          <w:rFonts w:ascii="Times New Roman"/>
          <w:b w:val="false"/>
          <w:i w:val="false"/>
          <w:color w:val="000000"/>
          <w:sz w:val="28"/>
        </w:rPr>
        <w:t xml:space="preserve">      2-кесте. "Жіті қарқындылығы (олар болғанда данасы немесе балық өнімінің бөлшегі адамның тамақ өнімі ретінде жарамсыз деп есептелетін паразиттердің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993"/>
        <w:gridCol w:w="2993"/>
        <w:gridCol w:w="2913"/>
      </w:tblGrid>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өнімінің </w:t>
            </w:r>
            <w:r>
              <w:br/>
            </w:r>
            <w:r>
              <w:rPr>
                <w:rFonts w:ascii="Times New Roman"/>
                <w:b w:val="false"/>
                <w:i w:val="false"/>
                <w:color w:val="000000"/>
                <w:sz w:val="20"/>
              </w:rPr>
              <w:t xml:space="preserve">
салмағы </w:t>
            </w:r>
            <w:r>
              <w:br/>
            </w:r>
            <w:r>
              <w:rPr>
                <w:rFonts w:ascii="Times New Roman"/>
                <w:b w:val="false"/>
                <w:i w:val="false"/>
                <w:color w:val="000000"/>
                <w:sz w:val="20"/>
              </w:rPr>
              <w:t xml:space="preserve">
килограмм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(бұдан әрі - К) </w:t>
            </w:r>
          </w:p>
        </w:tc>
      </w:tr>
      <w:tr>
        <w:trPr>
          <w:trHeight w:val="30" w:hRule="atLeast"/>
        </w:trPr>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К=0,3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Жұқтырудың жіті қарқындылығы </w:t>
            </w:r>
            <w:r>
              <w:br/>
            </w:r>
            <w:r>
              <w:rPr>
                <w:rFonts w:ascii="Times New Roman"/>
                <w:b w:val="false"/>
                <w:i w:val="false"/>
                <w:color w:val="000000"/>
                <w:sz w:val="20"/>
              </w:rPr>
              <w:t xml:space="preserve">
(паразиттер саны)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bl>
    <w:bookmarkStart w:name="z120" w:id="119"/>
    <w:p>
      <w:pPr>
        <w:spacing w:after="0"/>
        <w:ind w:left="0"/>
        <w:jc w:val="both"/>
      </w:pPr>
      <w:r>
        <w:rPr>
          <w:rFonts w:ascii="Times New Roman"/>
          <w:b w:val="false"/>
          <w:i w:val="false"/>
          <w:color w:val="000000"/>
          <w:sz w:val="28"/>
        </w:rPr>
        <w:t xml:space="preserve">
                                     "Паразиттік аурулардың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ережесі мен нормаларына </w:t>
      </w:r>
      <w:r>
        <w:br/>
      </w:r>
      <w:r>
        <w:rPr>
          <w:rFonts w:ascii="Times New Roman"/>
          <w:b w:val="false"/>
          <w:i w:val="false"/>
          <w:color w:val="000000"/>
          <w:sz w:val="28"/>
        </w:rPr>
        <w:t xml:space="preserve">
                                            3-қосымша </w:t>
      </w:r>
    </w:p>
    <w:bookmarkEnd w:id="119"/>
    <w:p>
      <w:pPr>
        <w:spacing w:after="0"/>
        <w:ind w:left="0"/>
        <w:jc w:val="both"/>
      </w:pPr>
      <w:r>
        <w:rPr>
          <w:rFonts w:ascii="Times New Roman"/>
          <w:b w:val="false"/>
          <w:i w:val="false"/>
          <w:color w:val="000000"/>
          <w:sz w:val="28"/>
        </w:rPr>
        <w:t xml:space="preserve">      1-кесте.  "Жалпақ лентецтің өркен құрттары жұқтырылған  шартты түрде жарамды балықты зарарсыздандыру"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393"/>
        <w:gridCol w:w="1473"/>
        <w:gridCol w:w="3793"/>
        <w:gridCol w:w="3033"/>
      </w:tblGrid>
      <w:tr>
        <w:trPr>
          <w:trHeight w:val="87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Тұздық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Тұздық </w:t>
            </w:r>
            <w:r>
              <w:br/>
            </w:r>
            <w:r>
              <w:rPr>
                <w:rFonts w:ascii="Times New Roman"/>
                <w:b w:val="false"/>
                <w:i w:val="false"/>
                <w:color w:val="000000"/>
                <w:sz w:val="20"/>
              </w:rPr>
              <w:t xml:space="preserve">
тығыз- </w:t>
            </w:r>
            <w:r>
              <w:br/>
            </w:r>
            <w:r>
              <w:rPr>
                <w:rFonts w:ascii="Times New Roman"/>
                <w:b w:val="false"/>
                <w:i w:val="false"/>
                <w:color w:val="000000"/>
                <w:sz w:val="20"/>
              </w:rPr>
              <w:t xml:space="preserve">
дығы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 </w:t>
            </w:r>
            <w:r>
              <w:br/>
            </w:r>
            <w:r>
              <w:rPr>
                <w:rFonts w:ascii="Times New Roman"/>
                <w:b w:val="false"/>
                <w:i w:val="false"/>
                <w:color w:val="000000"/>
                <w:sz w:val="20"/>
              </w:rPr>
              <w:t xml:space="preserve">
ратура </w:t>
            </w:r>
            <w:r>
              <w:br/>
            </w:r>
            <w:r>
              <w:rPr>
                <w:rFonts w:ascii="Times New Roman"/>
                <w:b w:val="false"/>
                <w:i w:val="false"/>
                <w:color w:val="000000"/>
                <w:sz w:val="20"/>
              </w:rPr>
              <w:t xml:space="preserve">
(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Зарарсыздануын </w:t>
            </w:r>
            <w:r>
              <w:br/>
            </w:r>
            <w:r>
              <w:rPr>
                <w:rFonts w:ascii="Times New Roman"/>
                <w:b w:val="false"/>
                <w:i w:val="false"/>
                <w:color w:val="000000"/>
                <w:sz w:val="20"/>
              </w:rPr>
              <w:t xml:space="preserve">
кепілдендіретін </w:t>
            </w:r>
            <w:r>
              <w:br/>
            </w:r>
            <w:r>
              <w:rPr>
                <w:rFonts w:ascii="Times New Roman"/>
                <w:b w:val="false"/>
                <w:i w:val="false"/>
                <w:color w:val="000000"/>
                <w:sz w:val="20"/>
              </w:rPr>
              <w:t xml:space="preserve">
тұздау ұзақтығы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Тұздың еттегі </w:t>
            </w:r>
            <w:r>
              <w:br/>
            </w:r>
            <w:r>
              <w:rPr>
                <w:rFonts w:ascii="Times New Roman"/>
                <w:b w:val="false"/>
                <w:i w:val="false"/>
                <w:color w:val="000000"/>
                <w:sz w:val="20"/>
              </w:rPr>
              <w:t xml:space="preserve">
салмақтық </w:t>
            </w:r>
            <w:r>
              <w:br/>
            </w:r>
            <w:r>
              <w:rPr>
                <w:rFonts w:ascii="Times New Roman"/>
                <w:b w:val="false"/>
                <w:i w:val="false"/>
                <w:color w:val="000000"/>
                <w:sz w:val="20"/>
              </w:rPr>
              <w:t xml:space="preserve">
үлесі (%) </w:t>
            </w:r>
          </w:p>
        </w:tc>
      </w:tr>
      <w:tr>
        <w:trPr>
          <w:trHeight w:val="4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тәулік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14-тен астам </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тәулік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r>
      <w:tr>
        <w:trPr>
          <w:trHeight w:val="42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тәулік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2-кесте. "Мұздату тәртібі"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373"/>
        <w:gridCol w:w="3133"/>
        <w:gridCol w:w="3393"/>
      </w:tblGrid>
      <w:tr>
        <w:trPr>
          <w:trHeight w:val="465" w:hRule="atLeast"/>
        </w:trPr>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Балықтың </w:t>
            </w:r>
            <w:r>
              <w:br/>
            </w:r>
            <w:r>
              <w:rPr>
                <w:rFonts w:ascii="Times New Roman"/>
                <w:b w:val="false"/>
                <w:i w:val="false"/>
                <w:color w:val="000000"/>
                <w:sz w:val="20"/>
              </w:rPr>
              <w:t xml:space="preserve">
температурасы </w:t>
            </w:r>
            <w:r>
              <w:br/>
            </w:r>
            <w:r>
              <w:rPr>
                <w:rFonts w:ascii="Times New Roman"/>
                <w:b w:val="false"/>
                <w:i w:val="false"/>
                <w:color w:val="000000"/>
                <w:sz w:val="20"/>
              </w:rPr>
              <w:t xml:space="preserve">
(Цельсийдің </w:t>
            </w:r>
            <w:r>
              <w:br/>
            </w:r>
            <w:r>
              <w:rPr>
                <w:rFonts w:ascii="Times New Roman"/>
                <w:b w:val="false"/>
                <w:i w:val="false"/>
                <w:color w:val="000000"/>
                <w:sz w:val="20"/>
              </w:rPr>
              <w:t xml:space="preserve">
төменгі </w:t>
            </w:r>
            <w:r>
              <w:br/>
            </w:r>
            <w:r>
              <w:rPr>
                <w:rFonts w:ascii="Times New Roman"/>
                <w:b w:val="false"/>
                <w:i w:val="false"/>
                <w:color w:val="000000"/>
                <w:sz w:val="20"/>
              </w:rPr>
              <w:t xml:space="preserve">
градусі </w:t>
            </w:r>
            <w:r>
              <w:br/>
            </w:r>
            <w:r>
              <w:rPr>
                <w:rFonts w:ascii="Times New Roman"/>
                <w:b w:val="false"/>
                <w:i w:val="false"/>
                <w:color w:val="000000"/>
                <w:sz w:val="20"/>
              </w:rPr>
              <w:t xml:space="preserve">
(бұдан әрі - </w:t>
            </w:r>
            <w:r>
              <w:br/>
            </w:r>
            <w:r>
              <w:rPr>
                <w:rFonts w:ascii="Times New Roman"/>
                <w:b w:val="false"/>
                <w:i w:val="false"/>
                <w:color w:val="000000"/>
                <w:sz w:val="20"/>
              </w:rPr>
              <w:t>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Балықтың түрлері </w:t>
            </w:r>
          </w:p>
        </w:tc>
      </w:tr>
      <w:tr>
        <w:trPr>
          <w:trHeight w:val="615" w:hRule="atLeast"/>
        </w:trPr>
        <w:tc>
          <w:tcPr>
            <w:tcW w:w="0" w:type="auto"/>
            <w:vMerge/>
            <w:tcBorders>
              <w:top w:val="nil"/>
              <w:left w:val="single" w:color="cfcfcf" w:sz="5"/>
              <w:bottom w:val="single" w:color="cfcfcf" w:sz="5"/>
              <w:right w:val="single" w:color="cfcfcf" w:sz="5"/>
            </w:tcBorders>
          </w:tcP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 нәлім, </w:t>
            </w:r>
            <w:r>
              <w:br/>
            </w:r>
            <w:r>
              <w:rPr>
                <w:rFonts w:ascii="Times New Roman"/>
                <w:b w:val="false"/>
                <w:i w:val="false"/>
                <w:color w:val="000000"/>
                <w:sz w:val="20"/>
              </w:rPr>
              <w:t xml:space="preserve">
таутан, алабұға, </w:t>
            </w:r>
            <w:r>
              <w:br/>
            </w:r>
            <w:r>
              <w:rPr>
                <w:rFonts w:ascii="Times New Roman"/>
                <w:b w:val="false"/>
                <w:i w:val="false"/>
                <w:color w:val="000000"/>
                <w:sz w:val="20"/>
              </w:rPr>
              <w:t xml:space="preserve">
сазан, тұқы, </w:t>
            </w:r>
            <w:r>
              <w:br/>
            </w:r>
            <w:r>
              <w:rPr>
                <w:rFonts w:ascii="Times New Roman"/>
                <w:b w:val="false"/>
                <w:i w:val="false"/>
                <w:color w:val="000000"/>
                <w:sz w:val="20"/>
              </w:rPr>
              <w:t xml:space="preserve">
көксерке, </w:t>
            </w:r>
            <w:r>
              <w:br/>
            </w:r>
            <w:r>
              <w:rPr>
                <w:rFonts w:ascii="Times New Roman"/>
                <w:b w:val="false"/>
                <w:i w:val="false"/>
                <w:color w:val="000000"/>
                <w:sz w:val="20"/>
              </w:rPr>
              <w:t xml:space="preserve">
табан, жайын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Кета, күдір, </w:t>
            </w:r>
            <w:r>
              <w:br/>
            </w:r>
            <w:r>
              <w:rPr>
                <w:rFonts w:ascii="Times New Roman"/>
                <w:b w:val="false"/>
                <w:i w:val="false"/>
                <w:color w:val="000000"/>
                <w:sz w:val="20"/>
              </w:rPr>
              <w:t xml:space="preserve">
күнжі, ақсаха, </w:t>
            </w:r>
            <w:r>
              <w:br/>
            </w:r>
            <w:r>
              <w:rPr>
                <w:rFonts w:ascii="Times New Roman"/>
                <w:b w:val="false"/>
                <w:i w:val="false"/>
                <w:color w:val="000000"/>
                <w:sz w:val="20"/>
              </w:rPr>
              <w:t xml:space="preserve">
сахалин </w:t>
            </w:r>
            <w:r>
              <w:br/>
            </w:r>
            <w:r>
              <w:rPr>
                <w:rFonts w:ascii="Times New Roman"/>
                <w:b w:val="false"/>
                <w:i w:val="false"/>
                <w:color w:val="000000"/>
                <w:sz w:val="20"/>
              </w:rPr>
              <w:t xml:space="preserve">
таймені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түрке, </w:t>
            </w:r>
            <w:r>
              <w:br/>
            </w:r>
            <w:r>
              <w:rPr>
                <w:rFonts w:ascii="Times New Roman"/>
                <w:b w:val="false"/>
                <w:i w:val="false"/>
                <w:color w:val="000000"/>
                <w:sz w:val="20"/>
              </w:rPr>
              <w:t xml:space="preserve">
ақсаха, голец, </w:t>
            </w:r>
            <w:r>
              <w:br/>
            </w:r>
            <w:r>
              <w:rPr>
                <w:rFonts w:ascii="Times New Roman"/>
                <w:b w:val="false"/>
                <w:i w:val="false"/>
                <w:color w:val="000000"/>
                <w:sz w:val="20"/>
              </w:rPr>
              <w:t xml:space="preserve">
мұқсын, шыр, </w:t>
            </w:r>
            <w:r>
              <w:br/>
            </w:r>
            <w:r>
              <w:rPr>
                <w:rFonts w:ascii="Times New Roman"/>
                <w:b w:val="false"/>
                <w:i w:val="false"/>
                <w:color w:val="000000"/>
                <w:sz w:val="20"/>
              </w:rPr>
              <w:t xml:space="preserve">
албырт, тугун, </w:t>
            </w:r>
            <w:r>
              <w:br/>
            </w:r>
            <w:r>
              <w:rPr>
                <w:rFonts w:ascii="Times New Roman"/>
                <w:b w:val="false"/>
                <w:i w:val="false"/>
                <w:color w:val="000000"/>
                <w:sz w:val="20"/>
              </w:rPr>
              <w:t xml:space="preserve">
хариус, көл </w:t>
            </w:r>
            <w:r>
              <w:br/>
            </w:r>
            <w:r>
              <w:rPr>
                <w:rFonts w:ascii="Times New Roman"/>
                <w:b w:val="false"/>
                <w:i w:val="false"/>
                <w:color w:val="000000"/>
                <w:sz w:val="20"/>
              </w:rPr>
              <w:t xml:space="preserve">
бахтахы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Зарарсыздандыру үшін қажет уақыт (сағат): </w:t>
            </w:r>
          </w:p>
        </w:tc>
      </w:tr>
      <w:tr>
        <w:trPr>
          <w:trHeight w:val="28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1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85"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3-кесте. "Залалсыздандыру температурасы мен уақыты"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3"/>
        <w:gridCol w:w="4213"/>
      </w:tblGrid>
      <w:tr>
        <w:trPr>
          <w:trHeight w:val="42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денесінінің </w:t>
            </w:r>
            <w:r>
              <w:br/>
            </w:r>
            <w:r>
              <w:rPr>
                <w:rFonts w:ascii="Times New Roman"/>
                <w:b w:val="false"/>
                <w:i w:val="false"/>
                <w:color w:val="000000"/>
                <w:sz w:val="20"/>
              </w:rPr>
              <w:t xml:space="preserve">
температурасы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Зарарсыздандыру </w:t>
            </w:r>
            <w:r>
              <w:br/>
            </w:r>
            <w:r>
              <w:rPr>
                <w:rFonts w:ascii="Times New Roman"/>
                <w:b w:val="false"/>
                <w:i w:val="false"/>
                <w:color w:val="000000"/>
                <w:sz w:val="20"/>
              </w:rPr>
              <w:t xml:space="preserve">
үшін қажет уақыт </w:t>
            </w:r>
            <w:r>
              <w:br/>
            </w:r>
            <w:r>
              <w:rPr>
                <w:rFonts w:ascii="Times New Roman"/>
                <w:b w:val="false"/>
                <w:i w:val="false"/>
                <w:color w:val="000000"/>
                <w:sz w:val="20"/>
              </w:rPr>
              <w:t xml:space="preserve">
(сағат) </w:t>
            </w:r>
          </w:p>
        </w:tc>
      </w:tr>
      <w:tr>
        <w:trPr>
          <w:trHeight w:val="36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40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6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35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30" w:hRule="atLeast"/>
        </w:trPr>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28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p>
      <w:pPr>
        <w:spacing w:after="0"/>
        <w:ind w:left="0"/>
        <w:jc w:val="both"/>
      </w:pPr>
      <w:r>
        <w:rPr>
          <w:rFonts w:ascii="Times New Roman"/>
          <w:b w:val="false"/>
          <w:i w:val="false"/>
          <w:color w:val="000000"/>
          <w:sz w:val="28"/>
        </w:rPr>
        <w:t xml:space="preserve">      4-кесте. "Мұздатылған балықты сақтау 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413"/>
        <w:gridCol w:w="5113"/>
      </w:tblGrid>
      <w:tr>
        <w:trPr>
          <w:trHeight w:val="46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w:t>
            </w:r>
            <w:r>
              <w:br/>
            </w:r>
            <w:r>
              <w:rPr>
                <w:rFonts w:ascii="Times New Roman"/>
                <w:b w:val="false"/>
                <w:i w:val="false"/>
                <w:color w:val="000000"/>
                <w:sz w:val="20"/>
              </w:rPr>
              <w:t xml:space="preserve">
денесінің </w:t>
            </w:r>
            <w:r>
              <w:br/>
            </w:r>
            <w:r>
              <w:rPr>
                <w:rFonts w:ascii="Times New Roman"/>
                <w:b w:val="false"/>
                <w:i w:val="false"/>
                <w:color w:val="000000"/>
                <w:sz w:val="20"/>
              </w:rPr>
              <w:t xml:space="preserve">
темпера- </w:t>
            </w:r>
            <w:r>
              <w:br/>
            </w:r>
            <w:r>
              <w:rPr>
                <w:rFonts w:ascii="Times New Roman"/>
                <w:b w:val="false"/>
                <w:i w:val="false"/>
                <w:color w:val="000000"/>
                <w:sz w:val="20"/>
              </w:rPr>
              <w:t xml:space="preserve">
турасы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 </w:t>
            </w:r>
            <w:r>
              <w:br/>
            </w:r>
            <w:r>
              <w:rPr>
                <w:rFonts w:ascii="Times New Roman"/>
                <w:b w:val="false"/>
                <w:i w:val="false"/>
                <w:color w:val="000000"/>
                <w:sz w:val="20"/>
              </w:rPr>
              <w:t xml:space="preserve">
раның әсер </w:t>
            </w:r>
            <w:r>
              <w:br/>
            </w:r>
            <w:r>
              <w:rPr>
                <w:rFonts w:ascii="Times New Roman"/>
                <w:b w:val="false"/>
                <w:i w:val="false"/>
                <w:color w:val="000000"/>
                <w:sz w:val="20"/>
              </w:rPr>
              <w:t xml:space="preserve">
ету уақыты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әрі сақтау шарттары </w:t>
            </w:r>
          </w:p>
        </w:tc>
      </w:tr>
      <w:tr>
        <w:trPr>
          <w:trHeight w:val="43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18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тәулік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сақтау </w:t>
            </w:r>
            <w:r>
              <w:br/>
            </w:r>
            <w:r>
              <w:rPr>
                <w:rFonts w:ascii="Times New Roman"/>
                <w:b w:val="false"/>
                <w:i w:val="false"/>
                <w:color w:val="000000"/>
                <w:sz w:val="20"/>
              </w:rPr>
              <w:t xml:space="preserve">
ережелеріне сәйкес </w:t>
            </w:r>
          </w:p>
        </w:tc>
      </w:tr>
      <w:tr>
        <w:trPr>
          <w:trHeight w:val="85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20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сағат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18 </w:t>
            </w:r>
            <w:r>
              <w:rPr>
                <w:rFonts w:ascii="Times New Roman"/>
                <w:b w:val="false"/>
                <w:i w:val="false"/>
                <w:color w:val="000000"/>
                <w:vertAlign w:val="superscript"/>
              </w:rPr>
              <w:t xml:space="preserve">0 </w:t>
            </w:r>
            <w:r>
              <w:rPr>
                <w:rFonts w:ascii="Times New Roman"/>
                <w:b w:val="false"/>
                <w:i w:val="false"/>
                <w:color w:val="000000"/>
                <w:sz w:val="20"/>
              </w:rPr>
              <w:t xml:space="preserve">С-дан жоғары емес температурада 7 тәулікте бойы одан әрі сақтау. Бұдан әрі қолданыстағы Сақтау ережелеріне сәйкес </w:t>
            </w:r>
          </w:p>
        </w:tc>
      </w:tr>
      <w:tr>
        <w:trPr>
          <w:trHeight w:val="90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30 </w:t>
            </w:r>
            <w:r>
              <w:rPr>
                <w:rFonts w:ascii="Times New Roman"/>
                <w:b w:val="false"/>
                <w:i w:val="false"/>
                <w:color w:val="000000"/>
                <w:vertAlign w:val="superscript"/>
              </w:rPr>
              <w:t xml:space="preserve">0 </w:t>
            </w:r>
            <w:r>
              <w:rPr>
                <w:rFonts w:ascii="Times New Roman"/>
                <w:b w:val="false"/>
                <w:i w:val="false"/>
                <w:color w:val="000000"/>
                <w:sz w:val="20"/>
              </w:rPr>
              <w:t xml:space="preserve">С  </w:t>
            </w:r>
            <w:r>
              <w:br/>
            </w:r>
            <w:r>
              <w:rPr>
                <w:rFonts w:ascii="Times New Roman"/>
                <w:b w:val="false"/>
                <w:i w:val="false"/>
                <w:color w:val="000000"/>
                <w:sz w:val="20"/>
              </w:rPr>
              <w:t xml:space="preserve">
және одан </w:t>
            </w:r>
            <w:r>
              <w:br/>
            </w:r>
            <w:r>
              <w:rPr>
                <w:rFonts w:ascii="Times New Roman"/>
                <w:b w:val="false"/>
                <w:i w:val="false"/>
                <w:color w:val="000000"/>
                <w:sz w:val="20"/>
              </w:rPr>
              <w:t xml:space="preserve">
төмен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минут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Минус 12 </w:t>
            </w:r>
            <w:r>
              <w:rPr>
                <w:rFonts w:ascii="Times New Roman"/>
                <w:b w:val="false"/>
                <w:i w:val="false"/>
                <w:color w:val="000000"/>
                <w:vertAlign w:val="superscript"/>
              </w:rPr>
              <w:t xml:space="preserve">0 </w:t>
            </w:r>
            <w:r>
              <w:rPr>
                <w:rFonts w:ascii="Times New Roman"/>
                <w:b w:val="false"/>
                <w:i w:val="false"/>
                <w:color w:val="000000"/>
                <w:sz w:val="20"/>
              </w:rPr>
              <w:t xml:space="preserve">С-дан жоғарғы емес температурада 7 тәулік бойы одан әрі сақтау. Бұдан әрі қолданыстағы Сақтау ережелеріне сәйкес </w:t>
            </w:r>
          </w:p>
        </w:tc>
      </w:tr>
    </w:tbl>
    <w:bookmarkStart w:name="z121" w:id="120"/>
    <w:p>
      <w:pPr>
        <w:spacing w:after="0"/>
        <w:ind w:left="0"/>
        <w:jc w:val="both"/>
      </w:pPr>
      <w:r>
        <w:rPr>
          <w:rFonts w:ascii="Times New Roman"/>
          <w:b w:val="false"/>
          <w:i w:val="false"/>
          <w:color w:val="000000"/>
          <w:sz w:val="28"/>
        </w:rPr>
        <w:t xml:space="preserve">
                                     "Паразиттік аурулардың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санитарлық-эпидемиологиялық </w:t>
      </w:r>
      <w:r>
        <w:br/>
      </w:r>
      <w:r>
        <w:rPr>
          <w:rFonts w:ascii="Times New Roman"/>
          <w:b w:val="false"/>
          <w:i w:val="false"/>
          <w:color w:val="000000"/>
          <w:sz w:val="28"/>
        </w:rPr>
        <w:t xml:space="preserve">
                                     ережесі мен нормаларына </w:t>
      </w:r>
      <w:r>
        <w:br/>
      </w:r>
      <w:r>
        <w:rPr>
          <w:rFonts w:ascii="Times New Roman"/>
          <w:b w:val="false"/>
          <w:i w:val="false"/>
          <w:color w:val="000000"/>
          <w:sz w:val="28"/>
        </w:rPr>
        <w:t xml:space="preserve">
                                            4-қосымша </w:t>
      </w:r>
    </w:p>
    <w:bookmarkEnd w:id="120"/>
    <w:p>
      <w:pPr>
        <w:spacing w:after="0"/>
        <w:ind w:left="0"/>
        <w:jc w:val="both"/>
      </w:pPr>
      <w:r>
        <w:rPr>
          <w:rFonts w:ascii="Times New Roman"/>
          <w:b w:val="false"/>
          <w:i w:val="false"/>
          <w:color w:val="000000"/>
          <w:sz w:val="28"/>
        </w:rPr>
        <w:t xml:space="preserve">      1 кесте. "Паразиттік ультрафиолетті шам сәулесімен ауру тудырушыларды залалсыздандыру тәсілдері мен шаралары"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4953"/>
        <w:gridCol w:w="321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 қалдық- </w:t>
            </w:r>
            <w:r>
              <w:br/>
            </w:r>
            <w:r>
              <w:rPr>
                <w:rFonts w:ascii="Times New Roman"/>
                <w:b w:val="false"/>
                <w:i w:val="false"/>
                <w:color w:val="000000"/>
                <w:sz w:val="20"/>
              </w:rPr>
              <w:t xml:space="preserve">
тарды залал- </w:t>
            </w:r>
            <w:r>
              <w:br/>
            </w:r>
            <w:r>
              <w:rPr>
                <w:rFonts w:ascii="Times New Roman"/>
                <w:b w:val="false"/>
                <w:i w:val="false"/>
                <w:color w:val="000000"/>
                <w:sz w:val="20"/>
              </w:rPr>
              <w:t xml:space="preserve">
сыздандыру </w:t>
            </w:r>
            <w:r>
              <w:br/>
            </w:r>
            <w:r>
              <w:rPr>
                <w:rFonts w:ascii="Times New Roman"/>
                <w:b w:val="false"/>
                <w:i w:val="false"/>
                <w:color w:val="000000"/>
                <w:sz w:val="20"/>
              </w:rPr>
              <w:t xml:space="preserve">
әдісі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 қалдықтарды өңдеудің </w:t>
            </w:r>
            <w:r>
              <w:br/>
            </w:r>
            <w:r>
              <w:rPr>
                <w:rFonts w:ascii="Times New Roman"/>
                <w:b w:val="false"/>
                <w:i w:val="false"/>
                <w:color w:val="000000"/>
                <w:sz w:val="20"/>
              </w:rPr>
              <w:t xml:space="preserve">
шарттары мен тәртібі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Паразиттік ауру </w:t>
            </w:r>
            <w:r>
              <w:br/>
            </w:r>
            <w:r>
              <w:rPr>
                <w:rFonts w:ascii="Times New Roman"/>
                <w:b w:val="false"/>
                <w:i w:val="false"/>
                <w:color w:val="000000"/>
                <w:sz w:val="20"/>
              </w:rPr>
              <w:t xml:space="preserve">
қоздырғыштары- </w:t>
            </w:r>
            <w:r>
              <w:br/>
            </w:r>
            <w:r>
              <w:rPr>
                <w:rFonts w:ascii="Times New Roman"/>
                <w:b w:val="false"/>
                <w:i w:val="false"/>
                <w:color w:val="000000"/>
                <w:sz w:val="20"/>
              </w:rPr>
              <w:t xml:space="preserve">
ның жойылу </w:t>
            </w:r>
            <w:r>
              <w:br/>
            </w:r>
            <w:r>
              <w:rPr>
                <w:rFonts w:ascii="Times New Roman"/>
                <w:b w:val="false"/>
                <w:i w:val="false"/>
                <w:color w:val="000000"/>
                <w:sz w:val="20"/>
              </w:rPr>
              <w:t xml:space="preserve">
мерзімі жойылу </w:t>
            </w:r>
            <w:r>
              <w:br/>
            </w:r>
            <w:r>
              <w:rPr>
                <w:rFonts w:ascii="Times New Roman"/>
                <w:b w:val="false"/>
                <w:i w:val="false"/>
                <w:color w:val="000000"/>
                <w:sz w:val="20"/>
              </w:rPr>
              <w:t xml:space="preserve">
уақыты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Компостау </w:t>
            </w:r>
            <w:r>
              <w:br/>
            </w:r>
            <w:r>
              <w:rPr>
                <w:rFonts w:ascii="Times New Roman"/>
                <w:b w:val="false"/>
                <w:i w:val="false"/>
                <w:color w:val="000000"/>
                <w:sz w:val="20"/>
              </w:rPr>
              <w:t xml:space="preserve">
(орталықтан- </w:t>
            </w:r>
            <w:r>
              <w:br/>
            </w:r>
            <w:r>
              <w:rPr>
                <w:rFonts w:ascii="Times New Roman"/>
                <w:b w:val="false"/>
                <w:i w:val="false"/>
                <w:color w:val="000000"/>
                <w:sz w:val="20"/>
              </w:rPr>
              <w:t xml:space="preserve">
дырылған, </w:t>
            </w:r>
            <w:r>
              <w:br/>
            </w:r>
            <w:r>
              <w:rPr>
                <w:rFonts w:ascii="Times New Roman"/>
                <w:b w:val="false"/>
                <w:i w:val="false"/>
                <w:color w:val="000000"/>
                <w:sz w:val="20"/>
              </w:rPr>
              <w:t xml:space="preserve">
усадьбалық)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 қалдықтарды сабанмен, ағаш  үгінділерімен және басқа да су сіңіретін  компоненттермен бурттау. </w:t>
            </w:r>
            <w:r>
              <w:br/>
            </w:r>
            <w:r>
              <w:rPr>
                <w:rFonts w:ascii="Times New Roman"/>
                <w:b w:val="false"/>
                <w:i w:val="false"/>
                <w:color w:val="000000"/>
                <w:sz w:val="20"/>
              </w:rPr>
              <w:t xml:space="preserve">
Бурттардың мөлшері 1,5 метр х 1,0 метр кез келген ұзындық. Көктемде, жазда, күзде Үйінді жасау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Компостағы </w:t>
            </w:r>
            <w:r>
              <w:br/>
            </w:r>
            <w:r>
              <w:rPr>
                <w:rFonts w:ascii="Times New Roman"/>
                <w:b w:val="false"/>
                <w:i w:val="false"/>
                <w:color w:val="000000"/>
                <w:sz w:val="20"/>
              </w:rPr>
              <w:t xml:space="preserve">
температура </w:t>
            </w:r>
            <w:r>
              <w:br/>
            </w:r>
            <w:r>
              <w:rPr>
                <w:rFonts w:ascii="Times New Roman"/>
                <w:b w:val="false"/>
                <w:i w:val="false"/>
                <w:color w:val="000000"/>
                <w:sz w:val="20"/>
              </w:rPr>
              <w:t xml:space="preserve">
+60 C </w:t>
            </w:r>
            <w:r>
              <w:rPr>
                <w:rFonts w:ascii="Times New Roman"/>
                <w:b w:val="false"/>
                <w:i w:val="false"/>
                <w:color w:val="000000"/>
                <w:vertAlign w:val="superscript"/>
              </w:rPr>
              <w:t xml:space="preserve">0 </w:t>
            </w:r>
            <w:r>
              <w:rPr>
                <w:rFonts w:ascii="Times New Roman"/>
                <w:b w:val="false"/>
                <w:i w:val="false"/>
                <w:color w:val="000000"/>
                <w:sz w:val="20"/>
              </w:rPr>
              <w:t xml:space="preserve">-ға </w:t>
            </w:r>
            <w:r>
              <w:br/>
            </w:r>
            <w:r>
              <w:rPr>
                <w:rFonts w:ascii="Times New Roman"/>
                <w:b w:val="false"/>
                <w:i w:val="false"/>
                <w:color w:val="000000"/>
                <w:sz w:val="20"/>
              </w:rPr>
              <w:t xml:space="preserve">
жеткенде - 3 ай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Лас қал- </w:t>
            </w:r>
            <w:r>
              <w:br/>
            </w:r>
            <w:r>
              <w:rPr>
                <w:rFonts w:ascii="Times New Roman"/>
                <w:b w:val="false"/>
                <w:i w:val="false"/>
                <w:color w:val="000000"/>
                <w:sz w:val="20"/>
              </w:rPr>
              <w:t xml:space="preserve">
дықтарды </w:t>
            </w:r>
            <w:r>
              <w:br/>
            </w:r>
            <w:r>
              <w:rPr>
                <w:rFonts w:ascii="Times New Roman"/>
                <w:b w:val="false"/>
                <w:i w:val="false"/>
                <w:color w:val="000000"/>
                <w:sz w:val="20"/>
              </w:rPr>
              <w:t xml:space="preserve">
биотермиялық </w:t>
            </w:r>
            <w:r>
              <w:br/>
            </w:r>
            <w:r>
              <w:rPr>
                <w:rFonts w:ascii="Times New Roman"/>
                <w:b w:val="false"/>
                <w:i w:val="false"/>
                <w:color w:val="000000"/>
                <w:sz w:val="20"/>
              </w:rPr>
              <w:t xml:space="preserve">
өңдеу (био- </w:t>
            </w:r>
            <w:r>
              <w:br/>
            </w:r>
            <w:r>
              <w:rPr>
                <w:rFonts w:ascii="Times New Roman"/>
                <w:b w:val="false"/>
                <w:i w:val="false"/>
                <w:color w:val="000000"/>
                <w:sz w:val="20"/>
              </w:rPr>
              <w:t xml:space="preserve">
дәретханалар)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Биоыдырату камерасындағы </w:t>
            </w:r>
            <w:r>
              <w:br/>
            </w:r>
            <w:r>
              <w:rPr>
                <w:rFonts w:ascii="Times New Roman"/>
                <w:b w:val="false"/>
                <w:i w:val="false"/>
                <w:color w:val="000000"/>
                <w:sz w:val="20"/>
              </w:rPr>
              <w:t xml:space="preserve">
температура +35 -+40 </w:t>
            </w:r>
            <w:r>
              <w:rPr>
                <w:rFonts w:ascii="Times New Roman"/>
                <w:b w:val="false"/>
                <w:i w:val="false"/>
                <w:color w:val="000000"/>
                <w:vertAlign w:val="superscript"/>
              </w:rPr>
              <w:t xml:space="preserve">0 </w:t>
            </w:r>
            <w:r>
              <w:rPr>
                <w:rFonts w:ascii="Times New Roman"/>
                <w:b w:val="false"/>
                <w:i w:val="false"/>
                <w:color w:val="000000"/>
                <w:sz w:val="20"/>
              </w:rPr>
              <w:t xml:space="preserve">С, </w:t>
            </w:r>
            <w:r>
              <w:br/>
            </w:r>
            <w:r>
              <w:rPr>
                <w:rFonts w:ascii="Times New Roman"/>
                <w:b w:val="false"/>
                <w:i w:val="false"/>
                <w:color w:val="000000"/>
                <w:sz w:val="20"/>
              </w:rPr>
              <w:t xml:space="preserve">
пастерлендіру камера- </w:t>
            </w:r>
            <w:r>
              <w:br/>
            </w:r>
            <w:r>
              <w:rPr>
                <w:rFonts w:ascii="Times New Roman"/>
                <w:b w:val="false"/>
                <w:i w:val="false"/>
                <w:color w:val="000000"/>
                <w:sz w:val="20"/>
              </w:rPr>
              <w:t xml:space="preserve">
сында +70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сағат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қолда- </w:t>
            </w:r>
            <w:r>
              <w:br/>
            </w:r>
            <w:r>
              <w:rPr>
                <w:rFonts w:ascii="Times New Roman"/>
                <w:b w:val="false"/>
                <w:i w:val="false"/>
                <w:color w:val="000000"/>
                <w:sz w:val="20"/>
              </w:rPr>
              <w:t xml:space="preserve">
нуға рұқсат </w:t>
            </w:r>
            <w:r>
              <w:br/>
            </w:r>
            <w:r>
              <w:rPr>
                <w:rFonts w:ascii="Times New Roman"/>
                <w:b w:val="false"/>
                <w:i w:val="false"/>
                <w:color w:val="000000"/>
                <w:sz w:val="20"/>
              </w:rPr>
              <w:t xml:space="preserve">
етілген </w:t>
            </w:r>
            <w:r>
              <w:br/>
            </w:r>
            <w:r>
              <w:rPr>
                <w:rFonts w:ascii="Times New Roman"/>
                <w:b w:val="false"/>
                <w:i w:val="false"/>
                <w:color w:val="000000"/>
                <w:sz w:val="20"/>
              </w:rPr>
              <w:t xml:space="preserve">
дезинфекция- </w:t>
            </w:r>
            <w:r>
              <w:br/>
            </w:r>
            <w:r>
              <w:rPr>
                <w:rFonts w:ascii="Times New Roman"/>
                <w:b w:val="false"/>
                <w:i w:val="false"/>
                <w:color w:val="000000"/>
                <w:sz w:val="20"/>
              </w:rPr>
              <w:t xml:space="preserve">
лаушы </w:t>
            </w:r>
            <w:r>
              <w:br/>
            </w:r>
            <w:r>
              <w:rPr>
                <w:rFonts w:ascii="Times New Roman"/>
                <w:b w:val="false"/>
                <w:i w:val="false"/>
                <w:color w:val="000000"/>
                <w:sz w:val="20"/>
              </w:rPr>
              <w:t xml:space="preserve">
құралдармен </w:t>
            </w:r>
            <w:r>
              <w:br/>
            </w:r>
            <w:r>
              <w:rPr>
                <w:rFonts w:ascii="Times New Roman"/>
                <w:b w:val="false"/>
                <w:i w:val="false"/>
                <w:color w:val="000000"/>
                <w:sz w:val="20"/>
              </w:rPr>
              <w:t xml:space="preserve">
дәретхана </w:t>
            </w:r>
            <w:r>
              <w:br/>
            </w:r>
            <w:r>
              <w:rPr>
                <w:rFonts w:ascii="Times New Roman"/>
                <w:b w:val="false"/>
                <w:i w:val="false"/>
                <w:color w:val="000000"/>
                <w:sz w:val="20"/>
              </w:rPr>
              <w:t xml:space="preserve">
шұңқырларын </w:t>
            </w:r>
            <w:r>
              <w:br/>
            </w:r>
            <w:r>
              <w:rPr>
                <w:rFonts w:ascii="Times New Roman"/>
                <w:b w:val="false"/>
                <w:i w:val="false"/>
                <w:color w:val="000000"/>
                <w:sz w:val="20"/>
              </w:rPr>
              <w:t xml:space="preserve">
өңдеу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Қолдану жөніндегі нұсқаулыққа немесе әдістемелік нұсқауға </w:t>
            </w:r>
            <w:r>
              <w:br/>
            </w:r>
            <w:r>
              <w:rPr>
                <w:rFonts w:ascii="Times New Roman"/>
                <w:b w:val="false"/>
                <w:i w:val="false"/>
                <w:color w:val="000000"/>
                <w:sz w:val="20"/>
              </w:rPr>
              <w:t xml:space="preserve">
сәйкес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1. Қатты тұрмыстық қалдықтар (бұдан әрі - ҚТҚ) зарарсыздандырылады: </w:t>
      </w:r>
      <w:r>
        <w:br/>
      </w:r>
      <w:r>
        <w:rPr>
          <w:rFonts w:ascii="Times New Roman"/>
          <w:b w:val="false"/>
          <w:i w:val="false"/>
          <w:color w:val="000000"/>
          <w:sz w:val="28"/>
        </w:rPr>
        <w:t xml:space="preserve">
      1) биотермиялық камераларда (көлемі 2 текше метрге дейінгі көлемде ҚТҚ толтырылған тас немесе ағаш ыдыстар) жақсы желдетілген және температурасы 65-80 </w:t>
      </w:r>
      <w:r>
        <w:rPr>
          <w:rFonts w:ascii="Times New Roman"/>
          <w:b w:val="false"/>
          <w:i w:val="false"/>
          <w:color w:val="000000"/>
          <w:vertAlign w:val="superscript"/>
        </w:rPr>
        <w:t xml:space="preserve">0 </w:t>
      </w:r>
      <w:r>
        <w:rPr>
          <w:rFonts w:ascii="Times New Roman"/>
          <w:b w:val="false"/>
          <w:i w:val="false"/>
          <w:color w:val="000000"/>
          <w:sz w:val="28"/>
        </w:rPr>
        <w:t xml:space="preserve">С-та шамасында болғанда ішек құрттардың қабыршақтары 12-17 тәулікте жойылады; </w:t>
      </w:r>
      <w:r>
        <w:br/>
      </w:r>
      <w:r>
        <w:rPr>
          <w:rFonts w:ascii="Times New Roman"/>
          <w:b w:val="false"/>
          <w:i w:val="false"/>
          <w:color w:val="000000"/>
          <w:sz w:val="28"/>
        </w:rPr>
        <w:t xml:space="preserve">
      2) компостағы үйінділердің мөлшері 1,5 х 1,0 метр кез келген ұзындық Зарарсыздандыру мерзімі: бірнеше айдан 1,5 жылға дейін; </w:t>
      </w:r>
      <w:r>
        <w:br/>
      </w:r>
      <w:r>
        <w:rPr>
          <w:rFonts w:ascii="Times New Roman"/>
          <w:b w:val="false"/>
          <w:i w:val="false"/>
          <w:color w:val="000000"/>
          <w:sz w:val="28"/>
        </w:rPr>
        <w:t xml:space="preserve">
      3) биобарабандарда сағатына 2000 айналым болғанда екі тәулік ішінде. Қатты тұрмыстық қалдықтарды және кепкен лас сулардың қалдықтарын (бұдан әрі - ЛСҚ) гельминттер жұмыртқаларынан бірге полелық компостүйінділеу әдісімен залалсыздандыру. Компостың температурасы +50-55 </w:t>
      </w:r>
      <w:r>
        <w:rPr>
          <w:rFonts w:ascii="Times New Roman"/>
          <w:b w:val="false"/>
          <w:i w:val="false"/>
          <w:color w:val="000000"/>
          <w:vertAlign w:val="superscript"/>
        </w:rPr>
        <w:t xml:space="preserve">0 </w:t>
      </w:r>
      <w:r>
        <w:rPr>
          <w:rFonts w:ascii="Times New Roman"/>
          <w:b w:val="false"/>
          <w:i w:val="false"/>
          <w:color w:val="000000"/>
          <w:sz w:val="28"/>
        </w:rPr>
        <w:t xml:space="preserve">С-тан жоғарылағанда көктем мен күзде 45 тәулікте, жазда - 30 тәулікте және қыста - 60 тәулікте толық зарарсызданған компостирланатын салмақ өлшемі 2,8 х 2,1 х 3,0 метрлік, құрамы 40% ЛСҚ және 60% ҚТҚ штабель болады. </w:t>
      </w:r>
      <w:r>
        <w:br/>
      </w:r>
      <w:r>
        <w:rPr>
          <w:rFonts w:ascii="Times New Roman"/>
          <w:b w:val="false"/>
          <w:i w:val="false"/>
          <w:color w:val="000000"/>
          <w:sz w:val="28"/>
        </w:rPr>
        <w:t xml:space="preserve">
      2. Салынымды шаршыаумақ сарқындыларын зарарсыздандыру үшін мыналар қолданылады: </w:t>
      </w:r>
      <w:r>
        <w:br/>
      </w:r>
      <w:r>
        <w:rPr>
          <w:rFonts w:ascii="Times New Roman"/>
          <w:b w:val="false"/>
          <w:i w:val="false"/>
          <w:color w:val="000000"/>
          <w:sz w:val="28"/>
        </w:rPr>
        <w:t xml:space="preserve">
      1) 30 минут ішінде 1 литр суға +50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температураның әсері мен 10-20 миллиграмм активті хлордың дозасы араласқан кезде активті хлор пайдаланылатын құрылғылар; </w:t>
      </w:r>
      <w:r>
        <w:br/>
      </w:r>
      <w:r>
        <w:rPr>
          <w:rFonts w:ascii="Times New Roman"/>
          <w:b w:val="false"/>
          <w:i w:val="false"/>
          <w:color w:val="000000"/>
          <w:sz w:val="28"/>
        </w:rPr>
        <w:t xml:space="preserve">
      2) олардың топырақ асты және топырақ іші ылғалдаушыларға берілу жағдайында егістіктерді суғарудағы сарқынды суларды тазалау. </w:t>
      </w:r>
      <w:r>
        <w:br/>
      </w:r>
      <w:r>
        <w:rPr>
          <w:rFonts w:ascii="Times New Roman"/>
          <w:b w:val="false"/>
          <w:i w:val="false"/>
          <w:color w:val="000000"/>
          <w:sz w:val="28"/>
        </w:rPr>
        <w:t xml:space="preserve">
      3. паразиттік аурулардың қоздырғыштарынан аққан сарқынды сулардың шөгінділерін залалсыздандыру мынадай тәсілдермен жүзеге асырылады: </w:t>
      </w:r>
      <w:r>
        <w:br/>
      </w:r>
      <w:r>
        <w:rPr>
          <w:rFonts w:ascii="Times New Roman"/>
          <w:b w:val="false"/>
          <w:i w:val="false"/>
          <w:color w:val="000000"/>
          <w:sz w:val="28"/>
        </w:rPr>
        <w:t xml:space="preserve">
      1) метантенктерде немесе жылумен кептіргіштерде термофильді (+50-55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ашыту арқылы; </w:t>
      </w:r>
      <w:r>
        <w:br/>
      </w:r>
      <w:r>
        <w:rPr>
          <w:rFonts w:ascii="Times New Roman"/>
          <w:b w:val="false"/>
          <w:i w:val="false"/>
          <w:color w:val="000000"/>
          <w:sz w:val="28"/>
        </w:rPr>
        <w:t xml:space="preserve">
      2) инфрақызыл сәулелерін алумен (дегельминтизация камерасы); </w:t>
      </w:r>
      <w:r>
        <w:br/>
      </w:r>
      <w:r>
        <w:rPr>
          <w:rFonts w:ascii="Times New Roman"/>
          <w:b w:val="false"/>
          <w:i w:val="false"/>
          <w:color w:val="000000"/>
          <w:sz w:val="28"/>
        </w:rPr>
        <w:t xml:space="preserve">
      3) +70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20 минут бойы пастерлендіру; </w:t>
      </w:r>
      <w:r>
        <w:br/>
      </w:r>
      <w:r>
        <w:rPr>
          <w:rFonts w:ascii="Times New Roman"/>
          <w:b w:val="false"/>
          <w:i w:val="false"/>
          <w:color w:val="000000"/>
          <w:sz w:val="28"/>
        </w:rPr>
        <w:t xml:space="preserve">
      4) +60-65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1,5 сағат бойы активті тұнбасы бар шикі шөгінділер қоспасын алдын ала қыздыру арқылы ауада тұрақтандыру әдісімен, бұл 5-6 тәулік ішінде ішек құрттарының патогенді микрофлоралары мен қабыршақтарының толық жойылуын қамтамасыз етеді; </w:t>
      </w:r>
      <w:r>
        <w:br/>
      </w:r>
      <w:r>
        <w:rPr>
          <w:rFonts w:ascii="Times New Roman"/>
          <w:b w:val="false"/>
          <w:i w:val="false"/>
          <w:color w:val="000000"/>
          <w:sz w:val="28"/>
        </w:rPr>
        <w:t xml:space="preserve">
      5) рН 11,0 және одан жоғары сілті ортада (бұдан әрі - рН 11,0) коагулянт ретінде ізбесті пайдалана отырып, сүзгі-престерде немесе вакуумды құрылғыларда сусыздандыру; </w:t>
      </w:r>
      <w:r>
        <w:br/>
      </w:r>
      <w:r>
        <w:rPr>
          <w:rFonts w:ascii="Times New Roman"/>
          <w:b w:val="false"/>
          <w:i w:val="false"/>
          <w:color w:val="000000"/>
          <w:sz w:val="28"/>
        </w:rPr>
        <w:t xml:space="preserve">
      6) 5-6 ай бойы компостау, олардың ішінде компостың барлық бөліктеріндегі температура +60 </w:t>
      </w:r>
      <w:r>
        <w:rPr>
          <w:rFonts w:ascii="Times New Roman"/>
          <w:b w:val="false"/>
          <w:i w:val="false"/>
          <w:color w:val="000000"/>
          <w:vertAlign w:val="superscript"/>
        </w:rPr>
        <w:t xml:space="preserve">0 </w:t>
      </w:r>
      <w:r>
        <w:rPr>
          <w:rFonts w:ascii="Times New Roman"/>
          <w:b w:val="false"/>
          <w:i w:val="false"/>
          <w:color w:val="000000"/>
          <w:sz w:val="28"/>
        </w:rPr>
        <w:t xml:space="preserve">С жетсе, 1-2 айы жылы жыл мезгіліне келеді; </w:t>
      </w:r>
      <w:r>
        <w:br/>
      </w:r>
      <w:r>
        <w:rPr>
          <w:rFonts w:ascii="Times New Roman"/>
          <w:b w:val="false"/>
          <w:i w:val="false"/>
          <w:color w:val="000000"/>
          <w:sz w:val="28"/>
        </w:rPr>
        <w:t xml:space="preserve">
      7) I және ХI климатты аудандардың жағдайында үш жыл шамасында, ІІІ климатты ауданда - кемінде екі жыл, IV климатты ауданда 1 жыл шамасында тұнба алаңшаларда кептіру; </w:t>
      </w:r>
      <w:r>
        <w:br/>
      </w:r>
      <w:r>
        <w:rPr>
          <w:rFonts w:ascii="Times New Roman"/>
          <w:b w:val="false"/>
          <w:i w:val="false"/>
          <w:color w:val="000000"/>
          <w:sz w:val="28"/>
        </w:rPr>
        <w:t xml:space="preserve">
      8) 10 тәулік экспозияция кезінде шөгіндінің жалпы саламағына 2% дозадағы тиозонмен өңдеу. Бұл ретте ішек құрттарының қабыршақтары ғана емес, патогенді микрофлоралары, масалардың өркен құрттары, ішек патогенді қарапайымдыларының цисттері де жойылады. Шөгінді қоюлығына 0,25-0,3% тиозонды қосу және 60 минут бойы центрифугаларда араластыру мен кейіннен 7 тәулік бойы полиэтилен пленкасындағы бурттарда ұстау оның паразиттік аурулар қоздырғыштарына қатысты қауіпсіздігін қамтамасыз етеді; </w:t>
      </w:r>
      <w:r>
        <w:br/>
      </w:r>
      <w:r>
        <w:rPr>
          <w:rFonts w:ascii="Times New Roman"/>
          <w:b w:val="false"/>
          <w:i w:val="false"/>
          <w:color w:val="000000"/>
          <w:sz w:val="28"/>
        </w:rPr>
        <w:t xml:space="preserve">
      9) топырақ ішіне (40-60 сантиметр тереңдікке) көртышқан жолы көмегімен қосу арқылы. </w:t>
      </w:r>
      <w:r>
        <w:br/>
      </w:r>
      <w:r>
        <w:rPr>
          <w:rFonts w:ascii="Times New Roman"/>
          <w:b w:val="false"/>
          <w:i w:val="false"/>
          <w:color w:val="000000"/>
          <w:sz w:val="28"/>
        </w:rPr>
        <w:t xml:space="preserve">
      4. Көңді зарарсыздандыру мынадай тәсілдермен жүзеге асырылады: </w:t>
      </w:r>
      <w:r>
        <w:br/>
      </w:r>
      <w:r>
        <w:rPr>
          <w:rFonts w:ascii="Times New Roman"/>
          <w:b w:val="false"/>
          <w:i w:val="false"/>
          <w:color w:val="000000"/>
          <w:sz w:val="28"/>
        </w:rPr>
        <w:t xml:space="preserve">
      1) 12 ай бойы резервуар-жинақтаушыларда 95-98% ылғалдылықта сұйық қи және сарқындыларды ұстау; </w:t>
      </w:r>
      <w:r>
        <w:br/>
      </w:r>
      <w:r>
        <w:rPr>
          <w:rFonts w:ascii="Times New Roman"/>
          <w:b w:val="false"/>
          <w:i w:val="false"/>
          <w:color w:val="000000"/>
          <w:sz w:val="28"/>
        </w:rPr>
        <w:t xml:space="preserve">
      2) +51-57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және 3 сағат экспозицияда сұйық қиды ауада (ылғалдылығымен 92-94%) ашыту (жіті тотықтыру); </w:t>
      </w:r>
      <w:r>
        <w:br/>
      </w:r>
      <w:r>
        <w:rPr>
          <w:rFonts w:ascii="Times New Roman"/>
          <w:b w:val="false"/>
          <w:i w:val="false"/>
          <w:color w:val="000000"/>
          <w:sz w:val="28"/>
        </w:rPr>
        <w:t xml:space="preserve">
      3) өңделетін қоюлықты +50-60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температураға жеткізген және экспозициясы 3 сағат болған кезде метантенкте сұйық қиды 92-95% ылғалдылықпен ашыту; </w:t>
      </w:r>
      <w:r>
        <w:br/>
      </w:r>
      <w:r>
        <w:rPr>
          <w:rFonts w:ascii="Times New Roman"/>
          <w:b w:val="false"/>
          <w:i w:val="false"/>
          <w:color w:val="000000"/>
          <w:sz w:val="28"/>
        </w:rPr>
        <w:t xml:space="preserve">
      4) сұйық немесе газ тәрізді отынды жағу процесінде пайда болған қызуы жоғары (+1200 </w:t>
      </w:r>
      <w:r>
        <w:rPr>
          <w:rFonts w:ascii="Times New Roman"/>
          <w:b w:val="false"/>
          <w:i w:val="false"/>
          <w:color w:val="000000"/>
          <w:vertAlign w:val="superscript"/>
        </w:rPr>
        <w:t xml:space="preserve">0 </w:t>
      </w:r>
      <w:r>
        <w:rPr>
          <w:rFonts w:ascii="Times New Roman"/>
          <w:b w:val="false"/>
          <w:i w:val="false"/>
          <w:color w:val="000000"/>
          <w:sz w:val="28"/>
        </w:rPr>
        <w:t xml:space="preserve">С тан жоғары) факелдің өңделіп жатқан қоюлыққа тікелей берілу есебінен контактілі қыздыру құрылғысында ылғалдылығы 96-98% сұйық қи мен тұнба фракциясын жылумен өңдеу; </w:t>
      </w:r>
      <w:r>
        <w:br/>
      </w:r>
      <w:r>
        <w:rPr>
          <w:rFonts w:ascii="Times New Roman"/>
          <w:b w:val="false"/>
          <w:i w:val="false"/>
          <w:color w:val="000000"/>
          <w:sz w:val="28"/>
        </w:rPr>
        <w:t xml:space="preserve">
      5) құрылғыдан шығарда қоюлық температурасы +80 </w:t>
      </w:r>
      <w:r>
        <w:rPr>
          <w:rFonts w:ascii="Times New Roman"/>
          <w:b w:val="false"/>
          <w:i w:val="false"/>
          <w:color w:val="000000"/>
          <w:vertAlign w:val="superscript"/>
        </w:rPr>
        <w:t xml:space="preserve">0 </w:t>
      </w:r>
      <w:r>
        <w:rPr>
          <w:rFonts w:ascii="Times New Roman"/>
          <w:b w:val="false"/>
          <w:i w:val="false"/>
          <w:color w:val="000000"/>
          <w:sz w:val="28"/>
        </w:rPr>
        <w:t xml:space="preserve">С болғанда бумен өңдеу құрылғысында жылумен өңдеу; </w:t>
      </w:r>
      <w:r>
        <w:br/>
      </w:r>
      <w:r>
        <w:rPr>
          <w:rFonts w:ascii="Times New Roman"/>
          <w:b w:val="false"/>
          <w:i w:val="false"/>
          <w:color w:val="000000"/>
          <w:sz w:val="28"/>
        </w:rPr>
        <w:t xml:space="preserve">
      6) қоюлықтың бастапқы температурасы +10 </w:t>
      </w:r>
      <w:r>
        <w:rPr>
          <w:rFonts w:ascii="Times New Roman"/>
          <w:b w:val="false"/>
          <w:i w:val="false"/>
          <w:color w:val="000000"/>
          <w:vertAlign w:val="superscript"/>
        </w:rPr>
        <w:t xml:space="preserve">0 </w:t>
      </w:r>
      <w:r>
        <w:rPr>
          <w:rFonts w:ascii="Times New Roman"/>
          <w:b w:val="false"/>
          <w:i w:val="false"/>
          <w:color w:val="000000"/>
          <w:sz w:val="28"/>
        </w:rPr>
        <w:t xml:space="preserve">С және одан жоғары болғанда, жабық ыдыстағы 2-3% концентрацияда, 2 тәулік эскпозицияда, сұйық аммиакпен сұйық қи мен тұнба фракциясын өңдеу; </w:t>
      </w:r>
      <w:r>
        <w:br/>
      </w:r>
      <w:r>
        <w:rPr>
          <w:rFonts w:ascii="Times New Roman"/>
          <w:b w:val="false"/>
          <w:i w:val="false"/>
          <w:color w:val="000000"/>
          <w:sz w:val="28"/>
        </w:rPr>
        <w:t xml:space="preserve">
      7) жануарлар жемшөбіне арналған белоктық ұнды алу үшін синантропты масалар өркен құрттарымен 75-80% ылғалдылықпен шошқа қиын қайта өңдеу. Өңдеуден қалған қатты қи фракцияларын залалсыздандыруға оны буртта 10 тәулік бойы биотермиялық өңдеу, ал өркен құрттардың биоқоюлығын оны +100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30 минут бойы және +60 </w:t>
      </w:r>
      <w:r>
        <w:rPr>
          <w:rFonts w:ascii="Times New Roman"/>
          <w:b w:val="false"/>
          <w:i w:val="false"/>
          <w:color w:val="000000"/>
          <w:vertAlign w:val="superscript"/>
        </w:rPr>
        <w:t xml:space="preserve">0 </w:t>
      </w:r>
      <w:r>
        <w:rPr>
          <w:rFonts w:ascii="Times New Roman"/>
          <w:b w:val="false"/>
          <w:i w:val="false"/>
          <w:color w:val="000000"/>
          <w:sz w:val="28"/>
        </w:rPr>
        <w:t xml:space="preserve">С бір тәулік бойы экспозицияда кептіру жолымен қол жеткізіледі; </w:t>
      </w:r>
      <w:r>
        <w:br/>
      </w:r>
      <w:r>
        <w:rPr>
          <w:rFonts w:ascii="Times New Roman"/>
          <w:b w:val="false"/>
          <w:i w:val="false"/>
          <w:color w:val="000000"/>
          <w:sz w:val="28"/>
        </w:rPr>
        <w:t xml:space="preserve">
      8) қоюлықты буртта биіктігі 2 метр, ені 3,5 метр етіп, кез келген ұзындықпен қатарлап жинау арқылы жүзеге асырылатын сұйық қиды қолмен бөлгеннен кейін алынған қатты фракцияны компостау. Олардағы температура +63-65 </w:t>
      </w:r>
      <w:r>
        <w:rPr>
          <w:rFonts w:ascii="Times New Roman"/>
          <w:b w:val="false"/>
          <w:i w:val="false"/>
          <w:color w:val="000000"/>
          <w:vertAlign w:val="superscript"/>
        </w:rPr>
        <w:t xml:space="preserve">0 </w:t>
      </w:r>
      <w:r>
        <w:rPr>
          <w:rFonts w:ascii="Times New Roman"/>
          <w:b w:val="false"/>
          <w:i w:val="false"/>
          <w:color w:val="000000"/>
          <w:sz w:val="28"/>
        </w:rPr>
        <w:t xml:space="preserve">С, бастапқы ылғалдылығы 65-70%, тиісінше 1-2 ай, көктемгі және күз-қысқы кезеңдердегі қатты фракцияны буртта өңдеу экспозициясы; </w:t>
      </w:r>
      <w:r>
        <w:br/>
      </w:r>
      <w:r>
        <w:rPr>
          <w:rFonts w:ascii="Times New Roman"/>
          <w:b w:val="false"/>
          <w:i w:val="false"/>
          <w:color w:val="000000"/>
          <w:sz w:val="28"/>
        </w:rPr>
        <w:t xml:space="preserve">
      9) оның бастапқы ылғалдығы 72%-дан астам болғанда сұйық қидың қатты фракциясын буртта компостау, ал ылғалдылығы шамадан тыс аймақтарда торфтың қатты фракциясы қоспасынан дайындалған компосттар қоюлықтың ылғалдығылы 75-78% болғанда 6 ай бойы ұсталады; </w:t>
      </w:r>
      <w:r>
        <w:br/>
      </w:r>
      <w:r>
        <w:rPr>
          <w:rFonts w:ascii="Times New Roman"/>
          <w:b w:val="false"/>
          <w:i w:val="false"/>
          <w:color w:val="000000"/>
          <w:sz w:val="28"/>
        </w:rPr>
        <w:t xml:space="preserve">
      10) көктемгі және күз-қысқы кезеңдерде сүзгі-тұнбалы қондырғыларда сұйық қиды қарапайым ажыратқаннан кейін алынған қатты фракцияны 76-83% ылғалдылықта кемінде 3,5 ай компостау керек. Бұл технологиядан алынған сұйық фракцияны залалсыздандырылуға секциялық типті (кемінде 3 секциялы) биологиялық тоғандарда тазарту жолымен қол жеткізіледі; </w:t>
      </w:r>
      <w:r>
        <w:br/>
      </w:r>
      <w:r>
        <w:rPr>
          <w:rFonts w:ascii="Times New Roman"/>
          <w:b w:val="false"/>
          <w:i w:val="false"/>
          <w:color w:val="000000"/>
          <w:sz w:val="28"/>
        </w:rPr>
        <w:t xml:space="preserve">
      11) шошқа шаруашылығы кешендерінің сарқындарды биологиялық тазарту жүйесінде пайда болған артық тұнбаны залалсыздандыру оны температурасы +60-70 </w:t>
      </w:r>
      <w:r>
        <w:rPr>
          <w:rFonts w:ascii="Times New Roman"/>
          <w:b w:val="false"/>
          <w:i w:val="false"/>
          <w:color w:val="000000"/>
          <w:vertAlign w:val="superscript"/>
        </w:rPr>
        <w:t xml:space="preserve">0 </w:t>
      </w:r>
      <w:r>
        <w:rPr>
          <w:rFonts w:ascii="Times New Roman"/>
          <w:b w:val="false"/>
          <w:i w:val="false"/>
          <w:color w:val="000000"/>
          <w:sz w:val="28"/>
        </w:rPr>
        <w:t xml:space="preserve">С-ға жеткенде сұйық аммиакпен 2-3% концентрацияда және 3 тәулік экспозицияда өңдеу жолымен қамтамасыз етіледі. </w:t>
      </w:r>
      <w:r>
        <w:br/>
      </w:r>
      <w:r>
        <w:rPr>
          <w:rFonts w:ascii="Times New Roman"/>
          <w:b w:val="false"/>
          <w:i w:val="false"/>
          <w:color w:val="000000"/>
          <w:sz w:val="28"/>
        </w:rPr>
        <w:t xml:space="preserve">
      5. Топырақты залалсыздандыру Қазақстан Республикасында қолдануға рұқсат берілген дезинфекциялаушы құралдармен жүргізіледі. </w:t>
      </w:r>
      <w:r>
        <w:br/>
      </w:r>
      <w:r>
        <w:rPr>
          <w:rFonts w:ascii="Times New Roman"/>
          <w:b w:val="false"/>
          <w:i w:val="false"/>
          <w:color w:val="000000"/>
          <w:sz w:val="28"/>
        </w:rPr>
        <w:t xml:space="preserve">
      Топтырақтың су айдынымен тұрақты түрде шайылып отыратын өзен жағалауы аймағында 1 шаршы метрге 20-30 данасын еккен кезде люпин, тагетес, календула өсімдіктері ризосферасының ғана залалсыздандыру әсері пайдаланылады. </w:t>
      </w:r>
      <w:r>
        <w:br/>
      </w:r>
      <w:r>
        <w:rPr>
          <w:rFonts w:ascii="Times New Roman"/>
          <w:b w:val="false"/>
          <w:i w:val="false"/>
          <w:color w:val="000000"/>
          <w:sz w:val="28"/>
        </w:rPr>
        <w:t xml:space="preserve">
      6. Көкөністер, жемістер, асхана көктері 5-10 минут бойы ішек құрттары қабыршақтарынан ағынды судың астында жуу арқылы залалсыздандырылады. Киім-кешек қайнату және ыстық үтікпен екі жағын үтіктеп залалсыздандырылады. Көрпелер, кілемдер дезинфекциялық камераларда құрғақ ыстық ауамен немесе ауабу қоспасымен, ультракүлгін шам сәулесімен немесе шаңсорғыш көмегімен шаңын жинап кейіннен оны өртеп жіберу арқылы залалсыздандырылады. </w:t>
      </w:r>
      <w:r>
        <w:br/>
      </w:r>
      <w:r>
        <w:rPr>
          <w:rFonts w:ascii="Times New Roman"/>
          <w:b w:val="false"/>
          <w:i w:val="false"/>
          <w:color w:val="000000"/>
          <w:sz w:val="28"/>
        </w:rPr>
        <w:t xml:space="preserve">
      7. Онкосфер теннидті кетіру мақсатында үй және жабайы жануарлардың терілерін өңдеу жуудан, сулаудан, шаюдан, илеуден, майлаудан, кептіруден (+30-33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температурада), керуден, басудан, созудан, сілкуден, өңдеу мен қайта сілкуден тұрады. Теріні ағаш қиқымдарымен өңдеу 9 сағат бойына, ағаш қиқымдарын жылына 6 рет ауыстырылып жүргізіледі. Теріні және тері өнімдерін онкосфер тениидінен залалсыздандыру сынап-кварцты шаммен немесе басқа ультракүлгін сәуле көздерімен жүргізіледі. </w:t>
      </w:r>
      <w:r>
        <w:br/>
      </w:r>
      <w:r>
        <w:rPr>
          <w:rFonts w:ascii="Times New Roman"/>
          <w:b w:val="false"/>
          <w:i w:val="false"/>
          <w:color w:val="000000"/>
          <w:sz w:val="28"/>
        </w:rPr>
        <w:t xml:space="preserve">
      8. Мақта, ағаш таяқшалар пайдаланылғаннан кейін жағылады, заттық және жабынды шынылар қайнатылады, шыны ыдыстарға ыстық су құйылады.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