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fe81" w14:textId="2aaf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Телефон байланысы қызметтерін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агенттігінің 2004 жылғы 23 қыркүйектегі N 204-п бұйрығы. Қазақстан Республикасының Әділет министрлігінде 2004 жылғы 28 қазанда тіркелді. Тіркеу N 3177.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 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Қоса беріліп отырған Телефон байланысы қызметтерін көрсету ережесі бекітілсін. </w:t>
      </w:r>
      <w:r>
        <w:br/>
      </w:r>
      <w:r>
        <w:rPr>
          <w:rFonts w:ascii="Times New Roman"/>
          <w:b w:val="false"/>
          <w:i w:val="false"/>
          <w:color w:val="000000"/>
          <w:sz w:val="28"/>
        </w:rPr>
        <w:t xml:space="preserve">
      2. Қазақстан Республикасының Ақпараттандыру және байланыс жөніндегі агенттігінің Байланыс саласындағы мемлекеттік саясат және қаржылық реттеу департаменті (Сейтімбеков А.А.) осы бұйрықтың белгіленген заңнамалық тәртіппен Қазақстан Республикасының Әділет министрлігінде тіркелуін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Ақпараттандыру және байланыс жөніндегі агенттігі Төрағасының орынбасары Д.С.Оразалиновке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Төрағасының м. 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Табиғи монополияларды </w:t>
      </w:r>
      <w:r>
        <w:br/>
      </w:r>
      <w:r>
        <w:rPr>
          <w:rFonts w:ascii="Times New Roman"/>
          <w:b w:val="false"/>
          <w:i w:val="false"/>
          <w:color w:val="000000"/>
          <w:sz w:val="28"/>
        </w:rPr>
        <w:t>
</w:t>
      </w:r>
      <w:r>
        <w:rPr>
          <w:rFonts w:ascii="Times New Roman"/>
          <w:b w:val="false"/>
          <w:i/>
          <w:color w:val="000000"/>
          <w:sz w:val="28"/>
        </w:rPr>
        <w:t xml:space="preserve">      реттеу және бәсекелестікті </w:t>
      </w:r>
      <w:r>
        <w:br/>
      </w:r>
      <w:r>
        <w:rPr>
          <w:rFonts w:ascii="Times New Roman"/>
          <w:b w:val="false"/>
          <w:i w:val="false"/>
          <w:color w:val="000000"/>
          <w:sz w:val="28"/>
        </w:rPr>
        <w:t>
</w:t>
      </w:r>
      <w:r>
        <w:rPr>
          <w:rFonts w:ascii="Times New Roman"/>
          <w:b w:val="false"/>
          <w:i/>
          <w:color w:val="000000"/>
          <w:sz w:val="28"/>
        </w:rPr>
        <w:t xml:space="preserve">      қорғау жөніндегі агенттігі </w:t>
      </w:r>
      <w:r>
        <w:br/>
      </w:r>
      <w:r>
        <w:rPr>
          <w:rFonts w:ascii="Times New Roman"/>
          <w:b w:val="false"/>
          <w:i w:val="false"/>
          <w:color w:val="000000"/>
          <w:sz w:val="28"/>
        </w:rPr>
        <w:t>
</w:t>
      </w:r>
      <w:r>
        <w:rPr>
          <w:rFonts w:ascii="Times New Roman"/>
          <w:b w:val="false"/>
          <w:i/>
          <w:color w:val="000000"/>
          <w:sz w:val="28"/>
        </w:rPr>
        <w:t xml:space="preserve">      Төрағасының м. 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      "Телефон байланысы қызметтерін  </w:t>
      </w:r>
      <w:r>
        <w:br/>
      </w:r>
      <w:r>
        <w:rPr>
          <w:rFonts w:ascii="Times New Roman"/>
          <w:b w:val="false"/>
          <w:i w:val="false"/>
          <w:color w:val="000000"/>
          <w:sz w:val="28"/>
        </w:rPr>
        <w:t xml:space="preserve">
көрсету ережесін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23 қыркүйектегі    </w:t>
      </w:r>
      <w:r>
        <w:br/>
      </w:r>
      <w:r>
        <w:rPr>
          <w:rFonts w:ascii="Times New Roman"/>
          <w:b w:val="false"/>
          <w:i w:val="false"/>
          <w:color w:val="000000"/>
          <w:sz w:val="28"/>
        </w:rPr>
        <w:t xml:space="preserve">
N 204-п бұйрығымен бекітілген  </w:t>
      </w:r>
    </w:p>
    <w:bookmarkStart w:name="z2" w:id="1"/>
    <w:p>
      <w:pPr>
        <w:spacing w:after="0"/>
        <w:ind w:left="0"/>
        <w:jc w:val="left"/>
      </w:pPr>
      <w:r>
        <w:rPr>
          <w:rFonts w:ascii="Times New Roman"/>
          <w:b/>
          <w:i w:val="false"/>
          <w:color w:val="000000"/>
        </w:rPr>
        <w:t xml:space="preserve"> 
Телефон байланысы қызметтерін көрсету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Телефон байланысы қызметтерін көрсету ережесі (бұдан әрі - Ереже)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(бұдан әрі - Заң) және Қазақстан Республикасы Үкіметінің 2003 жылғы 18 ақпандағы N 168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телекоммуникациялар саласын дамытудың 2003-2005 жылдарға арналған бағдарламасына сәйкес Қазақстан Республикасы аумағында бекітілген телефон байланысы қызметтерін көрсету (бұдан әрі - телефон байланысы қызметтері) бойынша абонент, пайдаланушы және байланыс операторы арасындағы қатынастарды реттейді. </w:t>
      </w:r>
      <w:r>
        <w:br/>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2. Ереже ортақ пайдаланылатын телекоммуникацияның телефон желісіне, және де бөлектенген байланыс желісіне шыға алмайтын, жылжымалы радиотелефон байланысы, өндірісішілік және технологиялық бағыттағы желілер арқылы телефон байланысы қызметтерін көрсетуді реттемейді.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Ережеде пайдаланылатын негізгі ұғымдар: </w:t>
      </w:r>
      <w:r>
        <w:br/>
      </w:r>
      <w:r>
        <w:rPr>
          <w:rFonts w:ascii="Times New Roman"/>
          <w:b w:val="false"/>
          <w:i w:val="false"/>
          <w:color w:val="000000"/>
          <w:sz w:val="28"/>
        </w:rPr>
        <w:t xml:space="preserve">
      1) абонент - байланыс қызметін көрсету мақсатында абоненттік жол, абоненттік нөмір және (немесе) сәйкестендіру коды бөліне отырып, осындай қызмет көрсету үшін шарт жасасқан жеке немесе заңды тұлға; </w:t>
      </w:r>
      <w:r>
        <w:br/>
      </w:r>
      <w:r>
        <w:rPr>
          <w:rFonts w:ascii="Times New Roman"/>
          <w:b w:val="false"/>
          <w:i w:val="false"/>
          <w:color w:val="000000"/>
          <w:sz w:val="28"/>
        </w:rPr>
        <w:t xml:space="preserve">
      2) абоненттік желі - жергілікті телекоммуникация желісінің бір бөлігі болып табылатын және телекоммуникациялар құралдарымен абоненттік құрылғы қосатын физикалық байланыс желісі (немесе цифрлық арна); </w:t>
      </w:r>
      <w:r>
        <w:br/>
      </w:r>
      <w:r>
        <w:rPr>
          <w:rFonts w:ascii="Times New Roman"/>
          <w:b w:val="false"/>
          <w:i w:val="false"/>
          <w:color w:val="000000"/>
          <w:sz w:val="28"/>
        </w:rPr>
        <w:t xml:space="preserve">
      3) абоненттік нөмір - телефон байланысы қызметін көрсетуге шарт жасасу кезінде абонентке бөлінген телефон нөмірі, ол арқылы абоненттік құрылғыны (терминалды) басқа терминалмен қосу кезінде телефон желісі бірдейдендіріледі; </w:t>
      </w:r>
      <w:r>
        <w:br/>
      </w:r>
      <w:r>
        <w:rPr>
          <w:rFonts w:ascii="Times New Roman"/>
          <w:b w:val="false"/>
          <w:i w:val="false"/>
          <w:color w:val="000000"/>
          <w:sz w:val="28"/>
        </w:rPr>
        <w:t xml:space="preserve">
      4) автоматты қызмет көрсету жүйесі - телефоншы көмегінсіз атқарылатын телефондық қосылу тәсілі, бұл кезде пайдаланушы шақырылатын терминалмен (абоненттік құрылғымен) қосылуға қажетті телефон нөмірін өз бетімен тереді; </w:t>
      </w:r>
      <w:r>
        <w:br/>
      </w:r>
      <w:r>
        <w:rPr>
          <w:rFonts w:ascii="Times New Roman"/>
          <w:b w:val="false"/>
          <w:i w:val="false"/>
          <w:color w:val="000000"/>
          <w:sz w:val="28"/>
        </w:rPr>
        <w:t xml:space="preserve">
      5) телефон байланысы қызметтерін пайдаланушы (бұдан әрі - пайдаланушы) телефон байланысы қызметтерін қолданушы заңды және жеке тұлғалар; </w:t>
      </w:r>
      <w:r>
        <w:br/>
      </w:r>
      <w:r>
        <w:rPr>
          <w:rFonts w:ascii="Times New Roman"/>
          <w:b w:val="false"/>
          <w:i w:val="false"/>
          <w:color w:val="000000"/>
          <w:sz w:val="28"/>
        </w:rPr>
        <w:t xml:space="preserve">
      6) үкіметтік байланыс - мемлекетті басқару қажеттілігі үшін арнайы қорғалған байланыс; </w:t>
      </w:r>
      <w:r>
        <w:br/>
      </w:r>
      <w:r>
        <w:rPr>
          <w:rFonts w:ascii="Times New Roman"/>
          <w:b w:val="false"/>
          <w:i w:val="false"/>
          <w:color w:val="000000"/>
          <w:sz w:val="28"/>
        </w:rPr>
        <w:t xml:space="preserve">
      7) терминал - ақпарат пайдаланушы берген ақпаратты байланыс арналары бойынша тарату және (немесе) қабылдау үшін дауыстық ақпаратты, жазбаша мәтінді, бейнелерді қалыптастыру құралы және өзге де сигналдарды қалыптастыру құралы ретіндегі абоненттік желіге қосылатын ақырғы құрылғы (телефон немесе факсимиль аппараты, автожауапбергіш, модем, шағын автоматты телефон станциялары (бұдан әрі - шағын АТС); </w:t>
      </w:r>
      <w:r>
        <w:br/>
      </w:r>
      <w:r>
        <w:rPr>
          <w:rFonts w:ascii="Times New Roman"/>
          <w:b w:val="false"/>
          <w:i w:val="false"/>
          <w:color w:val="000000"/>
          <w:sz w:val="28"/>
        </w:rPr>
        <w:t>
      8) </w:t>
      </w:r>
      <w:r>
        <w:rPr>
          <w:rFonts w:ascii="Times New Roman"/>
          <w:b w:val="false"/>
          <w:i w:val="false"/>
          <w:color w:val="000000"/>
          <w:sz w:val="28"/>
        </w:rPr>
        <w:t>алынып тасталды</w:t>
      </w:r>
      <w:r>
        <w:rPr>
          <w:rFonts w:ascii="Times New Roman"/>
          <w:b w:val="false"/>
          <w:i w:val="false"/>
          <w:color w:val="000000"/>
          <w:sz w:val="28"/>
        </w:rPr>
        <w:t xml:space="preserve">; </w:t>
      </w:r>
      <w:r>
        <w:br/>
      </w:r>
      <w:r>
        <w:rPr>
          <w:rFonts w:ascii="Times New Roman"/>
          <w:b w:val="false"/>
          <w:i w:val="false"/>
          <w:color w:val="000000"/>
          <w:sz w:val="28"/>
        </w:rPr>
        <w:t xml:space="preserve">
      9) қызмет көрсетудің тапсырыстық жүйесі - телефон қосылуын қызмет көрсетудің тапсырыстық жүйесі көмегімен орнату; </w:t>
      </w:r>
      <w:r>
        <w:br/>
      </w:r>
      <w:r>
        <w:rPr>
          <w:rFonts w:ascii="Times New Roman"/>
          <w:b w:val="false"/>
          <w:i w:val="false"/>
          <w:color w:val="000000"/>
          <w:sz w:val="28"/>
        </w:rPr>
        <w:t xml:space="preserve">
      10) байланыс операторының әрекет ету аймағы - Қазақстан Республикасының лицензиялау туралы заңнамалық кесімдеріне сәйкес берілген лицензияға сәйкес байланыс операторының телефон байланысы қызметтерін көрсету аймағы; </w:t>
      </w:r>
      <w:r>
        <w:br/>
      </w:r>
      <w:r>
        <w:rPr>
          <w:rFonts w:ascii="Times New Roman"/>
          <w:b w:val="false"/>
          <w:i w:val="false"/>
          <w:color w:val="000000"/>
          <w:sz w:val="28"/>
        </w:rPr>
        <w:t xml:space="preserve">
      11) ірі апат - сыйымдылығы 100 және одан да көп абоненттік жолдардан тұратын байланыс жолдарының немесе коммутациялық жабдықтардың зақымдануы; </w:t>
      </w:r>
      <w:r>
        <w:br/>
      </w:r>
      <w:r>
        <w:rPr>
          <w:rFonts w:ascii="Times New Roman"/>
          <w:b w:val="false"/>
          <w:i w:val="false"/>
          <w:color w:val="000000"/>
          <w:sz w:val="28"/>
        </w:rPr>
        <w:t xml:space="preserve">
      12) жергілікті телефон байланысы - телекоммуникацияның бір жергілікті желісі шеңберіндегі абоненттер, пайдаланушылар арасындағы телефон қосылуы; </w:t>
      </w:r>
      <w:r>
        <w:br/>
      </w:r>
      <w:r>
        <w:rPr>
          <w:rFonts w:ascii="Times New Roman"/>
          <w:b w:val="false"/>
          <w:i w:val="false"/>
          <w:color w:val="000000"/>
          <w:sz w:val="28"/>
        </w:rPr>
        <w:t xml:space="preserve">
      13) шағын АТС - абоненттік жолы 0,15 Эрл-ден аспайтын жүктемесі, 128-ден аспайтын абоненттік нөмір санынан тұратын абоненттік құрылғы (терминал); </w:t>
      </w:r>
      <w:r>
        <w:br/>
      </w:r>
      <w:r>
        <w:rPr>
          <w:rFonts w:ascii="Times New Roman"/>
          <w:b w:val="false"/>
          <w:i w:val="false"/>
          <w:color w:val="000000"/>
          <w:sz w:val="28"/>
        </w:rPr>
        <w:t xml:space="preserve">
      14) телекоммуникациялар желісіне абоненттік қол жетімділікті ұйымдастыру - телефон байланысы қызметтерін көрсету мүмкіндігін қамтамасыз ететін ортақ пайдаланылатын телекоммуникациялар желісіне қосу жөніндегі ұйымдастырушылық-техникалық іс-шаралар; </w:t>
      </w:r>
      <w:r>
        <w:br/>
      </w:r>
      <w:r>
        <w:rPr>
          <w:rFonts w:ascii="Times New Roman"/>
          <w:b w:val="false"/>
          <w:i w:val="false"/>
          <w:color w:val="000000"/>
          <w:sz w:val="28"/>
        </w:rPr>
        <w:t xml:space="preserve">
      15) терминалдарды қосудың қосарланған сұлбасы - екі терминалды бір абоненттік желіге қосу тәсілі, бұл кезде осы екі терминал үшін бір уақытта байланыстыру мүмкін емес; </w:t>
      </w:r>
      <w:r>
        <w:br/>
      </w:r>
      <w:r>
        <w:rPr>
          <w:rFonts w:ascii="Times New Roman"/>
          <w:b w:val="false"/>
          <w:i w:val="false"/>
          <w:color w:val="000000"/>
          <w:sz w:val="28"/>
        </w:rPr>
        <w:t>
      16) абоненттер туралы қызметтік ақпарат - абоненттер туралы мәліметтер (жеке тұлғалар үшін телефон нөмірлері, пошталық мекен-жайы, дара сәйкестендіру нөмірі және заңды тұлғалар үшін деректемелер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xml:space="preserve">
       17) абоненттік құрылғы - абонент берген ақпаратты беру немесе қабылдау үшін электр байланыс сигналдарын қалыптастыратын және байланыс операторының желісіне қосатын жеке пайдаланылатын байланыс құралы; </w:t>
      </w:r>
      <w:r>
        <w:br/>
      </w:r>
      <w:r>
        <w:rPr>
          <w:rFonts w:ascii="Times New Roman"/>
          <w:b w:val="false"/>
          <w:i w:val="false"/>
          <w:color w:val="000000"/>
          <w:sz w:val="28"/>
        </w:rPr>
        <w:t xml:space="preserve">
      18) байланыс желісі - байланыс құралы мен жолдарынан тұратын және телекоммуникацияға немесе пошта байланысына арналған технологиялық жүйе; </w:t>
      </w:r>
      <w:r>
        <w:br/>
      </w:r>
      <w:r>
        <w:rPr>
          <w:rFonts w:ascii="Times New Roman"/>
          <w:b w:val="false"/>
          <w:i w:val="false"/>
          <w:color w:val="000000"/>
          <w:sz w:val="28"/>
        </w:rPr>
        <w:t xml:space="preserve">
      19) байланыс желісін басқару - байланыс желісінің қызмет істеуін қамтамасыз етуге, оның ішінде жүктеме ағысын (трафикті) реттеуге бағытталған ұйымдастыру-техникалық іс-шаралардың жиынтығы: </w:t>
      </w:r>
      <w:r>
        <w:br/>
      </w:r>
      <w:r>
        <w:rPr>
          <w:rFonts w:ascii="Times New Roman"/>
          <w:b w:val="false"/>
          <w:i w:val="false"/>
          <w:color w:val="000000"/>
          <w:sz w:val="28"/>
        </w:rPr>
        <w:t xml:space="preserve">
      20) байланыс жолдары - тарату жолдары (кабельдік, радиорелелік, жерсеріктік және басқалары), байланыстың физикалық тізбектері және жол-кабельдік құрылғылары, оның ішінде магистральдық (халықаралық және қалааралық) жолдар; </w:t>
      </w:r>
      <w:r>
        <w:br/>
      </w:r>
      <w:r>
        <w:rPr>
          <w:rFonts w:ascii="Times New Roman"/>
          <w:b w:val="false"/>
          <w:i w:val="false"/>
          <w:color w:val="000000"/>
          <w:sz w:val="28"/>
        </w:rPr>
        <w:t xml:space="preserve">
      21) байланыс қызметтері - пошта жөнелтілімдері мен арнаулы жөнелтілімдерді пошталық ақша аударымдарын немесе телекоммуникация хабарламаларын қабылдау, сұрыптау, сақтау, беру, тасымалдау, жеткізу жөніндегі қызмет; </w:t>
      </w:r>
      <w:r>
        <w:br/>
      </w:r>
      <w:r>
        <w:rPr>
          <w:rFonts w:ascii="Times New Roman"/>
          <w:b w:val="false"/>
          <w:i w:val="false"/>
          <w:color w:val="000000"/>
          <w:sz w:val="28"/>
        </w:rPr>
        <w:t xml:space="preserve">
      22) байланыс қызметтерін көрсету - байланыс операторларының пайдаланушыларға байланыс қызметтерін көрсетуге негізделген қызметі; </w:t>
      </w:r>
      <w:r>
        <w:br/>
      </w:r>
      <w:r>
        <w:rPr>
          <w:rFonts w:ascii="Times New Roman"/>
          <w:b w:val="false"/>
          <w:i w:val="false"/>
          <w:color w:val="000000"/>
          <w:sz w:val="28"/>
        </w:rPr>
        <w:t xml:space="preserve">
      23) байланыс қызметтерін пайдаланушы - байланыс қызметін алатын жеке немесе заңды тұлға; </w:t>
      </w:r>
      <w:r>
        <w:br/>
      </w:r>
      <w:r>
        <w:rPr>
          <w:rFonts w:ascii="Times New Roman"/>
          <w:b w:val="false"/>
          <w:i w:val="false"/>
          <w:color w:val="000000"/>
          <w:sz w:val="28"/>
        </w:rPr>
        <w:t xml:space="preserve">
      24) байланыс операторы - байланыс қызметін көрсетуге Қазақстан Республикасының лицензиялау туралы заңнамалық актісінде белгіленген тәртіппен лицензия алған жеке немесе заңды тұлға; </w:t>
      </w:r>
      <w:r>
        <w:br/>
      </w:r>
      <w:r>
        <w:rPr>
          <w:rFonts w:ascii="Times New Roman"/>
          <w:b w:val="false"/>
          <w:i w:val="false"/>
          <w:color w:val="000000"/>
          <w:sz w:val="28"/>
        </w:rPr>
        <w:t xml:space="preserve">
      25) байланыс арнасы - жиіліктер белдеуінде телекоммуникация құралдарының арасында немесе осы байланыс арнасына тән беру жылдамдығымен сигналды беруді қамтамасыз ететін телекоммуникация құралдары мен тарату ортасының кешені. Байланыс түріне карай арналар телефондық, телеграфтық, деректерді беру арналары болып, ал аумақтық белгілері бойынша - халықаралық, қалааралық, аймақтық және жергілікті арналар болып бөлінеді; </w:t>
      </w:r>
      <w:r>
        <w:br/>
      </w:r>
      <w:r>
        <w:rPr>
          <w:rFonts w:ascii="Times New Roman"/>
          <w:b w:val="false"/>
          <w:i w:val="false"/>
          <w:color w:val="000000"/>
          <w:sz w:val="28"/>
        </w:rPr>
        <w:t xml:space="preserve">
      26) биллинг - абоненттерге көрсетілетін қызметтерді есепке алу операцияларын автоматты түрде орындауға, сондай-ақ, оларды трафиктеуге және ақы төлеу үшін шоттар беруге арналған бағдарламалық-аппараттық кешен; </w:t>
      </w:r>
      <w:r>
        <w:br/>
      </w:r>
      <w:r>
        <w:rPr>
          <w:rFonts w:ascii="Times New Roman"/>
          <w:b w:val="false"/>
          <w:i w:val="false"/>
          <w:color w:val="000000"/>
          <w:sz w:val="28"/>
        </w:rPr>
        <w:t xml:space="preserve">
      27) жалғау жолы - телекоммуникацияның жалғайтын және жалғанатын желілерінің арасындағы өзара іс-қимылды қамтамасыз ететін, байланыс жолы мен станциялық жабдықтау бөлігін қамтитын техникалық құралдар кешені; </w:t>
      </w:r>
      <w:r>
        <w:br/>
      </w:r>
      <w:r>
        <w:rPr>
          <w:rFonts w:ascii="Times New Roman"/>
          <w:b w:val="false"/>
          <w:i w:val="false"/>
          <w:color w:val="000000"/>
          <w:sz w:val="28"/>
        </w:rPr>
        <w:t xml:space="preserve">
      28) жергілікті телекоммуникация желісі - елді мекеннің аумағында электр байланысын жүзеге асыруға арналған телекоммуникация желісі мен құралы. Жергілікті телекоммуникация желілері елді мекеннің мәртебесіне қарай қалалық және ауылдық деп бөлінеді; </w:t>
      </w:r>
      <w:r>
        <w:br/>
      </w:r>
      <w:r>
        <w:rPr>
          <w:rFonts w:ascii="Times New Roman"/>
          <w:b w:val="false"/>
          <w:i w:val="false"/>
          <w:color w:val="000000"/>
          <w:sz w:val="28"/>
        </w:rPr>
        <w:t xml:space="preserve">
      29) жергілікті телефондық қосылыс құнын уақытпен есепке алу жүйесі (бұдан әрі - жергілікті телефондық қосылысты уақытпен есепке алу) - жергілікті телекоммуникация желісінің қызметін пайдаланғаны үшін төлем сомасын есептеуді қамтамасыз ететін жергілікті телефонды қосылысты есепке алудың әдістері технологиясының қосындысы; </w:t>
      </w:r>
      <w:r>
        <w:br/>
      </w:r>
      <w:r>
        <w:rPr>
          <w:rFonts w:ascii="Times New Roman"/>
          <w:b w:val="false"/>
          <w:i w:val="false"/>
          <w:color w:val="000000"/>
          <w:sz w:val="28"/>
        </w:rPr>
        <w:t xml:space="preserve">
      30) телефондық қосылыстар қызметіне ақы төлеудің абоненттік тіркелген жүйесі (бұдан әрі - қызметке ақы төлеудің абоненттік жүйесі) - байланысты пайдаланушының белгілі бір уақыт кезеңіндегі төлемдер сомасы абоненттік желіні оның түріне қарамастан, абонентке тұрақты пайдалануға беру төлемақысын және жергілікті телефондық қосылыстың бір абонентке шаққандағы орташа ұзақтығына қарай төлемақыны қамтитын, қызметке ақы төлеу жүйесі; </w:t>
      </w:r>
      <w:r>
        <w:br/>
      </w:r>
      <w:r>
        <w:rPr>
          <w:rFonts w:ascii="Times New Roman"/>
          <w:b w:val="false"/>
          <w:i w:val="false"/>
          <w:color w:val="000000"/>
          <w:sz w:val="28"/>
        </w:rPr>
        <w:t xml:space="preserve">
      31) қызметке ақы төлеудің аралас жүйесі - белгілі бір уақыт кезеңі үшін байланысты пайдаланушының төлем сомасы: </w:t>
      </w:r>
      <w:r>
        <w:br/>
      </w:r>
      <w:r>
        <w:rPr>
          <w:rFonts w:ascii="Times New Roman"/>
          <w:b w:val="false"/>
          <w:i w:val="false"/>
          <w:color w:val="000000"/>
          <w:sz w:val="28"/>
        </w:rPr>
        <w:t xml:space="preserve">
      тұрақты құрамдас бөліктен - абоненттік жолдың түріне қарамастан оның абонентке тұрақты пайдалануға берілгені және жергілікті жалғаулардың тарифтеу бірлігінің белгілі бір көлемі үшін төлемақыдан; </w:t>
      </w:r>
      <w:r>
        <w:br/>
      </w:r>
      <w:r>
        <w:rPr>
          <w:rFonts w:ascii="Times New Roman"/>
          <w:b w:val="false"/>
          <w:i w:val="false"/>
          <w:color w:val="000000"/>
          <w:sz w:val="28"/>
        </w:rPr>
        <w:t xml:space="preserve">
      уақытына қарай құрамдас бөліктен - телефондық қосылыс берілгені үшін оның тарифтеу бірлігімен алғандағы нақты уақытына карай төлемақыдан тұратын ақы төлеу жүйесі; </w:t>
      </w:r>
      <w:r>
        <w:br/>
      </w:r>
      <w:r>
        <w:rPr>
          <w:rFonts w:ascii="Times New Roman"/>
          <w:b w:val="false"/>
          <w:i w:val="false"/>
          <w:color w:val="000000"/>
          <w:sz w:val="28"/>
        </w:rPr>
        <w:t xml:space="preserve">
      32) қызметке уақытына қарай ақы төлеу жүйесі - белгілі бір уақыт кезеңі үшін байланысты пайдаланушының төлем сомасы тарифтеу бірлігімен алғандағы нақты ұзақтығына қарай телефондық қосылыстың берілгені үшін төлемақыны қамтитын қызметке ақы төлеу жүйесі; </w:t>
      </w:r>
      <w:r>
        <w:br/>
      </w:r>
      <w:r>
        <w:rPr>
          <w:rFonts w:ascii="Times New Roman"/>
          <w:b w:val="false"/>
          <w:i w:val="false"/>
          <w:color w:val="000000"/>
          <w:sz w:val="28"/>
        </w:rPr>
        <w:t xml:space="preserve">
      33) ортақ пайдаланымдағы телекоммуникация желісі - жеке және заңды тұлғалардың пайдалануы үшін қолжетімді телекоммуникация желісі; </w:t>
      </w:r>
      <w:r>
        <w:br/>
      </w:r>
      <w:r>
        <w:rPr>
          <w:rFonts w:ascii="Times New Roman"/>
          <w:b w:val="false"/>
          <w:i w:val="false"/>
          <w:color w:val="000000"/>
          <w:sz w:val="28"/>
        </w:rPr>
        <w:t xml:space="preserve">
      34)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өлшеу бірлігі; </w:t>
      </w:r>
      <w:r>
        <w:br/>
      </w:r>
      <w:r>
        <w:rPr>
          <w:rFonts w:ascii="Times New Roman"/>
          <w:b w:val="false"/>
          <w:i w:val="false"/>
          <w:color w:val="000000"/>
          <w:sz w:val="28"/>
        </w:rPr>
        <w:t xml:space="preserve">
      35) телекоммуникация желісі - коммутациялық жабдықтардан (станциялардан, кіші станциялардан, концентраторлардан), жол-кабельдік құрылыстардан (абоненттік, жалғау жолдары мен арналарынан), тарату жүйелері мен абоненттік құрылғылардан тұратын телекоммуникация хабарламаларының берілуін қамтамасыз ететін телекоммуникация құралдары мен байланыс жолдарының жиынтығы; </w:t>
      </w:r>
      <w:r>
        <w:br/>
      </w:r>
      <w:r>
        <w:rPr>
          <w:rFonts w:ascii="Times New Roman"/>
          <w:b w:val="false"/>
          <w:i w:val="false"/>
          <w:color w:val="000000"/>
          <w:sz w:val="28"/>
        </w:rPr>
        <w:t xml:space="preserve">
      36) телекоммуникация желісінің иесі - ортақ пайдаланылатын телекоммуникация желісінің бір бөлігі және (немесе) телекоммуникацияның бірыңғай желісінің тиісті санаты тиесілі жеке немесе заңды тұлға; </w:t>
      </w:r>
      <w:r>
        <w:br/>
      </w:r>
      <w:r>
        <w:rPr>
          <w:rFonts w:ascii="Times New Roman"/>
          <w:b w:val="false"/>
          <w:i w:val="false"/>
          <w:color w:val="000000"/>
          <w:sz w:val="28"/>
        </w:rPr>
        <w:t xml:space="preserve">
      37) телекоммуникация құралдары (байланыс құралдары) электромагниттік немесе оптикалық сигналдарды қалыптастыруға, беруге, қабылдауға, сақтауға, іздеуге, коммутациялауға немесе оларды басқаруға мүмкіндік беретін техникалық құрылғылар, жабдықтар, жүйелер және бағдарламалық құралдар; </w:t>
      </w:r>
      <w:r>
        <w:br/>
      </w:r>
      <w:r>
        <w:rPr>
          <w:rFonts w:ascii="Times New Roman"/>
          <w:b w:val="false"/>
          <w:i w:val="false"/>
          <w:color w:val="000000"/>
          <w:sz w:val="28"/>
        </w:rPr>
        <w:t xml:space="preserve">
      38) телекоммуникация хабарламалары телекоммуникация құралдарының көмегімен берілетін ақпарат; </w:t>
      </w:r>
      <w:r>
        <w:br/>
      </w:r>
      <w:r>
        <w:rPr>
          <w:rFonts w:ascii="Times New Roman"/>
          <w:b w:val="false"/>
          <w:i w:val="false"/>
          <w:color w:val="000000"/>
          <w:sz w:val="28"/>
        </w:rPr>
        <w:t xml:space="preserve">
      39) трафик - байланыс құралдарына жүктеме жасайтын шақырулар, хабарламалар мен сигналдар легі; </w:t>
      </w:r>
      <w:r>
        <w:br/>
      </w:r>
      <w:r>
        <w:rPr>
          <w:rFonts w:ascii="Times New Roman"/>
          <w:b w:val="false"/>
          <w:i w:val="false"/>
          <w:color w:val="000000"/>
          <w:sz w:val="28"/>
        </w:rPr>
        <w:t xml:space="preserve">
      40) тікелей сым-өткізгіш - телекоммуникация құралдарының арасында тікелей байланысты қамтамасыз ететін жергілікті телекоммуникация желісінің бөлігі болып табылатын физикалық жол; </w:t>
      </w:r>
      <w:r>
        <w:br/>
      </w:r>
      <w:r>
        <w:rPr>
          <w:rFonts w:ascii="Times New Roman"/>
          <w:b w:val="false"/>
          <w:i w:val="false"/>
          <w:color w:val="000000"/>
          <w:sz w:val="28"/>
        </w:rPr>
        <w:t xml:space="preserve">
      41) физикалық жол - телекоммуникация хабарламаларын беру үшін бағыттайтын ортаны қалыптастыратын металл сым-өткізгіштер немесе оптикалық талшықтар; </w:t>
      </w:r>
      <w:r>
        <w:br/>
      </w:r>
      <w:r>
        <w:rPr>
          <w:rFonts w:ascii="Times New Roman"/>
          <w:b w:val="false"/>
          <w:i w:val="false"/>
          <w:color w:val="000000"/>
          <w:sz w:val="28"/>
        </w:rPr>
        <w:t xml:space="preserve">
      42) электр байланысы (телекоммуникация) - белгілерді, сигналдарды, дауыстық ақпаратты, жазбаша мәтінді, бейнелерді, дыбыстарды сым-өткізгіш, радио, оптикалық және басқа электромагниттік жүйелер бойынша тарату немесе қабылдау.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Ақпараттандыру және байланыс агенттігінің 2009.02.10 </w:t>
      </w:r>
      <w:r>
        <w:rPr>
          <w:rFonts w:ascii="Times New Roman"/>
          <w:b w:val="false"/>
          <w:i w:val="false"/>
          <w:color w:val="000000"/>
          <w:sz w:val="28"/>
        </w:rPr>
        <w:t>N 60</w:t>
      </w:r>
      <w:r>
        <w:rPr>
          <w:rFonts w:ascii="Times New Roman"/>
          <w:b w:val="false"/>
          <w:i w:val="false"/>
          <w:color w:val="ff0000"/>
          <w:sz w:val="28"/>
        </w:rPr>
        <w:t xml:space="preserve">, 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w:t>
      </w:r>
      <w:r>
        <w:rPr>
          <w:rFonts w:ascii="Times New Roman"/>
          <w:b w:val="false"/>
          <w:i w:val="false"/>
          <w:color w:val="ff0000"/>
          <w:sz w:val="28"/>
        </w:rPr>
        <w:t xml:space="preserve">Бұйрықтарымен. </w:t>
      </w:r>
    </w:p>
    <w:bookmarkEnd w:id="3"/>
    <w:bookmarkStart w:name="z5" w:id="4"/>
    <w:p>
      <w:pPr>
        <w:spacing w:after="0"/>
        <w:ind w:left="0"/>
        <w:jc w:val="both"/>
      </w:pPr>
      <w:r>
        <w:rPr>
          <w:rFonts w:ascii="Times New Roman"/>
          <w:b w:val="false"/>
          <w:i w:val="false"/>
          <w:color w:val="000000"/>
          <w:sz w:val="28"/>
        </w:rPr>
        <w:t>       
4. &lt;*&gt;</w:t>
      </w:r>
      <w:r>
        <w:br/>
      </w:r>
      <w:r>
        <w:rPr>
          <w:rFonts w:ascii="Times New Roman"/>
          <w:b w:val="false"/>
          <w:i w:val="false"/>
          <w:color w:val="000000"/>
          <w:sz w:val="28"/>
        </w:rPr>
        <w:t>
      </w:t>
      </w:r>
      <w:r>
        <w:rPr>
          <w:rFonts w:ascii="Times New Roman"/>
          <w:b w:val="false"/>
          <w:i w:val="false"/>
          <w:color w:val="ff0000"/>
          <w:sz w:val="28"/>
        </w:rPr>
        <w:t xml:space="preserve">Ескерту. 4-тармақ алынып тасталды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p>
    <w:bookmarkEnd w:id="4"/>
    <w:bookmarkStart w:name="z6" w:id="5"/>
    <w:p>
      <w:pPr>
        <w:spacing w:after="0"/>
        <w:ind w:left="0"/>
        <w:jc w:val="both"/>
      </w:pPr>
      <w:r>
        <w:rPr>
          <w:rFonts w:ascii="Times New Roman"/>
          <w:b w:val="false"/>
          <w:i w:val="false"/>
          <w:color w:val="000000"/>
          <w:sz w:val="28"/>
        </w:rPr>
        <w:t>        
5. &lt;*&gt;</w:t>
      </w:r>
      <w:r>
        <w:br/>
      </w:r>
      <w:r>
        <w:rPr>
          <w:rFonts w:ascii="Times New Roman"/>
          <w:b w:val="false"/>
          <w:i w:val="false"/>
          <w:color w:val="000000"/>
          <w:sz w:val="28"/>
        </w:rPr>
        <w:t>
      </w:t>
      </w:r>
      <w:r>
        <w:rPr>
          <w:rFonts w:ascii="Times New Roman"/>
          <w:b w:val="false"/>
          <w:i w:val="false"/>
          <w:color w:val="ff0000"/>
          <w:sz w:val="28"/>
        </w:rPr>
        <w:t xml:space="preserve">Ескерту. 5-тармақ алынып тасталды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p>
    <w:bookmarkEnd w:id="5"/>
    <w:bookmarkStart w:name="z7" w:id="6"/>
    <w:p>
      <w:pPr>
        <w:spacing w:after="0"/>
        <w:ind w:left="0"/>
        <w:jc w:val="both"/>
      </w:pPr>
      <w:r>
        <w:rPr>
          <w:rFonts w:ascii="Times New Roman"/>
          <w:b w:val="false"/>
          <w:i w:val="false"/>
          <w:color w:val="000000"/>
          <w:sz w:val="28"/>
        </w:rPr>
        <w:t xml:space="preserve">
       6. Қазақстан Республикасының Үкіметі белгілейтін тізбе бойынша табиғи және техногендік сипаттағы төтенше жағдайларда мемлекеттік органдар Қазақстан Республикасының заңнамасына сәйкес үкіметтік байланысты қоспағанда кез келген желілер мен байланыс құралдарын артықшылықпен пайдалануға, сондай-ақ жұмыстарын тоқтатуға құқылы. </w:t>
      </w:r>
    </w:p>
    <w:bookmarkEnd w:id="6"/>
    <w:bookmarkStart w:name="z8" w:id="7"/>
    <w:p>
      <w:pPr>
        <w:spacing w:after="0"/>
        <w:ind w:left="0"/>
        <w:jc w:val="both"/>
      </w:pPr>
      <w:r>
        <w:rPr>
          <w:rFonts w:ascii="Times New Roman"/>
          <w:b w:val="false"/>
          <w:i w:val="false"/>
          <w:color w:val="000000"/>
          <w:sz w:val="28"/>
        </w:rPr>
        <w:t xml:space="preserve">
      7. Қазақстан Республикасы аумағында қызметтер көрсету кезінде байланыс операторы мен абоненттердің, пайдаланушылардың арасындағы қарым-қатынастар Қазақстан Республикасының заңнамасында белгіленген тілде жүзеге асырылады. </w:t>
      </w:r>
    </w:p>
    <w:bookmarkEnd w:id="7"/>
    <w:bookmarkStart w:name="z9" w:id="8"/>
    <w:p>
      <w:pPr>
        <w:spacing w:after="0"/>
        <w:ind w:left="0"/>
        <w:jc w:val="both"/>
      </w:pPr>
      <w:r>
        <w:rPr>
          <w:rFonts w:ascii="Times New Roman"/>
          <w:b w:val="false"/>
          <w:i w:val="false"/>
          <w:color w:val="000000"/>
          <w:sz w:val="28"/>
        </w:rPr>
        <w:t xml:space="preserve">
      8. Байланыс операторлары Қазақстан Республикасының заңдарында бекітілген тәртіп бойынша осы құқықтары шектеулі жағдайларды қоспағанда, сондай-ақ тікелей олар туралы ақпаратпен хат жазысуларын, телефон сөйлесулерін, пошта жолдауларын, телекоммуникация желілері арқылы берілетін телеграфтық және басқа да мәліметтердің құпиялығын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8"/>
    <w:bookmarkStart w:name="z10" w:id="9"/>
    <w:p>
      <w:pPr>
        <w:spacing w:after="0"/>
        <w:ind w:left="0"/>
        <w:jc w:val="both"/>
      </w:pPr>
      <w:r>
        <w:rPr>
          <w:rFonts w:ascii="Times New Roman"/>
          <w:b w:val="false"/>
          <w:i w:val="false"/>
          <w:color w:val="000000"/>
          <w:sz w:val="28"/>
        </w:rPr>
        <w:t>
       9. &lt;*&gt;</w:t>
      </w:r>
      <w:r>
        <w:br/>
      </w:r>
      <w:r>
        <w:rPr>
          <w:rFonts w:ascii="Times New Roman"/>
          <w:b w:val="false"/>
          <w:i w:val="false"/>
          <w:color w:val="000000"/>
          <w:sz w:val="28"/>
        </w:rPr>
        <w:t>
      </w:t>
      </w:r>
      <w:r>
        <w:rPr>
          <w:rFonts w:ascii="Times New Roman"/>
          <w:b w:val="false"/>
          <w:i w:val="false"/>
          <w:color w:val="ff0000"/>
          <w:sz w:val="28"/>
        </w:rPr>
        <w:t xml:space="preserve">Ескерту. 9-тармақ алынып тасталды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«9-1. Телефон байланыс қызметі байланыс операторы мен абонент арасындағы шарт (бұдан әрі - шарт)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9-тармақпен толықтырылды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p>
    <w:bookmarkEnd w:id="9"/>
    <w:bookmarkStart w:name="z12" w:id="10"/>
    <w:p>
      <w:pPr>
        <w:spacing w:after="0"/>
        <w:ind w:left="0"/>
        <w:jc w:val="left"/>
      </w:pPr>
      <w:r>
        <w:rPr>
          <w:rFonts w:ascii="Times New Roman"/>
          <w:b/>
          <w:i w:val="false"/>
          <w:color w:val="000000"/>
        </w:rPr>
        <w:t xml:space="preserve"> 
2. Телефон байланыс қызметін көрсету тәртібі</w:t>
      </w:r>
    </w:p>
    <w:bookmarkEnd w:id="10"/>
    <w:p>
      <w:pPr>
        <w:spacing w:after="0"/>
        <w:ind w:left="0"/>
        <w:jc w:val="both"/>
      </w:pPr>
      <w:r>
        <w:rPr>
          <w:rFonts w:ascii="Times New Roman"/>
          <w:b w:val="false"/>
          <w:i w:val="false"/>
          <w:color w:val="ff0000"/>
          <w:sz w:val="28"/>
        </w:rPr>
        <w:t xml:space="preserve">      Ескерту. 2-тарау жаңа редакцияда - ҚР Ақпараттандыру және байланыс агенттігінің 2009.11.02 </w:t>
      </w:r>
      <w:r>
        <w:rPr>
          <w:rFonts w:ascii="Times New Roman"/>
          <w:b w:val="false"/>
          <w:i w:val="false"/>
          <w:color w:val="ff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 Бұйрығымен.</w:t>
      </w:r>
    </w:p>
    <w:bookmarkStart w:name="z115" w:id="11"/>
    <w:p>
      <w:pPr>
        <w:spacing w:after="0"/>
        <w:ind w:left="0"/>
        <w:jc w:val="both"/>
      </w:pPr>
      <w:r>
        <w:rPr>
          <w:rFonts w:ascii="Times New Roman"/>
          <w:b w:val="false"/>
          <w:i w:val="false"/>
          <w:color w:val="000000"/>
          <w:sz w:val="28"/>
        </w:rPr>
        <w:t>
      10. Телефон байланысы қызметтеріне мыналар жатады:</w:t>
      </w:r>
      <w:r>
        <w:br/>
      </w:r>
      <w:r>
        <w:rPr>
          <w:rFonts w:ascii="Times New Roman"/>
          <w:b w:val="false"/>
          <w:i w:val="false"/>
          <w:color w:val="000000"/>
          <w:sz w:val="28"/>
        </w:rPr>
        <w:t>
</w:t>
      </w:r>
      <w:r>
        <w:rPr>
          <w:rFonts w:ascii="Times New Roman"/>
          <w:b w:val="false"/>
          <w:i w:val="false"/>
          <w:color w:val="000000"/>
          <w:sz w:val="28"/>
        </w:rPr>
        <w:t>
      1) жергілікті телефон байланысы қызметтері;</w:t>
      </w:r>
      <w:r>
        <w:br/>
      </w:r>
      <w:r>
        <w:rPr>
          <w:rFonts w:ascii="Times New Roman"/>
          <w:b w:val="false"/>
          <w:i w:val="false"/>
          <w:color w:val="000000"/>
          <w:sz w:val="28"/>
        </w:rPr>
        <w:t>
</w:t>
      </w:r>
      <w:r>
        <w:rPr>
          <w:rFonts w:ascii="Times New Roman"/>
          <w:b w:val="false"/>
          <w:i w:val="false"/>
          <w:color w:val="000000"/>
          <w:sz w:val="28"/>
        </w:rPr>
        <w:t>
      2) аймақ ішілік және қалааралық телефон байланысы қызметтері;</w:t>
      </w:r>
      <w:r>
        <w:br/>
      </w:r>
      <w:r>
        <w:rPr>
          <w:rFonts w:ascii="Times New Roman"/>
          <w:b w:val="false"/>
          <w:i w:val="false"/>
          <w:color w:val="000000"/>
          <w:sz w:val="28"/>
        </w:rPr>
        <w:t>
</w:t>
      </w:r>
      <w:r>
        <w:rPr>
          <w:rFonts w:ascii="Times New Roman"/>
          <w:b w:val="false"/>
          <w:i w:val="false"/>
          <w:color w:val="000000"/>
          <w:sz w:val="28"/>
        </w:rPr>
        <w:t>
      3) халықаралық телефон байланысы қызметтері.</w:t>
      </w:r>
      <w:r>
        <w:br/>
      </w:r>
      <w:r>
        <w:rPr>
          <w:rFonts w:ascii="Times New Roman"/>
          <w:b w:val="false"/>
          <w:i w:val="false"/>
          <w:color w:val="000000"/>
          <w:sz w:val="28"/>
        </w:rPr>
        <w:t>
      Бұл қызметтер жеке пайдаланымдағы абоненттік терминалдан немесе таксофоннан, сонымен қатар басқа да байланыс операторларынан автоматтандырылған қосылу арқылы немесе телефоншының көмегімен жергілікті, аймақ ішілік, қалааралық және халықаралық телефон қосылуларын жүзеге асыру мүмкіндіктерін беруді қамтиды.</w:t>
      </w:r>
      <w:r>
        <w:br/>
      </w:r>
      <w:r>
        <w:rPr>
          <w:rFonts w:ascii="Times New Roman"/>
          <w:b w:val="false"/>
          <w:i w:val="false"/>
          <w:color w:val="000000"/>
          <w:sz w:val="28"/>
        </w:rPr>
        <w:t>
</w:t>
      </w:r>
      <w:r>
        <w:rPr>
          <w:rFonts w:ascii="Times New Roman"/>
          <w:b w:val="false"/>
          <w:i w:val="false"/>
          <w:color w:val="000000"/>
          <w:sz w:val="28"/>
        </w:rPr>
        <w:t>
      10-1. Телефон байланысы қызметтері барлық санаттағы абоненттерге және пайдаланушыларға тең жағдайда көрсетіледі.</w:t>
      </w:r>
      <w:r>
        <w:br/>
      </w:r>
      <w:r>
        <w:rPr>
          <w:rFonts w:ascii="Times New Roman"/>
          <w:b w:val="false"/>
          <w:i w:val="false"/>
          <w:color w:val="000000"/>
          <w:sz w:val="28"/>
        </w:rPr>
        <w:t>
</w:t>
      </w:r>
      <w:r>
        <w:rPr>
          <w:rFonts w:ascii="Times New Roman"/>
          <w:b w:val="false"/>
          <w:i w:val="false"/>
          <w:color w:val="000000"/>
          <w:sz w:val="28"/>
        </w:rPr>
        <w:t>
      10-2. Жол берілмейді:</w:t>
      </w:r>
      <w:r>
        <w:br/>
      </w:r>
      <w:r>
        <w:rPr>
          <w:rFonts w:ascii="Times New Roman"/>
          <w:b w:val="false"/>
          <w:i w:val="false"/>
          <w:color w:val="000000"/>
          <w:sz w:val="28"/>
        </w:rPr>
        <w:t>
</w:t>
      </w:r>
      <w:r>
        <w:rPr>
          <w:rFonts w:ascii="Times New Roman"/>
          <w:b w:val="false"/>
          <w:i w:val="false"/>
          <w:color w:val="000000"/>
          <w:sz w:val="28"/>
        </w:rPr>
        <w:t>
      1) байланыс операторының абонентке телефон байланысы қызметін көрсеткенде оған басқа ақылы қызметтерін күштеп таңуға;</w:t>
      </w:r>
      <w:r>
        <w:br/>
      </w:r>
      <w:r>
        <w:rPr>
          <w:rFonts w:ascii="Times New Roman"/>
          <w:b w:val="false"/>
          <w:i w:val="false"/>
          <w:color w:val="000000"/>
          <w:sz w:val="28"/>
        </w:rPr>
        <w:t>
</w:t>
      </w:r>
      <w:r>
        <w:rPr>
          <w:rFonts w:ascii="Times New Roman"/>
          <w:b w:val="false"/>
          <w:i w:val="false"/>
          <w:color w:val="000000"/>
          <w:sz w:val="28"/>
        </w:rPr>
        <w:t>
      2) байланыс операторының абонентке телефон байланыс қызметін көрсету кезінде абонент өзге қызметті алу шартын орындамаған жағдайда оның құқығын шектеуге.</w:t>
      </w:r>
      <w:r>
        <w:br/>
      </w:r>
      <w:r>
        <w:rPr>
          <w:rFonts w:ascii="Times New Roman"/>
          <w:b w:val="false"/>
          <w:i w:val="false"/>
          <w:color w:val="000000"/>
          <w:sz w:val="28"/>
        </w:rPr>
        <w:t>
</w:t>
      </w:r>
      <w:r>
        <w:rPr>
          <w:rFonts w:ascii="Times New Roman"/>
          <w:b w:val="false"/>
          <w:i w:val="false"/>
          <w:color w:val="000000"/>
          <w:sz w:val="28"/>
        </w:rPr>
        <w:t>
      10-3. Абонент:</w:t>
      </w:r>
      <w:r>
        <w:br/>
      </w:r>
      <w:r>
        <w:rPr>
          <w:rFonts w:ascii="Times New Roman"/>
          <w:b w:val="false"/>
          <w:i w:val="false"/>
          <w:color w:val="000000"/>
          <w:sz w:val="28"/>
        </w:rPr>
        <w:t>
</w:t>
      </w:r>
      <w:r>
        <w:rPr>
          <w:rFonts w:ascii="Times New Roman"/>
          <w:b w:val="false"/>
          <w:i w:val="false"/>
          <w:color w:val="000000"/>
          <w:sz w:val="28"/>
        </w:rPr>
        <w:t>
      1) егер ол жеке тұлға болып табылса, қызметті төлеудің абоненттік, уақытылы немесе қиыстырылған жүйесін таңдайды;</w:t>
      </w:r>
      <w:r>
        <w:br/>
      </w:r>
      <w:r>
        <w:rPr>
          <w:rFonts w:ascii="Times New Roman"/>
          <w:b w:val="false"/>
          <w:i w:val="false"/>
          <w:color w:val="000000"/>
          <w:sz w:val="28"/>
        </w:rPr>
        <w:t>
</w:t>
      </w:r>
      <w:r>
        <w:rPr>
          <w:rFonts w:ascii="Times New Roman"/>
          <w:b w:val="false"/>
          <w:i w:val="false"/>
          <w:color w:val="000000"/>
          <w:sz w:val="28"/>
        </w:rPr>
        <w:t>
      2) телефон байланыс қызметін рұқсат етілген жүктемелер шегінде оған қажет көлемде пайдаланады;</w:t>
      </w:r>
      <w:r>
        <w:br/>
      </w:r>
      <w:r>
        <w:rPr>
          <w:rFonts w:ascii="Times New Roman"/>
          <w:b w:val="false"/>
          <w:i w:val="false"/>
          <w:color w:val="000000"/>
          <w:sz w:val="28"/>
        </w:rPr>
        <w:t>
</w:t>
      </w:r>
      <w:r>
        <w:rPr>
          <w:rFonts w:ascii="Times New Roman"/>
          <w:b w:val="false"/>
          <w:i w:val="false"/>
          <w:color w:val="000000"/>
          <w:sz w:val="28"/>
        </w:rPr>
        <w:t>
      3) абоненттің келісімінсіз өзге ақылы қызметтерді көрсеткені үшін, телефон желілеріндегі апаттар кезінде, абоненттің кінәсінен емес байланыстың болмаған кезінде төленген телефон байланыс қызметі үшін төлемдерді қайта есептеуді жазбаша талап етеді;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2009 жылғы 24 қыркүйектегі № 929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жедел шұғыл қызметтерін шақырту үшін телефон байланысын тегін пайдаланады;</w:t>
      </w:r>
      <w:r>
        <w:br/>
      </w:r>
      <w:r>
        <w:rPr>
          <w:rFonts w:ascii="Times New Roman"/>
          <w:b w:val="false"/>
          <w:i w:val="false"/>
          <w:color w:val="000000"/>
          <w:sz w:val="28"/>
        </w:rPr>
        <w:t>
</w:t>
      </w:r>
      <w:r>
        <w:rPr>
          <w:rFonts w:ascii="Times New Roman"/>
          <w:b w:val="false"/>
          <w:i w:val="false"/>
          <w:color w:val="000000"/>
          <w:sz w:val="28"/>
        </w:rPr>
        <w:t>
      5) байланыс операторына шартты бұзу мерзіміне дейін отыз күн ішінде жазбаша хабарлау арқылы біржақты тәртіппен шартты бұзады;</w:t>
      </w:r>
      <w:r>
        <w:br/>
      </w:r>
      <w:r>
        <w:rPr>
          <w:rFonts w:ascii="Times New Roman"/>
          <w:b w:val="false"/>
          <w:i w:val="false"/>
          <w:color w:val="000000"/>
          <w:sz w:val="28"/>
        </w:rPr>
        <w:t>
</w:t>
      </w:r>
      <w:r>
        <w:rPr>
          <w:rFonts w:ascii="Times New Roman"/>
          <w:b w:val="false"/>
          <w:i w:val="false"/>
          <w:color w:val="000000"/>
          <w:sz w:val="28"/>
        </w:rPr>
        <w:t>
      6) оның нөмірін анықтамалық-ақпараттық қызметтерінің абоненттер тізіміне енгізуден жазбаша бас тартады;</w:t>
      </w:r>
      <w:r>
        <w:br/>
      </w:r>
      <w:r>
        <w:rPr>
          <w:rFonts w:ascii="Times New Roman"/>
          <w:b w:val="false"/>
          <w:i w:val="false"/>
          <w:color w:val="000000"/>
          <w:sz w:val="28"/>
        </w:rPr>
        <w:t>
</w:t>
      </w:r>
      <w:r>
        <w:rPr>
          <w:rFonts w:ascii="Times New Roman"/>
          <w:b w:val="false"/>
          <w:i w:val="false"/>
          <w:color w:val="000000"/>
          <w:sz w:val="28"/>
        </w:rPr>
        <w:t>
      7) жергілікті телекоммуникациялар желісінде пайдалануға рұқсат берілген, техникалық жүктемелердің мүмкін шегінде терминалдарды пайдаланады;</w:t>
      </w:r>
      <w:r>
        <w:br/>
      </w:r>
      <w:r>
        <w:rPr>
          <w:rFonts w:ascii="Times New Roman"/>
          <w:b w:val="false"/>
          <w:i w:val="false"/>
          <w:color w:val="000000"/>
          <w:sz w:val="28"/>
        </w:rPr>
        <w:t>
</w:t>
      </w:r>
      <w:r>
        <w:rPr>
          <w:rFonts w:ascii="Times New Roman"/>
          <w:b w:val="false"/>
          <w:i w:val="false"/>
          <w:color w:val="000000"/>
          <w:sz w:val="28"/>
        </w:rPr>
        <w:t>
      8) оған телефон байланыс қызметін көрсеткен үшін уақытылы және толық көлемде төлейді;</w:t>
      </w:r>
      <w:r>
        <w:br/>
      </w:r>
      <w:r>
        <w:rPr>
          <w:rFonts w:ascii="Times New Roman"/>
          <w:b w:val="false"/>
          <w:i w:val="false"/>
          <w:color w:val="000000"/>
          <w:sz w:val="28"/>
        </w:rPr>
        <w:t>
</w:t>
      </w:r>
      <w:r>
        <w:rPr>
          <w:rFonts w:ascii="Times New Roman"/>
          <w:b w:val="false"/>
          <w:i w:val="false"/>
          <w:color w:val="000000"/>
          <w:sz w:val="28"/>
        </w:rPr>
        <w:t>
      9) байланыс операторына телефон байланыс желісінде жарамсыздық туралы тез арада хабарлайды;</w:t>
      </w:r>
      <w:r>
        <w:br/>
      </w:r>
      <w:r>
        <w:rPr>
          <w:rFonts w:ascii="Times New Roman"/>
          <w:b w:val="false"/>
          <w:i w:val="false"/>
          <w:color w:val="000000"/>
          <w:sz w:val="28"/>
        </w:rPr>
        <w:t>
</w:t>
      </w:r>
      <w:r>
        <w:rPr>
          <w:rFonts w:ascii="Times New Roman"/>
          <w:b w:val="false"/>
          <w:i w:val="false"/>
          <w:color w:val="000000"/>
          <w:sz w:val="28"/>
        </w:rPr>
        <w:t>
      10) байланыс оператор өкілдеріне терминалдар және байланыс құралдары орналасқан бөлмелер мен аумақтарға, оларды тексеруіне, жөндеуіне және техникалық қызмет көрсетуіне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11) байланыс операторына айлық мерзімде өзінің шығуы туралы, телефондандырылған бөлмені сатуы туралы, тегін өзгерту туралы, мекен-жайын өзгерту туралы хабарлайды;</w:t>
      </w:r>
      <w:r>
        <w:br/>
      </w:r>
      <w:r>
        <w:rPr>
          <w:rFonts w:ascii="Times New Roman"/>
          <w:b w:val="false"/>
          <w:i w:val="false"/>
          <w:color w:val="000000"/>
          <w:sz w:val="28"/>
        </w:rPr>
        <w:t>
</w:t>
      </w:r>
      <w:r>
        <w:rPr>
          <w:rFonts w:ascii="Times New Roman"/>
          <w:b w:val="false"/>
          <w:i w:val="false"/>
          <w:color w:val="000000"/>
          <w:sz w:val="28"/>
        </w:rPr>
        <w:t>
      12) өзінің бөлмесінде абоненттік желіні және терминалды жөндемді жағдайда ұстайды.</w:t>
      </w:r>
      <w:r>
        <w:br/>
      </w:r>
      <w:r>
        <w:rPr>
          <w:rFonts w:ascii="Times New Roman"/>
          <w:b w:val="false"/>
          <w:i w:val="false"/>
          <w:color w:val="000000"/>
          <w:sz w:val="28"/>
        </w:rPr>
        <w:t>
</w:t>
      </w:r>
      <w:r>
        <w:rPr>
          <w:rFonts w:ascii="Times New Roman"/>
          <w:b w:val="false"/>
          <w:i w:val="false"/>
          <w:color w:val="000000"/>
          <w:sz w:val="28"/>
        </w:rPr>
        <w:t>
      10-4. Байланыс операторы:</w:t>
      </w:r>
      <w:r>
        <w:br/>
      </w:r>
      <w:r>
        <w:rPr>
          <w:rFonts w:ascii="Times New Roman"/>
          <w:b w:val="false"/>
          <w:i w:val="false"/>
          <w:color w:val="000000"/>
          <w:sz w:val="28"/>
        </w:rPr>
        <w:t>
</w:t>
      </w:r>
      <w:r>
        <w:rPr>
          <w:rFonts w:ascii="Times New Roman"/>
          <w:b w:val="false"/>
          <w:i w:val="false"/>
          <w:color w:val="000000"/>
          <w:sz w:val="28"/>
        </w:rPr>
        <w:t>
      1) телефон байланыс қызметін көрсеткені үшін уақытылы және толық көлемде төлемді алады;</w:t>
      </w:r>
      <w:r>
        <w:br/>
      </w:r>
      <w:r>
        <w:rPr>
          <w:rFonts w:ascii="Times New Roman"/>
          <w:b w:val="false"/>
          <w:i w:val="false"/>
          <w:color w:val="000000"/>
          <w:sz w:val="28"/>
        </w:rPr>
        <w:t>
</w:t>
      </w:r>
      <w:r>
        <w:rPr>
          <w:rFonts w:ascii="Times New Roman"/>
          <w:b w:val="false"/>
          <w:i w:val="false"/>
          <w:color w:val="000000"/>
          <w:sz w:val="28"/>
        </w:rPr>
        <w:t>
      2) абонент, пайдаланушы шарттың талаптарын, осы Ережені бұзған жағдайда, сондай-ақ апаттық жағдайда немесе азаматтардың өміріне және қауіпсіздігіне қауіп-қатер кезінде телефон байланыс қызметін көрсетуді тоқтатады немесе шектейді;</w:t>
      </w:r>
      <w:r>
        <w:br/>
      </w:r>
      <w:r>
        <w:rPr>
          <w:rFonts w:ascii="Times New Roman"/>
          <w:b w:val="false"/>
          <w:i w:val="false"/>
          <w:color w:val="000000"/>
          <w:sz w:val="28"/>
        </w:rPr>
        <w:t>
</w:t>
      </w:r>
      <w:r>
        <w:rPr>
          <w:rFonts w:ascii="Times New Roman"/>
          <w:b w:val="false"/>
          <w:i w:val="false"/>
          <w:color w:val="000000"/>
          <w:sz w:val="28"/>
        </w:rPr>
        <w:t>
      3) абонент келіскен мерзімде телефон байланыс қызметтерін төлемеген жағдайда абоненттің телефон байланыс қызметтеріне қолжетімділігін тоқтатады;</w:t>
      </w:r>
      <w:r>
        <w:br/>
      </w:r>
      <w:r>
        <w:rPr>
          <w:rFonts w:ascii="Times New Roman"/>
          <w:b w:val="false"/>
          <w:i w:val="false"/>
          <w:color w:val="000000"/>
          <w:sz w:val="28"/>
        </w:rPr>
        <w:t>
</w:t>
      </w:r>
      <w:r>
        <w:rPr>
          <w:rFonts w:ascii="Times New Roman"/>
          <w:b w:val="false"/>
          <w:i w:val="false"/>
          <w:color w:val="000000"/>
          <w:sz w:val="28"/>
        </w:rPr>
        <w:t>
      4) телефон байланыс қызметін төлеу бойынша жеңілдіктерді жоғалту немесе алу кезінде телефон байланыс қызметтерінің бағасын біржақты тәртіппен қайта есеп айырысуды жүргізеді;</w:t>
      </w:r>
      <w:r>
        <w:br/>
      </w:r>
      <w:r>
        <w:rPr>
          <w:rFonts w:ascii="Times New Roman"/>
          <w:b w:val="false"/>
          <w:i w:val="false"/>
          <w:color w:val="000000"/>
          <w:sz w:val="28"/>
        </w:rPr>
        <w:t>
</w:t>
      </w:r>
      <w:r>
        <w:rPr>
          <w:rFonts w:ascii="Times New Roman"/>
          <w:b w:val="false"/>
          <w:i w:val="false"/>
          <w:color w:val="000000"/>
          <w:sz w:val="28"/>
        </w:rPr>
        <w:t>
      5) абонент телефон желісіне абоненттік терминалдың нөмірін тағайындаумен қосылу құнын төлегеннен кейін күнтізбелік он күн ішінде телефон байланыс қызметін көрсетуін бастайды;</w:t>
      </w:r>
      <w:r>
        <w:br/>
      </w:r>
      <w:r>
        <w:rPr>
          <w:rFonts w:ascii="Times New Roman"/>
          <w:b w:val="false"/>
          <w:i w:val="false"/>
          <w:color w:val="000000"/>
          <w:sz w:val="28"/>
        </w:rPr>
        <w:t>
</w:t>
      </w:r>
      <w:r>
        <w:rPr>
          <w:rFonts w:ascii="Times New Roman"/>
          <w:b w:val="false"/>
          <w:i w:val="false"/>
          <w:color w:val="000000"/>
          <w:sz w:val="28"/>
        </w:rPr>
        <w:t>
      6) көрсетілетін телефон байланыс қызметінің сапасы мен санына есеп пен бақылау жүргізеді, бұзушылықтарды ескерту және тоқтату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
      7) есеп құралдарына техникалық қызмет көрсету және тексеру жүргізеді;</w:t>
      </w:r>
      <w:r>
        <w:br/>
      </w:r>
      <w:r>
        <w:rPr>
          <w:rFonts w:ascii="Times New Roman"/>
          <w:b w:val="false"/>
          <w:i w:val="false"/>
          <w:color w:val="000000"/>
          <w:sz w:val="28"/>
        </w:rPr>
        <w:t>
</w:t>
      </w:r>
      <w:r>
        <w:rPr>
          <w:rFonts w:ascii="Times New Roman"/>
          <w:b w:val="false"/>
          <w:i w:val="false"/>
          <w:color w:val="000000"/>
          <w:sz w:val="28"/>
        </w:rPr>
        <w:t>
      8) абонент телефон байланыс қызметінің сапасы төмендеуі туралы өтінішті берген күнінен бастап күнтізбелік үш күн ішінде сапасын қалпына келтіру бойынша қажетті шараларды қабылдайды және абоненттік төлемнің қайта есебін жүргізеді;</w:t>
      </w:r>
      <w:r>
        <w:br/>
      </w:r>
      <w:r>
        <w:rPr>
          <w:rFonts w:ascii="Times New Roman"/>
          <w:b w:val="false"/>
          <w:i w:val="false"/>
          <w:color w:val="000000"/>
          <w:sz w:val="28"/>
        </w:rPr>
        <w:t>
</w:t>
      </w:r>
      <w:r>
        <w:rPr>
          <w:rFonts w:ascii="Times New Roman"/>
          <w:b w:val="false"/>
          <w:i w:val="false"/>
          <w:color w:val="000000"/>
          <w:sz w:val="28"/>
        </w:rPr>
        <w:t>
      9) көрсетілген телефон байланыс қызметін төлеуге есеп ұсынады;</w:t>
      </w:r>
      <w:r>
        <w:br/>
      </w:r>
      <w:r>
        <w:rPr>
          <w:rFonts w:ascii="Times New Roman"/>
          <w:b w:val="false"/>
          <w:i w:val="false"/>
          <w:color w:val="000000"/>
          <w:sz w:val="28"/>
        </w:rPr>
        <w:t>
</w:t>
      </w:r>
      <w:r>
        <w:rPr>
          <w:rFonts w:ascii="Times New Roman"/>
          <w:b w:val="false"/>
          <w:i w:val="false"/>
          <w:color w:val="000000"/>
          <w:sz w:val="28"/>
        </w:rPr>
        <w:t>
      10) байланыс саласындағы техникалық нормаларға және мемлекеттік стандарттарға сәйкес телефон байланыс қызметін көрсетеді;</w:t>
      </w:r>
      <w:r>
        <w:br/>
      </w:r>
      <w:r>
        <w:rPr>
          <w:rFonts w:ascii="Times New Roman"/>
          <w:b w:val="false"/>
          <w:i w:val="false"/>
          <w:color w:val="000000"/>
          <w:sz w:val="28"/>
        </w:rPr>
        <w:t>
</w:t>
      </w:r>
      <w:r>
        <w:rPr>
          <w:rFonts w:ascii="Times New Roman"/>
          <w:b w:val="false"/>
          <w:i w:val="false"/>
          <w:color w:val="000000"/>
          <w:sz w:val="28"/>
        </w:rPr>
        <w:t>
      11) абоненттің өтініші бойынша станциондық және желілік бүлінуін жояды;</w:t>
      </w:r>
      <w:r>
        <w:br/>
      </w:r>
      <w:r>
        <w:rPr>
          <w:rFonts w:ascii="Times New Roman"/>
          <w:b w:val="false"/>
          <w:i w:val="false"/>
          <w:color w:val="000000"/>
          <w:sz w:val="28"/>
        </w:rPr>
        <w:t>
</w:t>
      </w:r>
      <w:r>
        <w:rPr>
          <w:rFonts w:ascii="Times New Roman"/>
          <w:b w:val="false"/>
          <w:i w:val="false"/>
          <w:color w:val="000000"/>
          <w:sz w:val="28"/>
        </w:rPr>
        <w:t>
      12) көрсетілген телефон байланыс қызметтері үшін айына бір рет есеп ұсынады;</w:t>
      </w:r>
      <w:r>
        <w:br/>
      </w:r>
      <w:r>
        <w:rPr>
          <w:rFonts w:ascii="Times New Roman"/>
          <w:b w:val="false"/>
          <w:i w:val="false"/>
          <w:color w:val="000000"/>
          <w:sz w:val="28"/>
        </w:rPr>
        <w:t>
</w:t>
      </w:r>
      <w:r>
        <w:rPr>
          <w:rFonts w:ascii="Times New Roman"/>
          <w:b w:val="false"/>
          <w:i w:val="false"/>
          <w:color w:val="000000"/>
          <w:sz w:val="28"/>
        </w:rPr>
        <w:t>
      13) абоненттің кінәсінен емес терминалдың фактілік әрекетсіздік кезеңінде абоненттік төлемдерге қайта есеп жүргізеді;</w:t>
      </w:r>
      <w:r>
        <w:br/>
      </w:r>
      <w:r>
        <w:rPr>
          <w:rFonts w:ascii="Times New Roman"/>
          <w:b w:val="false"/>
          <w:i w:val="false"/>
          <w:color w:val="000000"/>
          <w:sz w:val="28"/>
        </w:rPr>
        <w:t>
</w:t>
      </w:r>
      <w:r>
        <w:rPr>
          <w:rFonts w:ascii="Times New Roman"/>
          <w:b w:val="false"/>
          <w:i w:val="false"/>
          <w:color w:val="000000"/>
          <w:sz w:val="28"/>
        </w:rPr>
        <w:t>
      14) абоненттің шағымдарын күнтізбелік 10 күн мерзімінде қарастырады;</w:t>
      </w:r>
      <w:r>
        <w:br/>
      </w:r>
      <w:r>
        <w:rPr>
          <w:rFonts w:ascii="Times New Roman"/>
          <w:b w:val="false"/>
          <w:i w:val="false"/>
          <w:color w:val="000000"/>
          <w:sz w:val="28"/>
        </w:rPr>
        <w:t>
</w:t>
      </w:r>
      <w:r>
        <w:rPr>
          <w:rFonts w:ascii="Times New Roman"/>
          <w:b w:val="false"/>
          <w:i w:val="false"/>
          <w:color w:val="000000"/>
          <w:sz w:val="28"/>
        </w:rPr>
        <w:t>
      15) абонентті телефон желілеріндегі апаттар туралы және осы апаттарды жоюдың болжанатын мерзімі туралы хабардар етеді;</w:t>
      </w:r>
      <w:r>
        <w:br/>
      </w:r>
      <w:r>
        <w:rPr>
          <w:rFonts w:ascii="Times New Roman"/>
          <w:b w:val="false"/>
          <w:i w:val="false"/>
          <w:color w:val="000000"/>
          <w:sz w:val="28"/>
        </w:rPr>
        <w:t>
</w:t>
      </w:r>
      <w:r>
        <w:rPr>
          <w:rFonts w:ascii="Times New Roman"/>
          <w:b w:val="false"/>
          <w:i w:val="false"/>
          <w:color w:val="000000"/>
          <w:sz w:val="28"/>
        </w:rPr>
        <w:t>
      16) абонентті абоненттік нөмірді алмастыру туралы және (немесе) себептерді көрсетумен терминалды ажырату туралы он күн бұрын жазбаша хабардар етеді;</w:t>
      </w:r>
      <w:r>
        <w:br/>
      </w:r>
      <w:r>
        <w:rPr>
          <w:rFonts w:ascii="Times New Roman"/>
          <w:b w:val="false"/>
          <w:i w:val="false"/>
          <w:color w:val="000000"/>
          <w:sz w:val="28"/>
        </w:rPr>
        <w:t>
</w:t>
      </w:r>
      <w:r>
        <w:rPr>
          <w:rFonts w:ascii="Times New Roman"/>
          <w:b w:val="false"/>
          <w:i w:val="false"/>
          <w:color w:val="000000"/>
          <w:sz w:val="28"/>
        </w:rPr>
        <w:t>
      17) абоненттерді телефон байланыс қызметтеріне тарифтердің өзгеруі туралы, оларды қолданысқа енгізгенге дейін отыз күн бұрын хабарлайды;</w:t>
      </w:r>
      <w:r>
        <w:br/>
      </w:r>
      <w:r>
        <w:rPr>
          <w:rFonts w:ascii="Times New Roman"/>
          <w:b w:val="false"/>
          <w:i w:val="false"/>
          <w:color w:val="000000"/>
          <w:sz w:val="28"/>
        </w:rPr>
        <w:t>
</w:t>
      </w:r>
      <w:r>
        <w:rPr>
          <w:rFonts w:ascii="Times New Roman"/>
          <w:b w:val="false"/>
          <w:i w:val="false"/>
          <w:color w:val="000000"/>
          <w:sz w:val="28"/>
        </w:rPr>
        <w:t>
      18) уақытылы телефон байланыс қызметін төлемегені үшін ажыратылған абоненттік терминалдарды, берешекті өтегеннен бастап жиырма төрт сағат ішінде тегін қосады;</w:t>
      </w:r>
      <w:r>
        <w:br/>
      </w:r>
      <w:r>
        <w:rPr>
          <w:rFonts w:ascii="Times New Roman"/>
          <w:b w:val="false"/>
          <w:i w:val="false"/>
          <w:color w:val="000000"/>
          <w:sz w:val="28"/>
        </w:rPr>
        <w:t>
</w:t>
      </w:r>
      <w:r>
        <w:rPr>
          <w:rFonts w:ascii="Times New Roman"/>
          <w:b w:val="false"/>
          <w:i w:val="false"/>
          <w:color w:val="000000"/>
          <w:sz w:val="28"/>
        </w:rPr>
        <w:t>
      19) уақытылы төлемегені үшін ажыратылған телефон байланыс қызметіне қолжетімділікті, берешекті өтегеннен бастап жиырма төрт сағат ішінде тегін қайта іске қосады;</w:t>
      </w:r>
      <w:r>
        <w:br/>
      </w:r>
      <w:r>
        <w:rPr>
          <w:rFonts w:ascii="Times New Roman"/>
          <w:b w:val="false"/>
          <w:i w:val="false"/>
          <w:color w:val="000000"/>
          <w:sz w:val="28"/>
        </w:rPr>
        <w:t>
</w:t>
      </w:r>
      <w:r>
        <w:rPr>
          <w:rFonts w:ascii="Times New Roman"/>
          <w:b w:val="false"/>
          <w:i w:val="false"/>
          <w:color w:val="000000"/>
          <w:sz w:val="28"/>
        </w:rPr>
        <w:t>
      20) абоненттің талабы бойынша оған телефон байланыс қызметін көрсетуімен байланысты ақпаратты ұсынады.</w:t>
      </w:r>
      <w:r>
        <w:br/>
      </w:r>
      <w:r>
        <w:rPr>
          <w:rFonts w:ascii="Times New Roman"/>
          <w:b w:val="false"/>
          <w:i w:val="false"/>
          <w:color w:val="000000"/>
          <w:sz w:val="28"/>
        </w:rPr>
        <w:t>
</w:t>
      </w:r>
      <w:r>
        <w:rPr>
          <w:rFonts w:ascii="Times New Roman"/>
          <w:b w:val="false"/>
          <w:i w:val="false"/>
          <w:color w:val="000000"/>
          <w:sz w:val="28"/>
        </w:rPr>
        <w:t>
      11. Пайдаланушылар үшін Қазақстан Республикасы бүкіл  аумағында бірыңғай нөмірлерді теру арқылы шұғыл медициналық (103), құқық қорғау (102), өртке қарсы (101), апатты (104), құтқару (051), анықтамалық (118) қызметтерді шақыру тегін болып табылады. Көрсетілген нөмірмен байланысты өшіріп тастауға және (немесе) шектеуге жол берілмейді.</w:t>
      </w:r>
    </w:p>
    <w:bookmarkEnd w:id="11"/>
    <w:bookmarkStart w:name="z67" w:id="12"/>
    <w:p>
      <w:pPr>
        <w:spacing w:after="0"/>
        <w:ind w:left="0"/>
        <w:jc w:val="left"/>
      </w:pPr>
      <w:r>
        <w:rPr>
          <w:rFonts w:ascii="Times New Roman"/>
          <w:b/>
          <w:i w:val="false"/>
          <w:color w:val="000000"/>
        </w:rPr>
        <w:t xml:space="preserve"> 
2-1. Қалааралық және/немесе халықаралық телефон байланысы операторын таңдаудағы қалааралық және/немесе халықаралық телефон байланысы қызметтерін көрсетудің ерекшеліктері </w:t>
      </w:r>
    </w:p>
    <w:bookmarkEnd w:id="12"/>
    <w:p>
      <w:pPr>
        <w:spacing w:after="0"/>
        <w:ind w:left="0"/>
        <w:jc w:val="both"/>
      </w:pPr>
      <w:r>
        <w:rPr>
          <w:rFonts w:ascii="Times New Roman"/>
          <w:b w:val="false"/>
          <w:i w:val="false"/>
          <w:color w:val="ff0000"/>
          <w:sz w:val="28"/>
        </w:rPr>
        <w:t xml:space="preserve">      Ескерту. 2-1-тараумен толықтырылды - ҚР Ақпараттандыру және байланыс агенттігінің 2009.02.10 </w:t>
      </w:r>
      <w:r>
        <w:rPr>
          <w:rFonts w:ascii="Times New Roman"/>
          <w:b w:val="false"/>
          <w:i w:val="false"/>
          <w:color w:val="ff0000"/>
          <w:sz w:val="28"/>
        </w:rPr>
        <w:t xml:space="preserve">N 60 </w:t>
      </w:r>
      <w:r>
        <w:rPr>
          <w:rFonts w:ascii="Times New Roman"/>
          <w:b w:val="false"/>
          <w:i w:val="false"/>
          <w:color w:val="ff0000"/>
          <w:sz w:val="28"/>
        </w:rPr>
        <w:t xml:space="preserve">Бұйрығымен. </w:t>
      </w:r>
    </w:p>
    <w:bookmarkStart w:name="z68" w:id="13"/>
    <w:p>
      <w:pPr>
        <w:spacing w:after="0"/>
        <w:ind w:left="0"/>
        <w:jc w:val="both"/>
      </w:pPr>
      <w:r>
        <w:rPr>
          <w:rFonts w:ascii="Times New Roman"/>
          <w:b w:val="false"/>
          <w:i w:val="false"/>
          <w:color w:val="000000"/>
          <w:sz w:val="28"/>
        </w:rPr>
        <w:t>
      11-1. Байланыс операторлары өздерінің желілерінде байланыс қызметтерін әрбір пайдаланушыға қалааралық және/немесе халықаралық телефон байланысы операторын еркін таңдауына техникалық мүмкіндікпен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11-1-тармаққа өзгерту енгізілді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xml:space="preserve">
      11-2. Қалааралық және/немесе халықаралық телефон байланысы: </w:t>
      </w:r>
      <w:r>
        <w:br/>
      </w:r>
      <w:r>
        <w:rPr>
          <w:rFonts w:ascii="Times New Roman"/>
          <w:b w:val="false"/>
          <w:i w:val="false"/>
          <w:color w:val="000000"/>
          <w:sz w:val="28"/>
        </w:rPr>
        <w:t xml:space="preserve">
      1) алдын ала таңдаумен; </w:t>
      </w:r>
      <w:r>
        <w:br/>
      </w:r>
      <w:r>
        <w:rPr>
          <w:rFonts w:ascii="Times New Roman"/>
          <w:b w:val="false"/>
          <w:i w:val="false"/>
          <w:color w:val="000000"/>
          <w:sz w:val="28"/>
        </w:rPr>
        <w:t xml:space="preserve">
      2) операторды әр шақыруда таңдауы жолымен ұйымдастырылады.    </w:t>
      </w:r>
    </w:p>
    <w:bookmarkEnd w:id="13"/>
    <w:bookmarkStart w:name="z13" w:id="14"/>
    <w:p>
      <w:pPr>
        <w:spacing w:after="0"/>
        <w:ind w:left="0"/>
        <w:jc w:val="left"/>
      </w:pPr>
      <w:r>
        <w:rPr>
          <w:rFonts w:ascii="Times New Roman"/>
          <w:b/>
          <w:i w:val="false"/>
          <w:color w:val="000000"/>
        </w:rPr>
        <w:t xml:space="preserve"> 
3. Тапсырыс беру жүйесі негізінде қалааралық </w:t>
      </w:r>
      <w:r>
        <w:br/>
      </w:r>
      <w:r>
        <w:rPr>
          <w:rFonts w:ascii="Times New Roman"/>
          <w:b/>
          <w:i w:val="false"/>
          <w:color w:val="000000"/>
        </w:rPr>
        <w:t xml:space="preserve">
телефон байланысы қызметтерін көрсету ерекшеліктері </w:t>
      </w:r>
    </w:p>
    <w:bookmarkEnd w:id="14"/>
    <w:p>
      <w:pPr>
        <w:spacing w:after="0"/>
        <w:ind w:left="0"/>
        <w:jc w:val="both"/>
      </w:pPr>
      <w:r>
        <w:rPr>
          <w:rFonts w:ascii="Times New Roman"/>
          <w:b w:val="false"/>
          <w:i w:val="false"/>
          <w:color w:val="000000"/>
          <w:sz w:val="28"/>
        </w:rPr>
        <w:t xml:space="preserve">      12. Қалааралық қосылуға тапсырыс беру жүйесінде тапсырыс қабылдағанда, шақырушы тұлғаға тапсырысты орындау мерзімі хабарлануы тиіс. </w:t>
      </w:r>
      <w:r>
        <w:br/>
      </w:r>
      <w:r>
        <w:rPr>
          <w:rFonts w:ascii="Times New Roman"/>
          <w:b w:val="false"/>
          <w:i w:val="false"/>
          <w:color w:val="000000"/>
          <w:sz w:val="28"/>
        </w:rPr>
        <w:t xml:space="preserve">
      Шақырушының қалауы бойынша немесе тапсырысты орындау мерзімінің өтуіне байланысты тапсырыстың күші жойылуы мүмкін. </w:t>
      </w:r>
      <w:r>
        <w:br/>
      </w:r>
      <w:r>
        <w:rPr>
          <w:rFonts w:ascii="Times New Roman"/>
          <w:b w:val="false"/>
          <w:i w:val="false"/>
          <w:color w:val="000000"/>
          <w:sz w:val="28"/>
        </w:rPr>
        <w:t xml:space="preserve">
      Орындалмаған немесе күші жойылмаған тапсырыстардың әрекеттік мерзімі тапсырыс қабылданғаннан бастап 24 сағаттан кейін бітеді. </w:t>
      </w:r>
      <w:r>
        <w:br/>
      </w:r>
      <w:r>
        <w:rPr>
          <w:rFonts w:ascii="Times New Roman"/>
          <w:b w:val="false"/>
          <w:i w:val="false"/>
          <w:color w:val="000000"/>
          <w:sz w:val="28"/>
        </w:rPr>
        <w:t xml:space="preserve">
  </w:t>
      </w:r>
    </w:p>
    <w:bookmarkStart w:name="z14" w:id="15"/>
    <w:p>
      <w:pPr>
        <w:spacing w:after="0"/>
        <w:ind w:left="0"/>
        <w:jc w:val="both"/>
      </w:pPr>
      <w:r>
        <w:rPr>
          <w:rFonts w:ascii="Times New Roman"/>
          <w:b w:val="false"/>
          <w:i w:val="false"/>
          <w:color w:val="000000"/>
          <w:sz w:val="28"/>
        </w:rPr>
        <w:t xml:space="preserve">
      13. Телефоншының көмегімен берілетін қалааралық телефон қосылуының берілу мерзімін байланыс операторының өзі дербес белгілейді, бірақ оның ұзақтығы тапсырыс берген уақыттан бастап немесе шақырушының белгілеген уақытынан бастап 2 сағаттан аспауы тиіс. Көрсетілген мерзім өткен соң, шақырушының қалауы бойынша орындалмаған тапсырыс басқа уақытқа ауыстырылады немесе біржола жойылады. </w:t>
      </w:r>
      <w:r>
        <w:br/>
      </w:r>
      <w:r>
        <w:rPr>
          <w:rFonts w:ascii="Times New Roman"/>
          <w:b w:val="false"/>
          <w:i w:val="false"/>
          <w:color w:val="000000"/>
          <w:sz w:val="28"/>
        </w:rPr>
        <w:t xml:space="preserve">
      Шақырушының талабы бойынша қалааралық телефон қосылуы тапсырыс берілген уақыттан бастап 30 минуттың ішінде (шұғыл тапсырыс) берілуі мүмкін. Шұғыл тапсырыстар қабылданатын бағыттар мен олардың шарттарының тізімін байланыс операторының өзі анықтайды да оны пайдаланушыларға жеткізеді. </w:t>
      </w:r>
    </w:p>
    <w:bookmarkEnd w:id="15"/>
    <w:bookmarkStart w:name="z15" w:id="16"/>
    <w:p>
      <w:pPr>
        <w:spacing w:after="0"/>
        <w:ind w:left="0"/>
        <w:jc w:val="both"/>
      </w:pPr>
      <w:r>
        <w:rPr>
          <w:rFonts w:ascii="Times New Roman"/>
          <w:b w:val="false"/>
          <w:i w:val="false"/>
          <w:color w:val="000000"/>
          <w:sz w:val="28"/>
        </w:rPr>
        <w:t xml:space="preserve">
      14. Техникалық мүмкіндіктердің шектелуіне байланысты қалааралық телефон байланысы қызметтерін пайдаланушыларға көрсетуді байланыс операторының өзі (тапсырыстар саны мен қосылулардың ұзақтығына байланысты) реттейді, ал мүмкіндік біржола болмаған жағдайда - тапсырысты қабылдаудан бас тартады. </w:t>
      </w:r>
      <w:r>
        <w:br/>
      </w:r>
      <w:r>
        <w:rPr>
          <w:rFonts w:ascii="Times New Roman"/>
          <w:b w:val="false"/>
          <w:i w:val="false"/>
          <w:color w:val="000000"/>
          <w:sz w:val="28"/>
        </w:rPr>
        <w:t xml:space="preserve">
      Қызмет көрсетудің тапсырыстық жүйесі кезінде қалааралық телефон байланысы қызметіне шектеулер енгізілгендігі туралы абонентке, пайдаланушыға тапсырысты қабылдау алдында немесе телефон қосылуын беру алдында хабарлануы тиіс. </w:t>
      </w:r>
      <w:r>
        <w:br/>
      </w:r>
      <w:r>
        <w:rPr>
          <w:rFonts w:ascii="Times New Roman"/>
          <w:b w:val="false"/>
          <w:i w:val="false"/>
          <w:color w:val="000000"/>
          <w:sz w:val="28"/>
        </w:rPr>
        <w:t xml:space="preserve">
      Егер телефон байланысын пайдалануға қойылатын шектеулер ұзақ мерзімге созылатын болса, байланыс операторы ол туралы пайдаланушыларды бұқаралық ақпарат құралдары арқылы, анықтамалық қызметтер арқылы, ұжымдық пайдаланымдағы байланыс қызметтері пункттерінде хабарландырулар беру арқылы т.б. хабардар ету шараларын қолдануы тиіс. </w:t>
      </w:r>
    </w:p>
    <w:bookmarkEnd w:id="16"/>
    <w:bookmarkStart w:name="z16" w:id="17"/>
    <w:p>
      <w:pPr>
        <w:spacing w:after="0"/>
        <w:ind w:left="0"/>
        <w:jc w:val="left"/>
      </w:pPr>
      <w:r>
        <w:rPr>
          <w:rFonts w:ascii="Times New Roman"/>
          <w:b/>
          <w:i w:val="false"/>
          <w:color w:val="000000"/>
        </w:rPr>
        <w:t xml:space="preserve"> 
4. Тапсырыс беру жүйесі негізінде халықаралық </w:t>
      </w:r>
      <w:r>
        <w:br/>
      </w:r>
      <w:r>
        <w:rPr>
          <w:rFonts w:ascii="Times New Roman"/>
          <w:b/>
          <w:i w:val="false"/>
          <w:color w:val="000000"/>
        </w:rPr>
        <w:t xml:space="preserve">
телефон байланысы қызметтерін көрсету ерекшеліктері </w:t>
      </w:r>
    </w:p>
    <w:bookmarkEnd w:id="17"/>
    <w:p>
      <w:pPr>
        <w:spacing w:after="0"/>
        <w:ind w:left="0"/>
        <w:jc w:val="both"/>
      </w:pPr>
      <w:r>
        <w:rPr>
          <w:rFonts w:ascii="Times New Roman"/>
          <w:b w:val="false"/>
          <w:i w:val="false"/>
          <w:color w:val="000000"/>
          <w:sz w:val="28"/>
        </w:rPr>
        <w:t xml:space="preserve">      15. Халықаралық телефон қосылуларын тапсырыс беру жүйесі арқылы берерде, байланыс операторы өзіне берілген лицензияға және техникалық мүмкіндіктеріне байланысты келесі қосымша қызметтерді көрсете алады, олар: </w:t>
      </w:r>
      <w:r>
        <w:br/>
      </w:r>
      <w:r>
        <w:rPr>
          <w:rFonts w:ascii="Times New Roman"/>
          <w:b w:val="false"/>
          <w:i w:val="false"/>
          <w:color w:val="000000"/>
          <w:sz w:val="28"/>
        </w:rPr>
        <w:t xml:space="preserve">
      1) конференц-байланыс - үш немесе одан да көп терминалдардың (абоненттік құрылғылардың) телефон қосылулары; </w:t>
      </w:r>
      <w:r>
        <w:br/>
      </w:r>
      <w:r>
        <w:rPr>
          <w:rFonts w:ascii="Times New Roman"/>
          <w:b w:val="false"/>
          <w:i w:val="false"/>
          <w:color w:val="000000"/>
          <w:sz w:val="28"/>
        </w:rPr>
        <w:t xml:space="preserve">
      2) факсимилдік хабарларды беру - құжаттарды және басқа да сызбалық ақпараттарды телефон желісіне қосылған телефакстар арқылы беру; </w:t>
      </w:r>
      <w:r>
        <w:br/>
      </w:r>
      <w:r>
        <w:rPr>
          <w:rFonts w:ascii="Times New Roman"/>
          <w:b w:val="false"/>
          <w:i w:val="false"/>
          <w:color w:val="000000"/>
          <w:sz w:val="28"/>
        </w:rPr>
        <w:t xml:space="preserve">
      3) шақырылушы абоненттің есебінен қосылу - тапсырыс беру кезінде шақырушы абонент қосылуының шақырылушы абонент есебінен төленуі тиіс екендігін көрсеткен телефон қосылу; </w:t>
      </w:r>
      <w:r>
        <w:br/>
      </w:r>
      <w:r>
        <w:rPr>
          <w:rFonts w:ascii="Times New Roman"/>
          <w:b w:val="false"/>
          <w:i w:val="false"/>
          <w:color w:val="000000"/>
          <w:sz w:val="28"/>
        </w:rPr>
        <w:t xml:space="preserve">
      4) анықтамалық сұраныс - шақырылушының аты-жөні мен мекен-жайы (немесе басқа да идентификациялауға қажетті деректер) белгілі болғанда, оның абоненттік нөмірі туралы мәліметтер беру; </w:t>
      </w:r>
      <w:r>
        <w:br/>
      </w:r>
      <w:r>
        <w:rPr>
          <w:rFonts w:ascii="Times New Roman"/>
          <w:b w:val="false"/>
          <w:i w:val="false"/>
          <w:color w:val="000000"/>
          <w:sz w:val="28"/>
        </w:rPr>
        <w:t xml:space="preserve">
      5) дербес қосылу - шақырушы мен белгілі бір шақырылушы арасындағы телефон қосылуы. Шақырылушы тұлға аты-жөнімен, қызметімен, қосымша телефон нөмірімен, мекен-жайымен (алдын ала хабарлаумен) немесе басқа да нышандар бойынша көрсетілуі мүмкін; </w:t>
      </w:r>
      <w:r>
        <w:br/>
      </w:r>
      <w:r>
        <w:rPr>
          <w:rFonts w:ascii="Times New Roman"/>
          <w:b w:val="false"/>
          <w:i w:val="false"/>
          <w:color w:val="000000"/>
          <w:sz w:val="28"/>
        </w:rPr>
        <w:t xml:space="preserve">
      6) елмен тікелей қосылу (басқа елдің телефоншысын тікелей шақыру) - шетелде жүрген пайдаланушының арнайы нөмірді тере отырып, өз елінің телефоншысымен байланысып, осы елдегі абонентпен шақырылушының есебінен немесе кредиттік картаның есебінен, телефон қосылуына тапсырыс беру қызметі. </w:t>
      </w:r>
    </w:p>
    <w:bookmarkStart w:name="z17" w:id="18"/>
    <w:p>
      <w:pPr>
        <w:spacing w:after="0"/>
        <w:ind w:left="0"/>
        <w:jc w:val="both"/>
      </w:pPr>
      <w:r>
        <w:rPr>
          <w:rFonts w:ascii="Times New Roman"/>
          <w:b w:val="false"/>
          <w:i w:val="false"/>
          <w:color w:val="000000"/>
          <w:sz w:val="28"/>
        </w:rPr>
        <w:t xml:space="preserve">
      16. Дербес қосылу кезінде шақырушы тұлға шақырылушы тұлғаның абоненттік нөмірінің орнында жоқ болған абоненттердің жұмыс орындарына немесе абоненттің орнында жоқ кезде, оны алмастыратын құрылғының қосылғаны туралы хабардар етіледі. Егер шақырушы тұлға орнында жоқ болған шақырылушы абоненттердің жұмыс орнымен қосуға, немесе абонентті алмастыратын құрылғымен сөйлесуге келіссе, онда телефон қосылуы төлемі шақырылушы тұлғамен қосқандағы сияқты, оның ұзақтығына байланысты алынады. Егер шақырушы мұндай қосылымға келісім бермесе, онда одан төлем алынбайды. </w:t>
      </w:r>
    </w:p>
    <w:bookmarkEnd w:id="18"/>
    <w:bookmarkStart w:name="z18" w:id="19"/>
    <w:p>
      <w:pPr>
        <w:spacing w:after="0"/>
        <w:ind w:left="0"/>
        <w:jc w:val="both"/>
      </w:pPr>
      <w:r>
        <w:rPr>
          <w:rFonts w:ascii="Times New Roman"/>
          <w:b w:val="false"/>
          <w:i w:val="false"/>
          <w:color w:val="000000"/>
          <w:sz w:val="28"/>
        </w:rPr>
        <w:t xml:space="preserve">
      17. Қызмет көрсетудің тапсырыстық жүйесі кезінде берілетін халықаралық телефон қосылуының берілу уақытын байланыс операторының өзі анықтайды, бірақ ол екі сағаттан аспауы тиіс. </w:t>
      </w:r>
    </w:p>
    <w:bookmarkEnd w:id="19"/>
    <w:bookmarkStart w:name="z19" w:id="20"/>
    <w:p>
      <w:pPr>
        <w:spacing w:after="0"/>
        <w:ind w:left="0"/>
        <w:jc w:val="both"/>
      </w:pPr>
      <w:r>
        <w:rPr>
          <w:rFonts w:ascii="Times New Roman"/>
          <w:b w:val="false"/>
          <w:i w:val="false"/>
          <w:color w:val="000000"/>
          <w:sz w:val="28"/>
        </w:rPr>
        <w:t xml:space="preserve">
      18. Халықаралық телефон қосылуларына берілген абонентік нөмір мен конференц-байланысы тапсырыстар жергілікті уақытпен таңғы сағат 8:00 дейін мына жағдайларда күшінде болады (шақырушы тапсырысты қайтып алмаған немесе шақырылушы сөйлесуден бас тартпаған жағдайда). </w:t>
      </w:r>
    </w:p>
    <w:bookmarkEnd w:id="20"/>
    <w:bookmarkStart w:name="z20" w:id="21"/>
    <w:p>
      <w:pPr>
        <w:spacing w:after="0"/>
        <w:ind w:left="0"/>
        <w:jc w:val="both"/>
      </w:pPr>
      <w:r>
        <w:rPr>
          <w:rFonts w:ascii="Times New Roman"/>
          <w:b w:val="false"/>
          <w:i w:val="false"/>
          <w:color w:val="000000"/>
          <w:sz w:val="28"/>
        </w:rPr>
        <w:t xml:space="preserve">
      19. Абоненттерді, пайдаланушыларды халықаралық телефон байланысы қызметтерін ұсыну мерзімі туралы хабардар ету жергілікті уақыт бойынша жүргізіледі. </w:t>
      </w:r>
    </w:p>
    <w:bookmarkEnd w:id="21"/>
    <w:bookmarkStart w:name="z21" w:id="22"/>
    <w:p>
      <w:pPr>
        <w:spacing w:after="0"/>
        <w:ind w:left="0"/>
        <w:jc w:val="left"/>
      </w:pPr>
      <w:r>
        <w:rPr>
          <w:rFonts w:ascii="Times New Roman"/>
          <w:b/>
          <w:i w:val="false"/>
          <w:color w:val="000000"/>
        </w:rPr>
        <w:t xml:space="preserve"> 
5. Телефон байланысы қызметтерін байланыс </w:t>
      </w:r>
      <w:r>
        <w:br/>
      </w:r>
      <w:r>
        <w:rPr>
          <w:rFonts w:ascii="Times New Roman"/>
          <w:b/>
          <w:i w:val="false"/>
          <w:color w:val="000000"/>
        </w:rPr>
        <w:t xml:space="preserve">
операторының ұжымдық пайдалану пункттерінде </w:t>
      </w:r>
      <w:r>
        <w:br/>
      </w:r>
      <w:r>
        <w:rPr>
          <w:rFonts w:ascii="Times New Roman"/>
          <w:b/>
          <w:i w:val="false"/>
          <w:color w:val="000000"/>
        </w:rPr>
        <w:t>
және таксофондарды пайдалана отырып көрсету</w:t>
      </w:r>
    </w:p>
    <w:bookmarkEnd w:id="22"/>
    <w:p>
      <w:pPr>
        <w:spacing w:after="0"/>
        <w:ind w:left="0"/>
        <w:jc w:val="both"/>
      </w:pPr>
      <w:r>
        <w:rPr>
          <w:rFonts w:ascii="Times New Roman"/>
          <w:b w:val="false"/>
          <w:i w:val="false"/>
          <w:color w:val="ff0000"/>
          <w:sz w:val="28"/>
        </w:rPr>
        <w:t xml:space="preserve">      Ескерту. 5-тараудың атауына өзгерту енгізілді - ҚР Ақпараттандыру және байланыс агенттігінің 2009.11.02 </w:t>
      </w:r>
      <w:r>
        <w:rPr>
          <w:rFonts w:ascii="Times New Roman"/>
          <w:b w:val="false"/>
          <w:i w:val="false"/>
          <w:color w:val="ff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000000"/>
          <w:sz w:val="28"/>
        </w:rPr>
        <w:t xml:space="preserve">       20. Оператордың ұжымдық пайдалану пункттерінде (сөйлесу пункттерінде) телефон байланысы қызметін көрсету пайдаланушының айтуымен және оның көзінше тапсырыс бланкін толтыруымен ресімделеді. Бұл жағдайда пайдаланушыға телефон байланысы қызметін көрсету үшін тапсырыстың қабылданғанын растайтын түбіртек қағаз (квитанция) немесе басқа құжат береді, оларда мыналар көрсетілуі тиіс: </w:t>
      </w:r>
      <w:r>
        <w:br/>
      </w:r>
      <w:r>
        <w:rPr>
          <w:rFonts w:ascii="Times New Roman"/>
          <w:b w:val="false"/>
          <w:i w:val="false"/>
          <w:color w:val="000000"/>
          <w:sz w:val="28"/>
        </w:rPr>
        <w:t xml:space="preserve">
      1) байланыс операторының атауы. Егер байланыс операторы жеке кәсіпкер болса - оның тегі, аты, әкесінің аты және мемлекеттік тіркеу мәліметтері көрсетіледі; </w:t>
      </w:r>
      <w:r>
        <w:br/>
      </w:r>
      <w:r>
        <w:rPr>
          <w:rFonts w:ascii="Times New Roman"/>
          <w:b w:val="false"/>
          <w:i w:val="false"/>
          <w:color w:val="000000"/>
          <w:sz w:val="28"/>
        </w:rPr>
        <w:t xml:space="preserve">
      2) пайдаланушының тегі, аты, әкесінің аты; </w:t>
      </w:r>
      <w:r>
        <w:br/>
      </w:r>
      <w:r>
        <w:rPr>
          <w:rFonts w:ascii="Times New Roman"/>
          <w:b w:val="false"/>
          <w:i w:val="false"/>
          <w:color w:val="000000"/>
          <w:sz w:val="28"/>
        </w:rPr>
        <w:t xml:space="preserve">
      3) телефон байланысы қызметінің атауы; </w:t>
      </w:r>
      <w:r>
        <w:br/>
      </w:r>
      <w:r>
        <w:rPr>
          <w:rFonts w:ascii="Times New Roman"/>
          <w:b w:val="false"/>
          <w:i w:val="false"/>
          <w:color w:val="000000"/>
          <w:sz w:val="28"/>
        </w:rPr>
        <w:t xml:space="preserve">
      4)телефон байланысы қызметінің бағасы; </w:t>
      </w:r>
      <w:r>
        <w:br/>
      </w:r>
      <w:r>
        <w:rPr>
          <w:rFonts w:ascii="Times New Roman"/>
          <w:b w:val="false"/>
          <w:i w:val="false"/>
          <w:color w:val="000000"/>
          <w:sz w:val="28"/>
        </w:rPr>
        <w:t xml:space="preserve">
      5) байланыс операторының қалауымен басқа да мәліметтер. </w:t>
      </w:r>
    </w:p>
    <w:bookmarkStart w:name="z22" w:id="23"/>
    <w:p>
      <w:pPr>
        <w:spacing w:after="0"/>
        <w:ind w:left="0"/>
        <w:jc w:val="both"/>
      </w:pPr>
      <w:r>
        <w:rPr>
          <w:rFonts w:ascii="Times New Roman"/>
          <w:b w:val="false"/>
          <w:i w:val="false"/>
          <w:color w:val="000000"/>
          <w:sz w:val="28"/>
        </w:rPr>
        <w:t xml:space="preserve">
      21. Таксофондарды пайдалана отырып телефон байланысы қызметтерін көрсету міндеттемелерін байланыс операторы пайдаланушының телефон байланысы қызметтерін алуға әрекет жасағаннан бастап жетон немесе пластикалық карта алғанда, телефон нөмірін тергенде, немесе телефон байланысы қызметін алу үшін басқа да төлем құралын пайдаланғанда қабылдайды. </w:t>
      </w:r>
      <w:r>
        <w:br/>
      </w:r>
      <w:r>
        <w:rPr>
          <w:rFonts w:ascii="Times New Roman"/>
          <w:b w:val="false"/>
          <w:i w:val="false"/>
          <w:color w:val="000000"/>
          <w:sz w:val="28"/>
        </w:rPr>
        <w:t>
      Байланыс операторы өзінің атауы, мекен-жайы, жұмыс істеу режимі туралы, сонымен қатар басқа да телефон байланысы қызметтерін алу үшін жасалатын әрекеттері туралы мәліметтермен пайдаланушыны қамтамасыз етуі тиіс. Бұл мәліметтер таксофонның жанында орналасуы керек немесе пайдаланушыға басқа тәсілмен берілуі тиіс.</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p>
    <w:bookmarkEnd w:id="23"/>
    <w:bookmarkStart w:name="z23" w:id="24"/>
    <w:p>
      <w:pPr>
        <w:spacing w:after="0"/>
        <w:ind w:left="0"/>
        <w:jc w:val="left"/>
      </w:pPr>
      <w:r>
        <w:rPr>
          <w:rFonts w:ascii="Times New Roman"/>
          <w:b/>
          <w:i w:val="false"/>
          <w:color w:val="000000"/>
        </w:rPr>
        <w:t xml:space="preserve"> 
6. Телефон қосылымдарының ұзақтығын және </w:t>
      </w:r>
      <w:r>
        <w:br/>
      </w:r>
      <w:r>
        <w:rPr>
          <w:rFonts w:ascii="Times New Roman"/>
          <w:b/>
          <w:i w:val="false"/>
          <w:color w:val="000000"/>
        </w:rPr>
        <w:t xml:space="preserve">
құнын анықтауды есепке алу </w:t>
      </w:r>
    </w:p>
    <w:bookmarkEnd w:id="24"/>
    <w:bookmarkStart w:name="z70" w:id="25"/>
    <w:p>
      <w:pPr>
        <w:spacing w:after="0"/>
        <w:ind w:left="0"/>
        <w:jc w:val="both"/>
      </w:pPr>
      <w:r>
        <w:rPr>
          <w:rFonts w:ascii="Times New Roman"/>
          <w:b w:val="false"/>
          <w:i w:val="false"/>
          <w:color w:val="000000"/>
          <w:sz w:val="28"/>
        </w:rPr>
        <w:t xml:space="preserve">      22. Егер тапсырысты қызмет көрсету жүйесі бойынша қалааралық телефон байланысы қызметтерін көрсеткен кезде, шақырылатын тұлғаның желісі абоненттің болмағанында алмастыратын терминалға қосылғаны айқындалса, байланыс операторы бұл туралы абонентке хабарлайды. Абонент келіскен жағдайында, телефон қосылыстарына төлем тарифке көбейтілген толық тарифтеу бірліктерінің саны бойынша телефон қосылысының ұзақтығынан анықталады. Егер абонент мұндай қосылысқа келіспесе, онда қосылысты орнатуды ұйымдастыруға төлем алынбайды.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 жаңа редакцияда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22-1. Егер телефон байланысы қызметтерін көрсету кезінде, шақырылатын тұлға желісі зияткерлік қызметтер ұсыну бойынша жабдыққа немесе анықтамалық жүйеге қосылғаны айқындалса, онда байланыс операторы абонентті осындай қосылыстың құны туралы хабарлайды. Абонент келіскен жағдайында, телефон қосылыстарына төлем тарифке көбейтілген толық тарифтеу бірліктерінің саны бойынша телефон қосылысының ұзақтығынан анықталады. Егер абонент мұндай қосылысқа келіспесе, онда қосылысты орнатуды ұйымдастыруға төлем алынбайды.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22-1-тармақпен толықтырылды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25"/>
    <w:bookmarkStart w:name="z24" w:id="26"/>
    <w:p>
      <w:pPr>
        <w:spacing w:after="0"/>
        <w:ind w:left="0"/>
        <w:jc w:val="both"/>
      </w:pPr>
      <w:r>
        <w:rPr>
          <w:rFonts w:ascii="Times New Roman"/>
          <w:b w:val="false"/>
          <w:i w:val="false"/>
          <w:color w:val="000000"/>
          <w:sz w:val="28"/>
        </w:rPr>
        <w:t xml:space="preserve">
      23. "Телефонға белгілі бір тұлғаны шақыру" немесе "жеке арнайы қосу" қосымша қызметімен қалааралық және халықаралық телефон қосылуы кезіндегі қосылу ұзақтығы шақырылған тұлғаның жауап беру сәтінен немесе пайдаланушы келіскен жағдайда оның орнындағы тұлғаның, немесе терминалдың жауап беру сәтінен бастап анықталады. </w:t>
      </w:r>
    </w:p>
    <w:bookmarkEnd w:id="26"/>
    <w:bookmarkStart w:name="z25" w:id="27"/>
    <w:p>
      <w:pPr>
        <w:spacing w:after="0"/>
        <w:ind w:left="0"/>
        <w:jc w:val="both"/>
      </w:pPr>
      <w:r>
        <w:rPr>
          <w:rFonts w:ascii="Times New Roman"/>
          <w:b w:val="false"/>
          <w:i w:val="false"/>
          <w:color w:val="000000"/>
          <w:sz w:val="28"/>
        </w:rPr>
        <w:t xml:space="preserve">
      24. Қызмет көрсетудің тапсырыс беру жүйесі қолданылған кезде Ереженің 6-бабында қарастырылған халықаралық телефон қосылулары үшін әдеттегідей тариф алынады.  </w:t>
      </w:r>
    </w:p>
    <w:bookmarkEnd w:id="27"/>
    <w:bookmarkStart w:name="z26" w:id="28"/>
    <w:p>
      <w:pPr>
        <w:spacing w:after="0"/>
        <w:ind w:left="0"/>
        <w:jc w:val="both"/>
      </w:pPr>
      <w:r>
        <w:rPr>
          <w:rFonts w:ascii="Times New Roman"/>
          <w:b w:val="false"/>
          <w:i w:val="false"/>
          <w:color w:val="000000"/>
          <w:sz w:val="28"/>
        </w:rPr>
        <w:t xml:space="preserve">
      25. "Конференц-байланыс" қызметінің ұзақтығы шақырушы тұлғамен барлық шақырылушыларды қосқаннан кейін есепке алынып, шақырушы тұлғаның тоқтату сигналын беру сәтінде аяқталады.  </w:t>
      </w:r>
    </w:p>
    <w:bookmarkEnd w:id="28"/>
    <w:bookmarkStart w:name="z27" w:id="29"/>
    <w:p>
      <w:pPr>
        <w:spacing w:after="0"/>
        <w:ind w:left="0"/>
        <w:jc w:val="both"/>
      </w:pPr>
      <w:r>
        <w:rPr>
          <w:rFonts w:ascii="Times New Roman"/>
          <w:b w:val="false"/>
          <w:i w:val="false"/>
          <w:color w:val="000000"/>
          <w:sz w:val="28"/>
        </w:rPr>
        <w:t xml:space="preserve">
      26. Автоматтық жергілікті (жергілікті қосылулар ұзақтығын уақыт бойынша есепке алу жүйесі енгізілгеннен кейін), қалааралық немесе халықаралық телефон қосылулары қызметін көрсету кезінде, ақысы төленуге жататын уақыт шақырылушы абоненттің немесе абоненттік құрылғының жауап беруі сәтінен, шақырушы, немесе шақырылушы абоненттің немесе терминалдың байланысты үзу сәтіне дейін анықталады. </w:t>
      </w:r>
      <w:r>
        <w:br/>
      </w:r>
      <w:r>
        <w:rPr>
          <w:rFonts w:ascii="Times New Roman"/>
          <w:b w:val="false"/>
          <w:i w:val="false"/>
          <w:color w:val="000000"/>
          <w:sz w:val="28"/>
        </w:rPr>
        <w:t xml:space="preserve">
      Көрсетілген жергілікті, қалааралық және халықаралық телефон қосылуларының ұзақтығын есептеу тарификация бірлігіне сәйкес жүргізіледі. </w:t>
      </w:r>
      <w:r>
        <w:br/>
      </w:r>
      <w:r>
        <w:rPr>
          <w:rFonts w:ascii="Times New Roman"/>
          <w:b w:val="false"/>
          <w:i w:val="false"/>
          <w:color w:val="000000"/>
          <w:sz w:val="28"/>
        </w:rPr>
        <w:t xml:space="preserve">
      Шақырылушы абонент нөмірінің жауабына теңгерілген, сигналдары қосылу ұзақтығының басы болып есептелінетін терминалдар қатарына мыналар жатады: </w:t>
      </w:r>
      <w:r>
        <w:br/>
      </w:r>
      <w:r>
        <w:rPr>
          <w:rFonts w:ascii="Times New Roman"/>
          <w:b w:val="false"/>
          <w:i w:val="false"/>
          <w:color w:val="000000"/>
          <w:sz w:val="28"/>
        </w:rPr>
        <w:t xml:space="preserve">
      1) факсимилдік аппарат; </w:t>
      </w:r>
      <w:r>
        <w:br/>
      </w:r>
      <w:r>
        <w:rPr>
          <w:rFonts w:ascii="Times New Roman"/>
          <w:b w:val="false"/>
          <w:i w:val="false"/>
          <w:color w:val="000000"/>
          <w:sz w:val="28"/>
        </w:rPr>
        <w:t xml:space="preserve">
      2) абонент орнында болмаған кезде, оны алмастыратын немесе соған ұқсас басқа да терминалдар; </w:t>
      </w:r>
      <w:r>
        <w:br/>
      </w:r>
      <w:r>
        <w:rPr>
          <w:rFonts w:ascii="Times New Roman"/>
          <w:b w:val="false"/>
          <w:i w:val="false"/>
          <w:color w:val="000000"/>
          <w:sz w:val="28"/>
        </w:rPr>
        <w:t xml:space="preserve">
      3) автожауап беруші; </w:t>
      </w:r>
      <w:r>
        <w:br/>
      </w:r>
      <w:r>
        <w:rPr>
          <w:rFonts w:ascii="Times New Roman"/>
          <w:b w:val="false"/>
          <w:i w:val="false"/>
          <w:color w:val="000000"/>
          <w:sz w:val="28"/>
        </w:rPr>
        <w:t xml:space="preserve">
      4) зияткерлік қызметтер ұсыну бойынша жабдықтар.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9"/>
    <w:bookmarkStart w:name="z28" w:id="30"/>
    <w:p>
      <w:pPr>
        <w:spacing w:after="0"/>
        <w:ind w:left="0"/>
        <w:jc w:val="both"/>
      </w:pPr>
      <w:r>
        <w:rPr>
          <w:rFonts w:ascii="Times New Roman"/>
          <w:b w:val="false"/>
          <w:i w:val="false"/>
          <w:color w:val="000000"/>
          <w:sz w:val="28"/>
        </w:rPr>
        <w:t xml:space="preserve">
      27. Телефон қосылуына төлем тарификация бірлігінің толық санына тарифтерді көбейте отырып телефон қосылуының ұзақтығына байланысты анықталады. Сонымен қатар, толық емес тарифтеу бірлігі толыққа ұлғайту жағына дейін дөңгеленеді.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27-тармаққа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0"/>
    <w:bookmarkStart w:name="z29" w:id="31"/>
    <w:p>
      <w:pPr>
        <w:spacing w:after="0"/>
        <w:ind w:left="0"/>
        <w:jc w:val="both"/>
      </w:pPr>
      <w:r>
        <w:rPr>
          <w:rFonts w:ascii="Times New Roman"/>
          <w:b w:val="false"/>
          <w:i w:val="false"/>
          <w:color w:val="000000"/>
          <w:sz w:val="28"/>
        </w:rPr>
        <w:t xml:space="preserve">
      28. Қалааралық немесе халықаралық жеке арнайы телефон қосылулары телефон қосылысына төлем тарифке көбейтілген толық тарифтеу бірліктерінің саны бойынша телефон қосылысының ұзақтығынан анықталады.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31"/>
    <w:bookmarkStart w:name="z30" w:id="32"/>
    <w:p>
      <w:pPr>
        <w:spacing w:after="0"/>
        <w:ind w:left="0"/>
        <w:jc w:val="both"/>
      </w:pPr>
      <w:r>
        <w:rPr>
          <w:rFonts w:ascii="Times New Roman"/>
          <w:b w:val="false"/>
          <w:i w:val="false"/>
          <w:color w:val="000000"/>
          <w:sz w:val="28"/>
        </w:rPr>
        <w:t xml:space="preserve">
      29. Тапсырыс беру жүйесінің көмегімен ұсынылған қалааралық және халықаралық байланыс қосылулары, байланыс операторының кінәсі бойынша ұсынылмаса, төлем алынбайды. </w:t>
      </w:r>
      <w:r>
        <w:br/>
      </w:r>
      <w:r>
        <w:rPr>
          <w:rFonts w:ascii="Times New Roman"/>
          <w:b w:val="false"/>
          <w:i w:val="false"/>
          <w:color w:val="000000"/>
          <w:sz w:val="28"/>
        </w:rPr>
        <w:t xml:space="preserve">
      Тапсырыс уақытын телефон қосылуына дейін өзгертсе төлем алынбайды.  </w:t>
      </w:r>
    </w:p>
    <w:bookmarkEnd w:id="32"/>
    <w:bookmarkStart w:name="z31" w:id="33"/>
    <w:p>
      <w:pPr>
        <w:spacing w:after="0"/>
        <w:ind w:left="0"/>
        <w:jc w:val="both"/>
      </w:pPr>
      <w:r>
        <w:rPr>
          <w:rFonts w:ascii="Times New Roman"/>
          <w:b w:val="false"/>
          <w:i w:val="false"/>
          <w:color w:val="000000"/>
          <w:sz w:val="28"/>
        </w:rPr>
        <w:t xml:space="preserve">
      30. Шақырушы абонент өзінің алдын-ала тапсырыс берген қалааралық немесе халықаралық байланыс қосылуларынан бас тартқан жағдайында осы телефон қосылуларына төлем ақы тапсырыс берушінің қосылуға берген өтінішіне сәйкес қосылу құны бір минуттық тарифтеу бірліктері тарифіне сәйкес көлемде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30-тармаққа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33"/>
    <w:bookmarkStart w:name="z32" w:id="34"/>
    <w:p>
      <w:pPr>
        <w:spacing w:after="0"/>
        <w:ind w:left="0"/>
        <w:jc w:val="both"/>
      </w:pPr>
      <w:r>
        <w:rPr>
          <w:rFonts w:ascii="Times New Roman"/>
          <w:b w:val="false"/>
          <w:i w:val="false"/>
          <w:color w:val="000000"/>
          <w:sz w:val="28"/>
        </w:rPr>
        <w:t xml:space="preserve">
      31. Егер де шақырушы тұлға қалааралық немесе халықаралық телефон қосылуына тапсырыс берген кезде шақырылушы абоненттік құрылғының абоненттік нөмірін дұрыс көрсетпесе, онда ол орнатылған қосылу ұзақтығын осы тапсырысқа қатысты қолданыстағы тарифтер бойынша төлейді.  </w:t>
      </w:r>
    </w:p>
    <w:bookmarkEnd w:id="34"/>
    <w:bookmarkStart w:name="z33" w:id="35"/>
    <w:p>
      <w:pPr>
        <w:spacing w:after="0"/>
        <w:ind w:left="0"/>
        <w:jc w:val="both"/>
      </w:pPr>
      <w:r>
        <w:rPr>
          <w:rFonts w:ascii="Times New Roman"/>
          <w:b w:val="false"/>
          <w:i w:val="false"/>
          <w:color w:val="000000"/>
          <w:sz w:val="28"/>
        </w:rPr>
        <w:t xml:space="preserve">
      32. Қазақстан Республикасы аумағынан шығатын барлық халықаралық телефон қосылулары, халықаралық телефон байланысының шақырылушы тұлға есебінен төленетін қызметтерінен басқалары, Қазақстан Республикасында төленеді.  </w:t>
      </w:r>
    </w:p>
    <w:bookmarkEnd w:id="35"/>
    <w:bookmarkStart w:name="z34" w:id="36"/>
    <w:p>
      <w:pPr>
        <w:spacing w:after="0"/>
        <w:ind w:left="0"/>
        <w:jc w:val="both"/>
      </w:pPr>
      <w:r>
        <w:rPr>
          <w:rFonts w:ascii="Times New Roman"/>
          <w:b w:val="false"/>
          <w:i w:val="false"/>
          <w:color w:val="000000"/>
          <w:sz w:val="28"/>
        </w:rPr>
        <w:t xml:space="preserve">
      33. Қызмет көрсетудің автоматтық жүйесін пайдаланып жергілікті (уақыт бойынша есепке алу жүйесі енгізілгеннен кейін), қалааралық немесе халықаралық телефон байланысы қызметі берілгені үшін есептесуді қалыптастыру оператордың қосылу ұзақтығын есепке алу аппаратурасының деректері негіз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33-тармаққа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36"/>
    <w:bookmarkStart w:name="z35" w:id="37"/>
    <w:p>
      <w:pPr>
        <w:spacing w:after="0"/>
        <w:ind w:left="0"/>
        <w:jc w:val="left"/>
      </w:pPr>
      <w:r>
        <w:rPr>
          <w:rFonts w:ascii="Times New Roman"/>
          <w:b/>
          <w:i w:val="false"/>
          <w:color w:val="000000"/>
        </w:rPr>
        <w:t xml:space="preserve"> 
7. Шартқа отыру және бұзу тәртібі</w:t>
      </w:r>
    </w:p>
    <w:bookmarkEnd w:id="37"/>
    <w:p>
      <w:pPr>
        <w:spacing w:after="0"/>
        <w:ind w:left="0"/>
        <w:jc w:val="both"/>
      </w:pPr>
      <w:r>
        <w:rPr>
          <w:rFonts w:ascii="Times New Roman"/>
          <w:b w:val="false"/>
          <w:i w:val="false"/>
          <w:color w:val="ff0000"/>
          <w:sz w:val="28"/>
        </w:rPr>
        <w:t xml:space="preserve">      Ескерту. 7-тараудың атауы жаңа редакцияда - ҚР Ақпараттандыру және байланыс агенттігінің 2009.11.02 </w:t>
      </w:r>
      <w:r>
        <w:rPr>
          <w:rFonts w:ascii="Times New Roman"/>
          <w:b w:val="false"/>
          <w:i w:val="false"/>
          <w:color w:val="ff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116" w:id="38"/>
    <w:p>
      <w:pPr>
        <w:spacing w:after="0"/>
        <w:ind w:left="0"/>
        <w:jc w:val="both"/>
      </w:pPr>
      <w:r>
        <w:rPr>
          <w:rFonts w:ascii="Times New Roman"/>
          <w:b w:val="false"/>
          <w:i w:val="false"/>
          <w:color w:val="000000"/>
          <w:sz w:val="28"/>
        </w:rPr>
        <w:t>
       34. Жеке немесе заңды тұлға шартына отыру үшін байланыс операторына жазбаша арыз береді.</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«34-1. Шартта:</w:t>
      </w:r>
      <w:r>
        <w:br/>
      </w:r>
      <w:r>
        <w:rPr>
          <w:rFonts w:ascii="Times New Roman"/>
          <w:b w:val="false"/>
          <w:i w:val="false"/>
          <w:color w:val="000000"/>
          <w:sz w:val="28"/>
        </w:rPr>
        <w:t>
</w:t>
      </w:r>
      <w:r>
        <w:rPr>
          <w:rFonts w:ascii="Times New Roman"/>
          <w:b w:val="false"/>
          <w:i w:val="false"/>
          <w:color w:val="000000"/>
          <w:sz w:val="28"/>
        </w:rPr>
        <w:t>
      1) шартқа отырған күн мен орны;</w:t>
      </w:r>
      <w:r>
        <w:br/>
      </w:r>
      <w:r>
        <w:rPr>
          <w:rFonts w:ascii="Times New Roman"/>
          <w:b w:val="false"/>
          <w:i w:val="false"/>
          <w:color w:val="000000"/>
          <w:sz w:val="28"/>
        </w:rPr>
        <w:t>
</w:t>
      </w:r>
      <w:r>
        <w:rPr>
          <w:rFonts w:ascii="Times New Roman"/>
          <w:b w:val="false"/>
          <w:i w:val="false"/>
          <w:color w:val="000000"/>
          <w:sz w:val="28"/>
        </w:rPr>
        <w:t>
      2) байланыс операторының атауы;</w:t>
      </w:r>
      <w:r>
        <w:br/>
      </w:r>
      <w:r>
        <w:rPr>
          <w:rFonts w:ascii="Times New Roman"/>
          <w:b w:val="false"/>
          <w:i w:val="false"/>
          <w:color w:val="000000"/>
          <w:sz w:val="28"/>
        </w:rPr>
        <w:t>
</w:t>
      </w:r>
      <w:r>
        <w:rPr>
          <w:rFonts w:ascii="Times New Roman"/>
          <w:b w:val="false"/>
          <w:i w:val="false"/>
          <w:color w:val="000000"/>
          <w:sz w:val="28"/>
        </w:rPr>
        <w:t>
      3) байланыс операторының есеп айырысу есебінің деректемелері;</w:t>
      </w:r>
      <w:r>
        <w:br/>
      </w:r>
      <w:r>
        <w:rPr>
          <w:rFonts w:ascii="Times New Roman"/>
          <w:b w:val="false"/>
          <w:i w:val="false"/>
          <w:color w:val="000000"/>
          <w:sz w:val="28"/>
        </w:rPr>
        <w:t>
</w:t>
      </w:r>
      <w:r>
        <w:rPr>
          <w:rFonts w:ascii="Times New Roman"/>
          <w:b w:val="false"/>
          <w:i w:val="false"/>
          <w:color w:val="000000"/>
          <w:sz w:val="28"/>
        </w:rPr>
        <w:t>
      4) байланыс операторына берілген лицензия деректемелері;</w:t>
      </w:r>
      <w:r>
        <w:br/>
      </w:r>
      <w:r>
        <w:rPr>
          <w:rFonts w:ascii="Times New Roman"/>
          <w:b w:val="false"/>
          <w:i w:val="false"/>
          <w:color w:val="000000"/>
          <w:sz w:val="28"/>
        </w:rPr>
        <w:t>
</w:t>
      </w:r>
      <w:r>
        <w:rPr>
          <w:rFonts w:ascii="Times New Roman"/>
          <w:b w:val="false"/>
          <w:i w:val="false"/>
          <w:color w:val="000000"/>
          <w:sz w:val="28"/>
        </w:rPr>
        <w:t>
      5) абонент туралы мәліметтер: жеке тұлғалар үшін – телефон нөмірлері, электрондық поштаның мекен-жайы, пошталық мекен-жайы, дара сәйкестендіру нөмірі; заңды тұлғалар үшін – бизнес-сәйкестендіру нөмірі, қосылған құн салығы бойынша есепке қойылғандығы туралы куәліктің деректері;</w:t>
      </w:r>
      <w:r>
        <w:br/>
      </w:r>
      <w:r>
        <w:rPr>
          <w:rFonts w:ascii="Times New Roman"/>
          <w:b w:val="false"/>
          <w:i w:val="false"/>
          <w:color w:val="000000"/>
          <w:sz w:val="28"/>
        </w:rPr>
        <w:t>
</w:t>
      </w:r>
      <w:r>
        <w:rPr>
          <w:rFonts w:ascii="Times New Roman"/>
          <w:b w:val="false"/>
          <w:i w:val="false"/>
          <w:color w:val="000000"/>
          <w:sz w:val="28"/>
        </w:rPr>
        <w:t>
      6) абоненттке тағайындалған абоненттік нөмір;</w:t>
      </w:r>
      <w:r>
        <w:br/>
      </w:r>
      <w:r>
        <w:rPr>
          <w:rFonts w:ascii="Times New Roman"/>
          <w:b w:val="false"/>
          <w:i w:val="false"/>
          <w:color w:val="000000"/>
          <w:sz w:val="28"/>
        </w:rPr>
        <w:t>
</w:t>
      </w:r>
      <w:r>
        <w:rPr>
          <w:rFonts w:ascii="Times New Roman"/>
          <w:b w:val="false"/>
          <w:i w:val="false"/>
          <w:color w:val="000000"/>
          <w:sz w:val="28"/>
        </w:rPr>
        <w:t>
      7) көрсетілетін телефон байланыс қызметтері;</w:t>
      </w:r>
      <w:r>
        <w:br/>
      </w:r>
      <w:r>
        <w:rPr>
          <w:rFonts w:ascii="Times New Roman"/>
          <w:b w:val="false"/>
          <w:i w:val="false"/>
          <w:color w:val="000000"/>
          <w:sz w:val="28"/>
        </w:rPr>
        <w:t>
</w:t>
      </w:r>
      <w:r>
        <w:rPr>
          <w:rFonts w:ascii="Times New Roman"/>
          <w:b w:val="false"/>
          <w:i w:val="false"/>
          <w:color w:val="000000"/>
          <w:sz w:val="28"/>
        </w:rPr>
        <w:t>
      8) көрсетілген телефон байланыс қызметі үшін есеп айырысу тәртібі мен нысаны;</w:t>
      </w:r>
      <w:r>
        <w:br/>
      </w:r>
      <w:r>
        <w:rPr>
          <w:rFonts w:ascii="Times New Roman"/>
          <w:b w:val="false"/>
          <w:i w:val="false"/>
          <w:color w:val="000000"/>
          <w:sz w:val="28"/>
        </w:rPr>
        <w:t>
</w:t>
      </w:r>
      <w:r>
        <w:rPr>
          <w:rFonts w:ascii="Times New Roman"/>
          <w:b w:val="false"/>
          <w:i w:val="false"/>
          <w:color w:val="000000"/>
          <w:sz w:val="28"/>
        </w:rPr>
        <w:t>
      9) тараптардың құқығы, міндеттемелері және жауапкершілігі қамтылады.</w:t>
      </w:r>
      <w:r>
        <w:br/>
      </w:r>
      <w:r>
        <w:rPr>
          <w:rFonts w:ascii="Times New Roman"/>
          <w:b w:val="false"/>
          <w:i w:val="false"/>
          <w:color w:val="000000"/>
          <w:sz w:val="28"/>
        </w:rPr>
        <w:t>
      </w:t>
      </w:r>
      <w:r>
        <w:rPr>
          <w:rFonts w:ascii="Times New Roman"/>
          <w:b w:val="false"/>
          <w:i w:val="false"/>
          <w:color w:val="ff0000"/>
          <w:sz w:val="28"/>
        </w:rPr>
        <w:t xml:space="preserve">Ескерту. 34-1-тармақпен толықтырылды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34-2. Абонент шарттан біржақты бас тартқан жағдайда шарт бұзылған болып саналады. Абонент байланыс операторына шартты бұзу туралы өтінішті жазбаша түрде береді.</w:t>
      </w:r>
      <w:r>
        <w:br/>
      </w:r>
      <w:r>
        <w:rPr>
          <w:rFonts w:ascii="Times New Roman"/>
          <w:b w:val="false"/>
          <w:i w:val="false"/>
          <w:color w:val="000000"/>
          <w:sz w:val="28"/>
        </w:rPr>
        <w:t>
      </w:t>
      </w:r>
      <w:r>
        <w:rPr>
          <w:rFonts w:ascii="Times New Roman"/>
          <w:b w:val="false"/>
          <w:i w:val="false"/>
          <w:color w:val="ff0000"/>
          <w:sz w:val="28"/>
        </w:rPr>
        <w:t xml:space="preserve">Ескерту. 34-2-тармақпен толықтырылды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p>
    <w:bookmarkEnd w:id="38"/>
    <w:bookmarkStart w:name="z36" w:id="39"/>
    <w:p>
      <w:pPr>
        <w:spacing w:after="0"/>
        <w:ind w:left="0"/>
        <w:jc w:val="both"/>
      </w:pPr>
      <w:r>
        <w:rPr>
          <w:rFonts w:ascii="Times New Roman"/>
          <w:b w:val="false"/>
          <w:i w:val="false"/>
          <w:color w:val="000000"/>
          <w:sz w:val="28"/>
        </w:rPr>
        <w:t xml:space="preserve">
       35. Шартқа отыру жөніндегі арызды: </w:t>
      </w:r>
      <w:r>
        <w:br/>
      </w:r>
      <w:r>
        <w:rPr>
          <w:rFonts w:ascii="Times New Roman"/>
          <w:b w:val="false"/>
          <w:i w:val="false"/>
          <w:color w:val="000000"/>
          <w:sz w:val="28"/>
        </w:rPr>
        <w:t xml:space="preserve">
      1) тұратын жерінде белгіленген тәртіп бойынша тіркелген кез келген жеке тұлға, немесе тұрғын үйдің иесі, немесе тұрғын үйді жалға алушы; </w:t>
      </w:r>
      <w:r>
        <w:br/>
      </w:r>
      <w:r>
        <w:rPr>
          <w:rFonts w:ascii="Times New Roman"/>
          <w:b w:val="false"/>
          <w:i w:val="false"/>
          <w:color w:val="000000"/>
          <w:sz w:val="28"/>
        </w:rPr>
        <w:t xml:space="preserve">
      2) Қазақстан Республикасының қолданыстағы заңнамасында бекітілген тәртіппен өзі тұратын жерінде тіркелген заңды тұлға, оның филиалы бере алады. </w:t>
      </w:r>
      <w:r>
        <w:br/>
      </w:r>
      <w:r>
        <w:rPr>
          <w:rFonts w:ascii="Times New Roman"/>
          <w:b w:val="false"/>
          <w:i w:val="false"/>
          <w:color w:val="000000"/>
          <w:sz w:val="28"/>
        </w:rPr>
        <w:t xml:space="preserve">
      Арыз осы аумақта телефон байланысы қызметтерін көрсетуге лицензиясы бар кез келген байланыс операторына беріледі. </w:t>
      </w:r>
      <w:r>
        <w:br/>
      </w:r>
      <w:r>
        <w:rPr>
          <w:rFonts w:ascii="Times New Roman"/>
          <w:b w:val="false"/>
          <w:i w:val="false"/>
          <w:color w:val="000000"/>
          <w:sz w:val="28"/>
        </w:rPr>
        <w:t>
      Байланыс операторы жеке немесе заңды тұлғадан арызды қабылдаудан бас тарта алмайды.</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өзгерту енгізілді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r>
        <w:rPr>
          <w:rFonts w:ascii="Times New Roman"/>
          <w:b w:val="false"/>
          <w:i w:val="false"/>
          <w:color w:val="000000"/>
          <w:sz w:val="28"/>
        </w:rPr>
        <w:t xml:space="preserve">  </w:t>
      </w:r>
    </w:p>
    <w:bookmarkEnd w:id="39"/>
    <w:bookmarkStart w:name="z37" w:id="40"/>
    <w:p>
      <w:pPr>
        <w:spacing w:after="0"/>
        <w:ind w:left="0"/>
        <w:jc w:val="both"/>
      </w:pPr>
      <w:r>
        <w:rPr>
          <w:rFonts w:ascii="Times New Roman"/>
          <w:b w:val="false"/>
          <w:i w:val="false"/>
          <w:color w:val="000000"/>
          <w:sz w:val="28"/>
        </w:rPr>
        <w:t xml:space="preserve">
      36. Байланыс операторы белгіленген тәртіппен мынадай құжаттар болған жағдайда арыз толтырады және тіркейді: </w:t>
      </w:r>
      <w:r>
        <w:br/>
      </w:r>
      <w:r>
        <w:rPr>
          <w:rFonts w:ascii="Times New Roman"/>
          <w:b w:val="false"/>
          <w:i w:val="false"/>
          <w:color w:val="000000"/>
          <w:sz w:val="28"/>
        </w:rPr>
        <w:t xml:space="preserve">
      1) жеке тұлға үшін - көрсетілген мекен-жайда оның тіркеуге алынғанын растайтын құжат немесе тұрғын үйді жеке меншікке, жалға, я жалдан жалға алғаны жөніндегі құжат, және де, арызданушының жеке басын растайтын құжат; </w:t>
      </w:r>
      <w:r>
        <w:br/>
      </w:r>
      <w:r>
        <w:rPr>
          <w:rFonts w:ascii="Times New Roman"/>
          <w:b w:val="false"/>
          <w:i w:val="false"/>
          <w:color w:val="000000"/>
          <w:sz w:val="28"/>
        </w:rPr>
        <w:t>
      2) заңды тұлғалар үшін - көрсетілген мекен-жайда оның тіркеуге алынғанын растайтын құжат немесе тұрғын үйді жеке меншікке, жалға, я жалдан жалға алғаны жөніндегі құжат, және де мемлекеттік тіркеуге алынғаны немесе қайта тіркелгені туралы куәліктер (филиалды немесе өкілеттілігі есептік тіркеуге алу куәліктері).</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өзгерту енгізілді - ҚР Ақпараттандыру және байланыс агенттігінің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p>
    <w:bookmarkEnd w:id="40"/>
    <w:bookmarkStart w:name="z38" w:id="41"/>
    <w:p>
      <w:pPr>
        <w:spacing w:after="0"/>
        <w:ind w:left="0"/>
        <w:jc w:val="both"/>
      </w:pPr>
      <w:r>
        <w:rPr>
          <w:rFonts w:ascii="Times New Roman"/>
          <w:b w:val="false"/>
          <w:i w:val="false"/>
          <w:color w:val="000000"/>
          <w:sz w:val="28"/>
        </w:rPr>
        <w:t>
       37. Ұжымдық пайдаланылатын абоненттік құрылғыны қоса отырып, бекітілген шартына отыру жөніндегі арызды бірге тұратын адамдар белгіленген тәртіппен жазбаша келісім түрінде өкілеттілік еткен және осы тұрғын үй көлемінде белгіленген тәртіппен тіркелген азамат бере алады.</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өзгерту енгізілді - ҚР Ақпараттандыру және байланыс агенттігінің 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w:t>
      </w:r>
      <w:r>
        <w:rPr>
          <w:rFonts w:ascii="Times New Roman"/>
          <w:b w:val="false"/>
          <w:i w:val="false"/>
          <w:color w:val="ff0000"/>
          <w:sz w:val="28"/>
        </w:rPr>
        <w:t>Бұйрығымен.</w:t>
      </w:r>
      <w:r>
        <w:rPr>
          <w:rFonts w:ascii="Times New Roman"/>
          <w:b w:val="false"/>
          <w:i w:val="false"/>
          <w:color w:val="000000"/>
          <w:sz w:val="28"/>
        </w:rPr>
        <w:t xml:space="preserve">  </w:t>
      </w:r>
    </w:p>
    <w:bookmarkEnd w:id="41"/>
    <w:bookmarkStart w:name="z39" w:id="42"/>
    <w:p>
      <w:pPr>
        <w:spacing w:after="0"/>
        <w:ind w:left="0"/>
        <w:jc w:val="both"/>
      </w:pPr>
      <w:r>
        <w:rPr>
          <w:rFonts w:ascii="Times New Roman"/>
          <w:b w:val="false"/>
          <w:i w:val="false"/>
          <w:color w:val="000000"/>
          <w:sz w:val="28"/>
        </w:rPr>
        <w:t xml:space="preserve">
      38. Жаңа мекен-жай бойынша немесе жаңа тұлғаға бұрынғы мекен-жай бойынша телефон байланысы қызметтерін көрсету шартын жасау туралы өтінішті қайта рәсімдеу құқығын өтініш беру сәтінде жаңа мекен-жай бойынша белгіленген тәртіппен тіркелген немесе бұрынғы өтініш берушімен тең жағдайда осы тұрғын жайға меншіктік құқы бар тұлғалар құқығына ие болады. </w:t>
      </w:r>
      <w:r>
        <w:br/>
      </w:r>
      <w:r>
        <w:rPr>
          <w:rFonts w:ascii="Times New Roman"/>
          <w:b w:val="false"/>
          <w:i w:val="false"/>
          <w:color w:val="000000"/>
          <w:sz w:val="28"/>
        </w:rPr>
        <w:t xml:space="preserve">
      Телефон байланысы қызметтерін көрсету шартын жасау туралы өтініш берілгеннен кейінгі мерзімде меншік иесі болғанда немесе тұрғын жайға тіркелген тұлғалар осы мекен-жай бойынша тіркеу күні өзіне өтінішті қайта рәсімдеуге құқығы бар. </w:t>
      </w:r>
      <w:r>
        <w:br/>
      </w:r>
      <w:r>
        <w:rPr>
          <w:rFonts w:ascii="Times New Roman"/>
          <w:b w:val="false"/>
          <w:i w:val="false"/>
          <w:color w:val="000000"/>
          <w:sz w:val="28"/>
        </w:rPr>
        <w:t xml:space="preserve">
      Көрсетілген шартты жасау туралы өтінішті жаңа тұлғаға рәсімдеу, тек оның шығып кетуімен немесе қайтыс болуымен байланысты құжаттармен бекітілген жағдайлардан басқа да, бұрынғы өтініш берушінің келісімімен іске асырылады.  </w:t>
      </w:r>
    </w:p>
    <w:bookmarkEnd w:id="42"/>
    <w:bookmarkStart w:name="z40" w:id="43"/>
    <w:p>
      <w:pPr>
        <w:spacing w:after="0"/>
        <w:ind w:left="0"/>
        <w:jc w:val="both"/>
      </w:pPr>
      <w:r>
        <w:rPr>
          <w:rFonts w:ascii="Times New Roman"/>
          <w:b w:val="false"/>
          <w:i w:val="false"/>
          <w:color w:val="000000"/>
          <w:sz w:val="28"/>
        </w:rPr>
        <w:t xml:space="preserve">
      39. Телефон байланысы қызметтерін көрсету шартын жасау туралы өтініш берілген сәтіндегі өтініш берушінің отбасының мүшелері оның кету немесе қайтыс болуы жағдайында Қазақстан Республикасының азаматтық заңнамасына сәйкес толық іс-әрекет қабілеттілігі туған сәттен осы өтінішті өзіне қайта рәсімдеу құқы болады. </w:t>
      </w:r>
      <w:r>
        <w:br/>
      </w:r>
      <w:r>
        <w:rPr>
          <w:rFonts w:ascii="Times New Roman"/>
          <w:b w:val="false"/>
          <w:i w:val="false"/>
          <w:color w:val="000000"/>
          <w:sz w:val="28"/>
        </w:rPr>
        <w:t xml:space="preserve">
      Кәмелеттік жасқа жеткенге дейін өтінішті қайта рәсімдеу құқын олардың атынан туысқандары, сондай-ақ Қазақстан Республикасының заңнамасында бекітілген қамқоршылар немесе асырап алушылар құқылы болады.  </w:t>
      </w:r>
    </w:p>
    <w:bookmarkEnd w:id="43"/>
    <w:bookmarkStart w:name="z41" w:id="44"/>
    <w:p>
      <w:pPr>
        <w:spacing w:after="0"/>
        <w:ind w:left="0"/>
        <w:jc w:val="both"/>
      </w:pPr>
      <w:r>
        <w:rPr>
          <w:rFonts w:ascii="Times New Roman"/>
          <w:b w:val="false"/>
          <w:i w:val="false"/>
          <w:color w:val="000000"/>
          <w:sz w:val="28"/>
        </w:rPr>
        <w:t xml:space="preserve">
      40. Өтініш берушінің сол байланыс операторының жергілікті телекоммуникация желісінің әрекет аймағы шегінде қоныс аударуы кезінде оның жаңа мекен-жайы бойынша кезегі, егер бұрынғы мекен-жайы бойынша сұрауы қанағаттандырылмаса, телефон байланысы қызметтерін көрсету шартын жасау туралы алғашқы өтінішін байланыс операторы тіркеген күні бойынша ескеріледі.  </w:t>
      </w:r>
    </w:p>
    <w:bookmarkEnd w:id="44"/>
    <w:bookmarkStart w:name="z42" w:id="45"/>
    <w:p>
      <w:pPr>
        <w:spacing w:after="0"/>
        <w:ind w:left="0"/>
        <w:jc w:val="both"/>
      </w:pPr>
      <w:r>
        <w:rPr>
          <w:rFonts w:ascii="Times New Roman"/>
          <w:b w:val="false"/>
          <w:i w:val="false"/>
          <w:color w:val="000000"/>
          <w:sz w:val="28"/>
        </w:rPr>
        <w:t xml:space="preserve">
      41. Телефон байланыс қызметтерін көрсету шарты техникалық мүмкіндік болған жағдайда өтініш беру кезегі тәртібінде жасалады.  </w:t>
      </w:r>
    </w:p>
    <w:bookmarkEnd w:id="45"/>
    <w:bookmarkStart w:name="z43" w:id="46"/>
    <w:p>
      <w:pPr>
        <w:spacing w:after="0"/>
        <w:ind w:left="0"/>
        <w:jc w:val="both"/>
      </w:pPr>
      <w:r>
        <w:rPr>
          <w:rFonts w:ascii="Times New Roman"/>
          <w:b w:val="false"/>
          <w:i w:val="false"/>
          <w:color w:val="000000"/>
          <w:sz w:val="28"/>
        </w:rPr>
        <w:t xml:space="preserve">
      42. Байланыс операторы телефон байланысын көрсету туралы шарт жасауы осы қызметтердің өтініш берушіге телефон байланысын көрсету мүмкін еместігін дәлелденген жағдайлардан басқа да, жеке немесе заңды тұлғамен шарт жасайды. </w:t>
      </w:r>
      <w:r>
        <w:br/>
      </w:r>
      <w:r>
        <w:rPr>
          <w:rFonts w:ascii="Times New Roman"/>
          <w:b w:val="false"/>
          <w:i w:val="false"/>
          <w:color w:val="000000"/>
          <w:sz w:val="28"/>
        </w:rPr>
        <w:t xml:space="preserve">
      Байланыс операторы телефон байланысы қызметін көрсету туралы шарт жасаудан бас тартқан жағдайда, өтініш беруші шарт жасау туралы еріксіз көндіру туралы сотқа талап қоюға құқылы.  </w:t>
      </w:r>
    </w:p>
    <w:bookmarkEnd w:id="46"/>
    <w:bookmarkStart w:name="z44" w:id="47"/>
    <w:p>
      <w:pPr>
        <w:spacing w:after="0"/>
        <w:ind w:left="0"/>
        <w:jc w:val="both"/>
      </w:pPr>
      <w:r>
        <w:rPr>
          <w:rFonts w:ascii="Times New Roman"/>
          <w:b w:val="false"/>
          <w:i w:val="false"/>
          <w:color w:val="000000"/>
          <w:sz w:val="28"/>
        </w:rPr>
        <w:t xml:space="preserve">
      43. Телефон байланысы қызметтерін көрсету жөніндегі шарт екі дана етіп жасалады және байланыс операторы мен абоненттің қолы қойылады. Шартқа қол қоюға уәкілеттелген байланыс операторының өкілінің қолы байланыс операторының мөрімен куәландырылуы тиіс. </w:t>
      </w:r>
      <w:r>
        <w:br/>
      </w:r>
      <w:r>
        <w:rPr>
          <w:rFonts w:ascii="Times New Roman"/>
          <w:b w:val="false"/>
          <w:i w:val="false"/>
          <w:color w:val="000000"/>
          <w:sz w:val="28"/>
        </w:rPr>
        <w:t xml:space="preserve">
      Арызданушы телефон байланыс қызметін көрсету шартына қол қойғаннан бастап абонент мәртебесіне ие болады. </w:t>
      </w:r>
      <w:r>
        <w:br/>
      </w:r>
      <w:r>
        <w:rPr>
          <w:rFonts w:ascii="Times New Roman"/>
          <w:b w:val="false"/>
          <w:i w:val="false"/>
          <w:color w:val="000000"/>
          <w:sz w:val="28"/>
        </w:rPr>
        <w:t xml:space="preserve">
      Телефон байланысы қызметтерін көрсету шартына отыру кезінде абонентке бөлінген абоненттік нөмір оның жазбаша арызы бойынша үш жұмыс күні ішінде байланыс операторының анықтамалық қызметінің деректер базасына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43-тармаққа өзгерту енгізілді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43-1. Келісім шартта қалааралық және/немесе халықаралық телефон байланысы операторын алдын ала таңдауы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43-1-тармақпен толықтырылды - ҚР Ақпараттандыру және байланыс агенттігінің 2009.02.10 </w:t>
      </w:r>
      <w:r>
        <w:rPr>
          <w:rFonts w:ascii="Times New Roman"/>
          <w:b w:val="false"/>
          <w:i w:val="false"/>
          <w:color w:val="000000"/>
          <w:sz w:val="28"/>
        </w:rPr>
        <w:t xml:space="preserve">N 60 </w:t>
      </w:r>
      <w:r>
        <w:rPr>
          <w:rFonts w:ascii="Times New Roman"/>
          <w:b w:val="false"/>
          <w:i w:val="false"/>
          <w:color w:val="ff0000"/>
          <w:sz w:val="28"/>
        </w:rPr>
        <w:t xml:space="preserve">Бұйрығымен. </w:t>
      </w:r>
    </w:p>
    <w:bookmarkEnd w:id="47"/>
    <w:bookmarkStart w:name="z45" w:id="48"/>
    <w:p>
      <w:pPr>
        <w:spacing w:after="0"/>
        <w:ind w:left="0"/>
        <w:jc w:val="both"/>
      </w:pPr>
      <w:r>
        <w:rPr>
          <w:rFonts w:ascii="Times New Roman"/>
          <w:b w:val="false"/>
          <w:i w:val="false"/>
          <w:color w:val="000000"/>
          <w:sz w:val="28"/>
        </w:rPr>
        <w:t xml:space="preserve">
      44. Абонент пен байланыс операторы арасындағы телефон байланысы қызметтерін көрсету шарты, егер шартта басқа мерзім көрсетілмесе, мерзімсіз деп табылады.  </w:t>
      </w:r>
    </w:p>
    <w:bookmarkEnd w:id="48"/>
    <w:bookmarkStart w:name="z46" w:id="49"/>
    <w:p>
      <w:pPr>
        <w:spacing w:after="0"/>
        <w:ind w:left="0"/>
        <w:jc w:val="both"/>
      </w:pPr>
      <w:r>
        <w:rPr>
          <w:rFonts w:ascii="Times New Roman"/>
          <w:b w:val="false"/>
          <w:i w:val="false"/>
          <w:color w:val="000000"/>
          <w:sz w:val="28"/>
        </w:rPr>
        <w:t xml:space="preserve">
      45. Телефон байланысы қызметтерін көрсету үшін жеке немесе заңды тұлғалармен шартқа отыруға техникалық мүмкіндіктің болмауы, егер Қазақстан Республикасының заңнамасымен басқа шарттар көзделмесе, арызын кешірек берген, оның ішінде басқа техникалық мүмкіндігі бар үйлерде тіркеуде тұрған, жеке немесе заңды тұлғалармен шарт жасасуға кедергі етпейді.  </w:t>
      </w:r>
    </w:p>
    <w:bookmarkEnd w:id="49"/>
    <w:bookmarkStart w:name="z47" w:id="50"/>
    <w:p>
      <w:pPr>
        <w:spacing w:after="0"/>
        <w:ind w:left="0"/>
        <w:jc w:val="both"/>
      </w:pPr>
      <w:r>
        <w:rPr>
          <w:rFonts w:ascii="Times New Roman"/>
          <w:b w:val="false"/>
          <w:i w:val="false"/>
          <w:color w:val="000000"/>
          <w:sz w:val="28"/>
        </w:rPr>
        <w:t xml:space="preserve">
      46. Телефон байланысы кәбілдерінде бос абоненттік желілердің болмауы телефон байланысы қызметін көрсету шартына отыруға кедергі келтірсе, онда қосымша байланыс желілерін төсеу бойынша құрылыс жұмыстары мәлімдеушінің қаржысы есебінен (ол келісім берген жағдайда), соның ішінде кез келген арнайыландырылған мердігермен мердігерлік шартқа отыру жолымен, жүргізіле алады. </w:t>
      </w:r>
      <w:r>
        <w:br/>
      </w:r>
      <w:r>
        <w:rPr>
          <w:rFonts w:ascii="Times New Roman"/>
          <w:b w:val="false"/>
          <w:i w:val="false"/>
          <w:color w:val="000000"/>
          <w:sz w:val="28"/>
        </w:rPr>
        <w:t xml:space="preserve">
      Бұл жұмыстар, оның ішінде мердігерлік шарт бойынша, орындалғаннан кейін, және орындалған жұмыстардың белгіленген техникалық талаптарына сәйкес екендігін тексергеннен кейін, байланыс операторы арызданушымен телефон байланысы қызметін көрсету шартын жасайды.  </w:t>
      </w:r>
    </w:p>
    <w:bookmarkEnd w:id="50"/>
    <w:bookmarkStart w:name="z48" w:id="51"/>
    <w:p>
      <w:pPr>
        <w:spacing w:after="0"/>
        <w:ind w:left="0"/>
        <w:jc w:val="both"/>
      </w:pPr>
      <w:r>
        <w:rPr>
          <w:rFonts w:ascii="Times New Roman"/>
          <w:b w:val="false"/>
          <w:i w:val="false"/>
          <w:color w:val="000000"/>
          <w:sz w:val="28"/>
        </w:rPr>
        <w:t xml:space="preserve">
      47. Жеке абоненттік желіде жұмыс істейтін терминалды қосарлы сұлба бойынша жұмысқа ауыстырып қосу, абоненттің жазбаша түрдегі келісіміне байланысты, ерекше жағдайларда, телефон байланысы қызметін көрсету шартына тиісті өзгертулер енгізу жолымен жасалынады. Терминалды қосарлы сұлба жұмысына ауысу кезінде, абоненттік нөмірлер ауыстырылады. </w:t>
      </w:r>
      <w:r>
        <w:br/>
      </w:r>
      <w:r>
        <w:rPr>
          <w:rFonts w:ascii="Times New Roman"/>
          <w:b w:val="false"/>
          <w:i w:val="false"/>
          <w:color w:val="000000"/>
          <w:sz w:val="28"/>
        </w:rPr>
        <w:t xml:space="preserve">
      Ұжымдық пайдаланылатын терминалдар қосарлы сұлба жағдайында жұмыс істеуге ауыстырылмайды.  </w:t>
      </w:r>
    </w:p>
    <w:bookmarkEnd w:id="51"/>
    <w:bookmarkStart w:name="z49" w:id="52"/>
    <w:p>
      <w:pPr>
        <w:spacing w:after="0"/>
        <w:ind w:left="0"/>
        <w:jc w:val="both"/>
      </w:pPr>
      <w:r>
        <w:rPr>
          <w:rFonts w:ascii="Times New Roman"/>
          <w:b w:val="false"/>
          <w:i w:val="false"/>
          <w:color w:val="000000"/>
          <w:sz w:val="28"/>
        </w:rPr>
        <w:t xml:space="preserve">
      48. Қосарлы сұлба бойынша жұмыс істейтін терминалдар ретінде тек телефон аппараттары пайдаланыла алады, мұнда жағдайда телефон аппараттарын параллель қосуға рұқсат етілмейді. </w:t>
      </w:r>
      <w:r>
        <w:br/>
      </w:r>
      <w:r>
        <w:rPr>
          <w:rFonts w:ascii="Times New Roman"/>
          <w:b w:val="false"/>
          <w:i w:val="false"/>
          <w:color w:val="000000"/>
          <w:sz w:val="28"/>
        </w:rPr>
        <w:t xml:space="preserve">
      Қосарлы сұлба бойынша терминалдарды бірге қосу тек жеке тұлғалардан тұратын абоненттер үшін рұқсат етіледі.  </w:t>
      </w:r>
    </w:p>
    <w:bookmarkEnd w:id="52"/>
    <w:bookmarkStart w:name="z50" w:id="53"/>
    <w:p>
      <w:pPr>
        <w:spacing w:after="0"/>
        <w:ind w:left="0"/>
        <w:jc w:val="both"/>
      </w:pPr>
      <w:r>
        <w:rPr>
          <w:rFonts w:ascii="Times New Roman"/>
          <w:b w:val="false"/>
          <w:i w:val="false"/>
          <w:color w:val="000000"/>
          <w:sz w:val="28"/>
        </w:rPr>
        <w:t xml:space="preserve">
      49. Техникалық мүмкіндік болған жағдайда, телефон байланысы қызметін көрсету шартында бір атаулы мекен жайға бірнеше телефон нөмірлерін бөлу, оның ішінде қосарлы сұлба бойынша қосылған бірнеше терминал орнату да, қарастырылуы мүмкін. </w:t>
      </w:r>
      <w:r>
        <w:br/>
      </w:r>
      <w:r>
        <w:rPr>
          <w:rFonts w:ascii="Times New Roman"/>
          <w:b w:val="false"/>
          <w:i w:val="false"/>
          <w:color w:val="000000"/>
          <w:sz w:val="28"/>
        </w:rPr>
        <w:t xml:space="preserve">
      Абонентке бөлінген абоненттік нөмірлер мен абоненттік жолдар саны байланыс операторының техникалық мүмкіндігіне байланысты анықталады. </w:t>
      </w:r>
      <w:r>
        <w:br/>
      </w:r>
      <w:r>
        <w:rPr>
          <w:rFonts w:ascii="Times New Roman"/>
          <w:b w:val="false"/>
          <w:i w:val="false"/>
          <w:color w:val="000000"/>
          <w:sz w:val="28"/>
        </w:rPr>
        <w:t xml:space="preserve">
      Келесі әрбір абоненттік нөмірді бөлу жеке арыз негізінде бұрын жасалған телефон байланысы қызметтерін көрсету шарты аясында жасалынады. </w:t>
      </w:r>
      <w:r>
        <w:br/>
      </w:r>
      <w:r>
        <w:rPr>
          <w:rFonts w:ascii="Times New Roman"/>
          <w:b w:val="false"/>
          <w:i w:val="false"/>
          <w:color w:val="000000"/>
          <w:sz w:val="28"/>
        </w:rPr>
        <w:t>
</w:t>
      </w:r>
      <w:r>
        <w:rPr>
          <w:rFonts w:ascii="Times New Roman"/>
          <w:b w:val="false"/>
          <w:i w:val="false"/>
          <w:color w:val="000000"/>
          <w:sz w:val="28"/>
        </w:rPr>
        <w:t xml:space="preserve">
      50. Арызданушының қосарлы сұлба бойынша қосылатын терминалдан бас тартуында, телефон байланысы қызметтерін көрсету шартына отырудан немесе қажетті құрылыс жұмыстарын, оның ішінде мердігерлік шарт жасасудан бас тартуы жағдайында, телефон байланыс қызметтерін көрсету шарты техникалық мүмкіндік туған кезде, белгіленген тәртіп бойынша жасалынады.  </w:t>
      </w:r>
    </w:p>
    <w:bookmarkEnd w:id="53"/>
    <w:bookmarkStart w:name="z52" w:id="54"/>
    <w:p>
      <w:pPr>
        <w:spacing w:after="0"/>
        <w:ind w:left="0"/>
        <w:jc w:val="both"/>
      </w:pPr>
      <w:r>
        <w:rPr>
          <w:rFonts w:ascii="Times New Roman"/>
          <w:b w:val="false"/>
          <w:i w:val="false"/>
          <w:color w:val="000000"/>
          <w:sz w:val="28"/>
        </w:rPr>
        <w:t xml:space="preserve">
      51. Бірнеше отбасы тұратын пәтердің тұрғыны болып табылатын арызданушыға, байланыс операторы мен арызданушы арасында телефон байланысы қызметтерін көрсетуге жеке шарт жасасқан кезде, дербес пайдаланылатын терминал орнатылуы мүмкін.  </w:t>
      </w:r>
    </w:p>
    <w:bookmarkEnd w:id="54"/>
    <w:bookmarkStart w:name="z53" w:id="55"/>
    <w:p>
      <w:pPr>
        <w:spacing w:after="0"/>
        <w:ind w:left="0"/>
        <w:jc w:val="both"/>
      </w:pPr>
      <w:r>
        <w:rPr>
          <w:rFonts w:ascii="Times New Roman"/>
          <w:b w:val="false"/>
          <w:i w:val="false"/>
          <w:color w:val="000000"/>
          <w:sz w:val="28"/>
        </w:rPr>
        <w:t xml:space="preserve">
      52. Байланыс операторының әрекет ету аймағында абоненттің мекен-жайы өзгерген жағдайда, оның арызы бойынша және техникалық мүмкіндікке байланысты телефон байланыс қызметтерін көрсетуге шарт бұрын бөлінген абоненттік нөмірді (нөмірлерді) пайдаланып, қайта рәсімделеді немесе жаңа нөмір (нөмірлер) беріледі. Жаңа мекен-жай бойынша шартты орындауға техникалық мүмкіндік болмаған жағдайда, абонент телефон орнату кезегіне қойылады.  </w:t>
      </w:r>
    </w:p>
    <w:bookmarkEnd w:id="55"/>
    <w:bookmarkStart w:name="z54" w:id="56"/>
    <w:p>
      <w:pPr>
        <w:spacing w:after="0"/>
        <w:ind w:left="0"/>
        <w:jc w:val="both"/>
      </w:pPr>
      <w:r>
        <w:rPr>
          <w:rFonts w:ascii="Times New Roman"/>
          <w:b w:val="false"/>
          <w:i w:val="false"/>
          <w:color w:val="000000"/>
          <w:sz w:val="28"/>
        </w:rPr>
        <w:t xml:space="preserve">
      53. Абоненттің мекен-жайы өзгерген және басқа байланыс операторының әрекет ету аймағына түскен кезде, телефон байланысы қызметтерін көрсетудің бұрынғы шарты бұзылады. </w:t>
      </w:r>
      <w:r>
        <w:br/>
      </w:r>
      <w:r>
        <w:rPr>
          <w:rFonts w:ascii="Times New Roman"/>
          <w:b w:val="false"/>
          <w:i w:val="false"/>
          <w:color w:val="000000"/>
          <w:sz w:val="28"/>
        </w:rPr>
        <w:t xml:space="preserve">
      Жаңа мекен-жай бойынша шарт осы Ережеге сәйкес белгіленген тәртіппен жасалады.  </w:t>
      </w:r>
    </w:p>
    <w:bookmarkEnd w:id="56"/>
    <w:bookmarkStart w:name="z55" w:id="57"/>
    <w:p>
      <w:pPr>
        <w:spacing w:after="0"/>
        <w:ind w:left="0"/>
        <w:jc w:val="both"/>
      </w:pPr>
      <w:r>
        <w:rPr>
          <w:rFonts w:ascii="Times New Roman"/>
          <w:b w:val="false"/>
          <w:i w:val="false"/>
          <w:color w:val="000000"/>
          <w:sz w:val="28"/>
        </w:rPr>
        <w:t xml:space="preserve">
      54. Шарт күшінің сақталуын талап етпей, басқа жаққа көшкен абоненттің телефон байланысы қызметтерін көрсету шартын қайта рәсімдеуге абоненттің мекен-жайында белгіленген тәртіппен оның кетуіне дейін тіркелген немесе осы жайдың меншік иесінің құқығы бар.  </w:t>
      </w:r>
    </w:p>
    <w:bookmarkEnd w:id="57"/>
    <w:bookmarkStart w:name="z56" w:id="58"/>
    <w:p>
      <w:pPr>
        <w:spacing w:after="0"/>
        <w:ind w:left="0"/>
        <w:jc w:val="both"/>
      </w:pPr>
      <w:r>
        <w:rPr>
          <w:rFonts w:ascii="Times New Roman"/>
          <w:b w:val="false"/>
          <w:i w:val="false"/>
          <w:color w:val="000000"/>
          <w:sz w:val="28"/>
        </w:rPr>
        <w:t xml:space="preserve">
      55. Телефондалған жайға меншік құқығы қайтыс болған абоненттің мұрагеріне өтуі жағдайында, бекітілген телефон байланысы қызметтерін көрсету шарты жаңа меншік иесіне қайта рәсімделеді. </w:t>
      </w:r>
    </w:p>
    <w:bookmarkEnd w:id="58"/>
    <w:bookmarkStart w:name="z57" w:id="59"/>
    <w:p>
      <w:pPr>
        <w:spacing w:after="0"/>
        <w:ind w:left="0"/>
        <w:jc w:val="both"/>
      </w:pPr>
      <w:r>
        <w:rPr>
          <w:rFonts w:ascii="Times New Roman"/>
          <w:b w:val="false"/>
          <w:i w:val="false"/>
          <w:color w:val="000000"/>
          <w:sz w:val="28"/>
        </w:rPr>
        <w:t xml:space="preserve">
      56. Осы тұрғын жайда белгіленген тәртіпте тіркелмеген немесе абонентпен қатар осы тұрғын жайда меншік иесі болып табылмайтын тұлғаларға телефон орнатылған тұрғын бөлме меншік құқығы ауысқан жағдайда, тұрғын жайдың бұрынғы иесі - абонентпен телефон байланысы қызметін көрсету шарты бұзылады, ал жаңа иелермен белгіленген тәртіпте шарт жасалады.  </w:t>
      </w:r>
    </w:p>
    <w:bookmarkEnd w:id="59"/>
    <w:bookmarkStart w:name="z58" w:id="60"/>
    <w:p>
      <w:pPr>
        <w:spacing w:after="0"/>
        <w:ind w:left="0"/>
        <w:jc w:val="both"/>
      </w:pPr>
      <w:r>
        <w:rPr>
          <w:rFonts w:ascii="Times New Roman"/>
          <w:b w:val="false"/>
          <w:i w:val="false"/>
          <w:color w:val="000000"/>
          <w:sz w:val="28"/>
        </w:rPr>
        <w:t xml:space="preserve">
      57. Телефондалған жайды жалға (жалдан жалға) берген жағдайда абоненттің арызы бойынша бекітілген телефон байланысы қызметтерін көрсету шарты жалға (жалдан жалға) беру мерзіміне тоқтатыла алады. </w:t>
      </w:r>
      <w:r>
        <w:br/>
      </w:r>
      <w:r>
        <w:rPr>
          <w:rFonts w:ascii="Times New Roman"/>
          <w:b w:val="false"/>
          <w:i w:val="false"/>
          <w:color w:val="000000"/>
          <w:sz w:val="28"/>
        </w:rPr>
        <w:t xml:space="preserve">
      Мұндай жағдайда телефондалған жайды жалға алушының (жалдан жалға алушының) арызы бойынша бекітілген телефон байланысы қызметтерін көрсету шарты, телекоммуникация қызметтерін алдын ала төлеу шарты негізінде, жалға (жалдан жалға) беру мерзіміне жасалынуы мүмкін.  </w:t>
      </w:r>
    </w:p>
    <w:bookmarkEnd w:id="60"/>
    <w:bookmarkStart w:name="z59" w:id="61"/>
    <w:p>
      <w:pPr>
        <w:spacing w:after="0"/>
        <w:ind w:left="0"/>
        <w:jc w:val="both"/>
      </w:pPr>
      <w:r>
        <w:rPr>
          <w:rFonts w:ascii="Times New Roman"/>
          <w:b w:val="false"/>
          <w:i w:val="false"/>
          <w:color w:val="000000"/>
          <w:sz w:val="28"/>
        </w:rPr>
        <w:t xml:space="preserve">
      58. Заңды тұлғалар, құрылымдық бөлімшелер негізінде қайта құрылу салдарынан пайда болған құқыққабылдаушы болып табылатын және өздерінің әуелгі мекен-жайын сақтап қалған (өздерінің телефондалған жайын) телефон байланысы қызметін көрсету туралы шартын бұрынғы бөлінген абоненттік нөмірді (нөмірлерді) немесе жаңа нөмірді (нөмірлерді) қолдану арқылы қайта рәсімдей алады.  </w:t>
      </w:r>
    </w:p>
    <w:bookmarkEnd w:id="61"/>
    <w:bookmarkStart w:name="z60" w:id="62"/>
    <w:p>
      <w:pPr>
        <w:spacing w:after="0"/>
        <w:ind w:left="0"/>
        <w:jc w:val="both"/>
      </w:pPr>
      <w:r>
        <w:rPr>
          <w:rFonts w:ascii="Times New Roman"/>
          <w:b w:val="false"/>
          <w:i w:val="false"/>
          <w:color w:val="000000"/>
          <w:sz w:val="28"/>
        </w:rPr>
        <w:t xml:space="preserve">
      59. Жаңа автоматты телефон станцияларын пайдалануға енгізу және жергілікті телефон желілерін қайта құруға байланысты абоненттік нөмірлерді байланыс операторының өз бастамасымен ауыстыру пайдаланушыларды күні бұрын ескерте отырып, тегін жасалады. </w:t>
      </w:r>
      <w:r>
        <w:br/>
      </w:r>
      <w:r>
        <w:rPr>
          <w:rFonts w:ascii="Times New Roman"/>
          <w:b w:val="false"/>
          <w:i w:val="false"/>
          <w:color w:val="000000"/>
          <w:sz w:val="28"/>
        </w:rPr>
        <w:t xml:space="preserve">
      Абоненттік нөмірлер жаппай өзгерген кезде, байланыс операторы бұл туралы пайдаланушыларды күні бұрын бұқаралық ақпарат құралдары арқылы хабардар етеді.  </w:t>
      </w:r>
    </w:p>
    <w:bookmarkEnd w:id="62"/>
    <w:bookmarkStart w:name="z61" w:id="63"/>
    <w:p>
      <w:pPr>
        <w:spacing w:after="0"/>
        <w:ind w:left="0"/>
        <w:jc w:val="both"/>
      </w:pPr>
      <w:r>
        <w:rPr>
          <w:rFonts w:ascii="Times New Roman"/>
          <w:b w:val="false"/>
          <w:i w:val="false"/>
          <w:color w:val="000000"/>
          <w:sz w:val="28"/>
        </w:rPr>
        <w:t>
      60. Телефон байланысы қызметтерін көрсетуге арналған 128 нөмірден асатын ортақ пайдаланылатын телефон желісіне шығу құқығы бар абоненттер желісі бойынша шағын АТС қосуға шарт жасасу Қазақстан Республикасының телекоммуникация желісін ортақ пайдалану арқылы трафикті өткізуді реттеу және телекоммуникация желілеріне қосылу Ережелерімен реттеледі. Қазақстан Республикасының ақпараттандыру және байланыс агенттігінің 2004 жылдың 12 шілдедегі N 145-п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(нормативтік-құқықтық актілерді мемлекеттік тіркеу реестрінде N 3041 тіркелген).  </w:t>
      </w:r>
    </w:p>
    <w:bookmarkEnd w:id="63"/>
    <w:bookmarkStart w:name="z62" w:id="64"/>
    <w:p>
      <w:pPr>
        <w:spacing w:after="0"/>
        <w:ind w:left="0"/>
        <w:jc w:val="both"/>
      </w:pPr>
      <w:r>
        <w:rPr>
          <w:rFonts w:ascii="Times New Roman"/>
          <w:b w:val="false"/>
          <w:i w:val="false"/>
          <w:color w:val="000000"/>
          <w:sz w:val="28"/>
        </w:rPr>
        <w:t>
      61. Заңның </w:t>
      </w:r>
      <w:r>
        <w:rPr>
          <w:rFonts w:ascii="Times New Roman"/>
          <w:b w:val="false"/>
          <w:i w:val="false"/>
          <w:color w:val="000000"/>
          <w:sz w:val="28"/>
        </w:rPr>
        <w:t xml:space="preserve">40 бабының </w:t>
      </w:r>
      <w:r>
        <w:rPr>
          <w:rFonts w:ascii="Times New Roman"/>
          <w:b w:val="false"/>
          <w:i w:val="false"/>
          <w:color w:val="000000"/>
          <w:sz w:val="28"/>
        </w:rPr>
        <w:t>2 тармағына сәйкес Телефон байланысы қызметін пайдаланушы келісім шарттарын, құралдарды пайдалану ережесін бұзған немесе телекоммуникация желісінде сертификацияланбаған құралдарды қолданған, сонымен қатар телефон байланысы қызметі үшін төлем ақыны уақытылы төлемеген жағдайда байланыс операторы жазбаша ескертпе жасаған соң он күннен кейін пайдаланушының телефон байланысы желісінің қызметін қолдану мүмкіншілігін Заңның </w:t>
      </w:r>
      <w:r>
        <w:rPr>
          <w:rFonts w:ascii="Times New Roman"/>
          <w:b w:val="false"/>
          <w:i w:val="false"/>
          <w:color w:val="000000"/>
          <w:sz w:val="28"/>
        </w:rPr>
        <w:t xml:space="preserve">15 бабының </w:t>
      </w:r>
      <w:r>
        <w:rPr>
          <w:rFonts w:ascii="Times New Roman"/>
          <w:b w:val="false"/>
          <w:i w:val="false"/>
          <w:color w:val="000000"/>
          <w:sz w:val="28"/>
        </w:rPr>
        <w:t xml:space="preserve">3 тармағында қаралған жағдайларды қоспағанда Қазақстан Республикасының заңнамасына сәйкес құралдардың тұрып қалғаны немесе зақымданғанына байланысты байланыс операторына келтірілген зиян және кіріс шығынын пайдаланушы өтегенге дейін тоқтатуға құқылы.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23 бабы </w:t>
      </w:r>
      <w:r>
        <w:rPr>
          <w:rFonts w:ascii="Times New Roman"/>
          <w:b w:val="false"/>
          <w:i w:val="false"/>
          <w:color w:val="000000"/>
          <w:sz w:val="28"/>
        </w:rPr>
        <w:t xml:space="preserve">6-тармағына сәйкес байланыс операторларының, сот шешімімен болмаса, байланыс арналарын ажыратуға және (немесе) Қазақстан Республикасының әскери басқару, ұлттық қауіпсіздік және ішкі істер органдарына үкіметтік байланыс қызметтерін көрсетуді тоқтата тұруға құқығы жоқ. </w:t>
      </w:r>
      <w:r>
        <w:br/>
      </w:r>
      <w:r>
        <w:rPr>
          <w:rFonts w:ascii="Times New Roman"/>
          <w:b w:val="false"/>
          <w:i w:val="false"/>
          <w:color w:val="000000"/>
          <w:sz w:val="28"/>
        </w:rPr>
        <w:t xml:space="preserve">
      Байланыс операторлары байланыстың жұмыс істеп тұрған және жаңадан салынып жатқан құрылыстары мен тораптарында техникалық құралдарды орналастыру үшін қажетті алаңдарды, сондай-ақ арнаулы мақсаттағы телекоммуникация желілері мен үкіметтік байланыс мүдделеріне пайдаланылатын желілік-кәбілдік құрылыстардағы резервтік сыйымдылықтар мен кепілді электрмен қоректендіруді көздеуге міндетті. </w:t>
      </w:r>
      <w:r>
        <w:br/>
      </w:r>
      <w:r>
        <w:rPr>
          <w:rFonts w:ascii="Times New Roman"/>
          <w:b w:val="false"/>
          <w:i w:val="false"/>
          <w:color w:val="000000"/>
          <w:sz w:val="28"/>
        </w:rPr>
        <w:t xml:space="preserve">
      Сондай-ақ, телефон байланысы желісіне пайдаланушының қолжетімділігін тоқтату туралы хабарлама абонентке тиісті ескертуден тұратын ұсынылған байланыс қызметтеріне берешектің болуы туралы берілген шот-хабарлама болып табылады. </w:t>
      </w:r>
      <w:r>
        <w:br/>
      </w:r>
      <w:r>
        <w:rPr>
          <w:rFonts w:ascii="Times New Roman"/>
          <w:b w:val="false"/>
          <w:i w:val="false"/>
          <w:color w:val="000000"/>
          <w:sz w:val="28"/>
        </w:rPr>
        <w:t xml:space="preserve">
      Абонентті телекоммуникация желісіне қолжетімділігін тоқтатқан сәтінен бастап он күнтізбелік күннің ішінде байланыс операторы Абонентке алдағы уақытта шартты бұзу туралы хабарлама жолдауға және 30 күнтізбелік күн өткеннен кейін біржақты тәртіпте шартты орындаудан бас тартуға құқылы. </w:t>
      </w:r>
      <w:r>
        <w:br/>
      </w:r>
      <w:r>
        <w:rPr>
          <w:rFonts w:ascii="Times New Roman"/>
          <w:b w:val="false"/>
          <w:i w:val="false"/>
          <w:color w:val="000000"/>
          <w:sz w:val="28"/>
        </w:rPr>
        <w:t>
      Заңның </w:t>
      </w:r>
      <w:r>
        <w:rPr>
          <w:rFonts w:ascii="Times New Roman"/>
          <w:b w:val="false"/>
          <w:i w:val="false"/>
          <w:color w:val="000000"/>
          <w:sz w:val="28"/>
        </w:rPr>
        <w:t>15-бабы</w:t>
      </w:r>
      <w:r>
        <w:rPr>
          <w:rFonts w:ascii="Times New Roman"/>
          <w:b w:val="false"/>
          <w:i w:val="false"/>
          <w:color w:val="000000"/>
          <w:sz w:val="28"/>
        </w:rPr>
        <w:t xml:space="preserve"> 1-тармағына сәйкес байланыс операторлары байланыс желілерінде қажетті техникалық құралдарды белгілейді, өзінің жабдықтарының белгіленген талаптарға сәйкестігін қамтамасыз етеді, сондай-ақ абоненттер туралы қызметтік ақпаратты екі жыл мерзімде жинақталуын және сақталуын іске асырады.</w:t>
      </w:r>
      <w:r>
        <w:br/>
      </w:r>
      <w:r>
        <w:rPr>
          <w:rFonts w:ascii="Times New Roman"/>
          <w:b w:val="false"/>
          <w:i w:val="false"/>
          <w:color w:val="000000"/>
          <w:sz w:val="28"/>
        </w:rPr>
        <w:t xml:space="preserve">
       </w:t>
      </w:r>
      <w:r>
        <w:rPr>
          <w:rFonts w:ascii="Times New Roman"/>
          <w:b w:val="false"/>
          <w:i w:val="false"/>
          <w:color w:val="ff0000"/>
          <w:sz w:val="28"/>
        </w:rPr>
        <w:t xml:space="preserve">Ескерту. 61-тармаққа өзгерту енгізілді - ҚР Ақпараттандыру және байланыс агенттігінің 2009.02.10 </w:t>
      </w:r>
      <w:r>
        <w:rPr>
          <w:rFonts w:ascii="Times New Roman"/>
          <w:b w:val="false"/>
          <w:i w:val="false"/>
          <w:color w:val="000000"/>
          <w:sz w:val="28"/>
        </w:rPr>
        <w:t>N 60</w:t>
      </w:r>
      <w:r>
        <w:rPr>
          <w:rFonts w:ascii="Times New Roman"/>
          <w:b w:val="false"/>
          <w:i w:val="false"/>
          <w:color w:val="ff0000"/>
          <w:sz w:val="28"/>
        </w:rPr>
        <w:t xml:space="preserve">,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w:t>
      </w:r>
      <w:r>
        <w:rPr>
          <w:rFonts w:ascii="Times New Roman"/>
          <w:b w:val="false"/>
          <w:i w:val="false"/>
          <w:color w:val="ff0000"/>
          <w:sz w:val="28"/>
        </w:rPr>
        <w:t>Бұйрықтарымен.</w:t>
      </w:r>
    </w:p>
    <w:bookmarkEnd w:id="64"/>
    <w:bookmarkStart w:name="z63" w:id="65"/>
    <w:p>
      <w:pPr>
        <w:spacing w:after="0"/>
        <w:ind w:left="0"/>
        <w:jc w:val="left"/>
      </w:pPr>
      <w:r>
        <w:rPr>
          <w:rFonts w:ascii="Times New Roman"/>
          <w:b/>
          <w:i w:val="false"/>
          <w:color w:val="000000"/>
        </w:rPr>
        <w:t xml:space="preserve"> 
8. Телефон байланысы қызметтері үшін есептесу</w:t>
      </w:r>
    </w:p>
    <w:bookmarkEnd w:id="65"/>
    <w:p>
      <w:pPr>
        <w:spacing w:after="0"/>
        <w:ind w:left="0"/>
        <w:jc w:val="both"/>
      </w:pPr>
      <w:r>
        <w:rPr>
          <w:rFonts w:ascii="Times New Roman"/>
          <w:b w:val="false"/>
          <w:i w:val="false"/>
          <w:color w:val="ff0000"/>
          <w:sz w:val="28"/>
        </w:rPr>
        <w:t xml:space="preserve">      Ескерту. 8-тараудың атауына өзгерту енгізілді - ҚР Ақпараттандыру және байланыс агенттігінің 2009.11.02 </w:t>
      </w:r>
      <w:r>
        <w:rPr>
          <w:rFonts w:ascii="Times New Roman"/>
          <w:b w:val="false"/>
          <w:i w:val="false"/>
          <w:color w:val="ff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128" w:id="66"/>
    <w:p>
      <w:pPr>
        <w:spacing w:after="0"/>
        <w:ind w:left="0"/>
        <w:jc w:val="both"/>
      </w:pPr>
      <w:r>
        <w:rPr>
          <w:rFonts w:ascii="Times New Roman"/>
          <w:b w:val="false"/>
          <w:i w:val="false"/>
          <w:color w:val="000000"/>
          <w:sz w:val="28"/>
        </w:rPr>
        <w:t>
      62. Телефон байланыс қызметтері үшін төлеу тәртібі мен нысаны шартта көрсетіледі. Қызметтер құны бір санаттағы абоненттер үшін бірдей белгіленеді. Есептесу уәкілетті орган бекіткен тарифтеу бірліктерінде жүргізіледі.</w:t>
      </w:r>
      <w:r>
        <w:br/>
      </w:r>
      <w:r>
        <w:rPr>
          <w:rFonts w:ascii="Times New Roman"/>
          <w:b w:val="false"/>
          <w:i w:val="false"/>
          <w:color w:val="000000"/>
          <w:sz w:val="28"/>
        </w:rPr>
        <w:t>
      Телефон байланыс қызметтері үшін абонентпен есептесуді оларды ұсынған байланыс операторы немесе шарт негізінде оған уәкілетті тұлға жүргізеді.</w:t>
      </w:r>
      <w:r>
        <w:br/>
      </w:r>
      <w:r>
        <w:rPr>
          <w:rFonts w:ascii="Times New Roman"/>
          <w:b w:val="false"/>
          <w:i w:val="false"/>
          <w:color w:val="000000"/>
          <w:sz w:val="28"/>
        </w:rPr>
        <w:t>
      </w:t>
      </w:r>
      <w:r>
        <w:rPr>
          <w:rFonts w:ascii="Times New Roman"/>
          <w:b w:val="false"/>
          <w:i w:val="false"/>
          <w:color w:val="ff0000"/>
          <w:sz w:val="28"/>
        </w:rPr>
        <w:t xml:space="preserve">Ескерту. 62-тармақ жаңа редакцияда - ҚР Ақпараттандыру және байланыс агенттігінің 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қараңыз) Бұйрығымен.</w:t>
      </w:r>
    </w:p>
    <w:bookmarkEnd w:id="66"/>
    <w:bookmarkStart w:name="z64" w:id="67"/>
    <w:p>
      <w:pPr>
        <w:spacing w:after="0"/>
        <w:ind w:left="0"/>
        <w:jc w:val="both"/>
      </w:pPr>
      <w:r>
        <w:rPr>
          <w:rFonts w:ascii="Times New Roman"/>
          <w:b w:val="false"/>
          <w:i w:val="false"/>
          <w:color w:val="000000"/>
          <w:sz w:val="28"/>
        </w:rPr>
        <w:t xml:space="preserve">
      63. Телефон байланысы қызметтері үшін төлемдер Қазақстан Республикасының қолданыстағы Заңымен сәйкес жүзеге асырылады.  </w:t>
      </w:r>
    </w:p>
    <w:bookmarkEnd w:id="67"/>
    <w:bookmarkStart w:name="z65" w:id="68"/>
    <w:p>
      <w:pPr>
        <w:spacing w:after="0"/>
        <w:ind w:left="0"/>
        <w:jc w:val="both"/>
      </w:pPr>
      <w:r>
        <w:rPr>
          <w:rFonts w:ascii="Times New Roman"/>
          <w:b w:val="false"/>
          <w:i w:val="false"/>
          <w:color w:val="000000"/>
          <w:sz w:val="28"/>
        </w:rPr>
        <w:t>
      64. Заңның </w:t>
      </w:r>
      <w:r>
        <w:rPr>
          <w:rFonts w:ascii="Times New Roman"/>
          <w:b w:val="false"/>
          <w:i w:val="false"/>
          <w:color w:val="000000"/>
          <w:sz w:val="28"/>
        </w:rPr>
        <w:t xml:space="preserve">36 бабының </w:t>
      </w:r>
      <w:r>
        <w:rPr>
          <w:rFonts w:ascii="Times New Roman"/>
          <w:b w:val="false"/>
          <w:i w:val="false"/>
          <w:color w:val="000000"/>
          <w:sz w:val="28"/>
        </w:rPr>
        <w:t xml:space="preserve">6 тармағына сәйкес жергілікті телефон қосылулар құнын уақыт бойынша есепке алу жағдайында абонентке есептесу қағазы (счет) тегін ұсынылады, онда мыналар болуы тиіс: </w:t>
      </w:r>
      <w:r>
        <w:br/>
      </w:r>
      <w:r>
        <w:rPr>
          <w:rFonts w:ascii="Times New Roman"/>
          <w:b w:val="false"/>
          <w:i w:val="false"/>
          <w:color w:val="000000"/>
          <w:sz w:val="28"/>
        </w:rPr>
        <w:t xml:space="preserve">
      1) байланыс операторының деректемелері; </w:t>
      </w:r>
      <w:r>
        <w:br/>
      </w:r>
      <w:r>
        <w:rPr>
          <w:rFonts w:ascii="Times New Roman"/>
          <w:b w:val="false"/>
          <w:i w:val="false"/>
          <w:color w:val="000000"/>
          <w:sz w:val="28"/>
        </w:rPr>
        <w:t xml:space="preserve">
      2) абоненттің деректемелері; </w:t>
      </w:r>
      <w:r>
        <w:br/>
      </w:r>
      <w:r>
        <w:rPr>
          <w:rFonts w:ascii="Times New Roman"/>
          <w:b w:val="false"/>
          <w:i w:val="false"/>
          <w:color w:val="000000"/>
          <w:sz w:val="28"/>
        </w:rPr>
        <w:t xml:space="preserve">
      3) абоненттің жеке шотының нөмірі; </w:t>
      </w:r>
      <w:r>
        <w:br/>
      </w:r>
      <w:r>
        <w:rPr>
          <w:rFonts w:ascii="Times New Roman"/>
          <w:b w:val="false"/>
          <w:i w:val="false"/>
          <w:color w:val="000000"/>
          <w:sz w:val="28"/>
        </w:rPr>
        <w:t xml:space="preserve">
      4) есептік кезең; </w:t>
      </w:r>
      <w:r>
        <w:br/>
      </w:r>
      <w:r>
        <w:rPr>
          <w:rFonts w:ascii="Times New Roman"/>
          <w:b w:val="false"/>
          <w:i w:val="false"/>
          <w:color w:val="000000"/>
          <w:sz w:val="28"/>
        </w:rPr>
        <w:t xml:space="preserve">
      5) көрсетілетін телефон байланыс қызметтер тұрғысынан төленуге ұсынылған сома; </w:t>
      </w:r>
      <w:r>
        <w:br/>
      </w:r>
      <w:r>
        <w:rPr>
          <w:rFonts w:ascii="Times New Roman"/>
          <w:b w:val="false"/>
          <w:i w:val="false"/>
          <w:color w:val="000000"/>
          <w:sz w:val="28"/>
        </w:rPr>
        <w:t xml:space="preserve">
      6) төленетін қорытынды сома; </w:t>
      </w:r>
      <w:r>
        <w:br/>
      </w:r>
      <w:r>
        <w:rPr>
          <w:rFonts w:ascii="Times New Roman"/>
          <w:b w:val="false"/>
          <w:i w:val="false"/>
          <w:color w:val="000000"/>
          <w:sz w:val="28"/>
        </w:rPr>
        <w:t xml:space="preserve">
      7) шот берілген күн және шотты төлеу мерзімі; </w:t>
      </w:r>
      <w:r>
        <w:br/>
      </w:r>
      <w:r>
        <w:rPr>
          <w:rFonts w:ascii="Times New Roman"/>
          <w:b w:val="false"/>
          <w:i w:val="false"/>
          <w:color w:val="000000"/>
          <w:sz w:val="28"/>
        </w:rPr>
        <w:t>
      8) анықтама телефоны.</w:t>
      </w:r>
      <w:r>
        <w:br/>
      </w:r>
      <w:r>
        <w:rPr>
          <w:rFonts w:ascii="Times New Roman"/>
          <w:b w:val="false"/>
          <w:i w:val="false"/>
          <w:color w:val="000000"/>
          <w:sz w:val="28"/>
        </w:rPr>
        <w:t>
      </w:t>
      </w:r>
      <w:r>
        <w:rPr>
          <w:rFonts w:ascii="Times New Roman"/>
          <w:b w:val="false"/>
          <w:i w:val="false"/>
          <w:color w:val="ff0000"/>
          <w:sz w:val="28"/>
        </w:rPr>
        <w:t xml:space="preserve">Ескерту. 64-тармаққа өзгерту енгізілді - ҚР Ақпараттандыру және байланыс агенттігінің 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қараңыз) Бұйрығымен.</w:t>
      </w:r>
      <w:r>
        <w:rPr>
          <w:rFonts w:ascii="Times New Roman"/>
          <w:b w:val="false"/>
          <w:i w:val="false"/>
          <w:color w:val="000000"/>
          <w:sz w:val="28"/>
        </w:rPr>
        <w:t xml:space="preserve">  </w:t>
      </w:r>
    </w:p>
    <w:bookmarkEnd w:id="68"/>
    <w:bookmarkStart w:name="z66" w:id="69"/>
    <w:p>
      <w:pPr>
        <w:spacing w:after="0"/>
        <w:ind w:left="0"/>
        <w:jc w:val="both"/>
      </w:pPr>
      <w:r>
        <w:rPr>
          <w:rFonts w:ascii="Times New Roman"/>
          <w:b w:val="false"/>
          <w:i w:val="false"/>
          <w:color w:val="000000"/>
          <w:sz w:val="28"/>
        </w:rPr>
        <w:t xml:space="preserve">
      65. Таксофондарды пайдаланып көрсетілген телефон байланыс қызметтері үшін есептесу байланыс операторларынан сатып алынатын жетондар, пластикалық карточкалар немесе басқа да төлем құралдары көмегімен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66. Байланыс оператордың кінәсінен орын алған байланыстың кідірткені кезінде абоненттік төлемді қайта есептеу байланыстың нақты кідірткен сәтінен бастап терминал жұмысын толық қалпына келтірген сәтіне дейін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66-тармақпен толықтырылды - ҚР Ақпараттандыру және байланыс агенттігінің 2009.02.10 </w:t>
      </w:r>
      <w:r>
        <w:rPr>
          <w:rFonts w:ascii="Times New Roman"/>
          <w:b w:val="false"/>
          <w:i w:val="false"/>
          <w:color w:val="000000"/>
          <w:sz w:val="28"/>
        </w:rPr>
        <w:t>N 60</w:t>
      </w:r>
      <w:r>
        <w:rPr>
          <w:rFonts w:ascii="Times New Roman"/>
          <w:b w:val="false"/>
          <w:i w:val="false"/>
          <w:color w:val="ff0000"/>
          <w:sz w:val="28"/>
        </w:rPr>
        <w:t xml:space="preserve">, </w:t>
      </w:r>
      <w:r>
        <w:rPr>
          <w:rFonts w:ascii="Times New Roman"/>
          <w:b w:val="false"/>
          <w:i w:val="false"/>
          <w:color w:val="ff0000"/>
          <w:sz w:val="28"/>
        </w:rPr>
        <w:t xml:space="preserve">2009.11.02 </w:t>
      </w:r>
      <w:r>
        <w:rPr>
          <w:rFonts w:ascii="Times New Roman"/>
          <w:b w:val="false"/>
          <w:i w:val="false"/>
          <w:color w:val="000000"/>
          <w:sz w:val="28"/>
        </w:rPr>
        <w:t>N 437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 </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