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6a43" w14:textId="0ce6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Орталық сайлау комиссиясының "Әкімшілік-аумақтық бірліктердегі халық санына сәйкес сайланатын мәслихаттар депутаттарының санын белгілеу Ережелерін бекіту туралы", Қазақстан Республикасы Әділет министрлігінде N 838 болып тіркелген, 1999 жылғы 8 шілдедегі N 12/200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 Төрайымының 2004 жылғы 11 қазандағы N 144/210 қаулысы. Қазақстан Республикасы Әділет министрлігінде 2004 жылда 2 қарашада тіркелді. Тіркеу N 3182. Күші жойылды - Қазақстан Республикасы Орталық сайлау комиссиясының 2020 жылғы 11 қыркүйектегі № 21/323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Орталық сайлау комиссиясының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"Қазақстан Республикасындағы жергілікті мемлекеттік басқару туралы"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Орталық сайлау комиссиясы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Орталық сайлау комиссиясының "Әкімшілік-аумақтық бірліктердегі халық санына сәйкес сайланатын мәслихаттар депутаттарының санын белгілеу Ережелерін бекіту туралы" (Қазақстан Республикасының нормативтік құқықтық актілерін мемлекеттік тіркеудің  Тізілімінде N 838 болып тіркелген) 1999 жылғы 8 шілдедегі N 12/200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"Конституциялық заңның 12-бабы 1-тармағының" деген сөздер "Қазақстан Республикасының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өкілді және атқарушы органдары туралы" Заңның 2-бабының үшінші бөлігіне" деген сөздер "Қазақстан Республикасындағы жергілікті мемлекеттік басқару туралы" Қазақстан Республикасы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тармағына"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әкімшілік-аумақтық бірліктердегі халық санына сәйкес сайланатын мәслихаттар депутаттарының санын белгілеудің, көрсетілген қаулымен бекітілген, Ережелерінде: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"Конституциялық заңның 12-бабы 1-тармағының" деген сөздер "Қазақстан Республикасының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"Қазақстан Республикасының жергілікті өкілді және атқарушы органдары туралы" Заңға" деген сөздер "Қазақстан Республикасындағы жергілікті мемлекеттік басқару туралы" Қазақстан Республикасы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 Әділет министрлігінде тіркеуден өткен сәттен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сайлау комиссиясының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Төрайымы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