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bbb63" w14:textId="74bbb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авиациясында медициналық куәландыру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2004 жылғы 20 қазандағы N 748 бұйрығы. Қазақстан Республикасының Әділет министрлігінде 2004 жылғы 17 қарашада тіркелді. Тіркеу N 3207. Күші жойылды - Қазақстан Республикасы Денсаулық сақтау министрінің 2010 жылғы 30 маусымдағы N 476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2010.06.30 N 476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          </w:t>
      </w:r>
      <w:r>
        <w:br/>
      </w:r>
      <w:r>
        <w:rPr>
          <w:rFonts w:ascii="Times New Roman"/>
          <w:b w:val="false"/>
          <w:i w:val="false"/>
          <w:color w:val="000000"/>
          <w:sz w:val="28"/>
        </w:rPr>
        <w:t xml:space="preserve">
2004 жылғы 26 қазан   </w:t>
      </w:r>
    </w:p>
    <w:bookmarkEnd w:id="0"/>
    <w:p>
      <w:pPr>
        <w:spacing w:after="0"/>
        <w:ind w:left="0"/>
        <w:jc w:val="both"/>
      </w:pPr>
      <w:r>
        <w:rPr>
          <w:rFonts w:ascii="Times New Roman"/>
          <w:b w:val="false"/>
          <w:i w:val="false"/>
          <w:color w:val="000000"/>
          <w:sz w:val="28"/>
        </w:rPr>
        <w:t xml:space="preserve">     "Денсаулық сақтау жүйесі туралы" Қазақстан Республикасы </w:t>
      </w:r>
      <w:r>
        <w:rPr>
          <w:rFonts w:ascii="Times New Roman"/>
          <w:b w:val="false"/>
          <w:i w:val="false"/>
          <w:color w:val="000000"/>
          <w:sz w:val="28"/>
          <w:u w:val="single"/>
        </w:rPr>
        <w:t xml:space="preserve">Заңының </w:t>
      </w:r>
      <w:r>
        <w:rPr>
          <w:rFonts w:ascii="Times New Roman"/>
          <w:b w:val="false"/>
          <w:i w:val="false"/>
          <w:color w:val="000000"/>
          <w:sz w:val="28"/>
        </w:rPr>
        <w:t>7-бабының 22) тармақшасына, "Еңбек қауіпсіздігі және қорғау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13-бабының 1 және 3-тармақтарына, Қазақстан Республикасы Үкіметінің 2003 жылғы 17 шілдедегі N 712 қаулысымен бекітілген Қазақстан Республикасының әуе кеңістігінде ұшудың негізгі </w:t>
      </w:r>
      <w:r>
        <w:rPr>
          <w:rFonts w:ascii="Times New Roman"/>
          <w:b w:val="false"/>
          <w:i w:val="false"/>
          <w:color w:val="000000"/>
          <w:sz w:val="28"/>
        </w:rPr>
        <w:t xml:space="preserve">ережесінің </w:t>
      </w:r>
      <w:r>
        <w:rPr>
          <w:rFonts w:ascii="Times New Roman"/>
          <w:b w:val="false"/>
          <w:i w:val="false"/>
          <w:color w:val="000000"/>
          <w:sz w:val="28"/>
        </w:rPr>
        <w:t xml:space="preserve">107-112-тармақтарына сәйкес, Қазақстан Республикасы азаматтық авиациясында ұшуды медициналық қамтамасыз етуді одан әрі жетілдіру мақсатында БҰЙЫРАМЫН: </w:t>
      </w:r>
      <w:r>
        <w:br/>
      </w:r>
      <w:r>
        <w:rPr>
          <w:rFonts w:ascii="Times New Roman"/>
          <w:b w:val="false"/>
          <w:i w:val="false"/>
          <w:color w:val="000000"/>
          <w:sz w:val="28"/>
        </w:rPr>
        <w:t xml:space="preserve">
     1. Қоса беріліп отырған Қазақстан Республикасының азаматтық авиациясында медициналық куәландыру ережесі бекітілсін. </w:t>
      </w:r>
      <w:r>
        <w:br/>
      </w:r>
      <w:r>
        <w:rPr>
          <w:rFonts w:ascii="Times New Roman"/>
          <w:b w:val="false"/>
          <w:i w:val="false"/>
          <w:color w:val="000000"/>
          <w:sz w:val="28"/>
        </w:rPr>
        <w:t xml:space="preserve">
     2. Емдеу-алдын алу ісі, аккредиттеу және ақпаратты талдау департаменті (В.А.Нерсесов) осы бұйрықты Қазақстан Республикасының Әділет министрлігіне мемлекеттік тіркеуге ұсынсын. </w:t>
      </w:r>
      <w:r>
        <w:br/>
      </w:r>
      <w:r>
        <w:rPr>
          <w:rFonts w:ascii="Times New Roman"/>
          <w:b w:val="false"/>
          <w:i w:val="false"/>
          <w:color w:val="000000"/>
          <w:sz w:val="28"/>
        </w:rPr>
        <w:t xml:space="preserve">
     3. Әкімшілік департаменті (Д.В.Акрачкова) осы бұйрық Қазақстан Республикасының Әділет министрлігінде мемлекеттік тіркеуден өткен соң оның ресми жариялануын қамтамасыз етсін. </w:t>
      </w:r>
      <w:r>
        <w:br/>
      </w: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вице-министрі С.Ә.Диқанбаеваға жүктелсін. </w:t>
      </w:r>
      <w:r>
        <w:br/>
      </w:r>
      <w:r>
        <w:rPr>
          <w:rFonts w:ascii="Times New Roman"/>
          <w:b w:val="false"/>
          <w:i w:val="false"/>
          <w:color w:val="000000"/>
          <w:sz w:val="28"/>
        </w:rPr>
        <w:t xml:space="preserve">
     5. Осы бұйрық ресми жарияланған күнінен бастап қолданысқа енгізіледі.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азаматтық авиациясында     </w:t>
      </w:r>
      <w:r>
        <w:br/>
      </w:r>
      <w:r>
        <w:rPr>
          <w:rFonts w:ascii="Times New Roman"/>
          <w:b w:val="false"/>
          <w:i w:val="false"/>
          <w:color w:val="000000"/>
          <w:sz w:val="28"/>
        </w:rPr>
        <w:t xml:space="preserve">
медициналық куәландыруды    </w:t>
      </w:r>
      <w:r>
        <w:br/>
      </w:r>
      <w:r>
        <w:rPr>
          <w:rFonts w:ascii="Times New Roman"/>
          <w:b w:val="false"/>
          <w:i w:val="false"/>
          <w:color w:val="000000"/>
          <w:sz w:val="28"/>
        </w:rPr>
        <w:t xml:space="preserve">
ережесін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2004 жылғы 20 қазандағы N 748 </w:t>
      </w:r>
      <w:r>
        <w:br/>
      </w:r>
      <w:r>
        <w:rPr>
          <w:rFonts w:ascii="Times New Roman"/>
          <w:b w:val="false"/>
          <w:i w:val="false"/>
          <w:color w:val="000000"/>
          <w:sz w:val="28"/>
        </w:rPr>
        <w:t xml:space="preserve">
бұйрығымен бекітілген     </w:t>
      </w:r>
    </w:p>
    <w:bookmarkStart w:name="z2" w:id="1"/>
    <w:p>
      <w:pPr>
        <w:spacing w:after="0"/>
        <w:ind w:left="0"/>
        <w:jc w:val="left"/>
      </w:pPr>
      <w:r>
        <w:rPr>
          <w:rFonts w:ascii="Times New Roman"/>
          <w:b/>
          <w:i w:val="false"/>
          <w:color w:val="000000"/>
        </w:rPr>
        <w:t xml:space="preserve"> 
Қазақстан Республикасы азаматтық авиациясындағы </w:t>
      </w:r>
      <w:r>
        <w:br/>
      </w:r>
      <w:r>
        <w:rPr>
          <w:rFonts w:ascii="Times New Roman"/>
          <w:b/>
          <w:i w:val="false"/>
          <w:color w:val="000000"/>
        </w:rPr>
        <w:t xml:space="preserve">
медициналық куәландыру ережесі  1 тарау. Жалпы ережелер </w:t>
      </w:r>
    </w:p>
    <w:bookmarkEnd w:id="1"/>
    <w:p>
      <w:pPr>
        <w:spacing w:after="0"/>
        <w:ind w:left="0"/>
        <w:jc w:val="both"/>
      </w:pPr>
      <w:r>
        <w:rPr>
          <w:rFonts w:ascii="Times New Roman"/>
          <w:b w:val="false"/>
          <w:i w:val="false"/>
          <w:color w:val="000000"/>
          <w:sz w:val="28"/>
        </w:rPr>
        <w:t xml:space="preserve">     1. Осы Қазақстан Республикасы авиациясындағы медициналық куәландыру Ережесі (бұдан әрі - Ереже) Қазақстан Республикасы өз күшіндегі заңдылығының шеңберінде, 1944 жылғы 7 желтоқсанды Чикагода қол қойылған Халықаралық азаматтық авиация туралы Конвенция талабына сәйкес, авиация мамандарын міндетті медициналық куәландырудан өткізу тәртібін реттейді, және барлық заңды және жеке тұлғалар үшін, олардың жекеменшіктік нысанына тәуелсіз, ұшу іс-әрекетімен, ұшу сапарында әуе кемесіндегі жұмысымен, әуе қозғалысын басқарумен айналысатын, сонымен қатар Қазақстан Республикасы азаматтық авиациясының оқу орнында оқитын тұлғалар үшін таратылады. </w:t>
      </w:r>
    </w:p>
    <w:bookmarkStart w:name="z3" w:id="2"/>
    <w:p>
      <w:pPr>
        <w:spacing w:after="0"/>
        <w:ind w:left="0"/>
        <w:jc w:val="both"/>
      </w:pPr>
      <w:r>
        <w:rPr>
          <w:rFonts w:ascii="Times New Roman"/>
          <w:b w:val="false"/>
          <w:i w:val="false"/>
          <w:color w:val="000000"/>
          <w:sz w:val="28"/>
        </w:rPr>
        <w:t xml:space="preserve">
     2. Осы Ережеде мынадай негізгі түсініктер пайдаланылады: </w:t>
      </w:r>
      <w:r>
        <w:br/>
      </w:r>
      <w:r>
        <w:rPr>
          <w:rFonts w:ascii="Times New Roman"/>
          <w:b w:val="false"/>
          <w:i w:val="false"/>
          <w:color w:val="000000"/>
          <w:sz w:val="28"/>
        </w:rPr>
        <w:t xml:space="preserve">
     1) авиация дәрігері - жоғары медициналық білімі бар және авиациялық медицина саласында дайындығы бар маман, тұлғаның кәсіби денсаулығы мен жұмысқа табандылығын қамтамасыздандырады, бұдан ұшқыштық жұмысының тиімділігі артады және ұшу қауіпсіздігі сақталады; </w:t>
      </w:r>
      <w:r>
        <w:br/>
      </w:r>
      <w:r>
        <w:rPr>
          <w:rFonts w:ascii="Times New Roman"/>
          <w:b w:val="false"/>
          <w:i w:val="false"/>
          <w:color w:val="000000"/>
          <w:sz w:val="28"/>
        </w:rPr>
        <w:t xml:space="preserve">
     2) дәрігер-сарапшы - өз мамандығы бойынша авиамаманның денсаулығын бағалап, жұмысқа жарамдылығы туралы сараптау қорытындысын шығарушы авиациялық дәрігер; </w:t>
      </w:r>
      <w:r>
        <w:br/>
      </w:r>
      <w:r>
        <w:rPr>
          <w:rFonts w:ascii="Times New Roman"/>
          <w:b w:val="false"/>
          <w:i w:val="false"/>
          <w:color w:val="000000"/>
          <w:sz w:val="28"/>
        </w:rPr>
        <w:t xml:space="preserve">
     3) дәрігерлік-ұшу сараптау комиссиясы - ұшу аппаратында ұшу жұмысын орындауда және әуе қозғалысын ұйымдастыруда адамның еңбекке қабілеттілігін анықтайтын және болжайтын, сонымен қатар ауру адамға және жасырынды ауруы бар адамға (ауруы кенеттен асқынып, жұмысқа қабілеттілігін жоюы мүмкін) аталмыш қызмет бойынша тыйым салатын сарапшы ұйым; </w:t>
      </w:r>
      <w:r>
        <w:br/>
      </w:r>
      <w:r>
        <w:rPr>
          <w:rFonts w:ascii="Times New Roman"/>
          <w:b w:val="false"/>
          <w:i w:val="false"/>
          <w:color w:val="000000"/>
          <w:sz w:val="28"/>
        </w:rPr>
        <w:t xml:space="preserve">
     4) медициналық куәландыру - авиация персоналының денсаулығын сақтау, жұмыс істеу қабылетін көптеуге бағытталған іс-шаралардың үш тармақты жүйесі, бастапқы және жасырынды ауру ағымын айрықшалау және патологиялық өзгеріс кезінде ағза мен организм жүйесінің функционалдық толық құндылығын анықтау және кәсіби іс-әрекет талабына функцияның барабарлығы туралы қорытынды шығару мақсатында, салауатты тұлғаға кешенді медициналық тексеру өткізеді; оған дәрігерлік-ұшу сараптау комиссиясында жыл сайынғы медициналық куәландыру, комиссия арасындағы кезеңдегі авиация персоналды қортынды дәрігерлігі бақылау, ұшу алдындағы (ауысым алдындағы) медициналық тексеру енеді; </w:t>
      </w:r>
      <w:r>
        <w:br/>
      </w:r>
      <w:r>
        <w:rPr>
          <w:rFonts w:ascii="Times New Roman"/>
          <w:b w:val="false"/>
          <w:i w:val="false"/>
          <w:color w:val="000000"/>
          <w:sz w:val="28"/>
        </w:rPr>
        <w:t xml:space="preserve">
     5) әуе кемесі бортында эпизодты тапсырма орындаушы мамандар - әуе кемесі ұшу сапарына дайындығын қамтамасыз ететін жердегі инженерлік-техникалық құрамындағы, сонымен қатар, әуе кемесі бортында кейбір тапсырмаларды орындауға эпизодты тартылатын тұлғалар. </w:t>
      </w:r>
    </w:p>
    <w:bookmarkEnd w:id="2"/>
    <w:bookmarkStart w:name="z4" w:id="3"/>
    <w:p>
      <w:pPr>
        <w:spacing w:after="0"/>
        <w:ind w:left="0"/>
        <w:jc w:val="both"/>
      </w:pPr>
      <w:r>
        <w:rPr>
          <w:rFonts w:ascii="Times New Roman"/>
          <w:b w:val="false"/>
          <w:i w:val="false"/>
          <w:color w:val="000000"/>
          <w:sz w:val="28"/>
        </w:rPr>
        <w:t xml:space="preserve">
     3. Осы Ережеде мынадай қысқарған сөздер пайдаланылады: </w:t>
      </w:r>
      <w:r>
        <w:br/>
      </w:r>
      <w:r>
        <w:rPr>
          <w:rFonts w:ascii="Times New Roman"/>
          <w:b w:val="false"/>
          <w:i w:val="false"/>
          <w:color w:val="000000"/>
          <w:sz w:val="28"/>
        </w:rPr>
        <w:t xml:space="preserve">
     1) АХЖ - авиациялық-химиялық жұмыс; </w:t>
      </w:r>
      <w:r>
        <w:br/>
      </w:r>
      <w:r>
        <w:rPr>
          <w:rFonts w:ascii="Times New Roman"/>
          <w:b w:val="false"/>
          <w:i w:val="false"/>
          <w:color w:val="000000"/>
          <w:sz w:val="28"/>
        </w:rPr>
        <w:t xml:space="preserve">
     2) АҚ - артериалдық қысым; </w:t>
      </w:r>
      <w:r>
        <w:br/>
      </w:r>
      <w:r>
        <w:rPr>
          <w:rFonts w:ascii="Times New Roman"/>
          <w:b w:val="false"/>
          <w:i w:val="false"/>
          <w:color w:val="000000"/>
          <w:sz w:val="28"/>
        </w:rPr>
        <w:t xml:space="preserve">
     3) АСТ - аспартатаминотрансфераза; </w:t>
      </w:r>
      <w:r>
        <w:br/>
      </w:r>
      <w:r>
        <w:rPr>
          <w:rFonts w:ascii="Times New Roman"/>
          <w:b w:val="false"/>
          <w:i w:val="false"/>
          <w:color w:val="000000"/>
          <w:sz w:val="28"/>
        </w:rPr>
        <w:t xml:space="preserve">
     4) АЛТ - аланинаминотрансфераза; </w:t>
      </w:r>
      <w:r>
        <w:br/>
      </w:r>
      <w:r>
        <w:rPr>
          <w:rFonts w:ascii="Times New Roman"/>
          <w:b w:val="false"/>
          <w:i w:val="false"/>
          <w:color w:val="000000"/>
          <w:sz w:val="28"/>
        </w:rPr>
        <w:t xml:space="preserve">
     5) ДҰСК - дәрігерлік-ұшу сараптау комиссиясы; </w:t>
      </w:r>
      <w:r>
        <w:br/>
      </w:r>
      <w:r>
        <w:rPr>
          <w:rFonts w:ascii="Times New Roman"/>
          <w:b w:val="false"/>
          <w:i w:val="false"/>
          <w:color w:val="000000"/>
          <w:sz w:val="28"/>
        </w:rPr>
        <w:t xml:space="preserve">
     6) ӘК - әуе кемесі; </w:t>
      </w:r>
      <w:r>
        <w:br/>
      </w:r>
      <w:r>
        <w:rPr>
          <w:rFonts w:ascii="Times New Roman"/>
          <w:b w:val="false"/>
          <w:i w:val="false"/>
          <w:color w:val="000000"/>
          <w:sz w:val="28"/>
        </w:rPr>
        <w:t xml:space="preserve">
     7) ДКК - дәрігерлік кеңес комиссиясы; </w:t>
      </w:r>
      <w:r>
        <w:br/>
      </w:r>
      <w:r>
        <w:rPr>
          <w:rFonts w:ascii="Times New Roman"/>
          <w:b w:val="false"/>
          <w:i w:val="false"/>
          <w:color w:val="000000"/>
          <w:sz w:val="28"/>
        </w:rPr>
        <w:t xml:space="preserve">
     8) ВЖЖ - вегетативті жүйке жүйесі; </w:t>
      </w:r>
      <w:r>
        <w:br/>
      </w:r>
      <w:r>
        <w:rPr>
          <w:rFonts w:ascii="Times New Roman"/>
          <w:b w:val="false"/>
          <w:i w:val="false"/>
          <w:color w:val="000000"/>
          <w:sz w:val="28"/>
        </w:rPr>
        <w:t xml:space="preserve">
     9) ІКҚ - ішкі көз қысымы; </w:t>
      </w:r>
      <w:r>
        <w:br/>
      </w:r>
      <w:r>
        <w:rPr>
          <w:rFonts w:ascii="Times New Roman"/>
          <w:b w:val="false"/>
          <w:i w:val="false"/>
          <w:color w:val="000000"/>
          <w:sz w:val="28"/>
        </w:rPr>
        <w:t xml:space="preserve">
     10) АА - азаматтық авиация; </w:t>
      </w:r>
      <w:r>
        <w:br/>
      </w:r>
      <w:r>
        <w:rPr>
          <w:rFonts w:ascii="Times New Roman"/>
          <w:b w:val="false"/>
          <w:i w:val="false"/>
          <w:color w:val="000000"/>
          <w:sz w:val="28"/>
        </w:rPr>
        <w:t xml:space="preserve">
     11) ГГТП - гаммаглютамилтранспептидаза; </w:t>
      </w:r>
      <w:r>
        <w:br/>
      </w:r>
      <w:r>
        <w:rPr>
          <w:rFonts w:ascii="Times New Roman"/>
          <w:b w:val="false"/>
          <w:i w:val="false"/>
          <w:color w:val="000000"/>
          <w:sz w:val="28"/>
        </w:rPr>
        <w:t xml:space="preserve">
     12) Д - диоптрия; </w:t>
      </w:r>
      <w:r>
        <w:br/>
      </w:r>
      <w:r>
        <w:rPr>
          <w:rFonts w:ascii="Times New Roman"/>
          <w:b w:val="false"/>
          <w:i w:val="false"/>
          <w:color w:val="000000"/>
          <w:sz w:val="28"/>
        </w:rPr>
        <w:t xml:space="preserve">
     13) ААХҰ - азаматтық авиация халықаралық ұйымы; </w:t>
      </w:r>
      <w:r>
        <w:br/>
      </w:r>
      <w:r>
        <w:rPr>
          <w:rFonts w:ascii="Times New Roman"/>
          <w:b w:val="false"/>
          <w:i w:val="false"/>
          <w:color w:val="000000"/>
          <w:sz w:val="28"/>
        </w:rPr>
        <w:t xml:space="preserve">
     14) МСБ - медициналы-санитарлық бөлім; </w:t>
      </w:r>
      <w:r>
        <w:br/>
      </w:r>
      <w:r>
        <w:rPr>
          <w:rFonts w:ascii="Times New Roman"/>
          <w:b w:val="false"/>
          <w:i w:val="false"/>
          <w:color w:val="000000"/>
          <w:sz w:val="28"/>
        </w:rPr>
        <w:t xml:space="preserve">
     15) МӘСК - медициналы-әлеуметтік сараптау комиссиясы; </w:t>
      </w:r>
      <w:r>
        <w:br/>
      </w:r>
      <w:r>
        <w:rPr>
          <w:rFonts w:ascii="Times New Roman"/>
          <w:b w:val="false"/>
          <w:i w:val="false"/>
          <w:color w:val="000000"/>
          <w:sz w:val="28"/>
        </w:rPr>
        <w:t xml:space="preserve">
     16) ӘҚБ - әуе қозғалысын бақылау; </w:t>
      </w:r>
      <w:r>
        <w:br/>
      </w:r>
      <w:r>
        <w:rPr>
          <w:rFonts w:ascii="Times New Roman"/>
          <w:b w:val="false"/>
          <w:i w:val="false"/>
          <w:color w:val="000000"/>
          <w:sz w:val="28"/>
        </w:rPr>
        <w:t xml:space="preserve">
     17) РЭГ - реоэнцефалография; </w:t>
      </w:r>
      <w:r>
        <w:br/>
      </w:r>
      <w:r>
        <w:rPr>
          <w:rFonts w:ascii="Times New Roman"/>
          <w:b w:val="false"/>
          <w:i w:val="false"/>
          <w:color w:val="000000"/>
          <w:sz w:val="28"/>
        </w:rPr>
        <w:t xml:space="preserve">
     18) ТМД - Тәуелсіз Мемлекеттер Достастығы; </w:t>
      </w:r>
      <w:r>
        <w:br/>
      </w:r>
      <w:r>
        <w:rPr>
          <w:rFonts w:ascii="Times New Roman"/>
          <w:b w:val="false"/>
          <w:i w:val="false"/>
          <w:color w:val="000000"/>
          <w:sz w:val="28"/>
        </w:rPr>
        <w:t xml:space="preserve">
     19) ОДҰСК - Орталық дәрігерлік-ұшу сараптау комиссиясы; </w:t>
      </w:r>
      <w:r>
        <w:br/>
      </w:r>
      <w:r>
        <w:rPr>
          <w:rFonts w:ascii="Times New Roman"/>
          <w:b w:val="false"/>
          <w:i w:val="false"/>
          <w:color w:val="000000"/>
          <w:sz w:val="28"/>
        </w:rPr>
        <w:t xml:space="preserve">
     20) ОЖЖ - орталық жүйке жүйесі; </w:t>
      </w:r>
      <w:r>
        <w:br/>
      </w:r>
      <w:r>
        <w:rPr>
          <w:rFonts w:ascii="Times New Roman"/>
          <w:b w:val="false"/>
          <w:i w:val="false"/>
          <w:color w:val="000000"/>
          <w:sz w:val="28"/>
        </w:rPr>
        <w:t xml:space="preserve">
     21) БМЖ - бас-ми жарақаты; </w:t>
      </w:r>
      <w:r>
        <w:br/>
      </w:r>
      <w:r>
        <w:rPr>
          <w:rFonts w:ascii="Times New Roman"/>
          <w:b w:val="false"/>
          <w:i w:val="false"/>
          <w:color w:val="000000"/>
          <w:sz w:val="28"/>
        </w:rPr>
        <w:t xml:space="preserve">
     22) ЖЖЖ - жүрек жиырылуының жиілігі; </w:t>
      </w:r>
      <w:r>
        <w:br/>
      </w:r>
      <w:r>
        <w:rPr>
          <w:rFonts w:ascii="Times New Roman"/>
          <w:b w:val="false"/>
          <w:i w:val="false"/>
          <w:color w:val="000000"/>
          <w:sz w:val="28"/>
        </w:rPr>
        <w:t xml:space="preserve">
     23) СФ - сілтілік фосфатаза; </w:t>
      </w:r>
      <w:r>
        <w:br/>
      </w:r>
      <w:r>
        <w:rPr>
          <w:rFonts w:ascii="Times New Roman"/>
          <w:b w:val="false"/>
          <w:i w:val="false"/>
          <w:color w:val="000000"/>
          <w:sz w:val="28"/>
        </w:rPr>
        <w:t xml:space="preserve">
     24) ЭКГ - электрокардиография; </w:t>
      </w:r>
      <w:r>
        <w:br/>
      </w:r>
      <w:r>
        <w:rPr>
          <w:rFonts w:ascii="Times New Roman"/>
          <w:b w:val="false"/>
          <w:i w:val="false"/>
          <w:color w:val="000000"/>
          <w:sz w:val="28"/>
        </w:rPr>
        <w:t xml:space="preserve">
     25) ЭЭГ - электроэнцефалография. </w:t>
      </w:r>
    </w:p>
    <w:bookmarkEnd w:id="3"/>
    <w:bookmarkStart w:name="z5" w:id="4"/>
    <w:p>
      <w:pPr>
        <w:spacing w:after="0"/>
        <w:ind w:left="0"/>
        <w:jc w:val="both"/>
      </w:pPr>
      <w:r>
        <w:rPr>
          <w:rFonts w:ascii="Times New Roman"/>
          <w:b w:val="false"/>
          <w:i w:val="false"/>
          <w:color w:val="000000"/>
          <w:sz w:val="28"/>
        </w:rPr>
        <w:t xml:space="preserve">
     4. Медициналық куәландыру мақсаты: </w:t>
      </w:r>
      <w:r>
        <w:br/>
      </w:r>
      <w:r>
        <w:rPr>
          <w:rFonts w:ascii="Times New Roman"/>
          <w:b w:val="false"/>
          <w:i w:val="false"/>
          <w:color w:val="000000"/>
          <w:sz w:val="28"/>
        </w:rPr>
        <w:t xml:space="preserve">
     1) ұшу жұмысына, ӘЖБ жұмысы бойынша және АА оқу орнында дәріс алуға жарамдылығын анықтау; </w:t>
      </w:r>
      <w:r>
        <w:br/>
      </w:r>
      <w:r>
        <w:rPr>
          <w:rFonts w:ascii="Times New Roman"/>
          <w:b w:val="false"/>
          <w:i w:val="false"/>
          <w:color w:val="000000"/>
          <w:sz w:val="28"/>
        </w:rPr>
        <w:t xml:space="preserve">
     2) сауықтыру мен емдеу шараларын тағайындау мақсатында бастапқы ауру түрін айрықшалау, денсаулық жағдайында қауіп төндіру факторлары мен функционалдық ауытқушылығын айрықшалау; </w:t>
      </w:r>
      <w:r>
        <w:br/>
      </w:r>
      <w:r>
        <w:rPr>
          <w:rFonts w:ascii="Times New Roman"/>
          <w:b w:val="false"/>
          <w:i w:val="false"/>
          <w:color w:val="000000"/>
          <w:sz w:val="28"/>
        </w:rPr>
        <w:t xml:space="preserve">
     3) еңбекке қабілетсіз немесе жұмысқа қабілетсіз күйіндегі тұлғаның жұмысқа жіберілуін доғару үшін, физикалық, психологиялық-эмоциялық және қажет болғанда психологиялық күйін кешенді бағалау. </w:t>
      </w:r>
    </w:p>
    <w:bookmarkEnd w:id="4"/>
    <w:bookmarkStart w:name="z6" w:id="5"/>
    <w:p>
      <w:pPr>
        <w:spacing w:after="0"/>
        <w:ind w:left="0"/>
        <w:jc w:val="left"/>
      </w:pPr>
      <w:r>
        <w:rPr>
          <w:rFonts w:ascii="Times New Roman"/>
          <w:b/>
          <w:i w:val="false"/>
          <w:color w:val="000000"/>
        </w:rPr>
        <w:t xml:space="preserve"> 
2 тарау. Куәландырылатын адамдардың санаттары </w:t>
      </w:r>
      <w:r>
        <w:br/>
      </w:r>
      <w:r>
        <w:rPr>
          <w:rFonts w:ascii="Times New Roman"/>
          <w:b/>
          <w:i w:val="false"/>
          <w:color w:val="000000"/>
        </w:rPr>
        <w:t xml:space="preserve">
және медициналық сертификаттардың түрлері </w:t>
      </w:r>
    </w:p>
    <w:bookmarkEnd w:id="5"/>
    <w:p>
      <w:pPr>
        <w:spacing w:after="0"/>
        <w:ind w:left="0"/>
        <w:jc w:val="both"/>
      </w:pPr>
      <w:r>
        <w:rPr>
          <w:rFonts w:ascii="Times New Roman"/>
          <w:b w:val="false"/>
          <w:i w:val="false"/>
          <w:color w:val="000000"/>
          <w:sz w:val="28"/>
        </w:rPr>
        <w:t xml:space="preserve">     5. Міндетті медициналық куәландыруға мынадай авиациялық персоналдар жатады: </w:t>
      </w:r>
      <w:r>
        <w:br/>
      </w:r>
      <w:r>
        <w:rPr>
          <w:rFonts w:ascii="Times New Roman"/>
          <w:b w:val="false"/>
          <w:i w:val="false"/>
          <w:color w:val="000000"/>
          <w:sz w:val="28"/>
        </w:rPr>
        <w:t xml:space="preserve">
     1) АА оқу орнында ұшқыштар, бортинженері, штурман, авиадиспетчерлер дайындау бойынша дәріс алушылар; </w:t>
      </w:r>
      <w:r>
        <w:br/>
      </w:r>
      <w:r>
        <w:rPr>
          <w:rFonts w:ascii="Times New Roman"/>
          <w:b w:val="false"/>
          <w:i w:val="false"/>
          <w:color w:val="000000"/>
          <w:sz w:val="28"/>
        </w:rPr>
        <w:t xml:space="preserve">
     2) ұшқыштар құрамы тұлғалары: ұшқыштар, бортинженерлер, штурмандар, бортмеханиктер, бортрадистер; </w:t>
      </w:r>
      <w:r>
        <w:br/>
      </w:r>
      <w:r>
        <w:rPr>
          <w:rFonts w:ascii="Times New Roman"/>
          <w:b w:val="false"/>
          <w:i w:val="false"/>
          <w:color w:val="000000"/>
          <w:sz w:val="28"/>
        </w:rPr>
        <w:t xml:space="preserve">
     3) әуе қозғалысын ұйымдастыруды жүзеге асырушы мамандар: авиадиспетчерлері; </w:t>
      </w:r>
      <w:r>
        <w:br/>
      </w:r>
      <w:r>
        <w:rPr>
          <w:rFonts w:ascii="Times New Roman"/>
          <w:b w:val="false"/>
          <w:i w:val="false"/>
          <w:color w:val="000000"/>
          <w:sz w:val="28"/>
        </w:rPr>
        <w:t xml:space="preserve">
     4) экипаждың қызмет көрсету персоналына жататын тұлғалар: АА ӘК бортсеріктері, бортоператорлар; </w:t>
      </w:r>
      <w:r>
        <w:br/>
      </w:r>
      <w:r>
        <w:rPr>
          <w:rFonts w:ascii="Times New Roman"/>
          <w:b w:val="false"/>
          <w:i w:val="false"/>
          <w:color w:val="000000"/>
          <w:sz w:val="28"/>
        </w:rPr>
        <w:t xml:space="preserve">
     5) әуе кемесінің байқаушы-ұшқыштары, АА ӘК эпизодты тапсырма орындаушы мамандар, әуесқой-ұшқыштар, планеристер, аэростат ұшқышы, парашютпен шұғылданушылар. </w:t>
      </w:r>
    </w:p>
    <w:bookmarkStart w:name="z7" w:id="6"/>
    <w:p>
      <w:pPr>
        <w:spacing w:after="0"/>
        <w:ind w:left="0"/>
        <w:jc w:val="both"/>
      </w:pPr>
      <w:r>
        <w:rPr>
          <w:rFonts w:ascii="Times New Roman"/>
          <w:b w:val="false"/>
          <w:i w:val="false"/>
          <w:color w:val="000000"/>
          <w:sz w:val="28"/>
        </w:rPr>
        <w:t xml:space="preserve">
     6. Медициналық сертификат түрі және оның әрекет ету мерзімі: </w:t>
      </w:r>
      <w:r>
        <w:br/>
      </w:r>
      <w:r>
        <w:rPr>
          <w:rFonts w:ascii="Times New Roman"/>
          <w:b w:val="false"/>
          <w:i w:val="false"/>
          <w:color w:val="000000"/>
          <w:sz w:val="28"/>
        </w:rPr>
        <w:t xml:space="preserve">
     1) 5-тармақтың 1) тармақшасына қатысты АА оқу орнында дәріс алушы тұлғаларға "Медициналық қорытынды" (осы Ережеге 14-қосымша) беріледі. "Медициналық қорытынды" берілген күннен бастап есептегенде 12 ай бойы жарамды; </w:t>
      </w:r>
      <w:r>
        <w:br/>
      </w:r>
      <w:r>
        <w:rPr>
          <w:rFonts w:ascii="Times New Roman"/>
          <w:b w:val="false"/>
          <w:i w:val="false"/>
          <w:color w:val="000000"/>
          <w:sz w:val="28"/>
        </w:rPr>
        <w:t xml:space="preserve">
     2) 5-тармақтың 2) тармақшасына қатысты тұлғаларға, келесі сертификат түрі (осы Ережеге 5-қосымша) беріледі: </w:t>
      </w:r>
      <w:r>
        <w:br/>
      </w:r>
      <w:r>
        <w:rPr>
          <w:rFonts w:ascii="Times New Roman"/>
          <w:b w:val="false"/>
          <w:i w:val="false"/>
          <w:color w:val="000000"/>
          <w:sz w:val="28"/>
        </w:rPr>
        <w:t xml:space="preserve">
     "Ұшқыш медициналық сертификаты"; </w:t>
      </w:r>
      <w:r>
        <w:br/>
      </w:r>
      <w:r>
        <w:rPr>
          <w:rFonts w:ascii="Times New Roman"/>
          <w:b w:val="false"/>
          <w:i w:val="false"/>
          <w:color w:val="000000"/>
          <w:sz w:val="28"/>
        </w:rPr>
        <w:t xml:space="preserve">
     "Штурман медициналық сертификаты"; </w:t>
      </w:r>
      <w:r>
        <w:br/>
      </w:r>
      <w:r>
        <w:rPr>
          <w:rFonts w:ascii="Times New Roman"/>
          <w:b w:val="false"/>
          <w:i w:val="false"/>
          <w:color w:val="000000"/>
          <w:sz w:val="28"/>
        </w:rPr>
        <w:t xml:space="preserve">
     "Бортинженер медициналық сертификаты"; </w:t>
      </w:r>
      <w:r>
        <w:br/>
      </w:r>
      <w:r>
        <w:rPr>
          <w:rFonts w:ascii="Times New Roman"/>
          <w:b w:val="false"/>
          <w:i w:val="false"/>
          <w:color w:val="000000"/>
          <w:sz w:val="28"/>
        </w:rPr>
        <w:t xml:space="preserve">
     "Бортрадист медициналық сертификаты"; </w:t>
      </w:r>
      <w:r>
        <w:br/>
      </w:r>
      <w:r>
        <w:rPr>
          <w:rFonts w:ascii="Times New Roman"/>
          <w:b w:val="false"/>
          <w:i w:val="false"/>
          <w:color w:val="000000"/>
          <w:sz w:val="28"/>
        </w:rPr>
        <w:t xml:space="preserve">
     3) ұшқыш, штурман, бортинженер, бортрадист медициналық сертификаты берілген күннен есептегенде 12 ай бойы жарамды болып саналады; </w:t>
      </w:r>
      <w:r>
        <w:br/>
      </w:r>
      <w:r>
        <w:rPr>
          <w:rFonts w:ascii="Times New Roman"/>
          <w:b w:val="false"/>
          <w:i w:val="false"/>
          <w:color w:val="000000"/>
          <w:sz w:val="28"/>
        </w:rPr>
        <w:t xml:space="preserve">
     4) 5-тармақтың 3) тармақшасына қатысты тұлғаларға "Авиадиспетчері медициналық сертификаты" беріледі. Сертификат берілген күннен бастап есептегенде 24 ай бойы жарамды болып саналады; </w:t>
      </w:r>
      <w:r>
        <w:br/>
      </w:r>
      <w:r>
        <w:rPr>
          <w:rFonts w:ascii="Times New Roman"/>
          <w:b w:val="false"/>
          <w:i w:val="false"/>
          <w:color w:val="000000"/>
          <w:sz w:val="28"/>
        </w:rPr>
        <w:t xml:space="preserve">
     5) 5-тармақтың 4) тармақшасына қатысты тұлғаларға "Бортсеріктері (бортоператор) медициналық сертификаты" беріледі. Сертификат берілген күннен бастап есептегенде 24 ай бойы жарамды болып саналады; </w:t>
      </w:r>
      <w:r>
        <w:br/>
      </w:r>
      <w:r>
        <w:rPr>
          <w:rFonts w:ascii="Times New Roman"/>
          <w:b w:val="false"/>
          <w:i w:val="false"/>
          <w:color w:val="000000"/>
          <w:sz w:val="28"/>
        </w:rPr>
        <w:t xml:space="preserve">
     6) 5-тармақтың 5) тармақшасына қатысты тұлғаларға "Ұшқыш-байқаушы, АА әуе кемесінде эпизодты тапсырма орындаушы мамандар, әуесқой-ұшқышы, планерист, аэростат-ұшқышы, парашютші медициналық сертификаты" беріледі. Сертификат берілген күнінен бастап есептегенде 24 ай бойы жарамды болып саналады. </w:t>
      </w:r>
      <w:r>
        <w:br/>
      </w:r>
      <w:r>
        <w:rPr>
          <w:rFonts w:ascii="Times New Roman"/>
          <w:b w:val="false"/>
          <w:i w:val="false"/>
          <w:color w:val="000000"/>
          <w:sz w:val="28"/>
        </w:rPr>
        <w:t xml:space="preserve">
     ДҰСК медициналық көрсеткіштеріне байланысты медициналық сертификаттың әрекеттік мерзімі қысқартылуы мүмкін. Медициналық сертификаттың әрекеттік мерзімі өзгеруі негізі сараптама қорытындысында айқын көрсетілуі тиіс. Шешім ауруы туралы куәлігі (осы Ережеге 11-қосымша) ұсынылуымен ОДҰСК бекітілуі керек. </w:t>
      </w:r>
    </w:p>
    <w:bookmarkEnd w:id="6"/>
    <w:bookmarkStart w:name="z8" w:id="7"/>
    <w:p>
      <w:pPr>
        <w:spacing w:after="0"/>
        <w:ind w:left="0"/>
        <w:jc w:val="both"/>
      </w:pPr>
      <w:r>
        <w:rPr>
          <w:rFonts w:ascii="Times New Roman"/>
          <w:b w:val="false"/>
          <w:i w:val="false"/>
          <w:color w:val="000000"/>
          <w:sz w:val="28"/>
        </w:rPr>
        <w:t xml:space="preserve">
     7. 5-тармақтың 2), 3), 4) тармақшаларына қатысты келісім-шарт бойынша шетелде жұмыс істейтін авиация мамандарына медициналық сертификат жалпы негізделіп беріледі. </w:t>
      </w:r>
    </w:p>
    <w:bookmarkEnd w:id="7"/>
    <w:bookmarkStart w:name="z9" w:id="8"/>
    <w:p>
      <w:pPr>
        <w:spacing w:after="0"/>
        <w:ind w:left="0"/>
        <w:jc w:val="both"/>
      </w:pPr>
      <w:r>
        <w:rPr>
          <w:rFonts w:ascii="Times New Roman"/>
          <w:b w:val="false"/>
          <w:i w:val="false"/>
          <w:color w:val="000000"/>
          <w:sz w:val="28"/>
        </w:rPr>
        <w:t xml:space="preserve">
     8. Авиация мамандардың медициналық сертификаты осы Ереженің 5-қосымшасына сәйкес толтырылады, ДҰСК (ОДҰСК) төрағасымен қолтаңбаланады және мөрмен бекітіледі. </w:t>
      </w:r>
    </w:p>
    <w:bookmarkEnd w:id="8"/>
    <w:bookmarkStart w:name="z10" w:id="9"/>
    <w:p>
      <w:pPr>
        <w:spacing w:after="0"/>
        <w:ind w:left="0"/>
        <w:jc w:val="both"/>
      </w:pPr>
      <w:r>
        <w:rPr>
          <w:rFonts w:ascii="Times New Roman"/>
          <w:b w:val="false"/>
          <w:i w:val="false"/>
          <w:color w:val="000000"/>
          <w:sz w:val="28"/>
        </w:rPr>
        <w:t xml:space="preserve">
     9. ДҰСК (ОДҰСК) медициналық сертификатсыз немесе медициналық сертификаттың әрекеттік мерзімі аяқталған кезде авиация мамандар қызметтік міндеттеме орындауға жіберілмейді. Лауазымды тұлғаларға ДҰСК куәландырылмаған медициналық сертификаттың әрекеттік мерзімін ұзартуға тыйым салынады. </w:t>
      </w:r>
      <w:r>
        <w:br/>
      </w:r>
      <w:r>
        <w:rPr>
          <w:rFonts w:ascii="Times New Roman"/>
          <w:b w:val="false"/>
          <w:i w:val="false"/>
          <w:color w:val="000000"/>
          <w:sz w:val="28"/>
        </w:rPr>
        <w:t xml:space="preserve">
     Ерекше жағдайларда (қауіп-қатерден зардап шегу, апат және басқада жағдайлар) медициналық сертификаттың әрекеттік мерзімі авиакомпания (авиакәсіпорын) әкімшілігі ДҰСК төрағасымен келісіп шешім шығарып, бір айға (одан ұзақ емес) ұзартылуы мүмкін. </w:t>
      </w:r>
    </w:p>
    <w:bookmarkEnd w:id="9"/>
    <w:bookmarkStart w:name="z11" w:id="10"/>
    <w:p>
      <w:pPr>
        <w:spacing w:after="0"/>
        <w:ind w:left="0"/>
        <w:jc w:val="both"/>
      </w:pPr>
      <w:r>
        <w:rPr>
          <w:rFonts w:ascii="Times New Roman"/>
          <w:b w:val="false"/>
          <w:i w:val="false"/>
          <w:color w:val="000000"/>
          <w:sz w:val="28"/>
        </w:rPr>
        <w:t xml:space="preserve">
     10. Медициналық сертификат авиация маманы сертификатының ішкі парағы ретінде ажырамас бір бөлігі болып табылады. </w:t>
      </w:r>
    </w:p>
    <w:bookmarkEnd w:id="10"/>
    <w:bookmarkStart w:name="z12" w:id="11"/>
    <w:p>
      <w:pPr>
        <w:spacing w:after="0"/>
        <w:ind w:left="0"/>
        <w:jc w:val="both"/>
      </w:pPr>
      <w:r>
        <w:rPr>
          <w:rFonts w:ascii="Times New Roman"/>
          <w:b w:val="false"/>
          <w:i w:val="false"/>
          <w:color w:val="000000"/>
          <w:sz w:val="28"/>
        </w:rPr>
        <w:t xml:space="preserve">
     11. Медициналық сертификаттың әрекеттік мерзімі аяқталуына дейін, денсаулығы бұзылуынан ұшуды қауіпсіз орындауына кедергі келтірілген жағдайда, медициналық сертификат иемденушілер медициналық көмек сұраулары қажет. Сауықтырылғаннан кейін ұшуды жаңғырту мүмкіндігі туралы сұрақты авиация дәрігері және өз мамандық саласы бойынша ДҰСК (ОДҰСК) сарапшы-дәрігер шешеді. </w:t>
      </w:r>
    </w:p>
    <w:bookmarkEnd w:id="11"/>
    <w:bookmarkStart w:name="z13" w:id="12"/>
    <w:p>
      <w:pPr>
        <w:spacing w:after="0"/>
        <w:ind w:left="0"/>
        <w:jc w:val="left"/>
      </w:pPr>
      <w:r>
        <w:rPr>
          <w:rFonts w:ascii="Times New Roman"/>
          <w:b/>
          <w:i w:val="false"/>
          <w:color w:val="000000"/>
        </w:rPr>
        <w:t xml:space="preserve"> 
3 тарау. Медициналық куәландыру тәртібі және </w:t>
      </w:r>
      <w:r>
        <w:br/>
      </w:r>
      <w:r>
        <w:rPr>
          <w:rFonts w:ascii="Times New Roman"/>
          <w:b/>
          <w:i w:val="false"/>
          <w:color w:val="000000"/>
        </w:rPr>
        <w:t xml:space="preserve">
авиация персоналына медициналық сертификат беру </w:t>
      </w:r>
    </w:p>
    <w:bookmarkEnd w:id="12"/>
    <w:p>
      <w:pPr>
        <w:spacing w:after="0"/>
        <w:ind w:left="0"/>
        <w:jc w:val="both"/>
      </w:pPr>
      <w:r>
        <w:rPr>
          <w:rFonts w:ascii="Times New Roman"/>
          <w:b w:val="false"/>
          <w:i w:val="false"/>
          <w:color w:val="000000"/>
          <w:sz w:val="28"/>
        </w:rPr>
        <w:t xml:space="preserve">     12. Медициналық сертификат (медициналық қорытынды) алу немесе жаңғырту мақсатында авиация персоналды медициналық куәландырудан өткізуге құқықты Ережеге сәйкес (осы Ережеге 9 және 10 қосымшалары) ОДҰСК мен ДҰСК өткізеді. </w:t>
      </w:r>
      <w:r>
        <w:br/>
      </w:r>
      <w:r>
        <w:rPr>
          <w:rFonts w:ascii="Times New Roman"/>
          <w:b w:val="false"/>
          <w:i w:val="false"/>
          <w:color w:val="000000"/>
          <w:sz w:val="28"/>
        </w:rPr>
        <w:t xml:space="preserve">
     Медициналық куәландыру өткізу үшін кеңсенің орналасқан орны және оның құрал-жабдықтарының орналасуы туралы қорытындыны санитарлық-эпидемиологиялық бақылау мемлекеттік органымен береді. </w:t>
      </w:r>
    </w:p>
    <w:bookmarkStart w:name="z14" w:id="13"/>
    <w:p>
      <w:pPr>
        <w:spacing w:after="0"/>
        <w:ind w:left="0"/>
        <w:jc w:val="both"/>
      </w:pPr>
      <w:r>
        <w:rPr>
          <w:rFonts w:ascii="Times New Roman"/>
          <w:b w:val="false"/>
          <w:i w:val="false"/>
          <w:color w:val="000000"/>
          <w:sz w:val="28"/>
        </w:rPr>
        <w:t xml:space="preserve">
     13. Ұшу, диспетчерлік құрамы, АА дәріс алушы тұлғаларды, бортсеріктерді және басқаларды кезектегі медициналық куәландыруға, ДҰСК-ге жіберу авиакомпания (авиакәсіпорын) әкімшілігі арқылы жүзеге асады. </w:t>
      </w:r>
    </w:p>
    <w:bookmarkEnd w:id="13"/>
    <w:bookmarkStart w:name="z15" w:id="14"/>
    <w:p>
      <w:pPr>
        <w:spacing w:after="0"/>
        <w:ind w:left="0"/>
        <w:jc w:val="both"/>
      </w:pPr>
      <w:r>
        <w:rPr>
          <w:rFonts w:ascii="Times New Roman"/>
          <w:b w:val="false"/>
          <w:i w:val="false"/>
          <w:color w:val="000000"/>
          <w:sz w:val="28"/>
        </w:rPr>
        <w:t xml:space="preserve">
     14. Ұшу, диспетчерлік құрамы, АА дәріс алушы тұлғаларды, бортсеріктерді және басқаларды кезексіз медициналық куәландырудан өткізу туралы шешімді авиация дәрігерінің (ДҰСК сарапшысы) көрсетуімен ОДҰСК төрағасы қабылдайды. </w:t>
      </w:r>
    </w:p>
    <w:bookmarkEnd w:id="14"/>
    <w:bookmarkStart w:name="z16" w:id="15"/>
    <w:p>
      <w:pPr>
        <w:spacing w:after="0"/>
        <w:ind w:left="0"/>
        <w:jc w:val="both"/>
      </w:pPr>
      <w:r>
        <w:rPr>
          <w:rFonts w:ascii="Times New Roman"/>
          <w:b w:val="false"/>
          <w:i w:val="false"/>
          <w:color w:val="000000"/>
          <w:sz w:val="28"/>
        </w:rPr>
        <w:t xml:space="preserve">
     15. Ұшу (ӘҚБ бойынша) жұмысында бір жылдан ұзақ үзілістен кейін жұмыс орнына қайтадан келушілер, басқа ведомстводан ауысып келушілер, ұшу жұмысына (ӘҚБ бойынша) түсушілер авиакомпанияның (авиакәсіпорны) мамандар бөлімінен мамандығы мен қызметі көрсетіліп жазылған медициналық куәландырылуға берілген жолдама негізінде қабылданады. </w:t>
      </w:r>
    </w:p>
    <w:bookmarkEnd w:id="15"/>
    <w:bookmarkStart w:name="z17" w:id="16"/>
    <w:p>
      <w:pPr>
        <w:spacing w:after="0"/>
        <w:ind w:left="0"/>
        <w:jc w:val="both"/>
      </w:pPr>
      <w:r>
        <w:rPr>
          <w:rFonts w:ascii="Times New Roman"/>
          <w:b w:val="false"/>
          <w:i w:val="false"/>
          <w:color w:val="000000"/>
          <w:sz w:val="28"/>
        </w:rPr>
        <w:t xml:space="preserve">
     16. Басқа ведомстводан берілген "ұшу жұмысына денсаулығы бойынша жарамды деген қорытынды анықтамасы" болса да, АА-ға ұшу жұмысына басқа ведомстводан келуші ұшу құрамы тұлғалары медициналық сертификат алу мақсатында ДҰСК-дан медициналық куәландырудан өткізілуге тиісті. </w:t>
      </w:r>
    </w:p>
    <w:bookmarkEnd w:id="16"/>
    <w:bookmarkStart w:name="z18" w:id="17"/>
    <w:p>
      <w:pPr>
        <w:spacing w:after="0"/>
        <w:ind w:left="0"/>
        <w:jc w:val="both"/>
      </w:pPr>
      <w:r>
        <w:rPr>
          <w:rFonts w:ascii="Times New Roman"/>
          <w:b w:val="false"/>
          <w:i w:val="false"/>
          <w:color w:val="000000"/>
          <w:sz w:val="28"/>
        </w:rPr>
        <w:t xml:space="preserve">
     17. Ұшу (ӘҚБ бойынша) жұмысына жаңадан түсуші немесе қайталап орналасушы тұлға, немесе ұшу (ӘҚБ бойынша) жұмысынан үзіліс жасаған мерзімдегі, ДҰСК-ға кейінгі үш жылдағы денсаулығы туралы құжатын медициналық кітабын, амбулаторлық картасын немесе оның көшірмесін, психоневрологиялық және нашақорлық диспансерден алған анықтамасын көрсетуге тиіс. </w:t>
      </w:r>
      <w:r>
        <w:br/>
      </w:r>
      <w:r>
        <w:rPr>
          <w:rFonts w:ascii="Times New Roman"/>
          <w:b w:val="false"/>
          <w:i w:val="false"/>
          <w:color w:val="000000"/>
          <w:sz w:val="28"/>
        </w:rPr>
        <w:t xml:space="preserve">
     Сараптама шешім қабылдау үшін ДҰСК сарапшы-дәрігері қосымша материалдар, және соның ішінде соңғы жұмыс орнынан өндірістік мінездеме сұратуға құқылы. </w:t>
      </w:r>
    </w:p>
    <w:bookmarkEnd w:id="17"/>
    <w:bookmarkStart w:name="z19" w:id="18"/>
    <w:p>
      <w:pPr>
        <w:spacing w:after="0"/>
        <w:ind w:left="0"/>
        <w:jc w:val="both"/>
      </w:pPr>
      <w:r>
        <w:rPr>
          <w:rFonts w:ascii="Times New Roman"/>
          <w:b w:val="false"/>
          <w:i w:val="false"/>
          <w:color w:val="000000"/>
          <w:sz w:val="28"/>
        </w:rPr>
        <w:t xml:space="preserve">
     18. Медициналық куәландырылушы тұлғалар медициналық комиссиядан өтетін күндері кез келген жұмыстан босатылады, ал, бір күн бұрын демалыс беріледі. Медициналық куәландыру (ДҰСК мамандарының жеке қарауы және сараптама қорытынды шығару) 1-3 күн аралығында (диагнозына байланысты) өткізіледі. </w:t>
      </w:r>
    </w:p>
    <w:bookmarkEnd w:id="18"/>
    <w:bookmarkStart w:name="z20" w:id="19"/>
    <w:p>
      <w:pPr>
        <w:spacing w:after="0"/>
        <w:ind w:left="0"/>
        <w:jc w:val="both"/>
      </w:pPr>
      <w:r>
        <w:rPr>
          <w:rFonts w:ascii="Times New Roman"/>
          <w:b w:val="false"/>
          <w:i w:val="false"/>
          <w:color w:val="000000"/>
          <w:sz w:val="28"/>
        </w:rPr>
        <w:t xml:space="preserve">
     19. Куәланушылардың ДҰСК-дан уақытында ұшу бөлімшелерінің жетекшілері мен АА қызметіне сәйкес бастықтары қадағалайды; медициналық құжаттарын авиация дәрігері дайындайды. </w:t>
      </w:r>
    </w:p>
    <w:bookmarkEnd w:id="19"/>
    <w:bookmarkStart w:name="z21" w:id="20"/>
    <w:p>
      <w:pPr>
        <w:spacing w:after="0"/>
        <w:ind w:left="0"/>
        <w:jc w:val="both"/>
      </w:pPr>
      <w:r>
        <w:rPr>
          <w:rFonts w:ascii="Times New Roman"/>
          <w:b w:val="false"/>
          <w:i w:val="false"/>
          <w:color w:val="000000"/>
          <w:sz w:val="28"/>
        </w:rPr>
        <w:t xml:space="preserve">
     20. Ұзақ ауыруға шалдыққан ұшу, авиадиспетчерлік және дәріс алушы құрамы тұлғалары, бортсеріктері және басқалар, еңбекке жарамсыздығы басталған күнінен есептегенде 4 айдан кеш емес, ал туберкулез ауыруына шалдыққандар 10 айдан кеш емес уақыт аралығында ДҰСК-да куәландыруға жатады. Ауруы немесе жарақаттануы бойынша теріс болжам жасалса, куәланушылар еңбекке жарамсыз болған мерзіміне тәуелсіз ДҰСК-ға жолданады. Бұл жағдайда уақытша еңбекке жарамсыздық жағдайы медициналық куәландыру және сараптама қорытынды қабылдау үшін кедергісі жоқ. Еңбекке жарамсыз деп саналған тұлғалар белгіленген тәртіппен МӘСК-ке жолданады. </w:t>
      </w:r>
    </w:p>
    <w:bookmarkEnd w:id="20"/>
    <w:bookmarkStart w:name="z22" w:id="21"/>
    <w:p>
      <w:pPr>
        <w:spacing w:after="0"/>
        <w:ind w:left="0"/>
        <w:jc w:val="both"/>
      </w:pPr>
      <w:r>
        <w:rPr>
          <w:rFonts w:ascii="Times New Roman"/>
          <w:b w:val="false"/>
          <w:i w:val="false"/>
          <w:color w:val="000000"/>
          <w:sz w:val="28"/>
        </w:rPr>
        <w:t xml:space="preserve">
     21. Ұшу, диспетчерлік, дәріс алушы құрамдары тұлғалары, бортсеріктер және басқалары ауыр сырқаттанған жағдайда емдеу орнынан ұсынылған құжаттары арқылы ДҰСК-те сырттай өткізілуі мүмкін. </w:t>
      </w:r>
      <w:r>
        <w:br/>
      </w:r>
      <w:r>
        <w:rPr>
          <w:rFonts w:ascii="Times New Roman"/>
          <w:b w:val="false"/>
          <w:i w:val="false"/>
          <w:color w:val="000000"/>
          <w:sz w:val="28"/>
        </w:rPr>
        <w:t xml:space="preserve">
     22. Медициналық куәландырудың нәтижесі бойынша авиация дәрігері бес жұмыс күні мерзім ішінде қорытынды акт (осы Ережеге 12-қосымша) шығарады. Қорытынды акт ДҰСК төрағасының келісімімен ұшу бөлімшелерінің басшылығына жолданады. </w:t>
      </w:r>
    </w:p>
    <w:bookmarkEnd w:id="21"/>
    <w:bookmarkStart w:name="z23" w:id="22"/>
    <w:p>
      <w:pPr>
        <w:spacing w:after="0"/>
        <w:ind w:left="0"/>
        <w:jc w:val="both"/>
      </w:pPr>
      <w:r>
        <w:rPr>
          <w:rFonts w:ascii="Times New Roman"/>
          <w:b w:val="false"/>
          <w:i w:val="false"/>
          <w:color w:val="000000"/>
          <w:sz w:val="28"/>
        </w:rPr>
        <w:t xml:space="preserve">
     23. АХЖ-ны орындайтын ұшу құрамын медициналық куәландыруда ДҰСК денсаулығына байланысты жарамдылық Стандарттарының талаптарын (бұдан әрі - Стандарттар) (осы Ережеге 1 және 2 қосымшалар) және улыхимикаттармен жұмыс істеу кезінде медициналық қарсы көрсеткіштер (осы Ережеге 7-қосымша) басшылыққа алады. </w:t>
      </w:r>
    </w:p>
    <w:bookmarkEnd w:id="22"/>
    <w:bookmarkStart w:name="z24" w:id="23"/>
    <w:p>
      <w:pPr>
        <w:spacing w:after="0"/>
        <w:ind w:left="0"/>
        <w:jc w:val="both"/>
      </w:pPr>
      <w:r>
        <w:rPr>
          <w:rFonts w:ascii="Times New Roman"/>
          <w:b w:val="false"/>
          <w:i w:val="false"/>
          <w:color w:val="000000"/>
          <w:sz w:val="28"/>
        </w:rPr>
        <w:t xml:space="preserve">
     24. Ұшу құрамын және авиадиспетчерлерді полярлық экспедицияға және климаты ыстық елдерге үш айдан ұзақ мерзімге іссапарға жіберген жағдайда, ДҰСК, Стандарттар талаптары мен полярлық экспедиция және ыстық климатты елдерде жұмыс істеу кезінде медициналық қарсы көрсеткіштер (осы Ережеге 7-қосымша) жетекшілігімен кезектен тыс куәландырудан өткізеді. </w:t>
      </w:r>
    </w:p>
    <w:bookmarkEnd w:id="23"/>
    <w:bookmarkStart w:name="z25" w:id="24"/>
    <w:p>
      <w:pPr>
        <w:spacing w:after="0"/>
        <w:ind w:left="0"/>
        <w:jc w:val="both"/>
      </w:pPr>
      <w:r>
        <w:rPr>
          <w:rFonts w:ascii="Times New Roman"/>
          <w:b w:val="false"/>
          <w:i w:val="false"/>
          <w:color w:val="000000"/>
          <w:sz w:val="28"/>
        </w:rPr>
        <w:t xml:space="preserve">
     25. Ұшу, диспетчерлік, дәріс алушы құрам тұлғалары, бортсеріктер және басқалар куәландыру кезінде міндетті медициналық куәландыру осы Ережедегі 3-қосымшада қарастырылған көлемде өткізіледі. </w:t>
      </w:r>
    </w:p>
    <w:bookmarkEnd w:id="24"/>
    <w:bookmarkStart w:name="z26" w:id="25"/>
    <w:p>
      <w:pPr>
        <w:spacing w:after="0"/>
        <w:ind w:left="0"/>
        <w:jc w:val="both"/>
      </w:pPr>
      <w:r>
        <w:rPr>
          <w:rFonts w:ascii="Times New Roman"/>
          <w:b w:val="false"/>
          <w:i w:val="false"/>
          <w:color w:val="000000"/>
          <w:sz w:val="28"/>
        </w:rPr>
        <w:t xml:space="preserve">
     26. Дәрігерлік-ұшу сараптамасы мақсатында, стационарлық тексеру өткізіледі: </w:t>
      </w:r>
      <w:r>
        <w:br/>
      </w:r>
      <w:r>
        <w:rPr>
          <w:rFonts w:ascii="Times New Roman"/>
          <w:b w:val="false"/>
          <w:i w:val="false"/>
          <w:color w:val="000000"/>
          <w:sz w:val="28"/>
        </w:rPr>
        <w:t xml:space="preserve">
     45 жасқа толған ұшу құрамына; </w:t>
      </w:r>
      <w:r>
        <w:br/>
      </w:r>
      <w:r>
        <w:rPr>
          <w:rFonts w:ascii="Times New Roman"/>
          <w:b w:val="false"/>
          <w:i w:val="false"/>
          <w:color w:val="000000"/>
          <w:sz w:val="28"/>
        </w:rPr>
        <w:t xml:space="preserve">
     басқа жас шамасындағы ұшу құрамы, сонымен қатар авиадиспетчерлік құрамға, дәріс алушы тұлғалар құрамына, бортсеріктерге және басқа жас шамасына байланысты емес тікелей медициналық көрсеткіштер бойынша; </w:t>
      </w:r>
      <w:r>
        <w:br/>
      </w:r>
      <w:r>
        <w:rPr>
          <w:rFonts w:ascii="Times New Roman"/>
          <w:b w:val="false"/>
          <w:i w:val="false"/>
          <w:color w:val="000000"/>
          <w:sz w:val="28"/>
        </w:rPr>
        <w:t xml:space="preserve">
     денсаулық жағдайы нашарлаған, аурулары бар тұлғаларға. </w:t>
      </w:r>
    </w:p>
    <w:bookmarkEnd w:id="25"/>
    <w:bookmarkStart w:name="z27" w:id="26"/>
    <w:p>
      <w:pPr>
        <w:spacing w:after="0"/>
        <w:ind w:left="0"/>
        <w:jc w:val="both"/>
      </w:pPr>
      <w:r>
        <w:rPr>
          <w:rFonts w:ascii="Times New Roman"/>
          <w:b w:val="false"/>
          <w:i w:val="false"/>
          <w:color w:val="000000"/>
          <w:sz w:val="28"/>
        </w:rPr>
        <w:t xml:space="preserve">
     27. Куәланушыға стационарлық тексерудің қажеттігі туралы шешімді ДҰСК төрағасы авиация дәрігері немесе сарапшы-дәрігерінің ұсынысы бойынша қабылдайды. </w:t>
      </w:r>
    </w:p>
    <w:bookmarkEnd w:id="26"/>
    <w:bookmarkStart w:name="z28" w:id="27"/>
    <w:p>
      <w:pPr>
        <w:spacing w:after="0"/>
        <w:ind w:left="0"/>
        <w:jc w:val="both"/>
      </w:pPr>
      <w:r>
        <w:rPr>
          <w:rFonts w:ascii="Times New Roman"/>
          <w:b w:val="false"/>
          <w:i w:val="false"/>
          <w:color w:val="000000"/>
          <w:sz w:val="28"/>
        </w:rPr>
        <w:t xml:space="preserve">
     28. Стационарлық тексеру 14 күн ішінде өткізіледі. </w:t>
      </w:r>
      <w:r>
        <w:br/>
      </w:r>
      <w:r>
        <w:rPr>
          <w:rFonts w:ascii="Times New Roman"/>
          <w:b w:val="false"/>
          <w:i w:val="false"/>
          <w:color w:val="000000"/>
          <w:sz w:val="28"/>
        </w:rPr>
        <w:t xml:space="preserve">
     29. Стационарлық тексеру аяқталған соң, стационармен бір базада орналасқан ДҰСК сараптама қорытынды шығарады. </w:t>
      </w:r>
    </w:p>
    <w:bookmarkEnd w:id="27"/>
    <w:bookmarkStart w:name="z29" w:id="28"/>
    <w:p>
      <w:pPr>
        <w:spacing w:after="0"/>
        <w:ind w:left="0"/>
        <w:jc w:val="both"/>
      </w:pPr>
      <w:r>
        <w:rPr>
          <w:rFonts w:ascii="Times New Roman"/>
          <w:b w:val="false"/>
          <w:i w:val="false"/>
          <w:color w:val="000000"/>
          <w:sz w:val="28"/>
        </w:rPr>
        <w:t xml:space="preserve">
     30. Авиация мамандарды оқыту кезеңінде, одан оқуын жалғастыруына кедергі келтіретін ауруы айрықшаланса, Стандарттардың бағанына сәйкес ДҰСК сараптама қорытындысын шығарады. ДҰСК қорытындысымен келіспеген жағдайда, дәріс алушы ОДҰСК-ге шағымдануға құқы бар, ОДҰСК қорытындысымен келіспеген жағдайда - Қазақстан Республикасының заңдарында белгіленген тәртіппен шағымданады. </w:t>
      </w:r>
    </w:p>
    <w:bookmarkEnd w:id="28"/>
    <w:bookmarkStart w:name="z30" w:id="29"/>
    <w:p>
      <w:pPr>
        <w:spacing w:after="0"/>
        <w:ind w:left="0"/>
        <w:jc w:val="left"/>
      </w:pPr>
      <w:r>
        <w:rPr>
          <w:rFonts w:ascii="Times New Roman"/>
          <w:b/>
          <w:i w:val="false"/>
          <w:color w:val="000000"/>
        </w:rPr>
        <w:t xml:space="preserve"> 
4 тарау. Денсаулық жағдайы бойынша жарамдылық </w:t>
      </w:r>
      <w:r>
        <w:br/>
      </w:r>
      <w:r>
        <w:rPr>
          <w:rFonts w:ascii="Times New Roman"/>
          <w:b/>
          <w:i w:val="false"/>
          <w:color w:val="000000"/>
        </w:rPr>
        <w:t xml:space="preserve">
Стандартына сәйкес куәланушыларға қойылатын </w:t>
      </w:r>
      <w:r>
        <w:br/>
      </w:r>
      <w:r>
        <w:rPr>
          <w:rFonts w:ascii="Times New Roman"/>
          <w:b/>
          <w:i w:val="false"/>
          <w:color w:val="000000"/>
        </w:rPr>
        <w:t xml:space="preserve">
медициналық талаптар. </w:t>
      </w:r>
      <w:r>
        <w:br/>
      </w:r>
      <w:r>
        <w:rPr>
          <w:rFonts w:ascii="Times New Roman"/>
          <w:b/>
          <w:i w:val="false"/>
          <w:color w:val="000000"/>
        </w:rPr>
        <w:t xml:space="preserve">
Дәрігерлік-ұшу сараптау комиссияның </w:t>
      </w:r>
      <w:r>
        <w:br/>
      </w:r>
      <w:r>
        <w:rPr>
          <w:rFonts w:ascii="Times New Roman"/>
          <w:b/>
          <w:i w:val="false"/>
          <w:color w:val="000000"/>
        </w:rPr>
        <w:t xml:space="preserve">
сараптама қорытындысы </w:t>
      </w:r>
    </w:p>
    <w:bookmarkEnd w:id="29"/>
    <w:p>
      <w:pPr>
        <w:spacing w:after="0"/>
        <w:ind w:left="0"/>
        <w:jc w:val="both"/>
      </w:pPr>
      <w:r>
        <w:rPr>
          <w:rFonts w:ascii="Times New Roman"/>
          <w:b w:val="false"/>
          <w:i w:val="false"/>
          <w:color w:val="000000"/>
          <w:sz w:val="28"/>
        </w:rPr>
        <w:t xml:space="preserve">     31. Медициналық куәланушы тұлғалар осы Ереже Стандарттарының талаптарына сай болуға тиіс. </w:t>
      </w:r>
    </w:p>
    <w:bookmarkStart w:name="z31" w:id="30"/>
    <w:p>
      <w:pPr>
        <w:spacing w:after="0"/>
        <w:ind w:left="0"/>
        <w:jc w:val="both"/>
      </w:pPr>
      <w:r>
        <w:rPr>
          <w:rFonts w:ascii="Times New Roman"/>
          <w:b w:val="false"/>
          <w:i w:val="false"/>
          <w:color w:val="000000"/>
          <w:sz w:val="28"/>
        </w:rPr>
        <w:t xml:space="preserve">
     32. Дәрігерлік-ұшу сараптау комиссиясының сараптама қорытындылары: </w:t>
      </w:r>
      <w:r>
        <w:br/>
      </w:r>
      <w:r>
        <w:rPr>
          <w:rFonts w:ascii="Times New Roman"/>
          <w:b w:val="false"/>
          <w:i w:val="false"/>
          <w:color w:val="000000"/>
          <w:sz w:val="28"/>
        </w:rPr>
        <w:t xml:space="preserve">
     1) ұшқыштарға, штурмандарға, бортинженерлерге, авиадиспетчерлері (Стандарттардың 1-баған) дайындау бойынша АА дәріс алушыларға (соңғы курс бітірушілерден басқа) келесі қорытындылар шығарылады: </w:t>
      </w:r>
      <w:r>
        <w:br/>
      </w:r>
      <w:r>
        <w:rPr>
          <w:rFonts w:ascii="Times New Roman"/>
          <w:b w:val="false"/>
          <w:i w:val="false"/>
          <w:color w:val="000000"/>
          <w:sz w:val="28"/>
        </w:rPr>
        <w:t xml:space="preserve">
     ұшқыш (штурман, бортинженер, авиадиспетчер) оқуына жарамды; </w:t>
      </w:r>
      <w:r>
        <w:br/>
      </w:r>
      <w:r>
        <w:rPr>
          <w:rFonts w:ascii="Times New Roman"/>
          <w:b w:val="false"/>
          <w:i w:val="false"/>
          <w:color w:val="000000"/>
          <w:sz w:val="28"/>
        </w:rPr>
        <w:t xml:space="preserve">
     әрі қарай куәландырылатын стационарлық тексеруді қажет етеді; </w:t>
      </w:r>
      <w:r>
        <w:br/>
      </w:r>
      <w:r>
        <w:rPr>
          <w:rFonts w:ascii="Times New Roman"/>
          <w:b w:val="false"/>
          <w:i w:val="false"/>
          <w:color w:val="000000"/>
          <w:sz w:val="28"/>
        </w:rPr>
        <w:t xml:space="preserve">
     әрі қарай куәландырылатын емдеуді (сауықтыруды) қажет етеді; </w:t>
      </w:r>
      <w:r>
        <w:br/>
      </w:r>
      <w:r>
        <w:rPr>
          <w:rFonts w:ascii="Times New Roman"/>
          <w:b w:val="false"/>
          <w:i w:val="false"/>
          <w:color w:val="000000"/>
          <w:sz w:val="28"/>
        </w:rPr>
        <w:t xml:space="preserve">
     ұшқыш (штурман, бортинженер, авиадиспетчер) оқуына жарамсыз; </w:t>
      </w:r>
      <w:r>
        <w:br/>
      </w:r>
      <w:r>
        <w:rPr>
          <w:rFonts w:ascii="Times New Roman"/>
          <w:b w:val="false"/>
          <w:i w:val="false"/>
          <w:color w:val="000000"/>
          <w:sz w:val="28"/>
        </w:rPr>
        <w:t xml:space="preserve">
     2) АА оқу орындарында ұшқыштар, штурмандар, бортинженерлер дайындығы бойынша соңғы курста оқитындарға сараптама қорытындысы ұшу құрамы үшін қарастырылған ережемен шығарылады (Стандарттардың 2-баған), ал авиадиспетчерлер дайындау бойынша соңғы курста оқитындарға қорытынды Стандарттардың 4-бағанына сәйкес ережемен шығарылады; </w:t>
      </w:r>
      <w:r>
        <w:br/>
      </w:r>
      <w:r>
        <w:rPr>
          <w:rFonts w:ascii="Times New Roman"/>
          <w:b w:val="false"/>
          <w:i w:val="false"/>
          <w:color w:val="000000"/>
          <w:sz w:val="28"/>
        </w:rPr>
        <w:t xml:space="preserve">
     3) ұшақтар мен тікұшақтардың барлық класс түрлері бойынша ұшқыштарға, штурмандарға, бортинженерлерге, бортмеханиктерге Стандарттардың 2-баған бойынша қорытынды шығарылады: </w:t>
      </w:r>
      <w:r>
        <w:br/>
      </w:r>
      <w:r>
        <w:rPr>
          <w:rFonts w:ascii="Times New Roman"/>
          <w:b w:val="false"/>
          <w:i w:val="false"/>
          <w:color w:val="000000"/>
          <w:sz w:val="28"/>
        </w:rPr>
        <w:t xml:space="preserve">
     ұшқыш, штурман, бортинженер, бортмеханик (АХЖ-ға, полярлық экспедицияға, ыстық климатты елдердегі) ұшу жұмысына жарамды; </w:t>
      </w:r>
      <w:r>
        <w:br/>
      </w:r>
      <w:r>
        <w:rPr>
          <w:rFonts w:ascii="Times New Roman"/>
          <w:b w:val="false"/>
          <w:i w:val="false"/>
          <w:color w:val="000000"/>
          <w:sz w:val="28"/>
        </w:rPr>
        <w:t xml:space="preserve">
     әрі қарай куәландырылатын стационарлық тексеруді қажет етеді; </w:t>
      </w:r>
      <w:r>
        <w:br/>
      </w:r>
      <w:r>
        <w:rPr>
          <w:rFonts w:ascii="Times New Roman"/>
          <w:b w:val="false"/>
          <w:i w:val="false"/>
          <w:color w:val="000000"/>
          <w:sz w:val="28"/>
        </w:rPr>
        <w:t xml:space="preserve">
     әрі қарай куәландырылатын емдеуді (сауықтыруды) қажет етеді; </w:t>
      </w:r>
      <w:r>
        <w:br/>
      </w:r>
      <w:r>
        <w:rPr>
          <w:rFonts w:ascii="Times New Roman"/>
          <w:b w:val="false"/>
          <w:i w:val="false"/>
          <w:color w:val="000000"/>
          <w:sz w:val="28"/>
        </w:rPr>
        <w:t xml:space="preserve">
     ұшқыш, штурман, бортинженер, бортмеханик (АХЖ-ға, полярлық экспедицияға, ыстық климатты елдердегі) ұшу жұмысына жарамсыз; </w:t>
      </w:r>
      <w:r>
        <w:br/>
      </w:r>
      <w:r>
        <w:rPr>
          <w:rFonts w:ascii="Times New Roman"/>
          <w:b w:val="false"/>
          <w:i w:val="false"/>
          <w:color w:val="000000"/>
          <w:sz w:val="28"/>
        </w:rPr>
        <w:t xml:space="preserve">
     4) бортрадистерге, бортоператорларға, ұшқыш-байқаушыларға, ӘК бортында эпизодты тапсырма орындаушы мамандарға, бортсеріктерге, парашютистерге, ұшқыш-әуесқойларға, планеристерге, аэростат ұшқыштарға және бортсерік ретінде жұмысқа түсуші тұлғаларға (Стандарттардың 3-баған) келесі қорытынды шығарылады: </w:t>
      </w:r>
      <w:r>
        <w:br/>
      </w:r>
      <w:r>
        <w:rPr>
          <w:rFonts w:ascii="Times New Roman"/>
          <w:b w:val="false"/>
          <w:i w:val="false"/>
          <w:color w:val="000000"/>
          <w:sz w:val="28"/>
        </w:rPr>
        <w:t xml:space="preserve">
     ұшу жұмысына, бортрадист, ұшқыш-байқаушы, ӘК бортында эпизодты тапсырманы орындауға, бортсерік, бортоператор жұмысына, әуесқойларға ______ (әуе кемесі түрі көрсетіледі) ұшуды орындауға, парашют секіруге жарамды; </w:t>
      </w:r>
      <w:r>
        <w:br/>
      </w:r>
      <w:r>
        <w:rPr>
          <w:rFonts w:ascii="Times New Roman"/>
          <w:b w:val="false"/>
          <w:i w:val="false"/>
          <w:color w:val="000000"/>
          <w:sz w:val="28"/>
        </w:rPr>
        <w:t xml:space="preserve">
     әрі қарай куәландырылатын стационарлық тексеруді қажет етеді; </w:t>
      </w:r>
      <w:r>
        <w:br/>
      </w:r>
      <w:r>
        <w:rPr>
          <w:rFonts w:ascii="Times New Roman"/>
          <w:b w:val="false"/>
          <w:i w:val="false"/>
          <w:color w:val="000000"/>
          <w:sz w:val="28"/>
        </w:rPr>
        <w:t xml:space="preserve">
     әрі қарай куәландырылатын емдеуді (сауықтыруды) қажет етеді; </w:t>
      </w:r>
      <w:r>
        <w:br/>
      </w:r>
      <w:r>
        <w:rPr>
          <w:rFonts w:ascii="Times New Roman"/>
          <w:b w:val="false"/>
          <w:i w:val="false"/>
          <w:color w:val="000000"/>
          <w:sz w:val="28"/>
        </w:rPr>
        <w:t xml:space="preserve">
     ұшу жұмысына, бортрадист, ұшқыш-байқаушы, ӘК бортында эпизодты тапсырманы орындауға, бортсерік, бортоператор жұмысына, әуесқойларға ______ (әуе кемесі түрі көрсетіледі) ұшуды орындауға, парашют секіруге жарамсыз; </w:t>
      </w:r>
      <w:r>
        <w:br/>
      </w:r>
      <w:r>
        <w:rPr>
          <w:rFonts w:ascii="Times New Roman"/>
          <w:b w:val="false"/>
          <w:i w:val="false"/>
          <w:color w:val="000000"/>
          <w:sz w:val="28"/>
        </w:rPr>
        <w:t xml:space="preserve">
     5) авиадиспетчерлерге (Стандарттардың 4-баған) келесі қорытынды шығарылады: </w:t>
      </w:r>
      <w:r>
        <w:br/>
      </w:r>
      <w:r>
        <w:rPr>
          <w:rFonts w:ascii="Times New Roman"/>
          <w:b w:val="false"/>
          <w:i w:val="false"/>
          <w:color w:val="000000"/>
          <w:sz w:val="28"/>
        </w:rPr>
        <w:t xml:space="preserve">
     авиадиспетчер жұмысына жарамды; </w:t>
      </w:r>
      <w:r>
        <w:br/>
      </w:r>
      <w:r>
        <w:rPr>
          <w:rFonts w:ascii="Times New Roman"/>
          <w:b w:val="false"/>
          <w:i w:val="false"/>
          <w:color w:val="000000"/>
          <w:sz w:val="28"/>
        </w:rPr>
        <w:t xml:space="preserve">
     әрі қарай куәландырылатын стационарлық тексеруді (медициналық көрсеткіштері бойынша) қажет етеді; </w:t>
      </w:r>
      <w:r>
        <w:br/>
      </w:r>
      <w:r>
        <w:rPr>
          <w:rFonts w:ascii="Times New Roman"/>
          <w:b w:val="false"/>
          <w:i w:val="false"/>
          <w:color w:val="000000"/>
          <w:sz w:val="28"/>
        </w:rPr>
        <w:t xml:space="preserve">
     әрі қарай куәландырылатын емдеуді (сауықтыруды) қажет етеді; </w:t>
      </w:r>
      <w:r>
        <w:br/>
      </w:r>
      <w:r>
        <w:rPr>
          <w:rFonts w:ascii="Times New Roman"/>
          <w:b w:val="false"/>
          <w:i w:val="false"/>
          <w:color w:val="000000"/>
          <w:sz w:val="28"/>
        </w:rPr>
        <w:t xml:space="preserve">
     авиадиспетчер жұмысына жарамсыз. </w:t>
      </w:r>
    </w:p>
    <w:bookmarkEnd w:id="30"/>
    <w:bookmarkStart w:name="z32" w:id="31"/>
    <w:p>
      <w:pPr>
        <w:spacing w:after="0"/>
        <w:ind w:left="0"/>
        <w:jc w:val="both"/>
      </w:pPr>
      <w:r>
        <w:rPr>
          <w:rFonts w:ascii="Times New Roman"/>
          <w:b w:val="false"/>
          <w:i w:val="false"/>
          <w:color w:val="000000"/>
          <w:sz w:val="28"/>
        </w:rPr>
        <w:t xml:space="preserve">
     33. Ұшқыштық, штурмандық, бортинженерлік оқуға жарамдылығы және авиация мамандарының ұшу жұмысына, оқу-жаттығудағы парашютпен секіру жарамдылығымен қарастырылады. Парашютпен секірудегі жарамсыздығы (үнемі, уақытша) қорытындыда көрсетілуі тиіс. </w:t>
      </w:r>
    </w:p>
    <w:bookmarkEnd w:id="31"/>
    <w:bookmarkStart w:name="z33" w:id="32"/>
    <w:p>
      <w:pPr>
        <w:spacing w:after="0"/>
        <w:ind w:left="0"/>
        <w:jc w:val="both"/>
      </w:pPr>
      <w:r>
        <w:rPr>
          <w:rFonts w:ascii="Times New Roman"/>
          <w:b w:val="false"/>
          <w:i w:val="false"/>
          <w:color w:val="000000"/>
          <w:sz w:val="28"/>
        </w:rPr>
        <w:t xml:space="preserve">
     34. Сараптама қорытындысын шығаруда жеке бағасын қарастыратын Стандарттардың баптары бойынша, куәланушы ұшу жұмысына, ӘҚБ бойынша жұмысқа (бортсеріктердің, бортоператордың) жарамды болуы мүмкін, немесе жарамсыз және әрі қарай куәландырылатын емдеуді (сауықтыруды), медициналық тексеруді қажет етеді. Бұл жағдайда аурудың айрықшалануы, өтемақы дәрежесі, патологиялық үрдісінің қайтымдылығы, ӘҚБ жұмысы бойынша ұшу жұмысын жалғастыруда аурудың асқыну мүмкіндіктері және ұшу қауіпсіздігіне әсері, жеке, психофизиологиялық ерекшеліктері, орындалатын жұмыс сипаты ескеріледі. </w:t>
      </w:r>
    </w:p>
    <w:bookmarkEnd w:id="32"/>
    <w:bookmarkStart w:name="z34" w:id="33"/>
    <w:p>
      <w:pPr>
        <w:spacing w:after="0"/>
        <w:ind w:left="0"/>
        <w:jc w:val="both"/>
      </w:pPr>
      <w:r>
        <w:rPr>
          <w:rFonts w:ascii="Times New Roman"/>
          <w:b w:val="false"/>
          <w:i w:val="false"/>
          <w:color w:val="000000"/>
          <w:sz w:val="28"/>
        </w:rPr>
        <w:t xml:space="preserve">
     35. Медициналық құжаттардағы ДҰСК қорытындысы ұшу және ӘҚБ жұмысына жарамдылығына байланысты екі сұлба бойынша ресімделеді: </w:t>
      </w:r>
      <w:r>
        <w:br/>
      </w:r>
      <w:r>
        <w:rPr>
          <w:rFonts w:ascii="Times New Roman"/>
          <w:b w:val="false"/>
          <w:i w:val="false"/>
          <w:color w:val="000000"/>
          <w:sz w:val="28"/>
        </w:rPr>
        <w:t xml:space="preserve">
     1) бірінші сұлба - жарамды: </w:t>
      </w:r>
      <w:r>
        <w:br/>
      </w:r>
      <w:r>
        <w:rPr>
          <w:rFonts w:ascii="Times New Roman"/>
          <w:b w:val="false"/>
          <w:i w:val="false"/>
          <w:color w:val="000000"/>
          <w:sz w:val="28"/>
        </w:rPr>
        <w:t xml:space="preserve">
     қорытынды шыққан күн және ДҰСК-нің атауы; </w:t>
      </w:r>
      <w:r>
        <w:br/>
      </w:r>
      <w:r>
        <w:rPr>
          <w:rFonts w:ascii="Times New Roman"/>
          <w:b w:val="false"/>
          <w:i w:val="false"/>
          <w:color w:val="000000"/>
          <w:sz w:val="28"/>
        </w:rPr>
        <w:t xml:space="preserve">
     куәландыру себебі; </w:t>
      </w:r>
      <w:r>
        <w:br/>
      </w:r>
      <w:r>
        <w:rPr>
          <w:rFonts w:ascii="Times New Roman"/>
          <w:b w:val="false"/>
          <w:i w:val="false"/>
          <w:color w:val="000000"/>
          <w:sz w:val="28"/>
        </w:rPr>
        <w:t xml:space="preserve">
     куәланушының аты-жөні, тегі, жасы; </w:t>
      </w:r>
      <w:r>
        <w:br/>
      </w:r>
      <w:r>
        <w:rPr>
          <w:rFonts w:ascii="Times New Roman"/>
          <w:b w:val="false"/>
          <w:i w:val="false"/>
          <w:color w:val="000000"/>
          <w:sz w:val="28"/>
        </w:rPr>
        <w:t xml:space="preserve">
     Стандарт тармақтарына сәйкес клиникалық, функционалдық диагноз (диагноздар); </w:t>
      </w:r>
      <w:r>
        <w:br/>
      </w:r>
      <w:r>
        <w:rPr>
          <w:rFonts w:ascii="Times New Roman"/>
          <w:b w:val="false"/>
          <w:i w:val="false"/>
          <w:color w:val="000000"/>
          <w:sz w:val="28"/>
        </w:rPr>
        <w:t xml:space="preserve">
     Стандарт тармағы (тармақтары); </w:t>
      </w:r>
      <w:r>
        <w:br/>
      </w:r>
      <w:r>
        <w:rPr>
          <w:rFonts w:ascii="Times New Roman"/>
          <w:b w:val="false"/>
          <w:i w:val="false"/>
          <w:color w:val="000000"/>
          <w:sz w:val="28"/>
        </w:rPr>
        <w:t xml:space="preserve">
     баған; </w:t>
      </w:r>
      <w:r>
        <w:br/>
      </w:r>
      <w:r>
        <w:rPr>
          <w:rFonts w:ascii="Times New Roman"/>
          <w:b w:val="false"/>
          <w:i w:val="false"/>
          <w:color w:val="000000"/>
          <w:sz w:val="28"/>
        </w:rPr>
        <w:t xml:space="preserve">
     ӘҚБ бойынша жұмысқа, ұшу жұмысына (мамандығы бойынша жұмысқа, мамандығы бойынша оқуға), жарамдылығы туралы қорытынды; </w:t>
      </w:r>
      <w:r>
        <w:br/>
      </w:r>
      <w:r>
        <w:rPr>
          <w:rFonts w:ascii="Times New Roman"/>
          <w:b w:val="false"/>
          <w:i w:val="false"/>
          <w:color w:val="000000"/>
          <w:sz w:val="28"/>
        </w:rPr>
        <w:t xml:space="preserve">
     жеке бағасы қарастырылған Стандарт тармақтары бойынша шешім шығаруда сараптама қорытындысының дәлелі; </w:t>
      </w:r>
      <w:r>
        <w:br/>
      </w:r>
      <w:r>
        <w:rPr>
          <w:rFonts w:ascii="Times New Roman"/>
          <w:b w:val="false"/>
          <w:i w:val="false"/>
          <w:color w:val="000000"/>
          <w:sz w:val="28"/>
        </w:rPr>
        <w:t xml:space="preserve">
     комиссияаралық кезеңдегі ДҰСК нұсқауы және диспансерлік бақылау тобы. </w:t>
      </w:r>
      <w:r>
        <w:br/>
      </w:r>
      <w:r>
        <w:rPr>
          <w:rFonts w:ascii="Times New Roman"/>
          <w:b w:val="false"/>
          <w:i w:val="false"/>
          <w:color w:val="000000"/>
          <w:sz w:val="28"/>
        </w:rPr>
        <w:t xml:space="preserve">
     Стандарт тармақтары сараптама қорытындысында жетекшіден бастап көрсетіледі. </w:t>
      </w:r>
      <w:r>
        <w:br/>
      </w:r>
      <w:r>
        <w:rPr>
          <w:rFonts w:ascii="Times New Roman"/>
          <w:b w:val="false"/>
          <w:i w:val="false"/>
          <w:color w:val="000000"/>
          <w:sz w:val="28"/>
        </w:rPr>
        <w:t xml:space="preserve">
     2) екінші сұлба - жарамсыз: </w:t>
      </w:r>
      <w:r>
        <w:br/>
      </w:r>
      <w:r>
        <w:rPr>
          <w:rFonts w:ascii="Times New Roman"/>
          <w:b w:val="false"/>
          <w:i w:val="false"/>
          <w:color w:val="000000"/>
          <w:sz w:val="28"/>
        </w:rPr>
        <w:t xml:space="preserve">
     қорытынды шыққан күн және ДҰСК-нің аты; </w:t>
      </w:r>
      <w:r>
        <w:br/>
      </w:r>
      <w:r>
        <w:rPr>
          <w:rFonts w:ascii="Times New Roman"/>
          <w:b w:val="false"/>
          <w:i w:val="false"/>
          <w:color w:val="000000"/>
          <w:sz w:val="28"/>
        </w:rPr>
        <w:t xml:space="preserve">
     куәландыру себебі; </w:t>
      </w:r>
      <w:r>
        <w:br/>
      </w:r>
      <w:r>
        <w:rPr>
          <w:rFonts w:ascii="Times New Roman"/>
          <w:b w:val="false"/>
          <w:i w:val="false"/>
          <w:color w:val="000000"/>
          <w:sz w:val="28"/>
        </w:rPr>
        <w:t xml:space="preserve">
     куәланушының аты-жөні, тегі, жасы; </w:t>
      </w:r>
      <w:r>
        <w:br/>
      </w:r>
      <w:r>
        <w:rPr>
          <w:rFonts w:ascii="Times New Roman"/>
          <w:b w:val="false"/>
          <w:i w:val="false"/>
          <w:color w:val="000000"/>
          <w:sz w:val="28"/>
        </w:rPr>
        <w:t xml:space="preserve">
     Стандарттардың тармақтарына сәйкес жарамсыздығын анықтайтын негізгі клиникалық, функционалдық диагнозы (диагноздары), қосалқы диагноз (диагноздары); </w:t>
      </w:r>
      <w:r>
        <w:br/>
      </w:r>
      <w:r>
        <w:rPr>
          <w:rFonts w:ascii="Times New Roman"/>
          <w:b w:val="false"/>
          <w:i w:val="false"/>
          <w:color w:val="000000"/>
          <w:sz w:val="28"/>
        </w:rPr>
        <w:t xml:space="preserve">
     Стандарт тармағы (тармақтары); </w:t>
      </w:r>
      <w:r>
        <w:br/>
      </w:r>
      <w:r>
        <w:rPr>
          <w:rFonts w:ascii="Times New Roman"/>
          <w:b w:val="false"/>
          <w:i w:val="false"/>
          <w:color w:val="000000"/>
          <w:sz w:val="28"/>
        </w:rPr>
        <w:t xml:space="preserve">
     баған; </w:t>
      </w:r>
      <w:r>
        <w:br/>
      </w:r>
      <w:r>
        <w:rPr>
          <w:rFonts w:ascii="Times New Roman"/>
          <w:b w:val="false"/>
          <w:i w:val="false"/>
          <w:color w:val="000000"/>
          <w:sz w:val="28"/>
        </w:rPr>
        <w:t xml:space="preserve">
     ұшу жұмысына (мамандығы бойынша жұмысқа, мамандығы бойынша оқуға) жарамсыздығы туралы шешім; </w:t>
      </w:r>
      <w:r>
        <w:br/>
      </w:r>
      <w:r>
        <w:rPr>
          <w:rFonts w:ascii="Times New Roman"/>
          <w:b w:val="false"/>
          <w:i w:val="false"/>
          <w:color w:val="000000"/>
          <w:sz w:val="28"/>
        </w:rPr>
        <w:t xml:space="preserve">
     жеке бағасы қарастырылған Стандарт тармақтары бойынша шешім шығаруда сараптама қорытындысының негізі; </w:t>
      </w:r>
      <w:r>
        <w:br/>
      </w:r>
      <w:r>
        <w:rPr>
          <w:rFonts w:ascii="Times New Roman"/>
          <w:b w:val="false"/>
          <w:i w:val="false"/>
          <w:color w:val="000000"/>
          <w:sz w:val="28"/>
        </w:rPr>
        <w:t xml:space="preserve">
     сараптама қорытындысында негізгісінен бастап, толығымен ұшу жұмысына жарамсыздығын анықтайтын Стандарт тармақтары, яғни тармақшада көрсетіледі, ал қосалқы тармақтары, егер функционалдық жағдайы мен өтемақы дәрежесі анықталмаса, тармақшасыз көрсетіледі. </w:t>
      </w:r>
      <w:r>
        <w:br/>
      </w:r>
      <w:r>
        <w:rPr>
          <w:rFonts w:ascii="Times New Roman"/>
          <w:b w:val="false"/>
          <w:i w:val="false"/>
          <w:color w:val="000000"/>
          <w:sz w:val="28"/>
        </w:rPr>
        <w:t xml:space="preserve">
     Бірін-бірі өзара күшейтетін диагноз жиынтығы бойынша ұшу жұмысына, ӘҚБ бойынша жұмысқа жарамсыздығы туралы сараптама қорытындысын шығаруда тармақтары Стандарттарға сәйкес көрсетіледі. </w:t>
      </w:r>
    </w:p>
    <w:bookmarkEnd w:id="33"/>
    <w:bookmarkStart w:name="z35" w:id="34"/>
    <w:p>
      <w:pPr>
        <w:spacing w:after="0"/>
        <w:ind w:left="0"/>
        <w:jc w:val="left"/>
      </w:pPr>
      <w:r>
        <w:rPr>
          <w:rFonts w:ascii="Times New Roman"/>
          <w:b/>
          <w:i w:val="false"/>
          <w:color w:val="000000"/>
        </w:rPr>
        <w:t xml:space="preserve"> 
5 тарау. Медициналық құжаттарды ДҰСК-ке ресімдеу </w:t>
      </w:r>
    </w:p>
    <w:bookmarkEnd w:id="34"/>
    <w:p>
      <w:pPr>
        <w:spacing w:after="0"/>
        <w:ind w:left="0"/>
        <w:jc w:val="both"/>
      </w:pPr>
      <w:r>
        <w:rPr>
          <w:rFonts w:ascii="Times New Roman"/>
          <w:b w:val="false"/>
          <w:i w:val="false"/>
          <w:color w:val="000000"/>
          <w:sz w:val="28"/>
        </w:rPr>
        <w:t xml:space="preserve">     36. Ұшу құрамын және АА оқу орындарында дәріс алушы куәландыру кезінде медициналық кітапша суретімен (түрі 25/Л) және медициналық карта авиация дәрігері қолымен толтырылады, АА медициналық мекемесінің мөрімен бекітіледі. Авиадиспетчерлер, бортсеріктер, бортоператорлар, байқаушы-ұшқыштар, планеристер, аэростат ұшқыштар, парашютистер медициналық куәландырылуда тек қана медициналық кітапша толтырылады (25/Л түрі, бортсеріктерге - 25/Б түрі). </w:t>
      </w:r>
    </w:p>
    <w:bookmarkStart w:name="z36" w:id="35"/>
    <w:p>
      <w:pPr>
        <w:spacing w:after="0"/>
        <w:ind w:left="0"/>
        <w:jc w:val="both"/>
      </w:pPr>
      <w:r>
        <w:rPr>
          <w:rFonts w:ascii="Times New Roman"/>
          <w:b w:val="false"/>
          <w:i w:val="false"/>
          <w:color w:val="000000"/>
          <w:sz w:val="28"/>
        </w:rPr>
        <w:t xml:space="preserve">
     37. АА жердегі қызметкерлерін, ӘҚБ бойынша жұмысқа кірісерде, сонымен қатар бортсеріктерді, бортоператорларды куәландыруда АА медициналық мекемесі мөрімен бекітілген медициналық картаның бір данасы толтырылады. Бұл тұлғаларға медициналық кітапша, оларды сәйкес қызметке қабылданғаннан кейін (жұмысқа жолдауда) авиация дәрігерінің жеке қарауынан соң толтырылады. </w:t>
      </w:r>
    </w:p>
    <w:bookmarkEnd w:id="35"/>
    <w:bookmarkStart w:name="z37" w:id="36"/>
    <w:p>
      <w:pPr>
        <w:spacing w:after="0"/>
        <w:ind w:left="0"/>
        <w:jc w:val="both"/>
      </w:pPr>
      <w:r>
        <w:rPr>
          <w:rFonts w:ascii="Times New Roman"/>
          <w:b w:val="false"/>
          <w:i w:val="false"/>
          <w:color w:val="000000"/>
          <w:sz w:val="28"/>
        </w:rPr>
        <w:t xml:space="preserve">
     38. АА оқу орнын бітірген тұлғалардың медициналық құжаттары мен жеке іс-қағаздары оқу орнындағы маман бөлімінен жұмысқа жіберілу орны бойынша авиакомпанияның (авиакәсіпорны) маман бөліміне жіберіледі. Ұшу құрамы, ӘҚБ диспетчерлері, бортсеріктер басқа авиакомпанияға ауысу кезінде, оқуға медициналық құжаттары мөрленген түрде қолхат бойынша қолдарына беріледі. </w:t>
      </w:r>
    </w:p>
    <w:bookmarkEnd w:id="36"/>
    <w:bookmarkStart w:name="z38" w:id="37"/>
    <w:p>
      <w:pPr>
        <w:spacing w:after="0"/>
        <w:ind w:left="0"/>
        <w:jc w:val="both"/>
      </w:pPr>
      <w:r>
        <w:rPr>
          <w:rFonts w:ascii="Times New Roman"/>
          <w:b w:val="false"/>
          <w:i w:val="false"/>
          <w:color w:val="000000"/>
          <w:sz w:val="28"/>
        </w:rPr>
        <w:t xml:space="preserve">
     39. Медициналық кітапшалар авиация дәрігерінің бөлмесінде сақталады, олардың сақталуына дәрігер жеке жауап береді. </w:t>
      </w:r>
    </w:p>
    <w:bookmarkEnd w:id="37"/>
    <w:bookmarkStart w:name="z39" w:id="38"/>
    <w:p>
      <w:pPr>
        <w:spacing w:after="0"/>
        <w:ind w:left="0"/>
        <w:jc w:val="both"/>
      </w:pPr>
      <w:r>
        <w:rPr>
          <w:rFonts w:ascii="Times New Roman"/>
          <w:b w:val="false"/>
          <w:i w:val="false"/>
          <w:color w:val="000000"/>
          <w:sz w:val="28"/>
        </w:rPr>
        <w:t xml:space="preserve">
     40. Авиация дәрігердің ұшу, авиадиспетчерлік, оқушылар құрамына, бортсеріктерге және басқаға бекітілмеген медициналық құжаттарды (соның ішінде амбулаторлық картаны) жүргізуіне мүлдем тыйым салынады. </w:t>
      </w:r>
    </w:p>
    <w:bookmarkEnd w:id="38"/>
    <w:bookmarkStart w:name="z40" w:id="39"/>
    <w:p>
      <w:pPr>
        <w:spacing w:after="0"/>
        <w:ind w:left="0"/>
        <w:jc w:val="both"/>
      </w:pPr>
      <w:r>
        <w:rPr>
          <w:rFonts w:ascii="Times New Roman"/>
          <w:b w:val="false"/>
          <w:i w:val="false"/>
          <w:color w:val="000000"/>
          <w:sz w:val="28"/>
        </w:rPr>
        <w:t xml:space="preserve">
     41. Медициналық куәландырудан бұрын медициналық сертификат алуға әр талап білдіруші осы Ереженің 4-қосымшасына сәйкес жеке "Медициналық куәландыру туралы өтінішті" толтырады. </w:t>
      </w:r>
    </w:p>
    <w:bookmarkEnd w:id="39"/>
    <w:bookmarkStart w:name="z41" w:id="40"/>
    <w:p>
      <w:pPr>
        <w:spacing w:after="0"/>
        <w:ind w:left="0"/>
        <w:jc w:val="both"/>
      </w:pPr>
      <w:r>
        <w:rPr>
          <w:rFonts w:ascii="Times New Roman"/>
          <w:b w:val="false"/>
          <w:i w:val="false"/>
          <w:color w:val="000000"/>
          <w:sz w:val="28"/>
        </w:rPr>
        <w:t xml:space="preserve">
     42. Авиакомпанияның (авиакәсіпорнының) жеке құрамын, оқу орнын ДҰСК-ке дайындауда, стационарлық тексеруге, кеңес алуға және басқа жолдау кезінде авиация дәрігерінің жеке қарауынан кейін медициналық картаға эпикриз (куәланушыны комиссия аралық кезеңде диспансерлік байқау қорытындысын қысқаша жазу) жазады. </w:t>
      </w:r>
    </w:p>
    <w:bookmarkEnd w:id="40"/>
    <w:bookmarkStart w:name="z42" w:id="41"/>
    <w:p>
      <w:pPr>
        <w:spacing w:after="0"/>
        <w:ind w:left="0"/>
        <w:jc w:val="both"/>
      </w:pPr>
      <w:r>
        <w:rPr>
          <w:rFonts w:ascii="Times New Roman"/>
          <w:b w:val="false"/>
          <w:i w:val="false"/>
          <w:color w:val="000000"/>
          <w:sz w:val="28"/>
        </w:rPr>
        <w:t xml:space="preserve">
     43. Куәланушының эпикризінде келесі мәліметтер көрсетіледі: </w:t>
      </w:r>
      <w:r>
        <w:br/>
      </w:r>
      <w:r>
        <w:rPr>
          <w:rFonts w:ascii="Times New Roman"/>
          <w:b w:val="false"/>
          <w:i w:val="false"/>
          <w:color w:val="000000"/>
          <w:sz w:val="28"/>
        </w:rPr>
        <w:t xml:space="preserve">
     шағым болуы немесе болмауы, бұрынғы шалдыққан аурулары, соның ішінде бұрынғы шалдыққан аурулары салдарынан уақытша еңбекке жарамсыздығы, қандай топ бойынша диспансерлік бақылау өткізілді; </w:t>
      </w:r>
      <w:r>
        <w:br/>
      </w:r>
      <w:r>
        <w:rPr>
          <w:rFonts w:ascii="Times New Roman"/>
          <w:b w:val="false"/>
          <w:i w:val="false"/>
          <w:color w:val="000000"/>
          <w:sz w:val="28"/>
        </w:rPr>
        <w:t xml:space="preserve">
     ұшу кезіндегі түсетін салмақ, ұшу түрлері, ұшу уақыты нормасын ұзарту, басқаға оқу, авиациялық оқыс жағдаяттың алдындағы белгілер; </w:t>
      </w:r>
      <w:r>
        <w:br/>
      </w:r>
      <w:r>
        <w:rPr>
          <w:rFonts w:ascii="Times New Roman"/>
          <w:b w:val="false"/>
          <w:i w:val="false"/>
          <w:color w:val="000000"/>
          <w:sz w:val="28"/>
        </w:rPr>
        <w:t xml:space="preserve">
     кезектегі еңбек демалысын пайдалану, шипажайлық емделу, ұйымдастырылған демалыс, демалыс күндерінің реттілігі, пайдаланбаған еңбек демалысы; </w:t>
      </w:r>
      <w:r>
        <w:br/>
      </w:r>
      <w:r>
        <w:rPr>
          <w:rFonts w:ascii="Times New Roman"/>
          <w:b w:val="false"/>
          <w:i w:val="false"/>
          <w:color w:val="000000"/>
          <w:sz w:val="28"/>
        </w:rPr>
        <w:t xml:space="preserve">
     ұшу алдындағы (ауысым) медициналық қарау мәліметі, аэробекеттегі (ұшу алдындағы) медпунктте жұмыстан шеткерілу негізі; </w:t>
      </w:r>
      <w:r>
        <w:br/>
      </w:r>
      <w:r>
        <w:rPr>
          <w:rFonts w:ascii="Times New Roman"/>
          <w:b w:val="false"/>
          <w:i w:val="false"/>
          <w:color w:val="000000"/>
          <w:sz w:val="28"/>
        </w:rPr>
        <w:t xml:space="preserve">
     басқа медициналық мамандарда бақылануы және емдеу-сауықтыру шараларының орындалуы және ДҰСК нұсқауы; </w:t>
      </w:r>
      <w:r>
        <w:br/>
      </w:r>
      <w:r>
        <w:rPr>
          <w:rFonts w:ascii="Times New Roman"/>
          <w:b w:val="false"/>
          <w:i w:val="false"/>
          <w:color w:val="000000"/>
          <w:sz w:val="28"/>
        </w:rPr>
        <w:t xml:space="preserve">
     жеке қаралу бойынша мәліметтер; </w:t>
      </w:r>
      <w:r>
        <w:br/>
      </w:r>
      <w:r>
        <w:rPr>
          <w:rFonts w:ascii="Times New Roman"/>
          <w:b w:val="false"/>
          <w:i w:val="false"/>
          <w:color w:val="000000"/>
          <w:sz w:val="28"/>
        </w:rPr>
        <w:t xml:space="preserve">
     диагноз; </w:t>
      </w:r>
      <w:r>
        <w:br/>
      </w:r>
      <w:r>
        <w:rPr>
          <w:rFonts w:ascii="Times New Roman"/>
          <w:b w:val="false"/>
          <w:i w:val="false"/>
          <w:color w:val="000000"/>
          <w:sz w:val="28"/>
        </w:rPr>
        <w:t xml:space="preserve">
     денсаулық жағдайы мен динамикасы туралы және диспансерлік бақылаудың (жақсару, кему, өзгеріссіз) тиімділігі туралы авиация дәрігерінің жалпыламасы және негізгі мамандығы бойынша жұмысын жалғастыру туралы оның нұсқауы. </w:t>
      </w:r>
      <w:r>
        <w:br/>
      </w:r>
      <w:r>
        <w:rPr>
          <w:rFonts w:ascii="Times New Roman"/>
          <w:b w:val="false"/>
          <w:i w:val="false"/>
          <w:color w:val="000000"/>
          <w:sz w:val="28"/>
        </w:rPr>
        <w:t xml:space="preserve">
     Жыл бойына еңбек демалысын пайдаланбаған тұлғалар медициналық куәлануға жіберілмейді. </w:t>
      </w:r>
    </w:p>
    <w:bookmarkEnd w:id="41"/>
    <w:bookmarkStart w:name="z43" w:id="42"/>
    <w:p>
      <w:pPr>
        <w:spacing w:after="0"/>
        <w:ind w:left="0"/>
        <w:jc w:val="both"/>
      </w:pPr>
      <w:r>
        <w:rPr>
          <w:rFonts w:ascii="Times New Roman"/>
          <w:b w:val="false"/>
          <w:i w:val="false"/>
          <w:color w:val="000000"/>
          <w:sz w:val="28"/>
        </w:rPr>
        <w:t xml:space="preserve">
     44. Авиация мамандарды ДҰС-ке, стационарлық тексеруге, кеңес алуға және басқа жолдау кезінде авиация дәрігері куәланушының қолына медициналық кітапшаны, ЭКГ жазбасын, рентгендік суретін және кейінгі 5 жылдағы басқа зерттеулер мен бақылаулар мәліметін қолхат арқылы береді. </w:t>
      </w:r>
    </w:p>
    <w:bookmarkEnd w:id="42"/>
    <w:bookmarkStart w:name="z44" w:id="43"/>
    <w:p>
      <w:pPr>
        <w:spacing w:after="0"/>
        <w:ind w:left="0"/>
        <w:jc w:val="both"/>
      </w:pPr>
      <w:r>
        <w:rPr>
          <w:rFonts w:ascii="Times New Roman"/>
          <w:b w:val="false"/>
          <w:i w:val="false"/>
          <w:color w:val="000000"/>
          <w:sz w:val="28"/>
        </w:rPr>
        <w:t xml:space="preserve">
     45. Авиация персоналы ДҰСК-тен өту кезінде медициналық зерттеулер (зертханалық, рентгендік, ЭКГ, ЭЭГ, РЭГ) қорытындылары, ДҰСК (ОДҰСК) сарапшыларының кеңесі және барлық жазбалар медициналық кітапшаға хронологиялық тәртіппен жазылады. </w:t>
      </w:r>
    </w:p>
    <w:bookmarkEnd w:id="43"/>
    <w:bookmarkStart w:name="z45" w:id="44"/>
    <w:p>
      <w:pPr>
        <w:spacing w:after="0"/>
        <w:ind w:left="0"/>
        <w:jc w:val="both"/>
      </w:pPr>
      <w:r>
        <w:rPr>
          <w:rFonts w:ascii="Times New Roman"/>
          <w:b w:val="false"/>
          <w:i w:val="false"/>
          <w:color w:val="000000"/>
          <w:sz w:val="28"/>
        </w:rPr>
        <w:t xml:space="preserve">
     46. ДҰСК сарапшы-дәрігерлері медициналық құжаттарға ауруларын шынайы зерттеу мәліметі, диагнозын өз кәсіби мамандық тұрғысынан нұсқаулар жазулары қажет. Медициналық зерттеулер мәліметі дұрыстығы ДҰСК сарапшы-дәрігер қолымен бекітіледі. Сараптамалық медициналық құжатта (жалпы қабылдаған рәміздерден басқа) сөздерді қысқартуға тыйым салынады. </w:t>
      </w:r>
    </w:p>
    <w:bookmarkEnd w:id="44"/>
    <w:bookmarkStart w:name="z46" w:id="45"/>
    <w:p>
      <w:pPr>
        <w:spacing w:after="0"/>
        <w:ind w:left="0"/>
        <w:jc w:val="both"/>
      </w:pPr>
      <w:r>
        <w:rPr>
          <w:rFonts w:ascii="Times New Roman"/>
          <w:b w:val="false"/>
          <w:i w:val="false"/>
          <w:color w:val="000000"/>
          <w:sz w:val="28"/>
        </w:rPr>
        <w:t xml:space="preserve">
     47. Стационарлық зерттеулердің нәтижесі куәланушының медициналық кітапшасында сақталатын ауру тарихынан көшірме түрінде ресімделеді. Көшірмеде параклиникалық зерттеулер, медицина мамандарының кеңесі, диагноз дәлелі көрсетілуі тиіс. </w:t>
      </w:r>
    </w:p>
    <w:bookmarkEnd w:id="45"/>
    <w:bookmarkStart w:name="z47" w:id="46"/>
    <w:p>
      <w:pPr>
        <w:spacing w:after="0"/>
        <w:ind w:left="0"/>
        <w:jc w:val="both"/>
      </w:pPr>
      <w:r>
        <w:rPr>
          <w:rFonts w:ascii="Times New Roman"/>
          <w:b w:val="false"/>
          <w:i w:val="false"/>
          <w:color w:val="000000"/>
          <w:sz w:val="28"/>
        </w:rPr>
        <w:t xml:space="preserve">
     48. АА мамандығына сәйкес жұмысқа жарамдылығы туралы сараптама медициналық қорытынды ДҰСК отырысында шығарылады. Сол мезетте ДҰСК отырысында диспансерлік бақылау тобы анықталады және емдік-алдын алу сипатында ұсыныстар жасалады. </w:t>
      </w:r>
    </w:p>
    <w:bookmarkEnd w:id="46"/>
    <w:bookmarkStart w:name="z48" w:id="47"/>
    <w:p>
      <w:pPr>
        <w:spacing w:after="0"/>
        <w:ind w:left="0"/>
        <w:jc w:val="both"/>
      </w:pPr>
      <w:r>
        <w:rPr>
          <w:rFonts w:ascii="Times New Roman"/>
          <w:b w:val="false"/>
          <w:i w:val="false"/>
          <w:color w:val="000000"/>
          <w:sz w:val="28"/>
        </w:rPr>
        <w:t xml:space="preserve">
     49. ДҰСК-ның әрбір отырысы хаттама журналында ресімделінеді (осы Ережеге 8-қосымша), комиссияның барлық мүшелері мен төрағасының қолы қойылып ДҰСК мөрімен бекітіледі. </w:t>
      </w:r>
    </w:p>
    <w:bookmarkEnd w:id="47"/>
    <w:bookmarkStart w:name="z49" w:id="48"/>
    <w:p>
      <w:pPr>
        <w:spacing w:after="0"/>
        <w:ind w:left="0"/>
        <w:jc w:val="both"/>
      </w:pPr>
      <w:r>
        <w:rPr>
          <w:rFonts w:ascii="Times New Roman"/>
          <w:b w:val="false"/>
          <w:i w:val="false"/>
          <w:color w:val="000000"/>
          <w:sz w:val="28"/>
        </w:rPr>
        <w:t xml:space="preserve">
     50. ДҰСК-ның медициналық куәландыруынан кейін дәрігерлік-ұшу сараптау комиссиясының төрағасы ұшу жұмысына (бортсеріктерге, ӘҚБ бойынша, АА оқу орындарында оқуға) жарамды деп танылған тұлғаларға авиация маманының медициналық сертификатын (медициналық қорытындысы), белгіленген түрде оқытылатын (осы Ережеге 5 және 14 қосымша) береді. Медициналық сертификаттың әрекеттік мерзімі ДҰСК сараптама қорытындысы жазылған күнінен басталады. </w:t>
      </w:r>
    </w:p>
    <w:bookmarkEnd w:id="48"/>
    <w:bookmarkStart w:name="z50" w:id="49"/>
    <w:p>
      <w:pPr>
        <w:spacing w:after="0"/>
        <w:ind w:left="0"/>
        <w:jc w:val="both"/>
      </w:pPr>
      <w:r>
        <w:rPr>
          <w:rFonts w:ascii="Times New Roman"/>
          <w:b w:val="false"/>
          <w:i w:val="false"/>
          <w:color w:val="000000"/>
          <w:sz w:val="28"/>
        </w:rPr>
        <w:t xml:space="preserve">
     51. Ұшу жұмысына, ӘҚБ бойынша жұмысқа, бортоператорларға, АА оқу орындарында оқуға жарамсыз деп танылғандарға, осы Ереженің 6-қосымшасына сәйкес ДҰСК анықтамасы беріледі. </w:t>
      </w:r>
    </w:p>
    <w:bookmarkEnd w:id="49"/>
    <w:bookmarkStart w:name="z51" w:id="50"/>
    <w:p>
      <w:pPr>
        <w:spacing w:after="0"/>
        <w:ind w:left="0"/>
        <w:jc w:val="both"/>
      </w:pPr>
      <w:r>
        <w:rPr>
          <w:rFonts w:ascii="Times New Roman"/>
          <w:b w:val="false"/>
          <w:i w:val="false"/>
          <w:color w:val="000000"/>
          <w:sz w:val="28"/>
        </w:rPr>
        <w:t xml:space="preserve">
     52. Ұшу жұмысына (оқуға) жарамдылығы өзгерген жағдайда келесі авиация маман санатына (дәріс алушыларға) шығарылған сараптама қорытындысы ОДҰСК-те бекітілуге тиіс: </w:t>
      </w:r>
      <w:r>
        <w:br/>
      </w:r>
      <w:r>
        <w:rPr>
          <w:rFonts w:ascii="Times New Roman"/>
          <w:b w:val="false"/>
          <w:i w:val="false"/>
          <w:color w:val="000000"/>
          <w:sz w:val="28"/>
        </w:rPr>
        <w:t xml:space="preserve">
     1) "оқуға жарамсыз" қорытындысы - АА оқу орнына ұшқыш, бортинженер, штурман дайындығы бойынша дәріс алушылар; </w:t>
      </w:r>
      <w:r>
        <w:br/>
      </w:r>
      <w:r>
        <w:rPr>
          <w:rFonts w:ascii="Times New Roman"/>
          <w:b w:val="false"/>
          <w:i w:val="false"/>
          <w:color w:val="000000"/>
          <w:sz w:val="28"/>
        </w:rPr>
        <w:t xml:space="preserve">
     2) "ұшу жұмысына жарамсыз" қорытындысы - барлық класс түрлері бойынша ұшақ пен тікұшақ ұшқыштарына, 1 класты ұшақ штурмандарына, 1 класты ұшақ бортинженерлеріне; </w:t>
      </w:r>
      <w:r>
        <w:br/>
      </w:r>
      <w:r>
        <w:rPr>
          <w:rFonts w:ascii="Times New Roman"/>
          <w:b w:val="false"/>
          <w:i w:val="false"/>
          <w:color w:val="000000"/>
          <w:sz w:val="28"/>
        </w:rPr>
        <w:t xml:space="preserve">
     3) "ұшу жұмысына жарамды" қорытындысы (ұшу жұмысына бұрын жарамсыз болып танылып, қайтадан қалпына келген жағдайда) - барлық класс түрлері бойынша ұшақ пен тікұшақ ұшқыштарына, 1 класты ұшақ штурмандарына, 1 класты ұшақ бортинженерлеріне. </w:t>
      </w:r>
    </w:p>
    <w:bookmarkEnd w:id="50"/>
    <w:bookmarkStart w:name="z52" w:id="51"/>
    <w:p>
      <w:pPr>
        <w:spacing w:after="0"/>
        <w:ind w:left="0"/>
        <w:jc w:val="both"/>
      </w:pPr>
      <w:r>
        <w:rPr>
          <w:rFonts w:ascii="Times New Roman"/>
          <w:b w:val="false"/>
          <w:i w:val="false"/>
          <w:color w:val="000000"/>
          <w:sz w:val="28"/>
        </w:rPr>
        <w:t xml:space="preserve">
     53. Басқа куәланушы санаттарға жұмысқа (оқуға) жарамдылығы өзгерген кезде ДҰСК ОДҰСК-те бекітілмейтін сараптама қорытындысын шығарады. </w:t>
      </w:r>
    </w:p>
    <w:bookmarkEnd w:id="51"/>
    <w:bookmarkStart w:name="z53" w:id="52"/>
    <w:p>
      <w:pPr>
        <w:spacing w:after="0"/>
        <w:ind w:left="0"/>
        <w:jc w:val="both"/>
      </w:pPr>
      <w:r>
        <w:rPr>
          <w:rFonts w:ascii="Times New Roman"/>
          <w:b w:val="false"/>
          <w:i w:val="false"/>
          <w:color w:val="000000"/>
          <w:sz w:val="28"/>
        </w:rPr>
        <w:t xml:space="preserve">
     54. ДҰСК қорытындысы 21-тармаққа сәйкес шыққаннан кейін күшіне енеді және ОДҰСК-мен бекітілгеннен кейін соңғы шешім деп танылады. </w:t>
      </w:r>
    </w:p>
    <w:bookmarkEnd w:id="52"/>
    <w:bookmarkStart w:name="z54" w:id="53"/>
    <w:p>
      <w:pPr>
        <w:spacing w:after="0"/>
        <w:ind w:left="0"/>
        <w:jc w:val="both"/>
      </w:pPr>
      <w:r>
        <w:rPr>
          <w:rFonts w:ascii="Times New Roman"/>
          <w:b w:val="false"/>
          <w:i w:val="false"/>
          <w:color w:val="000000"/>
          <w:sz w:val="28"/>
        </w:rPr>
        <w:t xml:space="preserve">
     55. Сараптама қорытындысы бекітілуі үшін, 21-тармақта қарастырылғандай, ауруы туралы куәлігі толтырылады да, куәланушының медқұжаттарымен бірге қорытынды сараптама шығарылған уақыттан бастап, 5 жұмыс күннен кешіктірілмей ОДҰСК-ке жолданады. </w:t>
      </w:r>
    </w:p>
    <w:bookmarkEnd w:id="53"/>
    <w:bookmarkStart w:name="z55" w:id="54"/>
    <w:p>
      <w:pPr>
        <w:spacing w:after="0"/>
        <w:ind w:left="0"/>
        <w:jc w:val="both"/>
      </w:pPr>
      <w:r>
        <w:rPr>
          <w:rFonts w:ascii="Times New Roman"/>
          <w:b w:val="false"/>
          <w:i w:val="false"/>
          <w:color w:val="000000"/>
          <w:sz w:val="28"/>
        </w:rPr>
        <w:t xml:space="preserve">
     56. ОДҰСК медициналық құжаттарды алғаннан кейін 3 жұмыс күн ішінде соңғы сараптама қорытындысын шығаруға тиіс. Қажет жағдайда жеке қарау және тексеру үшін куәланушы шақырылуы мүмкін. </w:t>
      </w:r>
    </w:p>
    <w:bookmarkEnd w:id="54"/>
    <w:bookmarkStart w:name="z56" w:id="55"/>
    <w:p>
      <w:pPr>
        <w:spacing w:after="0"/>
        <w:ind w:left="0"/>
        <w:jc w:val="both"/>
      </w:pPr>
      <w:r>
        <w:rPr>
          <w:rFonts w:ascii="Times New Roman"/>
          <w:b w:val="false"/>
          <w:i w:val="false"/>
          <w:color w:val="000000"/>
          <w:sz w:val="28"/>
        </w:rPr>
        <w:t xml:space="preserve">
     57. ОДҰСК қорытындысы шығарылғаннан кейін медициналық құжат ДҰСК-ке қайтарылады, онда куәланушыға сәйкес медициналық сертификат немесе ДҰСК анықтамасы беріледі (осы Ережеге 5 және 6 қосымша). </w:t>
      </w:r>
    </w:p>
    <w:bookmarkEnd w:id="55"/>
    <w:bookmarkStart w:name="z57" w:id="56"/>
    <w:p>
      <w:pPr>
        <w:spacing w:after="0"/>
        <w:ind w:left="0"/>
        <w:jc w:val="both"/>
      </w:pPr>
      <w:r>
        <w:rPr>
          <w:rFonts w:ascii="Times New Roman"/>
          <w:b w:val="false"/>
          <w:i w:val="false"/>
          <w:color w:val="000000"/>
          <w:sz w:val="28"/>
        </w:rPr>
        <w:t xml:space="preserve">
     58. Ерекше жағдайда медсертификаттың "басқа белгілер" бөлімінде ДҰСК (ОДҰСК) төрағасы куәланушының жеке диапазонын (мінездемесін) көрсетеді: жүрек қысылуының жиілігі, қан қысымы және басқалар. </w:t>
      </w:r>
      <w:r>
        <w:br/>
      </w:r>
      <w:r>
        <w:rPr>
          <w:rFonts w:ascii="Times New Roman"/>
          <w:b w:val="false"/>
          <w:i w:val="false"/>
          <w:color w:val="000000"/>
          <w:sz w:val="28"/>
        </w:rPr>
        <w:t xml:space="preserve">
     Мәліметтер ДҰСК (ОДҰСК) мөрімен бекітіледі. </w:t>
      </w:r>
    </w:p>
    <w:bookmarkEnd w:id="56"/>
    <w:bookmarkStart w:name="z58" w:id="57"/>
    <w:p>
      <w:pPr>
        <w:spacing w:after="0"/>
        <w:ind w:left="0"/>
        <w:jc w:val="both"/>
      </w:pPr>
      <w:r>
        <w:rPr>
          <w:rFonts w:ascii="Times New Roman"/>
          <w:b w:val="false"/>
          <w:i w:val="false"/>
          <w:color w:val="000000"/>
          <w:sz w:val="28"/>
        </w:rPr>
        <w:t xml:space="preserve">
     59. Күрделі диагностикалық және сараптамалық жағдайда медициналық құжаттама ОДҰСК-ның қарауына жіберіледі. Мұндай жағдайда, ОДҰСК-ке жолдамасында (осы Ережеге 13-қосымша) жолданудың дәлелді себептері көрсетіледі. ОДҰСК-ке кеңес алуға (консультацияға) шақырылмаған куәланушыны жіберуге тыйым салынады. </w:t>
      </w:r>
    </w:p>
    <w:bookmarkEnd w:id="57"/>
    <w:bookmarkStart w:name="z59" w:id="58"/>
    <w:p>
      <w:pPr>
        <w:spacing w:after="0"/>
        <w:ind w:left="0"/>
        <w:jc w:val="left"/>
      </w:pPr>
      <w:r>
        <w:rPr>
          <w:rFonts w:ascii="Times New Roman"/>
          <w:b/>
          <w:i w:val="false"/>
          <w:color w:val="000000"/>
        </w:rPr>
        <w:t xml:space="preserve"> 
6 тарау. Комиссияаралық кезеңде медициналық </w:t>
      </w:r>
      <w:r>
        <w:br/>
      </w:r>
      <w:r>
        <w:rPr>
          <w:rFonts w:ascii="Times New Roman"/>
          <w:b/>
          <w:i w:val="false"/>
          <w:color w:val="000000"/>
        </w:rPr>
        <w:t xml:space="preserve">
бақылауды ұйымдастыру </w:t>
      </w:r>
    </w:p>
    <w:bookmarkEnd w:id="58"/>
    <w:p>
      <w:pPr>
        <w:spacing w:after="0"/>
        <w:ind w:left="0"/>
        <w:jc w:val="both"/>
      </w:pPr>
      <w:r>
        <w:rPr>
          <w:rFonts w:ascii="Times New Roman"/>
          <w:b w:val="false"/>
          <w:i w:val="false"/>
          <w:color w:val="000000"/>
          <w:sz w:val="28"/>
        </w:rPr>
        <w:t xml:space="preserve">     60. Ұшу құрамы, авиадиспетчерлері, АА оқу орындарында оқитындар, бортсеріктер, бортоператорлар өз денсаулық жағдайларына ынтымақтастық тұрғыдан қарай отырып, салауатты өмір салтын жүргізуді, емдік-алдын алу нұсқауларын қатаң орындауды негізге ала отырып жауапкершілік артады. </w:t>
      </w:r>
    </w:p>
    <w:bookmarkStart w:name="z60" w:id="59"/>
    <w:p>
      <w:pPr>
        <w:spacing w:after="0"/>
        <w:ind w:left="0"/>
        <w:jc w:val="both"/>
      </w:pPr>
      <w:r>
        <w:rPr>
          <w:rFonts w:ascii="Times New Roman"/>
          <w:b w:val="false"/>
          <w:i w:val="false"/>
          <w:color w:val="000000"/>
          <w:sz w:val="28"/>
        </w:rPr>
        <w:t xml:space="preserve">
     61. Комиссияаралық кезеңде ұшу, авиадиспетчерлер, оқушылар құрамын, бортсеріктерді, бортоператорларды бақылауды авиация дәрігері, ДҰСК сарапшы-дәрігері өткізеді. </w:t>
      </w:r>
    </w:p>
    <w:bookmarkEnd w:id="59"/>
    <w:bookmarkStart w:name="z61" w:id="60"/>
    <w:p>
      <w:pPr>
        <w:spacing w:after="0"/>
        <w:ind w:left="0"/>
        <w:jc w:val="both"/>
      </w:pPr>
      <w:r>
        <w:rPr>
          <w:rFonts w:ascii="Times New Roman"/>
          <w:b w:val="false"/>
          <w:i w:val="false"/>
          <w:color w:val="000000"/>
          <w:sz w:val="28"/>
        </w:rPr>
        <w:t xml:space="preserve">
     62. Ұшу, диспетчерлік құрамы, дәріс алушы тұлғаларға, бортсеріктерге және бортоператорларға емдік-алдын алу, сауықтыру шаралары және бақылайтын медициналық зерттеулер (тағайындау) денсаулықты қорғау және азаматтық авиация төңірегінде Қазақстан Республикасы уәкілетті органдарының нормативтік құжаттары негізінде ДҰСК ескертулеріне (нұсқауына) сәйкес жеке тәртіпте жүзеге асырылады. </w:t>
      </w:r>
    </w:p>
    <w:bookmarkEnd w:id="60"/>
    <w:bookmarkStart w:name="z62" w:id="61"/>
    <w:p>
      <w:pPr>
        <w:spacing w:after="0"/>
        <w:ind w:left="0"/>
        <w:jc w:val="both"/>
      </w:pPr>
      <w:r>
        <w:rPr>
          <w:rFonts w:ascii="Times New Roman"/>
          <w:b w:val="false"/>
          <w:i w:val="false"/>
          <w:color w:val="000000"/>
          <w:sz w:val="28"/>
        </w:rPr>
        <w:t xml:space="preserve">
     63. Ұшқыштар, штурмандар, бортинженерлер, бортмеханиктер, бортрадистер, авиадиспетчерлері, бортсеріктер, бортоператорлар, ұшқыш-байқаушылар, парашютистер және ӘК бортында эпизодты тапсырма орындаушы мамандар әр 6 ай өткеннен кейін және кезектегі ДҰСК алдында қатар медициналық көрсеткіштер бойынша авиация дәрігерінің медициналық қарауынан өтеді: </w:t>
      </w:r>
      <w:r>
        <w:br/>
      </w:r>
      <w:r>
        <w:rPr>
          <w:rFonts w:ascii="Times New Roman"/>
          <w:b w:val="false"/>
          <w:i w:val="false"/>
          <w:color w:val="000000"/>
          <w:sz w:val="28"/>
        </w:rPr>
        <w:t xml:space="preserve">
     1) 5-тармақтың 2) тармақшасына тұлғаларға қатысты 6 айдан кейін осы Ереженің 3-қосымшасына сәйкес терең медициналық қарау өткізіледі; </w:t>
      </w:r>
      <w:r>
        <w:br/>
      </w:r>
      <w:r>
        <w:rPr>
          <w:rFonts w:ascii="Times New Roman"/>
          <w:b w:val="false"/>
          <w:i w:val="false"/>
          <w:color w:val="000000"/>
          <w:sz w:val="28"/>
        </w:rPr>
        <w:t xml:space="preserve">
     2) 5-тармақтың 3), 4), 5) тармақшаларына қатыстылар терең медициналық тексерістен 12 айдан кейін келесі көлемде өткізіледі: тексерілу, қан, зәр құрамының жалпы талдамы, микрореакция, ЭКГ тыныштық күйдегі және флюорография; </w:t>
      </w:r>
      <w:r>
        <w:br/>
      </w:r>
      <w:r>
        <w:rPr>
          <w:rFonts w:ascii="Times New Roman"/>
          <w:b w:val="false"/>
          <w:i w:val="false"/>
          <w:color w:val="000000"/>
          <w:sz w:val="28"/>
        </w:rPr>
        <w:t xml:space="preserve">
     3) медициналық тексеру өткізу кезінде шағымы бары немесе жоғы қараушының жеке қолымен бекітіледі. </w:t>
      </w:r>
    </w:p>
    <w:bookmarkEnd w:id="61"/>
    <w:bookmarkStart w:name="z63" w:id="62"/>
    <w:p>
      <w:pPr>
        <w:spacing w:after="0"/>
        <w:ind w:left="0"/>
        <w:jc w:val="both"/>
      </w:pPr>
      <w:r>
        <w:rPr>
          <w:rFonts w:ascii="Times New Roman"/>
          <w:b w:val="false"/>
          <w:i w:val="false"/>
          <w:color w:val="000000"/>
          <w:sz w:val="28"/>
        </w:rPr>
        <w:t xml:space="preserve">
     64. 62-63-тармақтарда көрсетілгендей медициналық шаралардан басқа авиация дәрігері авиация мамандарды аурудан (жарақаттан) сауықтырылғаннан, авиациялық жанжалдан (қақтығыстан), авиациялық оқыс жағдайдан кейін, демалыстан, 3 ай не одан ұзақ мерзімді іс-сапардан кейін, сонымен қатар АХЖ-дан кейін медициналық тексерістен өткізеді. </w:t>
      </w:r>
      <w:r>
        <w:br/>
      </w:r>
      <w:r>
        <w:rPr>
          <w:rFonts w:ascii="Times New Roman"/>
          <w:b w:val="false"/>
          <w:i w:val="false"/>
          <w:color w:val="000000"/>
          <w:sz w:val="28"/>
        </w:rPr>
        <w:t xml:space="preserve">
     Авиациялық жанжал (қақтығыс) мен авиациялық оқыс жағдайлардан кейін медициналық тексеруді авиакомпания (авиакәсіпорын) әкімшілігінің жолдауы бойынша лезде оқыс оқиғадан (қақтығыс) кейін әуебекет медпунктінде кезекші медициналық қызметкер келесі көлемде өткізеді; анамнез (ауру ағымы) жиынтығы, сыртқы тексеру, сілемей қабығын тексеру, дене қызуын өлшеу, қан қысымын, тамыр соғуын өлшеу, ішімдікке мастығын тексеру үшін сараптама өткізеді. Экипажды ұшуға жіберуді авиация дәрігері жүзеге асырады. </w:t>
      </w:r>
      <w:r>
        <w:br/>
      </w:r>
      <w:r>
        <w:rPr>
          <w:rFonts w:ascii="Times New Roman"/>
          <w:b w:val="false"/>
          <w:i w:val="false"/>
          <w:color w:val="000000"/>
          <w:sz w:val="28"/>
        </w:rPr>
        <w:t xml:space="preserve">
     65. Авиация дәрігердің медициналық тексеру нәтижесі бойынша қорытынды қабылдануы мүмкін: </w:t>
      </w:r>
      <w:r>
        <w:br/>
      </w:r>
      <w:r>
        <w:rPr>
          <w:rFonts w:ascii="Times New Roman"/>
          <w:b w:val="false"/>
          <w:i w:val="false"/>
          <w:color w:val="000000"/>
          <w:sz w:val="28"/>
        </w:rPr>
        <w:t xml:space="preserve">
     ұшуға жіберілді (ӘҚБ жұмысы бойынша, бортсеріктерге тағы басқа); </w:t>
      </w:r>
      <w:r>
        <w:br/>
      </w:r>
      <w:r>
        <w:rPr>
          <w:rFonts w:ascii="Times New Roman"/>
          <w:b w:val="false"/>
          <w:i w:val="false"/>
          <w:color w:val="000000"/>
          <w:sz w:val="28"/>
        </w:rPr>
        <w:t xml:space="preserve">
     ұшуға жіберілді (ӘҚБ жұмысы бойынша, бортсеріктерге тағы басқа) емдік-алдын алу шаралары тағайындалды; </w:t>
      </w:r>
      <w:r>
        <w:br/>
      </w:r>
      <w:r>
        <w:rPr>
          <w:rFonts w:ascii="Times New Roman"/>
          <w:b w:val="false"/>
          <w:i w:val="false"/>
          <w:color w:val="000000"/>
          <w:sz w:val="28"/>
        </w:rPr>
        <w:t xml:space="preserve">
     кезектен тыс демалыс күні (кезекті демалыс күні) берілуін қажет етеді; </w:t>
      </w:r>
      <w:r>
        <w:br/>
      </w:r>
      <w:r>
        <w:rPr>
          <w:rFonts w:ascii="Times New Roman"/>
          <w:b w:val="false"/>
          <w:i w:val="false"/>
          <w:color w:val="000000"/>
          <w:sz w:val="28"/>
        </w:rPr>
        <w:t xml:space="preserve">
     кеңес беруді өткізуді (амбулаторлық, стационарлық, шипажайлық, стационарлық - емдеулер) қажет етеді; </w:t>
      </w:r>
      <w:r>
        <w:br/>
      </w:r>
      <w:r>
        <w:rPr>
          <w:rFonts w:ascii="Times New Roman"/>
          <w:b w:val="false"/>
          <w:i w:val="false"/>
          <w:color w:val="000000"/>
          <w:sz w:val="28"/>
        </w:rPr>
        <w:t xml:space="preserve">
     стационар жағдайында алдын ала емдеуді қажет етеді (орташа мерзімдік емдеу 15-20 күн). </w:t>
      </w:r>
    </w:p>
    <w:bookmarkEnd w:id="62"/>
    <w:bookmarkStart w:name="z64" w:id="63"/>
    <w:p>
      <w:pPr>
        <w:spacing w:after="0"/>
        <w:ind w:left="0"/>
        <w:jc w:val="both"/>
      </w:pPr>
      <w:r>
        <w:rPr>
          <w:rFonts w:ascii="Times New Roman"/>
          <w:b w:val="false"/>
          <w:i w:val="false"/>
          <w:color w:val="000000"/>
          <w:sz w:val="28"/>
        </w:rPr>
        <w:t xml:space="preserve">
     66. Куәландырудың медициналық көрсетулер болған жағдайда авиация дәрігері оны кезектен тыс медициналық куәландыруға ДҰСК-ке жібереді. </w:t>
      </w:r>
    </w:p>
    <w:bookmarkEnd w:id="63"/>
    <w:bookmarkStart w:name="z65" w:id="64"/>
    <w:p>
      <w:pPr>
        <w:spacing w:after="0"/>
        <w:ind w:left="0"/>
        <w:jc w:val="both"/>
      </w:pPr>
      <w:r>
        <w:rPr>
          <w:rFonts w:ascii="Times New Roman"/>
          <w:b w:val="false"/>
          <w:i w:val="false"/>
          <w:color w:val="000000"/>
          <w:sz w:val="28"/>
        </w:rPr>
        <w:t xml:space="preserve">
     67. Ұшу, авиадиспетчерлік АА оқу орындарын бітірушілер, ұшу, авиадиспетчерлік құрамының мамандары, басқа авиакомпаниядан (авиакәсіпорын) ауысып келушілер, үзілістен кейін ұшу жұмысына (ӘҚБ бойынша) қайта түсушілерді ұшуға (ӘҚБ бойынша жұмысқа) авиация дәрігер жібереді. </w:t>
      </w:r>
    </w:p>
    <w:bookmarkEnd w:id="64"/>
    <w:bookmarkStart w:name="z66" w:id="65"/>
    <w:p>
      <w:pPr>
        <w:spacing w:after="0"/>
        <w:ind w:left="0"/>
        <w:jc w:val="both"/>
      </w:pPr>
      <w:r>
        <w:rPr>
          <w:rFonts w:ascii="Times New Roman"/>
          <w:b w:val="false"/>
          <w:i w:val="false"/>
          <w:color w:val="000000"/>
          <w:sz w:val="28"/>
        </w:rPr>
        <w:t xml:space="preserve">
     68. Ұшу, авиадиспетчерлік құрамды, АА оқу орындарында оқитындар, бортсеріктер және тағы басқа кезектегі ДҰСК дайындауда, авиация дәрігері жеке қараудан өткізеді, комиссияаралық кезеңдегі эпикризді ресімдейді, куәланудан бір ай бұрын дәрігерлік-ұшу сараптама мақсатында зертханалық және құралдық зерттеулер өткізуді ұйымдастырады. </w:t>
      </w:r>
    </w:p>
    <w:bookmarkEnd w:id="65"/>
    <w:bookmarkStart w:name="z67" w:id="66"/>
    <w:p>
      <w:pPr>
        <w:spacing w:after="0"/>
        <w:ind w:left="0"/>
        <w:jc w:val="both"/>
      </w:pPr>
      <w:r>
        <w:rPr>
          <w:rFonts w:ascii="Times New Roman"/>
          <w:b w:val="false"/>
          <w:i w:val="false"/>
          <w:color w:val="000000"/>
          <w:sz w:val="28"/>
        </w:rPr>
        <w:t xml:space="preserve">
     69. Ұшу, диспетчерлік құрамы, АА оқу орындарында оқитындар, бортсеріктер және тағы басқа ұшу алдындағы (ауысымалды) медициналық тексеру Қазақстан Республикасының азаматтық авиация және денсаулықты қорғау саласындағы нормативтік құжаттарға сәйкес жүзеге асырылады. </w:t>
      </w:r>
    </w:p>
    <w:bookmarkEnd w:id="66"/>
    <w:bookmarkStart w:name="z68" w:id="6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азаматтық авиациясында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ережесіне 1-қосымша </w:t>
      </w:r>
    </w:p>
    <w:bookmarkEnd w:id="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Денсаулық жағдайына байланысты жарамдылық стандарттары. </w:t>
      </w:r>
      <w:r>
        <w:br/>
      </w:r>
      <w:r>
        <w:rPr>
          <w:rFonts w:ascii="Times New Roman"/>
          <w:b w:val="false"/>
          <w:i w:val="false"/>
          <w:color w:val="000000"/>
          <w:sz w:val="28"/>
        </w:rPr>
        <w:t>
</w:t>
      </w:r>
      <w:r>
        <w:rPr>
          <w:rFonts w:ascii="Times New Roman"/>
          <w:b/>
          <w:i w:val="false"/>
          <w:color w:val="000000"/>
          <w:sz w:val="28"/>
        </w:rPr>
        <w:t xml:space="preserve">  Денсаулық жағдайына және сипатмеже бағаларына қойылатын </w:t>
      </w:r>
      <w:r>
        <w:br/>
      </w:r>
      <w:r>
        <w:rPr>
          <w:rFonts w:ascii="Times New Roman"/>
          <w:b w:val="false"/>
          <w:i w:val="false"/>
          <w:color w:val="000000"/>
          <w:sz w:val="28"/>
        </w:rPr>
        <w:t>
</w:t>
      </w:r>
      <w:r>
        <w:rPr>
          <w:rFonts w:ascii="Times New Roman"/>
          <w:b/>
          <w:i w:val="false"/>
          <w:color w:val="000000"/>
          <w:sz w:val="28"/>
        </w:rPr>
        <w:t xml:space="preserve">    талаптар негізінде, ұшу жұмыстарына жарамдылығы, әуе </w:t>
      </w:r>
      <w:r>
        <w:br/>
      </w:r>
      <w:r>
        <w:rPr>
          <w:rFonts w:ascii="Times New Roman"/>
          <w:b w:val="false"/>
          <w:i w:val="false"/>
          <w:color w:val="000000"/>
          <w:sz w:val="28"/>
        </w:rPr>
        <w:t>
</w:t>
      </w:r>
      <w:r>
        <w:rPr>
          <w:rFonts w:ascii="Times New Roman"/>
          <w:b/>
          <w:i w:val="false"/>
          <w:color w:val="000000"/>
          <w:sz w:val="28"/>
        </w:rPr>
        <w:t xml:space="preserve">   қозғалысын ұйымдастыру бойынша жұмысқа, бортсеріктері, </w:t>
      </w:r>
      <w:r>
        <w:br/>
      </w:r>
      <w:r>
        <w:rPr>
          <w:rFonts w:ascii="Times New Roman"/>
          <w:b w:val="false"/>
          <w:i w:val="false"/>
          <w:color w:val="000000"/>
          <w:sz w:val="28"/>
        </w:rPr>
        <w:t>
</w:t>
      </w:r>
      <w:r>
        <w:rPr>
          <w:rFonts w:ascii="Times New Roman"/>
          <w:b/>
          <w:i w:val="false"/>
          <w:color w:val="000000"/>
          <w:sz w:val="28"/>
        </w:rPr>
        <w:t xml:space="preserve">    бортоператор жұмысына және азаматтық авиацияның оқу </w:t>
      </w:r>
      <w:r>
        <w:br/>
      </w:r>
      <w:r>
        <w:rPr>
          <w:rFonts w:ascii="Times New Roman"/>
          <w:b w:val="false"/>
          <w:i w:val="false"/>
          <w:color w:val="000000"/>
          <w:sz w:val="28"/>
        </w:rPr>
        <w:t>
</w:t>
      </w:r>
      <w:r>
        <w:rPr>
          <w:rFonts w:ascii="Times New Roman"/>
          <w:b/>
          <w:i w:val="false"/>
          <w:color w:val="000000"/>
          <w:sz w:val="28"/>
        </w:rPr>
        <w:t xml:space="preserve">         орындарында оқуға жарамдылығы анықталады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Куәланушылар санаттары және бағандар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Аурулар атауы және   | Ұшқыш, |Ұшақ, тік.|Әуе кеме.  |Ұшқыштар </w:t>
      </w:r>
      <w:r>
        <w:br/>
      </w:r>
      <w:r>
        <w:rPr>
          <w:rFonts w:ascii="Times New Roman"/>
          <w:b w:val="false"/>
          <w:i w:val="false"/>
          <w:color w:val="000000"/>
          <w:sz w:val="28"/>
        </w:rPr>
        <w:t xml:space="preserve">
 дене бітімі кемістігі   |штурман,|ұшақтың   |сінің      |жетекші. </w:t>
      </w:r>
      <w:r>
        <w:br/>
      </w:r>
      <w:r>
        <w:rPr>
          <w:rFonts w:ascii="Times New Roman"/>
          <w:b w:val="false"/>
          <w:i w:val="false"/>
          <w:color w:val="000000"/>
          <w:sz w:val="28"/>
        </w:rPr>
        <w:t xml:space="preserve">
                         |бортин. |барлық    |бортрадисі,|сі; авиа. </w:t>
      </w:r>
      <w:r>
        <w:br/>
      </w:r>
      <w:r>
        <w:rPr>
          <w:rFonts w:ascii="Times New Roman"/>
          <w:b w:val="false"/>
          <w:i w:val="false"/>
          <w:color w:val="000000"/>
          <w:sz w:val="28"/>
        </w:rPr>
        <w:t xml:space="preserve">
                         | женер, |кластары  |бортсерік. |диспет. </w:t>
      </w:r>
      <w:r>
        <w:br/>
      </w:r>
      <w:r>
        <w:rPr>
          <w:rFonts w:ascii="Times New Roman"/>
          <w:b w:val="false"/>
          <w:i w:val="false"/>
          <w:color w:val="000000"/>
          <w:sz w:val="28"/>
        </w:rPr>
        <w:t xml:space="preserve">
                         |авиадис.|бойынша   |тері, борт.|черлері, </w:t>
      </w:r>
      <w:r>
        <w:br/>
      </w:r>
      <w:r>
        <w:rPr>
          <w:rFonts w:ascii="Times New Roman"/>
          <w:b w:val="false"/>
          <w:i w:val="false"/>
          <w:color w:val="000000"/>
          <w:sz w:val="28"/>
        </w:rPr>
        <w:t xml:space="preserve">
                         |петчері |ұшқыштар, |оператор.  |АА оқу </w:t>
      </w:r>
      <w:r>
        <w:br/>
      </w:r>
      <w:r>
        <w:rPr>
          <w:rFonts w:ascii="Times New Roman"/>
          <w:b w:val="false"/>
          <w:i w:val="false"/>
          <w:color w:val="000000"/>
          <w:sz w:val="28"/>
        </w:rPr>
        <w:t xml:space="preserve">
                         |мамандар|штурман,  |лары; ұш.  |орнында </w:t>
      </w:r>
      <w:r>
        <w:br/>
      </w:r>
      <w:r>
        <w:rPr>
          <w:rFonts w:ascii="Times New Roman"/>
          <w:b w:val="false"/>
          <w:i w:val="false"/>
          <w:color w:val="000000"/>
          <w:sz w:val="28"/>
        </w:rPr>
        <w:t xml:space="preserve">
                         |бойынша |бортинже. |қыштар бай.|авиадис. </w:t>
      </w:r>
      <w:r>
        <w:br/>
      </w:r>
      <w:r>
        <w:rPr>
          <w:rFonts w:ascii="Times New Roman"/>
          <w:b w:val="false"/>
          <w:i w:val="false"/>
          <w:color w:val="000000"/>
          <w:sz w:val="28"/>
        </w:rPr>
        <w:t xml:space="preserve">
                         |АА оқу  |нерлері,  |қаушылар,  |петчерін </w:t>
      </w:r>
      <w:r>
        <w:br/>
      </w:r>
      <w:r>
        <w:rPr>
          <w:rFonts w:ascii="Times New Roman"/>
          <w:b w:val="false"/>
          <w:i w:val="false"/>
          <w:color w:val="000000"/>
          <w:sz w:val="28"/>
        </w:rPr>
        <w:t xml:space="preserve">
                         |орнында |бортмеха. |парашютшы. |дайындау </w:t>
      </w:r>
      <w:r>
        <w:br/>
      </w:r>
      <w:r>
        <w:rPr>
          <w:rFonts w:ascii="Times New Roman"/>
          <w:b w:val="false"/>
          <w:i w:val="false"/>
          <w:color w:val="000000"/>
          <w:sz w:val="28"/>
        </w:rPr>
        <w:t xml:space="preserve">
                         |оқитын. |ник жұмы. |лар, әуе   |бойынша </w:t>
      </w:r>
      <w:r>
        <w:br/>
      </w:r>
      <w:r>
        <w:rPr>
          <w:rFonts w:ascii="Times New Roman"/>
          <w:b w:val="false"/>
          <w:i w:val="false"/>
          <w:color w:val="000000"/>
          <w:sz w:val="28"/>
        </w:rPr>
        <w:t xml:space="preserve">
                         |дар (бі.|сына үміт.|кемесінде  |оқитын. </w:t>
      </w:r>
      <w:r>
        <w:br/>
      </w:r>
      <w:r>
        <w:rPr>
          <w:rFonts w:ascii="Times New Roman"/>
          <w:b w:val="false"/>
          <w:i w:val="false"/>
          <w:color w:val="000000"/>
          <w:sz w:val="28"/>
        </w:rPr>
        <w:t xml:space="preserve">
                         |тіруші. |керлер, АА|эпизодты   |дар (бі. </w:t>
      </w:r>
      <w:r>
        <w:br/>
      </w:r>
      <w:r>
        <w:rPr>
          <w:rFonts w:ascii="Times New Roman"/>
          <w:b w:val="false"/>
          <w:i w:val="false"/>
          <w:color w:val="000000"/>
          <w:sz w:val="28"/>
        </w:rPr>
        <w:t xml:space="preserve">
                         |лерден  |оқу орнын.|тапсырма   |тіруші </w:t>
      </w:r>
      <w:r>
        <w:br/>
      </w:r>
      <w:r>
        <w:rPr>
          <w:rFonts w:ascii="Times New Roman"/>
          <w:b w:val="false"/>
          <w:i w:val="false"/>
          <w:color w:val="000000"/>
          <w:sz w:val="28"/>
        </w:rPr>
        <w:t xml:space="preserve">
                         | басқа) |да осы    |орындайтын |курс) </w:t>
      </w:r>
      <w:r>
        <w:br/>
      </w:r>
      <w:r>
        <w:rPr>
          <w:rFonts w:ascii="Times New Roman"/>
          <w:b w:val="false"/>
          <w:i w:val="false"/>
          <w:color w:val="000000"/>
          <w:sz w:val="28"/>
        </w:rPr>
        <w:t xml:space="preserve">
                         |        |мамандық  |мамандар,  | </w:t>
      </w:r>
      <w:r>
        <w:br/>
      </w:r>
      <w:r>
        <w:rPr>
          <w:rFonts w:ascii="Times New Roman"/>
          <w:b w:val="false"/>
          <w:i w:val="false"/>
          <w:color w:val="000000"/>
          <w:sz w:val="28"/>
        </w:rPr>
        <w:t xml:space="preserve">
                         |        |бойынша   |әуесқой-   | </w:t>
      </w:r>
      <w:r>
        <w:br/>
      </w:r>
      <w:r>
        <w:rPr>
          <w:rFonts w:ascii="Times New Roman"/>
          <w:b w:val="false"/>
          <w:i w:val="false"/>
          <w:color w:val="000000"/>
          <w:sz w:val="28"/>
        </w:rPr>
        <w:t xml:space="preserve">
                         |        |оқитындар |ұшқыштар,  | </w:t>
      </w:r>
      <w:r>
        <w:br/>
      </w:r>
      <w:r>
        <w:rPr>
          <w:rFonts w:ascii="Times New Roman"/>
          <w:b w:val="false"/>
          <w:i w:val="false"/>
          <w:color w:val="000000"/>
          <w:sz w:val="28"/>
        </w:rPr>
        <w:t xml:space="preserve">
                         |        |(бітіруші |аэростат   | </w:t>
      </w:r>
      <w:r>
        <w:br/>
      </w:r>
      <w:r>
        <w:rPr>
          <w:rFonts w:ascii="Times New Roman"/>
          <w:b w:val="false"/>
          <w:i w:val="false"/>
          <w:color w:val="000000"/>
          <w:sz w:val="28"/>
        </w:rPr>
        <w:t xml:space="preserve">
                         |        |   курс)  |ұшқыштар;  | </w:t>
      </w:r>
      <w:r>
        <w:br/>
      </w:r>
      <w:r>
        <w:rPr>
          <w:rFonts w:ascii="Times New Roman"/>
          <w:b w:val="false"/>
          <w:i w:val="false"/>
          <w:color w:val="000000"/>
          <w:sz w:val="28"/>
        </w:rPr>
        <w:t xml:space="preserve">
                         |        |          |бортсерік  | </w:t>
      </w:r>
      <w:r>
        <w:br/>
      </w:r>
      <w:r>
        <w:rPr>
          <w:rFonts w:ascii="Times New Roman"/>
          <w:b w:val="false"/>
          <w:i w:val="false"/>
          <w:color w:val="000000"/>
          <w:sz w:val="28"/>
        </w:rPr>
        <w:t xml:space="preserve">
                         |        |          |жұмысына   | </w:t>
      </w:r>
      <w:r>
        <w:br/>
      </w:r>
      <w:r>
        <w:rPr>
          <w:rFonts w:ascii="Times New Roman"/>
          <w:b w:val="false"/>
          <w:i w:val="false"/>
          <w:color w:val="000000"/>
          <w:sz w:val="28"/>
        </w:rPr>
        <w:t xml:space="preserve">
                         |        |          |түсуші     | </w:t>
      </w:r>
      <w:r>
        <w:br/>
      </w:r>
      <w:r>
        <w:rPr>
          <w:rFonts w:ascii="Times New Roman"/>
          <w:b w:val="false"/>
          <w:i w:val="false"/>
          <w:color w:val="000000"/>
          <w:sz w:val="28"/>
        </w:rPr>
        <w:t xml:space="preserve">
                         |        |          |тұлғалар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Психикалық және жүйке аурулары: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Шизофрения, ашу қыс.    Жарамсыз  Жарамсыз   Жарамсыз   Жарамсыз </w:t>
      </w:r>
      <w:r>
        <w:br/>
      </w:r>
      <w:r>
        <w:rPr>
          <w:rFonts w:ascii="Times New Roman"/>
          <w:b w:val="false"/>
          <w:i w:val="false"/>
          <w:color w:val="000000"/>
          <w:sz w:val="28"/>
        </w:rPr>
        <w:t xml:space="preserve">
қанда уақытша естен адасу, </w:t>
      </w:r>
      <w:r>
        <w:br/>
      </w:r>
      <w:r>
        <w:rPr>
          <w:rFonts w:ascii="Times New Roman"/>
          <w:b w:val="false"/>
          <w:i w:val="false"/>
          <w:color w:val="000000"/>
          <w:sz w:val="28"/>
        </w:rPr>
        <w:t xml:space="preserve">
паранойя. </w:t>
      </w:r>
    </w:p>
    <w:p>
      <w:pPr>
        <w:spacing w:after="0"/>
        <w:ind w:left="0"/>
        <w:jc w:val="both"/>
      </w:pPr>
      <w:r>
        <w:rPr>
          <w:rFonts w:ascii="Times New Roman"/>
          <w:b w:val="false"/>
          <w:i w:val="false"/>
          <w:color w:val="000000"/>
          <w:sz w:val="28"/>
        </w:rPr>
        <w:t xml:space="preserve">2. Жұқпалы, уыттанушылық,  Жарамсыз  Жарамсыз   Жарамсыз   Жарамсыз </w:t>
      </w:r>
      <w:r>
        <w:br/>
      </w:r>
      <w:r>
        <w:rPr>
          <w:rFonts w:ascii="Times New Roman"/>
          <w:b w:val="false"/>
          <w:i w:val="false"/>
          <w:color w:val="000000"/>
          <w:sz w:val="28"/>
        </w:rPr>
        <w:t xml:space="preserve">
реактивті психоз; реак. </w:t>
      </w:r>
      <w:r>
        <w:br/>
      </w:r>
      <w:r>
        <w:rPr>
          <w:rFonts w:ascii="Times New Roman"/>
          <w:b w:val="false"/>
          <w:i w:val="false"/>
          <w:color w:val="000000"/>
          <w:sz w:val="28"/>
        </w:rPr>
        <w:t xml:space="preserve">
тивті жағдайлар (делсал. </w:t>
      </w:r>
      <w:r>
        <w:br/>
      </w:r>
      <w:r>
        <w:rPr>
          <w:rFonts w:ascii="Times New Roman"/>
          <w:b w:val="false"/>
          <w:i w:val="false"/>
          <w:color w:val="000000"/>
          <w:sz w:val="28"/>
        </w:rPr>
        <w:t xml:space="preserve">
дық, жабығу және тағы </w:t>
      </w:r>
      <w:r>
        <w:br/>
      </w:r>
      <w:r>
        <w:rPr>
          <w:rFonts w:ascii="Times New Roman"/>
          <w:b w:val="false"/>
          <w:i w:val="false"/>
          <w:color w:val="000000"/>
          <w:sz w:val="28"/>
        </w:rPr>
        <w:t xml:space="preserve">
басқа); невроз (неврасте. </w:t>
      </w:r>
      <w:r>
        <w:br/>
      </w:r>
      <w:r>
        <w:rPr>
          <w:rFonts w:ascii="Times New Roman"/>
          <w:b w:val="false"/>
          <w:i w:val="false"/>
          <w:color w:val="000000"/>
          <w:sz w:val="28"/>
        </w:rPr>
        <w:t xml:space="preserve">
ния, истерия, тағы басқа): </w:t>
      </w:r>
      <w:r>
        <w:br/>
      </w:r>
      <w:r>
        <w:rPr>
          <w:rFonts w:ascii="Times New Roman"/>
          <w:b w:val="false"/>
          <w:i w:val="false"/>
          <w:color w:val="000000"/>
          <w:sz w:val="28"/>
        </w:rPr>
        <w:t xml:space="preserve">
1) психикалық әрекеттің </w:t>
      </w:r>
      <w:r>
        <w:br/>
      </w:r>
      <w:r>
        <w:rPr>
          <w:rFonts w:ascii="Times New Roman"/>
          <w:b w:val="false"/>
          <w:i w:val="false"/>
          <w:color w:val="000000"/>
          <w:sz w:val="28"/>
        </w:rPr>
        <w:t xml:space="preserve">
бүлінуінен, тұрақты рези. </w:t>
      </w:r>
      <w:r>
        <w:br/>
      </w:r>
      <w:r>
        <w:rPr>
          <w:rFonts w:ascii="Times New Roman"/>
          <w:b w:val="false"/>
          <w:i w:val="false"/>
          <w:color w:val="000000"/>
          <w:sz w:val="28"/>
        </w:rPr>
        <w:t xml:space="preserve">
дуальды құбылыстардың </w:t>
      </w:r>
      <w:r>
        <w:br/>
      </w:r>
      <w:r>
        <w:rPr>
          <w:rFonts w:ascii="Times New Roman"/>
          <w:b w:val="false"/>
          <w:i w:val="false"/>
          <w:color w:val="000000"/>
          <w:sz w:val="28"/>
        </w:rPr>
        <w:t xml:space="preserve">
болуы немесе емделуден </w:t>
      </w:r>
      <w:r>
        <w:br/>
      </w:r>
      <w:r>
        <w:rPr>
          <w:rFonts w:ascii="Times New Roman"/>
          <w:b w:val="false"/>
          <w:i w:val="false"/>
          <w:color w:val="000000"/>
          <w:sz w:val="28"/>
        </w:rPr>
        <w:t xml:space="preserve">
кейін әлсіздік синдромы </w:t>
      </w:r>
      <w:r>
        <w:br/>
      </w:r>
      <w:r>
        <w:rPr>
          <w:rFonts w:ascii="Times New Roman"/>
          <w:b w:val="false"/>
          <w:i w:val="false"/>
          <w:color w:val="000000"/>
          <w:sz w:val="28"/>
        </w:rPr>
        <w:t xml:space="preserve">
болуы; </w:t>
      </w:r>
      <w:r>
        <w:br/>
      </w:r>
      <w:r>
        <w:rPr>
          <w:rFonts w:ascii="Times New Roman"/>
          <w:b w:val="false"/>
          <w:i w:val="false"/>
          <w:color w:val="000000"/>
          <w:sz w:val="28"/>
        </w:rPr>
        <w:t xml:space="preserve">
2) жүйке-психикалық        Жарамсыз  Жеке баға  Жеке баға  Жеке баға </w:t>
      </w:r>
      <w:r>
        <w:br/>
      </w:r>
      <w:r>
        <w:rPr>
          <w:rFonts w:ascii="Times New Roman"/>
          <w:b w:val="false"/>
          <w:i w:val="false"/>
          <w:color w:val="000000"/>
          <w:sz w:val="28"/>
        </w:rPr>
        <w:t xml:space="preserve">
әрекеті толық қалыптасты. </w:t>
      </w:r>
      <w:r>
        <w:br/>
      </w:r>
      <w:r>
        <w:rPr>
          <w:rFonts w:ascii="Times New Roman"/>
          <w:b w:val="false"/>
          <w:i w:val="false"/>
          <w:color w:val="000000"/>
          <w:sz w:val="28"/>
        </w:rPr>
        <w:t xml:space="preserve">
рылуда және тамырлы-веге. </w:t>
      </w:r>
      <w:r>
        <w:br/>
      </w:r>
      <w:r>
        <w:rPr>
          <w:rFonts w:ascii="Times New Roman"/>
          <w:b w:val="false"/>
          <w:i w:val="false"/>
          <w:color w:val="000000"/>
          <w:sz w:val="28"/>
        </w:rPr>
        <w:t xml:space="preserve">
тативтік жеңіл бұзылуынан. </w:t>
      </w:r>
    </w:p>
    <w:p>
      <w:pPr>
        <w:spacing w:after="0"/>
        <w:ind w:left="0"/>
        <w:jc w:val="both"/>
      </w:pPr>
      <w:r>
        <w:rPr>
          <w:rFonts w:ascii="Times New Roman"/>
          <w:b w:val="false"/>
          <w:i w:val="false"/>
          <w:color w:val="000000"/>
          <w:sz w:val="28"/>
        </w:rPr>
        <w:t xml:space="preserve">3. Маскүнемдік, дәріге     Жарамсыз  Жарамсыз   Жарамсыз   Жарамсыз </w:t>
      </w:r>
      <w:r>
        <w:br/>
      </w:r>
      <w:r>
        <w:rPr>
          <w:rFonts w:ascii="Times New Roman"/>
          <w:b w:val="false"/>
          <w:i w:val="false"/>
          <w:color w:val="000000"/>
          <w:sz w:val="28"/>
        </w:rPr>
        <w:t xml:space="preserve">
тәуелділік, нашақорлық. </w:t>
      </w:r>
    </w:p>
    <w:p>
      <w:pPr>
        <w:spacing w:after="0"/>
        <w:ind w:left="0"/>
        <w:jc w:val="both"/>
      </w:pPr>
      <w:r>
        <w:rPr>
          <w:rFonts w:ascii="Times New Roman"/>
          <w:b w:val="false"/>
          <w:i w:val="false"/>
          <w:color w:val="000000"/>
          <w:sz w:val="28"/>
        </w:rPr>
        <w:t xml:space="preserve">4. Тұлғалық бұзушылық: </w:t>
      </w:r>
      <w:r>
        <w:br/>
      </w:r>
      <w:r>
        <w:rPr>
          <w:rFonts w:ascii="Times New Roman"/>
          <w:b w:val="false"/>
          <w:i w:val="false"/>
          <w:color w:val="000000"/>
          <w:sz w:val="28"/>
        </w:rPr>
        <w:t xml:space="preserve">
1) психопатия барлық түр.  Жарамсыз  Жарамсыз   Жарамсыз   Жарамсыз </w:t>
      </w:r>
      <w:r>
        <w:br/>
      </w:r>
      <w:r>
        <w:rPr>
          <w:rFonts w:ascii="Times New Roman"/>
          <w:b w:val="false"/>
          <w:i w:val="false"/>
          <w:color w:val="000000"/>
          <w:sz w:val="28"/>
        </w:rPr>
        <w:t xml:space="preserve">
лері және психикалық емес </w:t>
      </w:r>
      <w:r>
        <w:br/>
      </w:r>
      <w:r>
        <w:rPr>
          <w:rFonts w:ascii="Times New Roman"/>
          <w:b w:val="false"/>
          <w:i w:val="false"/>
          <w:color w:val="000000"/>
          <w:sz w:val="28"/>
        </w:rPr>
        <w:t xml:space="preserve">
сипатты басқа да </w:t>
      </w:r>
      <w:r>
        <w:br/>
      </w:r>
      <w:r>
        <w:rPr>
          <w:rFonts w:ascii="Times New Roman"/>
          <w:b w:val="false"/>
          <w:i w:val="false"/>
          <w:color w:val="000000"/>
          <w:sz w:val="28"/>
        </w:rPr>
        <w:t xml:space="preserve">
психикалық бұзылушылық; </w:t>
      </w:r>
      <w:r>
        <w:br/>
      </w:r>
      <w:r>
        <w:rPr>
          <w:rFonts w:ascii="Times New Roman"/>
          <w:b w:val="false"/>
          <w:i w:val="false"/>
          <w:color w:val="000000"/>
          <w:sz w:val="28"/>
        </w:rPr>
        <w:t xml:space="preserve">
2) психикалық инфантилизм, Жарамсыз  Жарамсыз   Жарамсыз   Жарамсыз </w:t>
      </w:r>
      <w:r>
        <w:br/>
      </w:r>
      <w:r>
        <w:rPr>
          <w:rFonts w:ascii="Times New Roman"/>
          <w:b w:val="false"/>
          <w:i w:val="false"/>
          <w:color w:val="000000"/>
          <w:sz w:val="28"/>
        </w:rPr>
        <w:t xml:space="preserve">
тұлға акцентуациясы. </w:t>
      </w:r>
    </w:p>
    <w:p>
      <w:pPr>
        <w:spacing w:after="0"/>
        <w:ind w:left="0"/>
        <w:jc w:val="both"/>
      </w:pPr>
      <w:r>
        <w:rPr>
          <w:rFonts w:ascii="Times New Roman"/>
          <w:b w:val="false"/>
          <w:i w:val="false"/>
          <w:color w:val="000000"/>
          <w:sz w:val="28"/>
        </w:rPr>
        <w:t xml:space="preserve">5. Эпилепсия.              Жарамсыз  Жарамсыз   Жарамсыз   Жарамсыз </w:t>
      </w:r>
    </w:p>
    <w:p>
      <w:pPr>
        <w:spacing w:after="0"/>
        <w:ind w:left="0"/>
        <w:jc w:val="both"/>
      </w:pPr>
      <w:r>
        <w:rPr>
          <w:rFonts w:ascii="Times New Roman"/>
          <w:b w:val="false"/>
          <w:i w:val="false"/>
          <w:color w:val="000000"/>
          <w:sz w:val="28"/>
        </w:rPr>
        <w:t xml:space="preserve">6. Бас ми және жұлын </w:t>
      </w:r>
      <w:r>
        <w:br/>
      </w:r>
      <w:r>
        <w:rPr>
          <w:rFonts w:ascii="Times New Roman"/>
          <w:b w:val="false"/>
          <w:i w:val="false"/>
          <w:color w:val="000000"/>
          <w:sz w:val="28"/>
        </w:rPr>
        <w:t xml:space="preserve">
тамырларының зақымдануы: </w:t>
      </w:r>
      <w:r>
        <w:br/>
      </w:r>
      <w:r>
        <w:rPr>
          <w:rFonts w:ascii="Times New Roman"/>
          <w:b w:val="false"/>
          <w:i w:val="false"/>
          <w:color w:val="000000"/>
          <w:sz w:val="28"/>
        </w:rPr>
        <w:t xml:space="preserve">
1) ми қан айналымының жіті Жарамсыз  Жарамсыз   Жарамсыз   Жарамсыз </w:t>
      </w:r>
      <w:r>
        <w:br/>
      </w:r>
      <w:r>
        <w:rPr>
          <w:rFonts w:ascii="Times New Roman"/>
          <w:b w:val="false"/>
          <w:i w:val="false"/>
          <w:color w:val="000000"/>
          <w:sz w:val="28"/>
        </w:rPr>
        <w:t xml:space="preserve">
бұзылуы және оның салдары. </w:t>
      </w:r>
      <w:r>
        <w:br/>
      </w:r>
      <w:r>
        <w:rPr>
          <w:rFonts w:ascii="Times New Roman"/>
          <w:b w:val="false"/>
          <w:i w:val="false"/>
          <w:color w:val="000000"/>
          <w:sz w:val="28"/>
        </w:rPr>
        <w:t xml:space="preserve">
Созылмалы ми-тамырлы </w:t>
      </w:r>
      <w:r>
        <w:br/>
      </w:r>
      <w:r>
        <w:rPr>
          <w:rFonts w:ascii="Times New Roman"/>
          <w:b w:val="false"/>
          <w:i w:val="false"/>
          <w:color w:val="000000"/>
          <w:sz w:val="28"/>
        </w:rPr>
        <w:t xml:space="preserve">
кемістік; </w:t>
      </w:r>
      <w:r>
        <w:br/>
      </w:r>
      <w:r>
        <w:rPr>
          <w:rFonts w:ascii="Times New Roman"/>
          <w:b w:val="false"/>
          <w:i w:val="false"/>
          <w:color w:val="000000"/>
          <w:sz w:val="28"/>
        </w:rPr>
        <w:t xml:space="preserve">
2) бас ми және жұлынның    Жарамсыз  Жеке баға  Жеке баға  Жеке баға </w:t>
      </w:r>
      <w:r>
        <w:br/>
      </w:r>
      <w:r>
        <w:rPr>
          <w:rFonts w:ascii="Times New Roman"/>
          <w:b w:val="false"/>
          <w:i w:val="false"/>
          <w:color w:val="000000"/>
          <w:sz w:val="28"/>
        </w:rPr>
        <w:t xml:space="preserve">
бастапқы зақымдануы. </w:t>
      </w:r>
    </w:p>
    <w:p>
      <w:pPr>
        <w:spacing w:after="0"/>
        <w:ind w:left="0"/>
        <w:jc w:val="both"/>
      </w:pPr>
      <w:r>
        <w:rPr>
          <w:rFonts w:ascii="Times New Roman"/>
          <w:b w:val="false"/>
          <w:i w:val="false"/>
          <w:color w:val="000000"/>
          <w:sz w:val="28"/>
        </w:rPr>
        <w:t xml:space="preserve">7. Әртүрлі этиологиялық </w:t>
      </w:r>
      <w:r>
        <w:br/>
      </w:r>
      <w:r>
        <w:rPr>
          <w:rFonts w:ascii="Times New Roman"/>
          <w:b w:val="false"/>
          <w:i w:val="false"/>
          <w:color w:val="000000"/>
          <w:sz w:val="28"/>
        </w:rPr>
        <w:t xml:space="preserve">
орталық жүйке тамырларының </w:t>
      </w:r>
      <w:r>
        <w:br/>
      </w:r>
      <w:r>
        <w:rPr>
          <w:rFonts w:ascii="Times New Roman"/>
          <w:b w:val="false"/>
          <w:i w:val="false"/>
          <w:color w:val="000000"/>
          <w:sz w:val="28"/>
        </w:rPr>
        <w:t xml:space="preserve">
органикалық аурулары: </w:t>
      </w:r>
      <w:r>
        <w:br/>
      </w:r>
      <w:r>
        <w:rPr>
          <w:rFonts w:ascii="Times New Roman"/>
          <w:b w:val="false"/>
          <w:i w:val="false"/>
          <w:color w:val="000000"/>
          <w:sz w:val="28"/>
        </w:rPr>
        <w:t xml:space="preserve">
1) үдемделі сипатты немесе Жарамсыз  Жарамсыз   Жарамсыз   Жарамсыз </w:t>
      </w:r>
      <w:r>
        <w:br/>
      </w:r>
      <w:r>
        <w:rPr>
          <w:rFonts w:ascii="Times New Roman"/>
          <w:b w:val="false"/>
          <w:i w:val="false"/>
          <w:color w:val="000000"/>
          <w:sz w:val="28"/>
        </w:rPr>
        <w:t xml:space="preserve">
қызметін бұзуымен; </w:t>
      </w:r>
      <w:r>
        <w:br/>
      </w:r>
      <w:r>
        <w:rPr>
          <w:rFonts w:ascii="Times New Roman"/>
          <w:b w:val="false"/>
          <w:i w:val="false"/>
          <w:color w:val="000000"/>
          <w:sz w:val="28"/>
        </w:rPr>
        <w:t xml:space="preserve">
2) жүйке-психикалық қыз.   Жарамсыз  Жеке баға  Жеке баға  Жеке баға </w:t>
      </w:r>
      <w:r>
        <w:br/>
      </w:r>
      <w:r>
        <w:rPr>
          <w:rFonts w:ascii="Times New Roman"/>
          <w:b w:val="false"/>
          <w:i w:val="false"/>
          <w:color w:val="000000"/>
          <w:sz w:val="28"/>
        </w:rPr>
        <w:t xml:space="preserve">
меті жетілікті теңгері. </w:t>
      </w:r>
      <w:r>
        <w:br/>
      </w:r>
      <w:r>
        <w:rPr>
          <w:rFonts w:ascii="Times New Roman"/>
          <w:b w:val="false"/>
          <w:i w:val="false"/>
          <w:color w:val="000000"/>
          <w:sz w:val="28"/>
        </w:rPr>
        <w:t xml:space="preserve">
луімен, кешкен ауру сал. </w:t>
      </w:r>
      <w:r>
        <w:br/>
      </w:r>
      <w:r>
        <w:rPr>
          <w:rFonts w:ascii="Times New Roman"/>
          <w:b w:val="false"/>
          <w:i w:val="false"/>
          <w:color w:val="000000"/>
          <w:sz w:val="28"/>
        </w:rPr>
        <w:t xml:space="preserve">
дарынан қалдық құбылыс. </w:t>
      </w:r>
    </w:p>
    <w:p>
      <w:pPr>
        <w:spacing w:after="0"/>
        <w:ind w:left="0"/>
        <w:jc w:val="both"/>
      </w:pPr>
      <w:r>
        <w:rPr>
          <w:rFonts w:ascii="Times New Roman"/>
          <w:b w:val="false"/>
          <w:i w:val="false"/>
          <w:color w:val="000000"/>
          <w:sz w:val="28"/>
        </w:rPr>
        <w:t xml:space="preserve">8. Бас ми жарақаты </w:t>
      </w:r>
      <w:r>
        <w:br/>
      </w:r>
      <w:r>
        <w:rPr>
          <w:rFonts w:ascii="Times New Roman"/>
          <w:b w:val="false"/>
          <w:i w:val="false"/>
          <w:color w:val="000000"/>
          <w:sz w:val="28"/>
        </w:rPr>
        <w:t xml:space="preserve">
немесе жұлынның жарақат </w:t>
      </w:r>
      <w:r>
        <w:br/>
      </w:r>
      <w:r>
        <w:rPr>
          <w:rFonts w:ascii="Times New Roman"/>
          <w:b w:val="false"/>
          <w:i w:val="false"/>
          <w:color w:val="000000"/>
          <w:sz w:val="28"/>
        </w:rPr>
        <w:t xml:space="preserve">
салдарынан: </w:t>
      </w:r>
      <w:r>
        <w:br/>
      </w:r>
      <w:r>
        <w:rPr>
          <w:rFonts w:ascii="Times New Roman"/>
          <w:b w:val="false"/>
          <w:i w:val="false"/>
          <w:color w:val="000000"/>
          <w:sz w:val="28"/>
        </w:rPr>
        <w:t xml:space="preserve">
1) жүйке-психикалық        Жарамсыз  Жарамсыз   Жарамсыз   Жарамсыз </w:t>
      </w:r>
      <w:r>
        <w:br/>
      </w:r>
      <w:r>
        <w:rPr>
          <w:rFonts w:ascii="Times New Roman"/>
          <w:b w:val="false"/>
          <w:i w:val="false"/>
          <w:color w:val="000000"/>
          <w:sz w:val="28"/>
        </w:rPr>
        <w:t xml:space="preserve">
функциясының бұзылуы </w:t>
      </w:r>
      <w:r>
        <w:br/>
      </w:r>
      <w:r>
        <w:rPr>
          <w:rFonts w:ascii="Times New Roman"/>
          <w:b w:val="false"/>
          <w:i w:val="false"/>
          <w:color w:val="000000"/>
          <w:sz w:val="28"/>
        </w:rPr>
        <w:t xml:space="preserve">
айрықшалануынан, дірілдеу </w:t>
      </w:r>
      <w:r>
        <w:br/>
      </w:r>
      <w:r>
        <w:rPr>
          <w:rFonts w:ascii="Times New Roman"/>
          <w:b w:val="false"/>
          <w:i w:val="false"/>
          <w:color w:val="000000"/>
          <w:sz w:val="28"/>
        </w:rPr>
        <w:t xml:space="preserve">
синдромы; </w:t>
      </w:r>
      <w:r>
        <w:br/>
      </w:r>
      <w:r>
        <w:rPr>
          <w:rFonts w:ascii="Times New Roman"/>
          <w:b w:val="false"/>
          <w:i w:val="false"/>
          <w:color w:val="000000"/>
          <w:sz w:val="28"/>
        </w:rPr>
        <w:t xml:space="preserve">
2) сәл клиникалық          Жарамсыз  Жеке баға  Жарамды    Жарамды </w:t>
      </w:r>
      <w:r>
        <w:br/>
      </w:r>
      <w:r>
        <w:rPr>
          <w:rFonts w:ascii="Times New Roman"/>
          <w:b w:val="false"/>
          <w:i w:val="false"/>
          <w:color w:val="000000"/>
          <w:sz w:val="28"/>
        </w:rPr>
        <w:t xml:space="preserve">
айрықшалануы. </w:t>
      </w:r>
    </w:p>
    <w:p>
      <w:pPr>
        <w:spacing w:after="0"/>
        <w:ind w:left="0"/>
        <w:jc w:val="both"/>
      </w:pPr>
      <w:r>
        <w:rPr>
          <w:rFonts w:ascii="Times New Roman"/>
          <w:b w:val="false"/>
          <w:i w:val="false"/>
          <w:color w:val="000000"/>
          <w:sz w:val="28"/>
        </w:rPr>
        <w:t xml:space="preserve">9. Вегетативті жүйке </w:t>
      </w:r>
      <w:r>
        <w:br/>
      </w:r>
      <w:r>
        <w:rPr>
          <w:rFonts w:ascii="Times New Roman"/>
          <w:b w:val="false"/>
          <w:i w:val="false"/>
          <w:color w:val="000000"/>
          <w:sz w:val="28"/>
        </w:rPr>
        <w:t xml:space="preserve">
жүйесінің аурулары: </w:t>
      </w:r>
      <w:r>
        <w:br/>
      </w:r>
      <w:r>
        <w:rPr>
          <w:rFonts w:ascii="Times New Roman"/>
          <w:b w:val="false"/>
          <w:i w:val="false"/>
          <w:color w:val="000000"/>
          <w:sz w:val="28"/>
        </w:rPr>
        <w:t xml:space="preserve">
1) жұмыс қабілеттілігіне   Жарамсыз  Жарамсыз   Жарамсыз   Жарамсыз </w:t>
      </w:r>
      <w:r>
        <w:br/>
      </w:r>
      <w:r>
        <w:rPr>
          <w:rFonts w:ascii="Times New Roman"/>
          <w:b w:val="false"/>
          <w:i w:val="false"/>
          <w:color w:val="000000"/>
          <w:sz w:val="28"/>
        </w:rPr>
        <w:t xml:space="preserve">
қауіпті немесе жоғалтуға </w:t>
      </w:r>
      <w:r>
        <w:br/>
      </w:r>
      <w:r>
        <w:rPr>
          <w:rFonts w:ascii="Times New Roman"/>
          <w:b w:val="false"/>
          <w:i w:val="false"/>
          <w:color w:val="000000"/>
          <w:sz w:val="28"/>
        </w:rPr>
        <w:t xml:space="preserve">
және кәсіби қызмет орын. </w:t>
      </w:r>
      <w:r>
        <w:br/>
      </w:r>
      <w:r>
        <w:rPr>
          <w:rFonts w:ascii="Times New Roman"/>
          <w:b w:val="false"/>
          <w:i w:val="false"/>
          <w:color w:val="000000"/>
          <w:sz w:val="28"/>
        </w:rPr>
        <w:t xml:space="preserve">
дауда ауытқушылыққа әкеп </w:t>
      </w:r>
      <w:r>
        <w:br/>
      </w:r>
      <w:r>
        <w:rPr>
          <w:rFonts w:ascii="Times New Roman"/>
          <w:b w:val="false"/>
          <w:i w:val="false"/>
          <w:color w:val="000000"/>
          <w:sz w:val="28"/>
        </w:rPr>
        <w:t xml:space="preserve">
соғатын вегетативті жүйке </w:t>
      </w:r>
      <w:r>
        <w:br/>
      </w:r>
      <w:r>
        <w:rPr>
          <w:rFonts w:ascii="Times New Roman"/>
          <w:b w:val="false"/>
          <w:i w:val="false"/>
          <w:color w:val="000000"/>
          <w:sz w:val="28"/>
        </w:rPr>
        <w:t xml:space="preserve">
жүйесінің ұстамалы немесе </w:t>
      </w:r>
      <w:r>
        <w:br/>
      </w:r>
      <w:r>
        <w:rPr>
          <w:rFonts w:ascii="Times New Roman"/>
          <w:b w:val="false"/>
          <w:i w:val="false"/>
          <w:color w:val="000000"/>
          <w:sz w:val="28"/>
        </w:rPr>
        <w:t xml:space="preserve">
күрт асқынушылық ауру </w:t>
      </w:r>
      <w:r>
        <w:br/>
      </w:r>
      <w:r>
        <w:rPr>
          <w:rFonts w:ascii="Times New Roman"/>
          <w:b w:val="false"/>
          <w:i w:val="false"/>
          <w:color w:val="000000"/>
          <w:sz w:val="28"/>
        </w:rPr>
        <w:t xml:space="preserve">
ағымы </w:t>
      </w:r>
      <w:r>
        <w:br/>
      </w:r>
      <w:r>
        <w:rPr>
          <w:rFonts w:ascii="Times New Roman"/>
          <w:b w:val="false"/>
          <w:i w:val="false"/>
          <w:color w:val="000000"/>
          <w:sz w:val="28"/>
        </w:rPr>
        <w:t xml:space="preserve">
2) жеңіл және бірқалыпты   Жеке баға Жарамды    Жарамды    Жарамды </w:t>
      </w:r>
      <w:r>
        <w:br/>
      </w:r>
      <w:r>
        <w:rPr>
          <w:rFonts w:ascii="Times New Roman"/>
          <w:b w:val="false"/>
          <w:i w:val="false"/>
          <w:color w:val="000000"/>
          <w:sz w:val="28"/>
        </w:rPr>
        <w:t xml:space="preserve">
эмоциональді-вегетативтік </w:t>
      </w:r>
      <w:r>
        <w:br/>
      </w:r>
      <w:r>
        <w:rPr>
          <w:rFonts w:ascii="Times New Roman"/>
          <w:b w:val="false"/>
          <w:i w:val="false"/>
          <w:color w:val="000000"/>
          <w:sz w:val="28"/>
        </w:rPr>
        <w:t xml:space="preserve">
бұзылушылық кезінде </w:t>
      </w:r>
    </w:p>
    <w:p>
      <w:pPr>
        <w:spacing w:after="0"/>
        <w:ind w:left="0"/>
        <w:jc w:val="both"/>
      </w:pPr>
      <w:r>
        <w:rPr>
          <w:rFonts w:ascii="Times New Roman"/>
          <w:b w:val="false"/>
          <w:i w:val="false"/>
          <w:color w:val="000000"/>
          <w:sz w:val="28"/>
        </w:rPr>
        <w:t xml:space="preserve">10. Аймақтық жүйке ауруы, </w:t>
      </w:r>
      <w:r>
        <w:br/>
      </w:r>
      <w:r>
        <w:rPr>
          <w:rFonts w:ascii="Times New Roman"/>
          <w:b w:val="false"/>
          <w:i w:val="false"/>
          <w:color w:val="000000"/>
          <w:sz w:val="28"/>
        </w:rPr>
        <w:t xml:space="preserve">
зақымдануы: </w:t>
      </w:r>
      <w:r>
        <w:br/>
      </w:r>
      <w:r>
        <w:rPr>
          <w:rFonts w:ascii="Times New Roman"/>
          <w:b w:val="false"/>
          <w:i w:val="false"/>
          <w:color w:val="000000"/>
          <w:sz w:val="28"/>
        </w:rPr>
        <w:t xml:space="preserve">
1) созылмалы қозғалғыштық, Жарамсыз  Жарамсыз   Жарамсыз   Жарамсыз </w:t>
      </w:r>
      <w:r>
        <w:br/>
      </w:r>
      <w:r>
        <w:rPr>
          <w:rFonts w:ascii="Times New Roman"/>
          <w:b w:val="false"/>
          <w:i w:val="false"/>
          <w:color w:val="000000"/>
          <w:sz w:val="28"/>
        </w:rPr>
        <w:t xml:space="preserve">
сезімталдық, нәрлену </w:t>
      </w:r>
      <w:r>
        <w:br/>
      </w:r>
      <w:r>
        <w:rPr>
          <w:rFonts w:ascii="Times New Roman"/>
          <w:b w:val="false"/>
          <w:i w:val="false"/>
          <w:color w:val="000000"/>
          <w:sz w:val="28"/>
        </w:rPr>
        <w:t xml:space="preserve">
бұзылуы мен тұрақты </w:t>
      </w:r>
      <w:r>
        <w:br/>
      </w:r>
      <w:r>
        <w:rPr>
          <w:rFonts w:ascii="Times New Roman"/>
          <w:b w:val="false"/>
          <w:i w:val="false"/>
          <w:color w:val="000000"/>
          <w:sz w:val="28"/>
        </w:rPr>
        <w:t xml:space="preserve">
ауырсыну синдромы кезінде </w:t>
      </w:r>
      <w:r>
        <w:br/>
      </w:r>
      <w:r>
        <w:rPr>
          <w:rFonts w:ascii="Times New Roman"/>
          <w:b w:val="false"/>
          <w:i w:val="false"/>
          <w:color w:val="000000"/>
          <w:sz w:val="28"/>
        </w:rPr>
        <w:t xml:space="preserve">
созылмалы және жиі </w:t>
      </w:r>
      <w:r>
        <w:br/>
      </w:r>
      <w:r>
        <w:rPr>
          <w:rFonts w:ascii="Times New Roman"/>
          <w:b w:val="false"/>
          <w:i w:val="false"/>
          <w:color w:val="000000"/>
          <w:sz w:val="28"/>
        </w:rPr>
        <w:t xml:space="preserve">
асқынуымен; </w:t>
      </w:r>
      <w:r>
        <w:br/>
      </w:r>
      <w:r>
        <w:rPr>
          <w:rFonts w:ascii="Times New Roman"/>
          <w:b w:val="false"/>
          <w:i w:val="false"/>
          <w:color w:val="000000"/>
          <w:sz w:val="28"/>
        </w:rPr>
        <w:t xml:space="preserve">
2) созылмалы және сірек    Жарамсыз, Жарамды    Жарамды    Жарамды </w:t>
      </w:r>
      <w:r>
        <w:br/>
      </w:r>
      <w:r>
        <w:rPr>
          <w:rFonts w:ascii="Times New Roman"/>
          <w:b w:val="false"/>
          <w:i w:val="false"/>
          <w:color w:val="000000"/>
          <w:sz w:val="28"/>
        </w:rPr>
        <w:t xml:space="preserve">
асқынуымен немесе функция. диспет. </w:t>
      </w:r>
      <w:r>
        <w:br/>
      </w:r>
      <w:r>
        <w:rPr>
          <w:rFonts w:ascii="Times New Roman"/>
          <w:b w:val="false"/>
          <w:i w:val="false"/>
          <w:color w:val="000000"/>
          <w:sz w:val="28"/>
        </w:rPr>
        <w:t xml:space="preserve">
сы сәл бұзылуымен қалдық   черлерге </w:t>
      </w:r>
      <w:r>
        <w:br/>
      </w:r>
      <w:r>
        <w:rPr>
          <w:rFonts w:ascii="Times New Roman"/>
          <w:b w:val="false"/>
          <w:i w:val="false"/>
          <w:color w:val="000000"/>
          <w:sz w:val="28"/>
        </w:rPr>
        <w:t xml:space="preserve">
құбылыс, кәсіби міндетте.  - жеке </w:t>
      </w:r>
      <w:r>
        <w:br/>
      </w:r>
      <w:r>
        <w:rPr>
          <w:rFonts w:ascii="Times New Roman"/>
          <w:b w:val="false"/>
          <w:i w:val="false"/>
          <w:color w:val="000000"/>
          <w:sz w:val="28"/>
        </w:rPr>
        <w:t xml:space="preserve">
мені орындауға кедергі     баға </w:t>
      </w:r>
      <w:r>
        <w:br/>
      </w:r>
      <w:r>
        <w:rPr>
          <w:rFonts w:ascii="Times New Roman"/>
          <w:b w:val="false"/>
          <w:i w:val="false"/>
          <w:color w:val="000000"/>
          <w:sz w:val="28"/>
        </w:rPr>
        <w:t xml:space="preserve">
келтірмейтін. </w:t>
      </w:r>
    </w:p>
    <w:p>
      <w:pPr>
        <w:spacing w:after="0"/>
        <w:ind w:left="0"/>
        <w:jc w:val="both"/>
      </w:pPr>
      <w:r>
        <w:rPr>
          <w:rFonts w:ascii="Times New Roman"/>
          <w:b w:val="false"/>
          <w:i w:val="false"/>
          <w:color w:val="000000"/>
          <w:sz w:val="28"/>
        </w:rPr>
        <w:t xml:space="preserve">11. Синкопальдік күйі      Жарамсыз  Жарамсыз   Жарамсыз   Жарамсыз </w:t>
      </w:r>
      <w:r>
        <w:br/>
      </w:r>
      <w:r>
        <w:rPr>
          <w:rFonts w:ascii="Times New Roman"/>
          <w:b w:val="false"/>
          <w:i w:val="false"/>
          <w:color w:val="000000"/>
          <w:sz w:val="28"/>
        </w:rPr>
        <w:t xml:space="preserve">
(естен тану) белгісіз </w:t>
      </w:r>
      <w:r>
        <w:br/>
      </w:r>
      <w:r>
        <w:rPr>
          <w:rFonts w:ascii="Times New Roman"/>
          <w:b w:val="false"/>
          <w:i w:val="false"/>
          <w:color w:val="000000"/>
          <w:sz w:val="28"/>
        </w:rPr>
        <w:t xml:space="preserve">
этиологиямен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Ішкі аурулар: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 Созылмалы жұқпалы және </w:t>
      </w:r>
      <w:r>
        <w:br/>
      </w:r>
      <w:r>
        <w:rPr>
          <w:rFonts w:ascii="Times New Roman"/>
          <w:b w:val="false"/>
          <w:i w:val="false"/>
          <w:color w:val="000000"/>
          <w:sz w:val="28"/>
        </w:rPr>
        <w:t xml:space="preserve">
паразиттік аурулар: </w:t>
      </w:r>
      <w:r>
        <w:br/>
      </w:r>
      <w:r>
        <w:rPr>
          <w:rFonts w:ascii="Times New Roman"/>
          <w:b w:val="false"/>
          <w:i w:val="false"/>
          <w:color w:val="000000"/>
          <w:sz w:val="28"/>
        </w:rPr>
        <w:t xml:space="preserve">
1) ағза қызметінің бұзы.   Жарамсыз  Жарамсыз   Жарамсыз   Жарамсыз </w:t>
      </w:r>
      <w:r>
        <w:br/>
      </w:r>
      <w:r>
        <w:rPr>
          <w:rFonts w:ascii="Times New Roman"/>
          <w:b w:val="false"/>
          <w:i w:val="false"/>
          <w:color w:val="000000"/>
          <w:sz w:val="28"/>
        </w:rPr>
        <w:t xml:space="preserve">
луынан жалпы әлсіздену; </w:t>
      </w:r>
      <w:r>
        <w:br/>
      </w:r>
      <w:r>
        <w:rPr>
          <w:rFonts w:ascii="Times New Roman"/>
          <w:b w:val="false"/>
          <w:i w:val="false"/>
          <w:color w:val="000000"/>
          <w:sz w:val="28"/>
        </w:rPr>
        <w:t xml:space="preserve">
2) ағза қызметінің сәл     Жарамсыз  Жарамды    Жарамды    Жарамды </w:t>
      </w:r>
      <w:r>
        <w:br/>
      </w:r>
      <w:r>
        <w:rPr>
          <w:rFonts w:ascii="Times New Roman"/>
          <w:b w:val="false"/>
          <w:i w:val="false"/>
          <w:color w:val="000000"/>
          <w:sz w:val="28"/>
        </w:rPr>
        <w:t xml:space="preserve">
бұзылуымен симптомысыз </w:t>
      </w:r>
      <w:r>
        <w:br/>
      </w:r>
      <w:r>
        <w:rPr>
          <w:rFonts w:ascii="Times New Roman"/>
          <w:b w:val="false"/>
          <w:i w:val="false"/>
          <w:color w:val="000000"/>
          <w:sz w:val="28"/>
        </w:rPr>
        <w:t xml:space="preserve">
және таратушылықсыз </w:t>
      </w:r>
      <w:r>
        <w:br/>
      </w:r>
      <w:r>
        <w:rPr>
          <w:rFonts w:ascii="Times New Roman"/>
          <w:b w:val="false"/>
          <w:i w:val="false"/>
          <w:color w:val="000000"/>
          <w:sz w:val="28"/>
        </w:rPr>
        <w:t xml:space="preserve">
ағымымен. </w:t>
      </w:r>
    </w:p>
    <w:p>
      <w:pPr>
        <w:spacing w:after="0"/>
        <w:ind w:left="0"/>
        <w:jc w:val="both"/>
      </w:pPr>
      <w:r>
        <w:rPr>
          <w:rFonts w:ascii="Times New Roman"/>
          <w:b w:val="false"/>
          <w:i w:val="false"/>
          <w:color w:val="000000"/>
          <w:sz w:val="28"/>
        </w:rPr>
        <w:t xml:space="preserve">13. Қан жүйесінің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1) үдемелі ағым;           Жарамсыз  Жарамсыз   Жарамсыз   Жарамсыз </w:t>
      </w:r>
      <w:r>
        <w:br/>
      </w:r>
      <w:r>
        <w:rPr>
          <w:rFonts w:ascii="Times New Roman"/>
          <w:b w:val="false"/>
          <w:i w:val="false"/>
          <w:color w:val="000000"/>
          <w:sz w:val="28"/>
        </w:rPr>
        <w:t xml:space="preserve">
2) қатерсіз ағым.          Жарамсыз  Жеке баға  Жарамды    Жарамды </w:t>
      </w:r>
    </w:p>
    <w:p>
      <w:pPr>
        <w:spacing w:after="0"/>
        <w:ind w:left="0"/>
        <w:jc w:val="both"/>
      </w:pPr>
      <w:r>
        <w:rPr>
          <w:rFonts w:ascii="Times New Roman"/>
          <w:b w:val="false"/>
          <w:i w:val="false"/>
          <w:color w:val="000000"/>
          <w:sz w:val="28"/>
        </w:rPr>
        <w:t xml:space="preserve">14. Әртүрлі этиологиялық </w:t>
      </w:r>
      <w:r>
        <w:br/>
      </w:r>
      <w:r>
        <w:rPr>
          <w:rFonts w:ascii="Times New Roman"/>
          <w:b w:val="false"/>
          <w:i w:val="false"/>
          <w:color w:val="000000"/>
          <w:sz w:val="28"/>
        </w:rPr>
        <w:t xml:space="preserve">
аллергиялық жағдай: </w:t>
      </w:r>
      <w:r>
        <w:br/>
      </w:r>
      <w:r>
        <w:rPr>
          <w:rFonts w:ascii="Times New Roman"/>
          <w:b w:val="false"/>
          <w:i w:val="false"/>
          <w:color w:val="000000"/>
          <w:sz w:val="28"/>
        </w:rPr>
        <w:t xml:space="preserve">
1) жиі қайталанып тұратын; Жарамсыз  Жарамсыз   Жарамсыз   Жарамсыз </w:t>
      </w:r>
      <w:r>
        <w:br/>
      </w:r>
      <w:r>
        <w:rPr>
          <w:rFonts w:ascii="Times New Roman"/>
          <w:b w:val="false"/>
          <w:i w:val="false"/>
          <w:color w:val="000000"/>
          <w:sz w:val="28"/>
        </w:rPr>
        <w:t xml:space="preserve">
2) қайталануға бейімсіз.   Жарамсыз  Жарамды    Жарамды    Жарамды </w:t>
      </w:r>
    </w:p>
    <w:p>
      <w:pPr>
        <w:spacing w:after="0"/>
        <w:ind w:left="0"/>
        <w:jc w:val="both"/>
      </w:pPr>
      <w:r>
        <w:rPr>
          <w:rFonts w:ascii="Times New Roman"/>
          <w:b w:val="false"/>
          <w:i w:val="false"/>
          <w:color w:val="000000"/>
          <w:sz w:val="28"/>
        </w:rPr>
        <w:t xml:space="preserve">15. Май басу: </w:t>
      </w:r>
      <w:r>
        <w:br/>
      </w:r>
      <w:r>
        <w:rPr>
          <w:rFonts w:ascii="Times New Roman"/>
          <w:b w:val="false"/>
          <w:i w:val="false"/>
          <w:color w:val="000000"/>
          <w:sz w:val="28"/>
        </w:rPr>
        <w:t xml:space="preserve">
1) 2 дәрежелі және одан    Жарамсыз  Жарамсыз   Жарамсыз   Жарамсыз </w:t>
      </w:r>
      <w:r>
        <w:br/>
      </w:r>
      <w:r>
        <w:rPr>
          <w:rFonts w:ascii="Times New Roman"/>
          <w:b w:val="false"/>
          <w:i w:val="false"/>
          <w:color w:val="000000"/>
          <w:sz w:val="28"/>
        </w:rPr>
        <w:t xml:space="preserve">
жоғары болу; </w:t>
      </w:r>
      <w:r>
        <w:br/>
      </w:r>
      <w:r>
        <w:rPr>
          <w:rFonts w:ascii="Times New Roman"/>
          <w:b w:val="false"/>
          <w:i w:val="false"/>
          <w:color w:val="000000"/>
          <w:sz w:val="28"/>
        </w:rPr>
        <w:t xml:space="preserve">
2) 1 дәрежелі.             Жарамсыз  Жарамды    Жарамды    Жарамды </w:t>
      </w:r>
    </w:p>
    <w:p>
      <w:pPr>
        <w:spacing w:after="0"/>
        <w:ind w:left="0"/>
        <w:jc w:val="both"/>
      </w:pPr>
      <w:r>
        <w:rPr>
          <w:rFonts w:ascii="Times New Roman"/>
          <w:b w:val="false"/>
          <w:i w:val="false"/>
          <w:color w:val="000000"/>
          <w:sz w:val="28"/>
        </w:rPr>
        <w:t xml:space="preserve">16. Эндокриндік жүйесі </w:t>
      </w:r>
      <w:r>
        <w:br/>
      </w:r>
      <w:r>
        <w:rPr>
          <w:rFonts w:ascii="Times New Roman"/>
          <w:b w:val="false"/>
          <w:i w:val="false"/>
          <w:color w:val="000000"/>
          <w:sz w:val="28"/>
        </w:rPr>
        <w:t xml:space="preserve">
ауруы: </w:t>
      </w:r>
      <w:r>
        <w:br/>
      </w:r>
      <w:r>
        <w:rPr>
          <w:rFonts w:ascii="Times New Roman"/>
          <w:b w:val="false"/>
          <w:i w:val="false"/>
          <w:color w:val="000000"/>
          <w:sz w:val="28"/>
        </w:rPr>
        <w:t xml:space="preserve">
1) айқын көрінген түрі;    Жарамсыз  Жарамсыз   Жарамсыз   Жарамсыз </w:t>
      </w:r>
      <w:r>
        <w:br/>
      </w:r>
      <w:r>
        <w:rPr>
          <w:rFonts w:ascii="Times New Roman"/>
          <w:b w:val="false"/>
          <w:i w:val="false"/>
          <w:color w:val="000000"/>
          <w:sz w:val="28"/>
        </w:rPr>
        <w:t xml:space="preserve">
2) жеңіл түрі.             Жарамсыз  Жеке баға  Жарамды    Жарамды </w:t>
      </w:r>
    </w:p>
    <w:p>
      <w:pPr>
        <w:spacing w:after="0"/>
        <w:ind w:left="0"/>
        <w:jc w:val="both"/>
      </w:pPr>
      <w:r>
        <w:rPr>
          <w:rFonts w:ascii="Times New Roman"/>
          <w:b w:val="false"/>
          <w:i w:val="false"/>
          <w:color w:val="000000"/>
          <w:sz w:val="28"/>
        </w:rPr>
        <w:t xml:space="preserve">17. Тыныс алу ағзасы </w:t>
      </w:r>
      <w:r>
        <w:br/>
      </w:r>
      <w:r>
        <w:rPr>
          <w:rFonts w:ascii="Times New Roman"/>
          <w:b w:val="false"/>
          <w:i w:val="false"/>
          <w:color w:val="000000"/>
          <w:sz w:val="28"/>
        </w:rPr>
        <w:t xml:space="preserve">
туберкулезі: </w:t>
      </w:r>
      <w:r>
        <w:br/>
      </w:r>
      <w:r>
        <w:rPr>
          <w:rFonts w:ascii="Times New Roman"/>
          <w:b w:val="false"/>
          <w:i w:val="false"/>
          <w:color w:val="000000"/>
          <w:sz w:val="28"/>
        </w:rPr>
        <w:t xml:space="preserve">
1) белсенді немесе қалдық  Жарамсыз  Жарамсыз   Жарамсыз   Жарамсыз </w:t>
      </w:r>
      <w:r>
        <w:br/>
      </w:r>
      <w:r>
        <w:rPr>
          <w:rFonts w:ascii="Times New Roman"/>
          <w:b w:val="false"/>
          <w:i w:val="false"/>
          <w:color w:val="000000"/>
          <w:sz w:val="28"/>
        </w:rPr>
        <w:t xml:space="preserve">
өзгерісімен айрықшалануы; </w:t>
      </w:r>
      <w:r>
        <w:br/>
      </w:r>
      <w:r>
        <w:rPr>
          <w:rFonts w:ascii="Times New Roman"/>
          <w:b w:val="false"/>
          <w:i w:val="false"/>
          <w:color w:val="000000"/>
          <w:sz w:val="28"/>
        </w:rPr>
        <w:t xml:space="preserve">
2) тыныс алу қызметін сәл  Жарамсыз  Жарамды    Жарамды    Жарамды </w:t>
      </w:r>
      <w:r>
        <w:br/>
      </w:r>
      <w:r>
        <w:rPr>
          <w:rFonts w:ascii="Times New Roman"/>
          <w:b w:val="false"/>
          <w:i w:val="false"/>
          <w:color w:val="000000"/>
          <w:sz w:val="28"/>
        </w:rPr>
        <w:t xml:space="preserve">
және бірқалыпты бұзылуымен </w:t>
      </w:r>
      <w:r>
        <w:br/>
      </w:r>
      <w:r>
        <w:rPr>
          <w:rFonts w:ascii="Times New Roman"/>
          <w:b w:val="false"/>
          <w:i w:val="false"/>
          <w:color w:val="000000"/>
          <w:sz w:val="28"/>
        </w:rPr>
        <w:t xml:space="preserve">
емделген. </w:t>
      </w:r>
    </w:p>
    <w:p>
      <w:pPr>
        <w:spacing w:after="0"/>
        <w:ind w:left="0"/>
        <w:jc w:val="both"/>
      </w:pPr>
      <w:r>
        <w:rPr>
          <w:rFonts w:ascii="Times New Roman"/>
          <w:b w:val="false"/>
          <w:i w:val="false"/>
          <w:color w:val="000000"/>
          <w:sz w:val="28"/>
        </w:rPr>
        <w:t xml:space="preserve">18. Тыныс алу ағзасындағы </w:t>
      </w:r>
      <w:r>
        <w:br/>
      </w:r>
      <w:r>
        <w:rPr>
          <w:rFonts w:ascii="Times New Roman"/>
          <w:b w:val="false"/>
          <w:i w:val="false"/>
          <w:color w:val="000000"/>
          <w:sz w:val="28"/>
        </w:rPr>
        <w:t xml:space="preserve">
аурулар: </w:t>
      </w:r>
      <w:r>
        <w:br/>
      </w:r>
      <w:r>
        <w:rPr>
          <w:rFonts w:ascii="Times New Roman"/>
          <w:b w:val="false"/>
          <w:i w:val="false"/>
          <w:color w:val="000000"/>
          <w:sz w:val="28"/>
        </w:rPr>
        <w:t xml:space="preserve">
1) асқынуға бейімді немесе Жарамсыз  Жарамсыз   Жарамсыз   Жарамсыз </w:t>
      </w:r>
      <w:r>
        <w:br/>
      </w:r>
      <w:r>
        <w:rPr>
          <w:rFonts w:ascii="Times New Roman"/>
          <w:b w:val="false"/>
          <w:i w:val="false"/>
          <w:color w:val="000000"/>
          <w:sz w:val="28"/>
        </w:rPr>
        <w:t xml:space="preserve">
тыныс алу қызметі бұзылуы </w:t>
      </w:r>
      <w:r>
        <w:br/>
      </w:r>
      <w:r>
        <w:rPr>
          <w:rFonts w:ascii="Times New Roman"/>
          <w:b w:val="false"/>
          <w:i w:val="false"/>
          <w:color w:val="000000"/>
          <w:sz w:val="28"/>
        </w:rPr>
        <w:t xml:space="preserve">
айқындалуы; </w:t>
      </w:r>
      <w:r>
        <w:br/>
      </w:r>
      <w:r>
        <w:rPr>
          <w:rFonts w:ascii="Times New Roman"/>
          <w:b w:val="false"/>
          <w:i w:val="false"/>
          <w:color w:val="000000"/>
          <w:sz w:val="28"/>
        </w:rPr>
        <w:t xml:space="preserve">
2) асқынуға бейімді емес   Жарамсыз  Жарамды    Жарамды    Жарамды </w:t>
      </w:r>
      <w:r>
        <w:br/>
      </w:r>
      <w:r>
        <w:rPr>
          <w:rFonts w:ascii="Times New Roman"/>
          <w:b w:val="false"/>
          <w:i w:val="false"/>
          <w:color w:val="000000"/>
          <w:sz w:val="28"/>
        </w:rPr>
        <w:t xml:space="preserve">
немесе тыныс алу қызметі </w:t>
      </w:r>
      <w:r>
        <w:br/>
      </w:r>
      <w:r>
        <w:rPr>
          <w:rFonts w:ascii="Times New Roman"/>
          <w:b w:val="false"/>
          <w:i w:val="false"/>
          <w:color w:val="000000"/>
          <w:sz w:val="28"/>
        </w:rPr>
        <w:t xml:space="preserve">
сәл және бірқалыпты </w:t>
      </w:r>
      <w:r>
        <w:br/>
      </w:r>
      <w:r>
        <w:rPr>
          <w:rFonts w:ascii="Times New Roman"/>
          <w:b w:val="false"/>
          <w:i w:val="false"/>
          <w:color w:val="000000"/>
          <w:sz w:val="28"/>
        </w:rPr>
        <w:t xml:space="preserve">
бұзылуы </w:t>
      </w:r>
    </w:p>
    <w:p>
      <w:pPr>
        <w:spacing w:after="0"/>
        <w:ind w:left="0"/>
        <w:jc w:val="both"/>
      </w:pPr>
      <w:r>
        <w:rPr>
          <w:rFonts w:ascii="Times New Roman"/>
          <w:b w:val="false"/>
          <w:i w:val="false"/>
          <w:color w:val="000000"/>
          <w:sz w:val="28"/>
        </w:rPr>
        <w:t xml:space="preserve">19. Жүйкеайналымдық </w:t>
      </w:r>
      <w:r>
        <w:br/>
      </w:r>
      <w:r>
        <w:rPr>
          <w:rFonts w:ascii="Times New Roman"/>
          <w:b w:val="false"/>
          <w:i w:val="false"/>
          <w:color w:val="000000"/>
          <w:sz w:val="28"/>
        </w:rPr>
        <w:t xml:space="preserve">
құбылмалық кардиалдық </w:t>
      </w:r>
      <w:r>
        <w:br/>
      </w:r>
      <w:r>
        <w:rPr>
          <w:rFonts w:ascii="Times New Roman"/>
          <w:b w:val="false"/>
          <w:i w:val="false"/>
          <w:color w:val="000000"/>
          <w:sz w:val="28"/>
        </w:rPr>
        <w:t xml:space="preserve">
түрімен: </w:t>
      </w:r>
      <w:r>
        <w:br/>
      </w:r>
      <w:r>
        <w:rPr>
          <w:rFonts w:ascii="Times New Roman"/>
          <w:b w:val="false"/>
          <w:i w:val="false"/>
          <w:color w:val="000000"/>
          <w:sz w:val="28"/>
        </w:rPr>
        <w:t xml:space="preserve">
1) ауырсынушылық және      Жарамсыз  Жарамсыз   Жарамсыз   Жеке баға </w:t>
      </w:r>
      <w:r>
        <w:br/>
      </w:r>
      <w:r>
        <w:rPr>
          <w:rFonts w:ascii="Times New Roman"/>
          <w:b w:val="false"/>
          <w:i w:val="false"/>
          <w:color w:val="000000"/>
          <w:sz w:val="28"/>
        </w:rPr>
        <w:t xml:space="preserve">
әлсіздік синдромы болған </w:t>
      </w:r>
      <w:r>
        <w:br/>
      </w:r>
      <w:r>
        <w:rPr>
          <w:rFonts w:ascii="Times New Roman"/>
          <w:b w:val="false"/>
          <w:i w:val="false"/>
          <w:color w:val="000000"/>
          <w:sz w:val="28"/>
        </w:rPr>
        <w:t xml:space="preserve">
кезде ырғақ және өткіз. </w:t>
      </w:r>
      <w:r>
        <w:br/>
      </w:r>
      <w:r>
        <w:rPr>
          <w:rFonts w:ascii="Times New Roman"/>
          <w:b w:val="false"/>
          <w:i w:val="false"/>
          <w:color w:val="000000"/>
          <w:sz w:val="28"/>
        </w:rPr>
        <w:t xml:space="preserve">
гіштік бұзылуы айқында. </w:t>
      </w:r>
      <w:r>
        <w:br/>
      </w:r>
      <w:r>
        <w:rPr>
          <w:rFonts w:ascii="Times New Roman"/>
          <w:b w:val="false"/>
          <w:i w:val="false"/>
          <w:color w:val="000000"/>
          <w:sz w:val="28"/>
        </w:rPr>
        <w:t xml:space="preserve">
луымен; </w:t>
      </w:r>
      <w:r>
        <w:br/>
      </w:r>
      <w:r>
        <w:rPr>
          <w:rFonts w:ascii="Times New Roman"/>
          <w:b w:val="false"/>
          <w:i w:val="false"/>
          <w:color w:val="000000"/>
          <w:sz w:val="28"/>
        </w:rPr>
        <w:t xml:space="preserve">
2) теңгерілген түрі.       Жарамсыз, Жеке баға  Жарамды    Жарамды </w:t>
      </w:r>
      <w:r>
        <w:br/>
      </w:r>
      <w:r>
        <w:rPr>
          <w:rFonts w:ascii="Times New Roman"/>
          <w:b w:val="false"/>
          <w:i w:val="false"/>
          <w:color w:val="000000"/>
          <w:sz w:val="28"/>
        </w:rPr>
        <w:t xml:space="preserve">
                          диспет. </w:t>
      </w:r>
      <w:r>
        <w:br/>
      </w:r>
      <w:r>
        <w:rPr>
          <w:rFonts w:ascii="Times New Roman"/>
          <w:b w:val="false"/>
          <w:i w:val="false"/>
          <w:color w:val="000000"/>
          <w:sz w:val="28"/>
        </w:rPr>
        <w:t xml:space="preserve">
                          черге - </w:t>
      </w:r>
      <w:r>
        <w:br/>
      </w:r>
      <w:r>
        <w:rPr>
          <w:rFonts w:ascii="Times New Roman"/>
          <w:b w:val="false"/>
          <w:i w:val="false"/>
          <w:color w:val="000000"/>
          <w:sz w:val="28"/>
        </w:rPr>
        <w:t xml:space="preserve">
                          жеке баға </w:t>
      </w:r>
    </w:p>
    <w:p>
      <w:pPr>
        <w:spacing w:after="0"/>
        <w:ind w:left="0"/>
        <w:jc w:val="both"/>
      </w:pPr>
      <w:r>
        <w:rPr>
          <w:rFonts w:ascii="Times New Roman"/>
          <w:b w:val="false"/>
          <w:i w:val="false"/>
          <w:color w:val="000000"/>
          <w:sz w:val="28"/>
        </w:rPr>
        <w:t xml:space="preserve">20. Қан тамырының </w:t>
      </w:r>
      <w:r>
        <w:br/>
      </w:r>
      <w:r>
        <w:rPr>
          <w:rFonts w:ascii="Times New Roman"/>
          <w:b w:val="false"/>
          <w:i w:val="false"/>
          <w:color w:val="000000"/>
          <w:sz w:val="28"/>
        </w:rPr>
        <w:t xml:space="preserve">
гипертензиясы: </w:t>
      </w:r>
      <w:r>
        <w:br/>
      </w:r>
      <w:r>
        <w:rPr>
          <w:rFonts w:ascii="Times New Roman"/>
          <w:b w:val="false"/>
          <w:i w:val="false"/>
          <w:color w:val="000000"/>
          <w:sz w:val="28"/>
        </w:rPr>
        <w:t xml:space="preserve">
1) АҚ тұрақты көтерілуі;   Жарамсыз  Жарамсыз   Жарамсыз   Жарамсыз </w:t>
      </w:r>
      <w:r>
        <w:br/>
      </w:r>
      <w:r>
        <w:rPr>
          <w:rFonts w:ascii="Times New Roman"/>
          <w:b w:val="false"/>
          <w:i w:val="false"/>
          <w:color w:val="000000"/>
          <w:sz w:val="28"/>
        </w:rPr>
        <w:t xml:space="preserve">
2) бақыланушы АҚ           Жарамсыз  Жеке баға  Жеке баға  Жарамды </w:t>
      </w:r>
      <w:r>
        <w:br/>
      </w:r>
      <w:r>
        <w:rPr>
          <w:rFonts w:ascii="Times New Roman"/>
          <w:b w:val="false"/>
          <w:i w:val="false"/>
          <w:color w:val="000000"/>
          <w:sz w:val="28"/>
        </w:rPr>
        <w:t xml:space="preserve">
көтерілуі; </w:t>
      </w:r>
      <w:r>
        <w:br/>
      </w:r>
      <w:r>
        <w:rPr>
          <w:rFonts w:ascii="Times New Roman"/>
          <w:b w:val="false"/>
          <w:i w:val="false"/>
          <w:color w:val="000000"/>
          <w:sz w:val="28"/>
        </w:rPr>
        <w:t xml:space="preserve">
3) өткінші АҚ көтерілуі.   Жарамсыз  Жарамды    Жарамды    Жарамды </w:t>
      </w:r>
    </w:p>
    <w:p>
      <w:pPr>
        <w:spacing w:after="0"/>
        <w:ind w:left="0"/>
        <w:jc w:val="both"/>
      </w:pPr>
      <w:r>
        <w:rPr>
          <w:rFonts w:ascii="Times New Roman"/>
          <w:b w:val="false"/>
          <w:i w:val="false"/>
          <w:color w:val="000000"/>
          <w:sz w:val="28"/>
        </w:rPr>
        <w:t xml:space="preserve">21. Буындар мен жүрек </w:t>
      </w:r>
      <w:r>
        <w:br/>
      </w:r>
      <w:r>
        <w:rPr>
          <w:rFonts w:ascii="Times New Roman"/>
          <w:b w:val="false"/>
          <w:i w:val="false"/>
          <w:color w:val="000000"/>
          <w:sz w:val="28"/>
        </w:rPr>
        <w:t xml:space="preserve">
бұлшықеті атеросклероти. </w:t>
      </w:r>
      <w:r>
        <w:br/>
      </w:r>
      <w:r>
        <w:rPr>
          <w:rFonts w:ascii="Times New Roman"/>
          <w:b w:val="false"/>
          <w:i w:val="false"/>
          <w:color w:val="000000"/>
          <w:sz w:val="28"/>
        </w:rPr>
        <w:t xml:space="preserve">
калық сипаттағы аурулары: </w:t>
      </w:r>
      <w:r>
        <w:br/>
      </w:r>
      <w:r>
        <w:rPr>
          <w:rFonts w:ascii="Times New Roman"/>
          <w:b w:val="false"/>
          <w:i w:val="false"/>
          <w:color w:val="000000"/>
          <w:sz w:val="28"/>
        </w:rPr>
        <w:t xml:space="preserve">
1) жүректің ишемиялық      Жарамсыз  Жарамсыз   Жарамсыз   Жарамсыз </w:t>
      </w:r>
      <w:r>
        <w:br/>
      </w:r>
      <w:r>
        <w:rPr>
          <w:rFonts w:ascii="Times New Roman"/>
          <w:b w:val="false"/>
          <w:i w:val="false"/>
          <w:color w:val="000000"/>
          <w:sz w:val="28"/>
        </w:rPr>
        <w:t xml:space="preserve">
ауруы; </w:t>
      </w:r>
      <w:r>
        <w:br/>
      </w:r>
      <w:r>
        <w:rPr>
          <w:rFonts w:ascii="Times New Roman"/>
          <w:b w:val="false"/>
          <w:i w:val="false"/>
          <w:color w:val="000000"/>
          <w:sz w:val="28"/>
        </w:rPr>
        <w:t xml:space="preserve">
2) тәждік, жалпы қанайна.  Жарамсыз  Жеке баға  Жеке баға  Жарамды </w:t>
      </w:r>
      <w:r>
        <w:br/>
      </w:r>
      <w:r>
        <w:rPr>
          <w:rFonts w:ascii="Times New Roman"/>
          <w:b w:val="false"/>
          <w:i w:val="false"/>
          <w:color w:val="000000"/>
          <w:sz w:val="28"/>
        </w:rPr>
        <w:t xml:space="preserve">
лымы бұзылуысыз және ырғақ </w:t>
      </w:r>
      <w:r>
        <w:br/>
      </w:r>
      <w:r>
        <w:rPr>
          <w:rFonts w:ascii="Times New Roman"/>
          <w:b w:val="false"/>
          <w:i w:val="false"/>
          <w:color w:val="000000"/>
          <w:sz w:val="28"/>
        </w:rPr>
        <w:t xml:space="preserve">
пен өткізгіштік бұзылуы </w:t>
      </w:r>
      <w:r>
        <w:br/>
      </w:r>
      <w:r>
        <w:rPr>
          <w:rFonts w:ascii="Times New Roman"/>
          <w:b w:val="false"/>
          <w:i w:val="false"/>
          <w:color w:val="000000"/>
          <w:sz w:val="28"/>
        </w:rPr>
        <w:t xml:space="preserve">
айрықшаланусыз. </w:t>
      </w:r>
    </w:p>
    <w:p>
      <w:pPr>
        <w:spacing w:after="0"/>
        <w:ind w:left="0"/>
        <w:jc w:val="both"/>
      </w:pPr>
      <w:r>
        <w:rPr>
          <w:rFonts w:ascii="Times New Roman"/>
          <w:b w:val="false"/>
          <w:i w:val="false"/>
          <w:color w:val="000000"/>
          <w:sz w:val="28"/>
        </w:rPr>
        <w:t xml:space="preserve">22. Жүректің атеросклеро. </w:t>
      </w:r>
      <w:r>
        <w:br/>
      </w:r>
      <w:r>
        <w:rPr>
          <w:rFonts w:ascii="Times New Roman"/>
          <w:b w:val="false"/>
          <w:i w:val="false"/>
          <w:color w:val="000000"/>
          <w:sz w:val="28"/>
        </w:rPr>
        <w:t xml:space="preserve">
тикалық емес сипаттағы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1) белсенді процесс бел.   Жарамсыз  Жарамсыз   Жарамсыз   Жарамсыз </w:t>
      </w:r>
      <w:r>
        <w:br/>
      </w:r>
      <w:r>
        <w:rPr>
          <w:rFonts w:ascii="Times New Roman"/>
          <w:b w:val="false"/>
          <w:i w:val="false"/>
          <w:color w:val="000000"/>
          <w:sz w:val="28"/>
        </w:rPr>
        <w:t xml:space="preserve">
гілерімен, жүрек мөлшері </w:t>
      </w:r>
      <w:r>
        <w:br/>
      </w:r>
      <w:r>
        <w:rPr>
          <w:rFonts w:ascii="Times New Roman"/>
          <w:b w:val="false"/>
          <w:i w:val="false"/>
          <w:color w:val="000000"/>
          <w:sz w:val="28"/>
        </w:rPr>
        <w:t xml:space="preserve">
үлкеюі, айрықшаланған </w:t>
      </w:r>
      <w:r>
        <w:br/>
      </w:r>
      <w:r>
        <w:rPr>
          <w:rFonts w:ascii="Times New Roman"/>
          <w:b w:val="false"/>
          <w:i w:val="false"/>
          <w:color w:val="000000"/>
          <w:sz w:val="28"/>
        </w:rPr>
        <w:t xml:space="preserve">
ырғақ және өткізгіштік </w:t>
      </w:r>
      <w:r>
        <w:br/>
      </w:r>
      <w:r>
        <w:rPr>
          <w:rFonts w:ascii="Times New Roman"/>
          <w:b w:val="false"/>
          <w:i w:val="false"/>
          <w:color w:val="000000"/>
          <w:sz w:val="28"/>
        </w:rPr>
        <w:t xml:space="preserve">
бұзылуы, ауырсыну синдромы </w:t>
      </w:r>
      <w:r>
        <w:br/>
      </w:r>
      <w:r>
        <w:rPr>
          <w:rFonts w:ascii="Times New Roman"/>
          <w:b w:val="false"/>
          <w:i w:val="false"/>
          <w:color w:val="000000"/>
          <w:sz w:val="28"/>
        </w:rPr>
        <w:t xml:space="preserve">
болғанда функционалдық </w:t>
      </w:r>
      <w:r>
        <w:br/>
      </w:r>
      <w:r>
        <w:rPr>
          <w:rFonts w:ascii="Times New Roman"/>
          <w:b w:val="false"/>
          <w:i w:val="false"/>
          <w:color w:val="000000"/>
          <w:sz w:val="28"/>
        </w:rPr>
        <w:t xml:space="preserve">
қабілеттілігі төмендеу </w:t>
      </w:r>
      <w:r>
        <w:br/>
      </w:r>
      <w:r>
        <w:rPr>
          <w:rFonts w:ascii="Times New Roman"/>
          <w:b w:val="false"/>
          <w:i w:val="false"/>
          <w:color w:val="000000"/>
          <w:sz w:val="28"/>
        </w:rPr>
        <w:t xml:space="preserve">
кезіндегі; </w:t>
      </w:r>
      <w:r>
        <w:br/>
      </w:r>
      <w:r>
        <w:rPr>
          <w:rFonts w:ascii="Times New Roman"/>
          <w:b w:val="false"/>
          <w:i w:val="false"/>
          <w:color w:val="000000"/>
          <w:sz w:val="28"/>
        </w:rPr>
        <w:t xml:space="preserve">
2) белсенді емес,          Жарамсыз  Жеке баға  Жеке баға  Жарамды </w:t>
      </w:r>
      <w:r>
        <w:br/>
      </w:r>
      <w:r>
        <w:rPr>
          <w:rFonts w:ascii="Times New Roman"/>
          <w:b w:val="false"/>
          <w:i w:val="false"/>
          <w:color w:val="000000"/>
          <w:sz w:val="28"/>
        </w:rPr>
        <w:t xml:space="preserve">
теңгерілмеген түрі. </w:t>
      </w:r>
    </w:p>
    <w:p>
      <w:pPr>
        <w:spacing w:after="0"/>
        <w:ind w:left="0"/>
        <w:jc w:val="both"/>
      </w:pPr>
      <w:r>
        <w:rPr>
          <w:rFonts w:ascii="Times New Roman"/>
          <w:b w:val="false"/>
          <w:i w:val="false"/>
          <w:color w:val="000000"/>
          <w:sz w:val="28"/>
        </w:rPr>
        <w:t xml:space="preserve">23. Асқазан мен ішек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1) жиі асқынуы, біркелкі   Жарамсыз  Жарамсыз   Жарамсыз   Жарамсыз </w:t>
      </w:r>
      <w:r>
        <w:br/>
      </w:r>
      <w:r>
        <w:rPr>
          <w:rFonts w:ascii="Times New Roman"/>
          <w:b w:val="false"/>
          <w:i w:val="false"/>
          <w:color w:val="000000"/>
          <w:sz w:val="28"/>
        </w:rPr>
        <w:t xml:space="preserve">
немесе айрықшаланған ас </w:t>
      </w:r>
      <w:r>
        <w:br/>
      </w:r>
      <w:r>
        <w:rPr>
          <w:rFonts w:ascii="Times New Roman"/>
          <w:b w:val="false"/>
          <w:i w:val="false"/>
          <w:color w:val="000000"/>
          <w:sz w:val="28"/>
        </w:rPr>
        <w:t xml:space="preserve">
қорыту қызметінің бұзылуы; </w:t>
      </w:r>
      <w:r>
        <w:br/>
      </w:r>
      <w:r>
        <w:rPr>
          <w:rFonts w:ascii="Times New Roman"/>
          <w:b w:val="false"/>
          <w:i w:val="false"/>
          <w:color w:val="000000"/>
          <w:sz w:val="28"/>
        </w:rPr>
        <w:t xml:space="preserve">
2) асқынбаған және ас      Жарамсыз  Жеке баға  Жеке баға  Жарамды </w:t>
      </w:r>
      <w:r>
        <w:br/>
      </w:r>
      <w:r>
        <w:rPr>
          <w:rFonts w:ascii="Times New Roman"/>
          <w:b w:val="false"/>
          <w:i w:val="false"/>
          <w:color w:val="000000"/>
          <w:sz w:val="28"/>
        </w:rPr>
        <w:t xml:space="preserve">
қорыту қызметінің сәл </w:t>
      </w:r>
      <w:r>
        <w:br/>
      </w:r>
      <w:r>
        <w:rPr>
          <w:rFonts w:ascii="Times New Roman"/>
          <w:b w:val="false"/>
          <w:i w:val="false"/>
          <w:color w:val="000000"/>
          <w:sz w:val="28"/>
        </w:rPr>
        <w:t xml:space="preserve">
бұзылуымен. </w:t>
      </w:r>
    </w:p>
    <w:p>
      <w:pPr>
        <w:spacing w:after="0"/>
        <w:ind w:left="0"/>
        <w:jc w:val="both"/>
      </w:pPr>
      <w:r>
        <w:rPr>
          <w:rFonts w:ascii="Times New Roman"/>
          <w:b w:val="false"/>
          <w:i w:val="false"/>
          <w:color w:val="000000"/>
          <w:sz w:val="28"/>
        </w:rPr>
        <w:t xml:space="preserve">24. Бауыр, өт қабы және </w:t>
      </w:r>
      <w:r>
        <w:br/>
      </w:r>
      <w:r>
        <w:rPr>
          <w:rFonts w:ascii="Times New Roman"/>
          <w:b w:val="false"/>
          <w:i w:val="false"/>
          <w:color w:val="000000"/>
          <w:sz w:val="28"/>
        </w:rPr>
        <w:t xml:space="preserve">
ұйқы безі аурулары: </w:t>
      </w:r>
      <w:r>
        <w:br/>
      </w:r>
      <w:r>
        <w:rPr>
          <w:rFonts w:ascii="Times New Roman"/>
          <w:b w:val="false"/>
          <w:i w:val="false"/>
          <w:color w:val="000000"/>
          <w:sz w:val="28"/>
        </w:rPr>
        <w:t xml:space="preserve">
1) ас қорыту қызметінің    Жарамсыз  Жарамсыз   Жарамсыз   Жарамсыз </w:t>
      </w:r>
      <w:r>
        <w:br/>
      </w:r>
      <w:r>
        <w:rPr>
          <w:rFonts w:ascii="Times New Roman"/>
          <w:b w:val="false"/>
          <w:i w:val="false"/>
          <w:color w:val="000000"/>
          <w:sz w:val="28"/>
        </w:rPr>
        <w:t xml:space="preserve">
жеткілікті сақталуымен </w:t>
      </w:r>
      <w:r>
        <w:br/>
      </w:r>
      <w:r>
        <w:rPr>
          <w:rFonts w:ascii="Times New Roman"/>
          <w:b w:val="false"/>
          <w:i w:val="false"/>
          <w:color w:val="000000"/>
          <w:sz w:val="28"/>
        </w:rPr>
        <w:t xml:space="preserve">
жиі асқынуы, ауырсынғыш </w:t>
      </w:r>
      <w:r>
        <w:br/>
      </w:r>
      <w:r>
        <w:rPr>
          <w:rFonts w:ascii="Times New Roman"/>
          <w:b w:val="false"/>
          <w:i w:val="false"/>
          <w:color w:val="000000"/>
          <w:sz w:val="28"/>
        </w:rPr>
        <w:t xml:space="preserve">
синдромымен; </w:t>
      </w:r>
      <w:r>
        <w:br/>
      </w:r>
      <w:r>
        <w:rPr>
          <w:rFonts w:ascii="Times New Roman"/>
          <w:b w:val="false"/>
          <w:i w:val="false"/>
          <w:color w:val="000000"/>
          <w:sz w:val="28"/>
        </w:rPr>
        <w:t xml:space="preserve">
2) асқынбаған және ас      Жарамсыз  Жеке баға  Жарамды    Жарамды </w:t>
      </w:r>
      <w:r>
        <w:br/>
      </w:r>
      <w:r>
        <w:rPr>
          <w:rFonts w:ascii="Times New Roman"/>
          <w:b w:val="false"/>
          <w:i w:val="false"/>
          <w:color w:val="000000"/>
          <w:sz w:val="28"/>
        </w:rPr>
        <w:t xml:space="preserve">
қорыту қызметінің жет. </w:t>
      </w:r>
      <w:r>
        <w:br/>
      </w:r>
      <w:r>
        <w:rPr>
          <w:rFonts w:ascii="Times New Roman"/>
          <w:b w:val="false"/>
          <w:i w:val="false"/>
          <w:color w:val="000000"/>
          <w:sz w:val="28"/>
        </w:rPr>
        <w:t xml:space="preserve">
кілікті сақталуымен. </w:t>
      </w:r>
    </w:p>
    <w:p>
      <w:pPr>
        <w:spacing w:after="0"/>
        <w:ind w:left="0"/>
        <w:jc w:val="both"/>
      </w:pPr>
      <w:r>
        <w:rPr>
          <w:rFonts w:ascii="Times New Roman"/>
          <w:b w:val="false"/>
          <w:i w:val="false"/>
          <w:color w:val="000000"/>
          <w:sz w:val="28"/>
        </w:rPr>
        <w:t xml:space="preserve">25. Бүйрек ауруы: </w:t>
      </w:r>
      <w:r>
        <w:br/>
      </w:r>
      <w:r>
        <w:rPr>
          <w:rFonts w:ascii="Times New Roman"/>
          <w:b w:val="false"/>
          <w:i w:val="false"/>
          <w:color w:val="000000"/>
          <w:sz w:val="28"/>
        </w:rPr>
        <w:t xml:space="preserve">
1) жіті гломерулонефрит;   Жарамсыз  Жарамсыз   Жарамсыз   Жарамсыз </w:t>
      </w:r>
      <w:r>
        <w:br/>
      </w:r>
      <w:r>
        <w:rPr>
          <w:rFonts w:ascii="Times New Roman"/>
          <w:b w:val="false"/>
          <w:i w:val="false"/>
          <w:color w:val="000000"/>
          <w:sz w:val="28"/>
        </w:rPr>
        <w:t xml:space="preserve">
бүйрек қызметінің бұзы. </w:t>
      </w:r>
      <w:r>
        <w:br/>
      </w:r>
      <w:r>
        <w:rPr>
          <w:rFonts w:ascii="Times New Roman"/>
          <w:b w:val="false"/>
          <w:i w:val="false"/>
          <w:color w:val="000000"/>
          <w:sz w:val="28"/>
        </w:rPr>
        <w:t xml:space="preserve">
луымен созылмалы ауруы </w:t>
      </w:r>
      <w:r>
        <w:br/>
      </w:r>
      <w:r>
        <w:rPr>
          <w:rFonts w:ascii="Times New Roman"/>
          <w:b w:val="false"/>
          <w:i w:val="false"/>
          <w:color w:val="000000"/>
          <w:sz w:val="28"/>
        </w:rPr>
        <w:t xml:space="preserve">
және гипертониялық </w:t>
      </w:r>
      <w:r>
        <w:br/>
      </w:r>
      <w:r>
        <w:rPr>
          <w:rFonts w:ascii="Times New Roman"/>
          <w:b w:val="false"/>
          <w:i w:val="false"/>
          <w:color w:val="000000"/>
          <w:sz w:val="28"/>
        </w:rPr>
        <w:t xml:space="preserve">
синдромымен; </w:t>
      </w:r>
      <w:r>
        <w:br/>
      </w:r>
      <w:r>
        <w:rPr>
          <w:rFonts w:ascii="Times New Roman"/>
          <w:b w:val="false"/>
          <w:i w:val="false"/>
          <w:color w:val="000000"/>
          <w:sz w:val="28"/>
        </w:rPr>
        <w:t xml:space="preserve">
2) тұрақты тыныш күйдегі   Жарамсыз  Жеке баға  Жеке баға  Жарамды </w:t>
      </w:r>
      <w:r>
        <w:br/>
      </w:r>
      <w:r>
        <w:rPr>
          <w:rFonts w:ascii="Times New Roman"/>
          <w:b w:val="false"/>
          <w:i w:val="false"/>
          <w:color w:val="000000"/>
          <w:sz w:val="28"/>
        </w:rPr>
        <w:t xml:space="preserve">
немесе қалдықтық өзгеріс </w:t>
      </w:r>
      <w:r>
        <w:br/>
      </w:r>
      <w:r>
        <w:rPr>
          <w:rFonts w:ascii="Times New Roman"/>
          <w:b w:val="false"/>
          <w:i w:val="false"/>
          <w:color w:val="000000"/>
          <w:sz w:val="28"/>
        </w:rPr>
        <w:t xml:space="preserve">
асқынудан кейін функциясы </w:t>
      </w:r>
      <w:r>
        <w:br/>
      </w:r>
      <w:r>
        <w:rPr>
          <w:rFonts w:ascii="Times New Roman"/>
          <w:b w:val="false"/>
          <w:i w:val="false"/>
          <w:color w:val="000000"/>
          <w:sz w:val="28"/>
        </w:rPr>
        <w:t xml:space="preserve">
бұзылмаған. </w:t>
      </w:r>
    </w:p>
    <w:p>
      <w:pPr>
        <w:spacing w:after="0"/>
        <w:ind w:left="0"/>
        <w:jc w:val="both"/>
      </w:pPr>
      <w:r>
        <w:rPr>
          <w:rFonts w:ascii="Times New Roman"/>
          <w:b w:val="false"/>
          <w:i w:val="false"/>
          <w:color w:val="000000"/>
          <w:sz w:val="28"/>
        </w:rPr>
        <w:t xml:space="preserve">26. Буын ауруы және </w:t>
      </w:r>
      <w:r>
        <w:br/>
      </w:r>
      <w:r>
        <w:rPr>
          <w:rFonts w:ascii="Times New Roman"/>
          <w:b w:val="false"/>
          <w:i w:val="false"/>
          <w:color w:val="000000"/>
          <w:sz w:val="28"/>
        </w:rPr>
        <w:t xml:space="preserve">
байланыстырушы ұлпаның </w:t>
      </w:r>
      <w:r>
        <w:br/>
      </w:r>
      <w:r>
        <w:rPr>
          <w:rFonts w:ascii="Times New Roman"/>
          <w:b w:val="false"/>
          <w:i w:val="false"/>
          <w:color w:val="000000"/>
          <w:sz w:val="28"/>
        </w:rPr>
        <w:t xml:space="preserve">
жүйелі түрдегі ауруы: </w:t>
      </w:r>
      <w:r>
        <w:br/>
      </w:r>
      <w:r>
        <w:rPr>
          <w:rFonts w:ascii="Times New Roman"/>
          <w:b w:val="false"/>
          <w:i w:val="false"/>
          <w:color w:val="000000"/>
          <w:sz w:val="28"/>
        </w:rPr>
        <w:t xml:space="preserve">
1) жіті және жітіасты      Жарамсыз  Жарамсыз   Жарамсыз   Жарамсыз </w:t>
      </w:r>
      <w:r>
        <w:br/>
      </w:r>
      <w:r>
        <w:rPr>
          <w:rFonts w:ascii="Times New Roman"/>
          <w:b w:val="false"/>
          <w:i w:val="false"/>
          <w:color w:val="000000"/>
          <w:sz w:val="28"/>
        </w:rPr>
        <w:t xml:space="preserve">
ағымдағы, ішкі ағзалар </w:t>
      </w:r>
      <w:r>
        <w:br/>
      </w:r>
      <w:r>
        <w:rPr>
          <w:rFonts w:ascii="Times New Roman"/>
          <w:b w:val="false"/>
          <w:i w:val="false"/>
          <w:color w:val="000000"/>
          <w:sz w:val="28"/>
        </w:rPr>
        <w:t xml:space="preserve">
ауырсынғыштығы мен әлсіз. </w:t>
      </w:r>
      <w:r>
        <w:br/>
      </w:r>
      <w:r>
        <w:rPr>
          <w:rFonts w:ascii="Times New Roman"/>
          <w:b w:val="false"/>
          <w:i w:val="false"/>
          <w:color w:val="000000"/>
          <w:sz w:val="28"/>
        </w:rPr>
        <w:t xml:space="preserve">
дену синдромы белгілерінде, </w:t>
      </w:r>
      <w:r>
        <w:br/>
      </w:r>
      <w:r>
        <w:rPr>
          <w:rFonts w:ascii="Times New Roman"/>
          <w:b w:val="false"/>
          <w:i w:val="false"/>
          <w:color w:val="000000"/>
          <w:sz w:val="28"/>
        </w:rPr>
        <w:t xml:space="preserve">
медикаментозды терапияны </w:t>
      </w:r>
      <w:r>
        <w:br/>
      </w:r>
      <w:r>
        <w:rPr>
          <w:rFonts w:ascii="Times New Roman"/>
          <w:b w:val="false"/>
          <w:i w:val="false"/>
          <w:color w:val="000000"/>
          <w:sz w:val="28"/>
        </w:rPr>
        <w:t xml:space="preserve">
үнемі қабылдауды </w:t>
      </w:r>
      <w:r>
        <w:br/>
      </w:r>
      <w:r>
        <w:rPr>
          <w:rFonts w:ascii="Times New Roman"/>
          <w:b w:val="false"/>
          <w:i w:val="false"/>
          <w:color w:val="000000"/>
          <w:sz w:val="28"/>
        </w:rPr>
        <w:t xml:space="preserve">
қажетсінетін; </w:t>
      </w:r>
      <w:r>
        <w:br/>
      </w:r>
      <w:r>
        <w:rPr>
          <w:rFonts w:ascii="Times New Roman"/>
          <w:b w:val="false"/>
          <w:i w:val="false"/>
          <w:color w:val="000000"/>
          <w:sz w:val="28"/>
        </w:rPr>
        <w:t xml:space="preserve">
2) бірқалыпты ремиссияның  Жарамсыз  Жеке баға  Жарамды    Жарамды </w:t>
      </w:r>
      <w:r>
        <w:br/>
      </w:r>
      <w:r>
        <w:rPr>
          <w:rFonts w:ascii="Times New Roman"/>
          <w:b w:val="false"/>
          <w:i w:val="false"/>
          <w:color w:val="000000"/>
          <w:sz w:val="28"/>
        </w:rPr>
        <w:t xml:space="preserve">
болуы, ағза қызметінің </w:t>
      </w:r>
      <w:r>
        <w:br/>
      </w:r>
      <w:r>
        <w:rPr>
          <w:rFonts w:ascii="Times New Roman"/>
          <w:b w:val="false"/>
          <w:i w:val="false"/>
          <w:color w:val="000000"/>
          <w:sz w:val="28"/>
        </w:rPr>
        <w:t xml:space="preserve">
бұзылушылығы </w:t>
      </w:r>
      <w:r>
        <w:br/>
      </w:r>
      <w:r>
        <w:rPr>
          <w:rFonts w:ascii="Times New Roman"/>
          <w:b w:val="false"/>
          <w:i w:val="false"/>
          <w:color w:val="000000"/>
          <w:sz w:val="28"/>
        </w:rPr>
        <w:t xml:space="preserve">
айрықшаланбаған.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Хирургиялық аурулар: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27. Дене бітімі дамуының   Жарамсыз, Жеке баға  Жеке баға  Жарамды </w:t>
      </w:r>
      <w:r>
        <w:br/>
      </w:r>
      <w:r>
        <w:rPr>
          <w:rFonts w:ascii="Times New Roman"/>
          <w:b w:val="false"/>
          <w:i w:val="false"/>
          <w:color w:val="000000"/>
          <w:sz w:val="28"/>
        </w:rPr>
        <w:t xml:space="preserve">
сәйкессіздігі, жас шама.   диспет. </w:t>
      </w:r>
      <w:r>
        <w:br/>
      </w:r>
      <w:r>
        <w:rPr>
          <w:rFonts w:ascii="Times New Roman"/>
          <w:b w:val="false"/>
          <w:i w:val="false"/>
          <w:color w:val="000000"/>
          <w:sz w:val="28"/>
        </w:rPr>
        <w:t xml:space="preserve">
сына дене бітімі дамуының  черге - </w:t>
      </w:r>
      <w:r>
        <w:br/>
      </w:r>
      <w:r>
        <w:rPr>
          <w:rFonts w:ascii="Times New Roman"/>
          <w:b w:val="false"/>
          <w:i w:val="false"/>
          <w:color w:val="000000"/>
          <w:sz w:val="28"/>
        </w:rPr>
        <w:t xml:space="preserve">
сәйкес келмеуі.            жеке баға </w:t>
      </w:r>
    </w:p>
    <w:p>
      <w:pPr>
        <w:spacing w:after="0"/>
        <w:ind w:left="0"/>
        <w:jc w:val="both"/>
      </w:pPr>
      <w:r>
        <w:rPr>
          <w:rFonts w:ascii="Times New Roman"/>
          <w:b w:val="false"/>
          <w:i w:val="false"/>
          <w:color w:val="000000"/>
          <w:sz w:val="28"/>
        </w:rPr>
        <w:t xml:space="preserve">28. Шеткі лимфатүйіндері.  Жарамсыз  Жарамсыз   Жарамсыз   Жарамсыз </w:t>
      </w:r>
      <w:r>
        <w:br/>
      </w:r>
      <w:r>
        <w:rPr>
          <w:rFonts w:ascii="Times New Roman"/>
          <w:b w:val="false"/>
          <w:i w:val="false"/>
          <w:color w:val="000000"/>
          <w:sz w:val="28"/>
        </w:rPr>
        <w:t xml:space="preserve">
нің туберкулез және керең. </w:t>
      </w:r>
      <w:r>
        <w:br/>
      </w:r>
      <w:r>
        <w:rPr>
          <w:rFonts w:ascii="Times New Roman"/>
          <w:b w:val="false"/>
          <w:i w:val="false"/>
          <w:color w:val="000000"/>
          <w:sz w:val="28"/>
        </w:rPr>
        <w:t xml:space="preserve">
құлақтық (боғлама және </w:t>
      </w:r>
      <w:r>
        <w:br/>
      </w:r>
      <w:r>
        <w:rPr>
          <w:rFonts w:ascii="Times New Roman"/>
          <w:b w:val="false"/>
          <w:i w:val="false"/>
          <w:color w:val="000000"/>
          <w:sz w:val="28"/>
        </w:rPr>
        <w:t xml:space="preserve">
басқа) зақымдану. </w:t>
      </w:r>
    </w:p>
    <w:p>
      <w:pPr>
        <w:spacing w:after="0"/>
        <w:ind w:left="0"/>
        <w:jc w:val="both"/>
      </w:pPr>
      <w:r>
        <w:rPr>
          <w:rFonts w:ascii="Times New Roman"/>
          <w:b w:val="false"/>
          <w:i w:val="false"/>
          <w:color w:val="000000"/>
          <w:sz w:val="28"/>
        </w:rPr>
        <w:t xml:space="preserve">29. Даму кемістігі, сүйек, </w:t>
      </w:r>
      <w:r>
        <w:br/>
      </w:r>
      <w:r>
        <w:rPr>
          <w:rFonts w:ascii="Times New Roman"/>
          <w:b w:val="false"/>
          <w:i w:val="false"/>
          <w:color w:val="000000"/>
          <w:sz w:val="28"/>
        </w:rPr>
        <w:t xml:space="preserve">
шеміршек, бұлшықет және </w:t>
      </w:r>
      <w:r>
        <w:br/>
      </w:r>
      <w:r>
        <w:rPr>
          <w:rFonts w:ascii="Times New Roman"/>
          <w:b w:val="false"/>
          <w:i w:val="false"/>
          <w:color w:val="000000"/>
          <w:sz w:val="28"/>
        </w:rPr>
        <w:t xml:space="preserve">
сіңір созылмалы аурулары, </w:t>
      </w:r>
      <w:r>
        <w:br/>
      </w:r>
      <w:r>
        <w:rPr>
          <w:rFonts w:ascii="Times New Roman"/>
          <w:b w:val="false"/>
          <w:i w:val="false"/>
          <w:color w:val="000000"/>
          <w:sz w:val="28"/>
        </w:rPr>
        <w:t xml:space="preserve">
жарақат немесе оталау </w:t>
      </w:r>
      <w:r>
        <w:br/>
      </w:r>
      <w:r>
        <w:rPr>
          <w:rFonts w:ascii="Times New Roman"/>
          <w:b w:val="false"/>
          <w:i w:val="false"/>
          <w:color w:val="000000"/>
          <w:sz w:val="28"/>
        </w:rPr>
        <w:t xml:space="preserve">
салдары, күйіктен және </w:t>
      </w:r>
      <w:r>
        <w:br/>
      </w:r>
      <w:r>
        <w:rPr>
          <w:rFonts w:ascii="Times New Roman"/>
          <w:b w:val="false"/>
          <w:i w:val="false"/>
          <w:color w:val="000000"/>
          <w:sz w:val="28"/>
        </w:rPr>
        <w:t xml:space="preserve">
үсіктен кейінгі тыртықтар: </w:t>
      </w:r>
      <w:r>
        <w:br/>
      </w:r>
      <w:r>
        <w:rPr>
          <w:rFonts w:ascii="Times New Roman"/>
          <w:b w:val="false"/>
          <w:i w:val="false"/>
          <w:color w:val="000000"/>
          <w:sz w:val="28"/>
        </w:rPr>
        <w:t xml:space="preserve">
1) жиі асқынатын, ауруды   Жарамсыз  Жарамсыз   Жарамсыз   Жарамсыз </w:t>
      </w:r>
      <w:r>
        <w:br/>
      </w:r>
      <w:r>
        <w:rPr>
          <w:rFonts w:ascii="Times New Roman"/>
          <w:b w:val="false"/>
          <w:i w:val="false"/>
          <w:color w:val="000000"/>
          <w:sz w:val="28"/>
        </w:rPr>
        <w:t xml:space="preserve">
үдететін, ағза қызметінің </w:t>
      </w:r>
      <w:r>
        <w:br/>
      </w:r>
      <w:r>
        <w:rPr>
          <w:rFonts w:ascii="Times New Roman"/>
          <w:b w:val="false"/>
          <w:i w:val="false"/>
          <w:color w:val="000000"/>
          <w:sz w:val="28"/>
        </w:rPr>
        <w:t xml:space="preserve">
көп мөлшерде бұзылуымен, </w:t>
      </w:r>
      <w:r>
        <w:br/>
      </w:r>
      <w:r>
        <w:rPr>
          <w:rFonts w:ascii="Times New Roman"/>
          <w:b w:val="false"/>
          <w:i w:val="false"/>
          <w:color w:val="000000"/>
          <w:sz w:val="28"/>
        </w:rPr>
        <w:t xml:space="preserve">
ауырсыну синдромымен, </w:t>
      </w:r>
      <w:r>
        <w:br/>
      </w:r>
      <w:r>
        <w:rPr>
          <w:rFonts w:ascii="Times New Roman"/>
          <w:b w:val="false"/>
          <w:i w:val="false"/>
          <w:color w:val="000000"/>
          <w:sz w:val="28"/>
        </w:rPr>
        <w:t xml:space="preserve">
косметикалық кемістігімен, </w:t>
      </w:r>
      <w:r>
        <w:br/>
      </w:r>
      <w:r>
        <w:rPr>
          <w:rFonts w:ascii="Times New Roman"/>
          <w:b w:val="false"/>
          <w:i w:val="false"/>
          <w:color w:val="000000"/>
          <w:sz w:val="28"/>
        </w:rPr>
        <w:t xml:space="preserve">
білінуге бейімді, киім, </w:t>
      </w:r>
      <w:r>
        <w:br/>
      </w:r>
      <w:r>
        <w:rPr>
          <w:rFonts w:ascii="Times New Roman"/>
          <w:b w:val="false"/>
          <w:i w:val="false"/>
          <w:color w:val="000000"/>
          <w:sz w:val="28"/>
        </w:rPr>
        <w:t xml:space="preserve">
аяқ киім киюге кедергі </w:t>
      </w:r>
      <w:r>
        <w:br/>
      </w:r>
      <w:r>
        <w:rPr>
          <w:rFonts w:ascii="Times New Roman"/>
          <w:b w:val="false"/>
          <w:i w:val="false"/>
          <w:color w:val="000000"/>
          <w:sz w:val="28"/>
        </w:rPr>
        <w:t xml:space="preserve">
келтіретін; </w:t>
      </w:r>
      <w:r>
        <w:br/>
      </w:r>
      <w:r>
        <w:rPr>
          <w:rFonts w:ascii="Times New Roman"/>
          <w:b w:val="false"/>
          <w:i w:val="false"/>
          <w:color w:val="000000"/>
          <w:sz w:val="28"/>
        </w:rPr>
        <w:t xml:space="preserve">
2) үдемейтін, сәл қызметі  Жарамсыз, Жеке баға  Жеке баға  Жарамды </w:t>
      </w:r>
      <w:r>
        <w:br/>
      </w:r>
      <w:r>
        <w:rPr>
          <w:rFonts w:ascii="Times New Roman"/>
          <w:b w:val="false"/>
          <w:i w:val="false"/>
          <w:color w:val="000000"/>
          <w:sz w:val="28"/>
        </w:rPr>
        <w:t xml:space="preserve">
бұзылуымен ауырсынғыш      диспет. </w:t>
      </w:r>
      <w:r>
        <w:br/>
      </w:r>
      <w:r>
        <w:rPr>
          <w:rFonts w:ascii="Times New Roman"/>
          <w:b w:val="false"/>
          <w:i w:val="false"/>
          <w:color w:val="000000"/>
          <w:sz w:val="28"/>
        </w:rPr>
        <w:t xml:space="preserve">
синдромсыз, киім, аяқ киім черге - </w:t>
      </w:r>
      <w:r>
        <w:br/>
      </w:r>
      <w:r>
        <w:rPr>
          <w:rFonts w:ascii="Times New Roman"/>
          <w:b w:val="false"/>
          <w:i w:val="false"/>
          <w:color w:val="000000"/>
          <w:sz w:val="28"/>
        </w:rPr>
        <w:t xml:space="preserve">
киюіне кедергі             жеке баға </w:t>
      </w:r>
      <w:r>
        <w:br/>
      </w:r>
      <w:r>
        <w:rPr>
          <w:rFonts w:ascii="Times New Roman"/>
          <w:b w:val="false"/>
          <w:i w:val="false"/>
          <w:color w:val="000000"/>
          <w:sz w:val="28"/>
        </w:rPr>
        <w:t xml:space="preserve">
келтірмейтін. </w:t>
      </w:r>
    </w:p>
    <w:p>
      <w:pPr>
        <w:spacing w:after="0"/>
        <w:ind w:left="0"/>
        <w:jc w:val="both"/>
      </w:pPr>
      <w:r>
        <w:rPr>
          <w:rFonts w:ascii="Times New Roman"/>
          <w:b w:val="false"/>
          <w:i w:val="false"/>
          <w:color w:val="000000"/>
          <w:sz w:val="28"/>
        </w:rPr>
        <w:t xml:space="preserve">30. Қатерлі ісіктер: </w:t>
      </w:r>
      <w:r>
        <w:br/>
      </w:r>
      <w:r>
        <w:rPr>
          <w:rFonts w:ascii="Times New Roman"/>
          <w:b w:val="false"/>
          <w:i w:val="false"/>
          <w:color w:val="000000"/>
          <w:sz w:val="28"/>
        </w:rPr>
        <w:t xml:space="preserve">
1) ісіктің айқындалуымен;  Жарамсыз  Жарамсыз   Жарамсыз   Жарамсыз </w:t>
      </w:r>
      <w:r>
        <w:br/>
      </w:r>
      <w:r>
        <w:rPr>
          <w:rFonts w:ascii="Times New Roman"/>
          <w:b w:val="false"/>
          <w:i w:val="false"/>
          <w:color w:val="000000"/>
          <w:sz w:val="28"/>
        </w:rPr>
        <w:t xml:space="preserve">
2) емделуден кейін         Жарамсыз  Жеке баға  Жеке баға  Жеке баға </w:t>
      </w:r>
      <w:r>
        <w:br/>
      </w:r>
      <w:r>
        <w:rPr>
          <w:rFonts w:ascii="Times New Roman"/>
          <w:b w:val="false"/>
          <w:i w:val="false"/>
          <w:color w:val="000000"/>
          <w:sz w:val="28"/>
        </w:rPr>
        <w:t xml:space="preserve">
сыртартқысында ісік болуы. </w:t>
      </w:r>
    </w:p>
    <w:p>
      <w:pPr>
        <w:spacing w:after="0"/>
        <w:ind w:left="0"/>
        <w:jc w:val="both"/>
      </w:pPr>
      <w:r>
        <w:rPr>
          <w:rFonts w:ascii="Times New Roman"/>
          <w:b w:val="false"/>
          <w:i w:val="false"/>
          <w:color w:val="000000"/>
          <w:sz w:val="28"/>
        </w:rPr>
        <w:t xml:space="preserve">31. Қатерсіз ісіктер: </w:t>
      </w:r>
      <w:r>
        <w:br/>
      </w:r>
      <w:r>
        <w:rPr>
          <w:rFonts w:ascii="Times New Roman"/>
          <w:b w:val="false"/>
          <w:i w:val="false"/>
          <w:color w:val="000000"/>
          <w:sz w:val="28"/>
        </w:rPr>
        <w:t xml:space="preserve">
1) ағза қызметінің бұзы.   Жарамсыз  Жарамсыз   Жарамсыз   Жарамсыз </w:t>
      </w:r>
      <w:r>
        <w:br/>
      </w:r>
      <w:r>
        <w:rPr>
          <w:rFonts w:ascii="Times New Roman"/>
          <w:b w:val="false"/>
          <w:i w:val="false"/>
          <w:color w:val="000000"/>
          <w:sz w:val="28"/>
        </w:rPr>
        <w:t xml:space="preserve">
луы, қозғалуды, киім, аяқ </w:t>
      </w:r>
      <w:r>
        <w:br/>
      </w:r>
      <w:r>
        <w:rPr>
          <w:rFonts w:ascii="Times New Roman"/>
          <w:b w:val="false"/>
          <w:i w:val="false"/>
          <w:color w:val="000000"/>
          <w:sz w:val="28"/>
        </w:rPr>
        <w:t xml:space="preserve">
киім киюді қиынсынатын, </w:t>
      </w:r>
      <w:r>
        <w:br/>
      </w:r>
      <w:r>
        <w:rPr>
          <w:rFonts w:ascii="Times New Roman"/>
          <w:b w:val="false"/>
          <w:i w:val="false"/>
          <w:color w:val="000000"/>
          <w:sz w:val="28"/>
        </w:rPr>
        <w:t xml:space="preserve">
бірақ оталап емдеуге </w:t>
      </w:r>
      <w:r>
        <w:br/>
      </w:r>
      <w:r>
        <w:rPr>
          <w:rFonts w:ascii="Times New Roman"/>
          <w:b w:val="false"/>
          <w:i w:val="false"/>
          <w:color w:val="000000"/>
          <w:sz w:val="28"/>
        </w:rPr>
        <w:t xml:space="preserve">
жатқызылмайтын; </w:t>
      </w:r>
      <w:r>
        <w:br/>
      </w:r>
      <w:r>
        <w:rPr>
          <w:rFonts w:ascii="Times New Roman"/>
          <w:b w:val="false"/>
          <w:i w:val="false"/>
          <w:color w:val="000000"/>
          <w:sz w:val="28"/>
        </w:rPr>
        <w:t xml:space="preserve">
2) ағза қызметі бұзылмауы, Жеке баға Жарамды    Жарамды    Жарамды </w:t>
      </w:r>
      <w:r>
        <w:br/>
      </w:r>
      <w:r>
        <w:rPr>
          <w:rFonts w:ascii="Times New Roman"/>
          <w:b w:val="false"/>
          <w:i w:val="false"/>
          <w:color w:val="000000"/>
          <w:sz w:val="28"/>
        </w:rPr>
        <w:t xml:space="preserve">
ауырсыну синдромсыз, </w:t>
      </w:r>
      <w:r>
        <w:br/>
      </w:r>
      <w:r>
        <w:rPr>
          <w:rFonts w:ascii="Times New Roman"/>
          <w:b w:val="false"/>
          <w:i w:val="false"/>
          <w:color w:val="000000"/>
          <w:sz w:val="28"/>
        </w:rPr>
        <w:t xml:space="preserve">
қозғалуына, киім, аяқ киім </w:t>
      </w:r>
      <w:r>
        <w:br/>
      </w:r>
      <w:r>
        <w:rPr>
          <w:rFonts w:ascii="Times New Roman"/>
          <w:b w:val="false"/>
          <w:i w:val="false"/>
          <w:color w:val="000000"/>
          <w:sz w:val="28"/>
        </w:rPr>
        <w:t xml:space="preserve">
киюіне кедергі келтірмейтін. </w:t>
      </w:r>
    </w:p>
    <w:p>
      <w:pPr>
        <w:spacing w:after="0"/>
        <w:ind w:left="0"/>
        <w:jc w:val="both"/>
      </w:pPr>
      <w:r>
        <w:rPr>
          <w:rFonts w:ascii="Times New Roman"/>
          <w:b w:val="false"/>
          <w:i w:val="false"/>
          <w:color w:val="000000"/>
          <w:sz w:val="28"/>
        </w:rPr>
        <w:t xml:space="preserve">32. Даму кемістігі, </w:t>
      </w:r>
      <w:r>
        <w:br/>
      </w:r>
      <w:r>
        <w:rPr>
          <w:rFonts w:ascii="Times New Roman"/>
          <w:b w:val="false"/>
          <w:i w:val="false"/>
          <w:color w:val="000000"/>
          <w:sz w:val="28"/>
        </w:rPr>
        <w:t xml:space="preserve">
көкірек пен диафрагма </w:t>
      </w:r>
      <w:r>
        <w:br/>
      </w:r>
      <w:r>
        <w:rPr>
          <w:rFonts w:ascii="Times New Roman"/>
          <w:b w:val="false"/>
          <w:i w:val="false"/>
          <w:color w:val="000000"/>
          <w:sz w:val="28"/>
        </w:rPr>
        <w:t xml:space="preserve">
ауруы, жарақат және </w:t>
      </w:r>
      <w:r>
        <w:br/>
      </w:r>
      <w:r>
        <w:rPr>
          <w:rFonts w:ascii="Times New Roman"/>
          <w:b w:val="false"/>
          <w:i w:val="false"/>
          <w:color w:val="000000"/>
          <w:sz w:val="28"/>
        </w:rPr>
        <w:t xml:space="preserve">
оталау салдары: </w:t>
      </w:r>
      <w:r>
        <w:br/>
      </w:r>
      <w:r>
        <w:rPr>
          <w:rFonts w:ascii="Times New Roman"/>
          <w:b w:val="false"/>
          <w:i w:val="false"/>
          <w:color w:val="000000"/>
          <w:sz w:val="28"/>
        </w:rPr>
        <w:t xml:space="preserve">
1) көкірек пішінін өзгер.  Жарамсыз  Жарамсыз   Жарамсыз   Жарамсыз </w:t>
      </w:r>
      <w:r>
        <w:br/>
      </w:r>
      <w:r>
        <w:rPr>
          <w:rFonts w:ascii="Times New Roman"/>
          <w:b w:val="false"/>
          <w:i w:val="false"/>
          <w:color w:val="000000"/>
          <w:sz w:val="28"/>
        </w:rPr>
        <w:t xml:space="preserve">
туі және оның ағзаларының </w:t>
      </w:r>
      <w:r>
        <w:br/>
      </w:r>
      <w:r>
        <w:rPr>
          <w:rFonts w:ascii="Times New Roman"/>
          <w:b w:val="false"/>
          <w:i w:val="false"/>
          <w:color w:val="000000"/>
          <w:sz w:val="28"/>
        </w:rPr>
        <w:t xml:space="preserve">
қызметін бұзуы; </w:t>
      </w:r>
      <w:r>
        <w:br/>
      </w:r>
      <w:r>
        <w:rPr>
          <w:rFonts w:ascii="Times New Roman"/>
          <w:b w:val="false"/>
          <w:i w:val="false"/>
          <w:color w:val="000000"/>
          <w:sz w:val="28"/>
        </w:rPr>
        <w:t xml:space="preserve">
2) көкірек пішінін өзгерт. Жарамсыз, Жеке баға  Жарамды    Жарамды </w:t>
      </w:r>
      <w:r>
        <w:br/>
      </w:r>
      <w:r>
        <w:rPr>
          <w:rFonts w:ascii="Times New Roman"/>
          <w:b w:val="false"/>
          <w:i w:val="false"/>
          <w:color w:val="000000"/>
          <w:sz w:val="28"/>
        </w:rPr>
        <w:t xml:space="preserve">
пеуі және оның ағзалары    диспет. </w:t>
      </w:r>
      <w:r>
        <w:br/>
      </w:r>
      <w:r>
        <w:rPr>
          <w:rFonts w:ascii="Times New Roman"/>
          <w:b w:val="false"/>
          <w:i w:val="false"/>
          <w:color w:val="000000"/>
          <w:sz w:val="28"/>
        </w:rPr>
        <w:t xml:space="preserve">
қызметін бұзбауы.          черге - </w:t>
      </w:r>
      <w:r>
        <w:br/>
      </w:r>
      <w:r>
        <w:rPr>
          <w:rFonts w:ascii="Times New Roman"/>
          <w:b w:val="false"/>
          <w:i w:val="false"/>
          <w:color w:val="000000"/>
          <w:sz w:val="28"/>
        </w:rPr>
        <w:t xml:space="preserve">
                          жеке баға </w:t>
      </w:r>
    </w:p>
    <w:p>
      <w:pPr>
        <w:spacing w:after="0"/>
        <w:ind w:left="0"/>
        <w:jc w:val="both"/>
      </w:pPr>
      <w:r>
        <w:rPr>
          <w:rFonts w:ascii="Times New Roman"/>
          <w:b w:val="false"/>
          <w:i w:val="false"/>
          <w:color w:val="000000"/>
          <w:sz w:val="28"/>
        </w:rPr>
        <w:t xml:space="preserve">33. Даму кемістігі, өңеш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1) қызметін бұзатын, ота.  Жарамсыз  Жарамсыз   Жарамсыз   Жарамсыз </w:t>
      </w:r>
      <w:r>
        <w:br/>
      </w:r>
      <w:r>
        <w:rPr>
          <w:rFonts w:ascii="Times New Roman"/>
          <w:b w:val="false"/>
          <w:i w:val="false"/>
          <w:color w:val="000000"/>
          <w:sz w:val="28"/>
        </w:rPr>
        <w:t xml:space="preserve">
лап емдеуге жатқызылатын; </w:t>
      </w:r>
      <w:r>
        <w:br/>
      </w:r>
      <w:r>
        <w:rPr>
          <w:rFonts w:ascii="Times New Roman"/>
          <w:b w:val="false"/>
          <w:i w:val="false"/>
          <w:color w:val="000000"/>
          <w:sz w:val="28"/>
        </w:rPr>
        <w:t xml:space="preserve">
2) қызметі бұзылмауы,      Жарамсыз, Жеке баға  Жарамды    Жарамды </w:t>
      </w:r>
      <w:r>
        <w:br/>
      </w:r>
      <w:r>
        <w:rPr>
          <w:rFonts w:ascii="Times New Roman"/>
          <w:b w:val="false"/>
          <w:i w:val="false"/>
          <w:color w:val="000000"/>
          <w:sz w:val="28"/>
        </w:rPr>
        <w:t xml:space="preserve">
үдемеген, емді қажет       диспет. </w:t>
      </w:r>
      <w:r>
        <w:br/>
      </w:r>
      <w:r>
        <w:rPr>
          <w:rFonts w:ascii="Times New Roman"/>
          <w:b w:val="false"/>
          <w:i w:val="false"/>
          <w:color w:val="000000"/>
          <w:sz w:val="28"/>
        </w:rPr>
        <w:t xml:space="preserve">
етпейтін.                  черге - </w:t>
      </w:r>
      <w:r>
        <w:br/>
      </w:r>
      <w:r>
        <w:rPr>
          <w:rFonts w:ascii="Times New Roman"/>
          <w:b w:val="false"/>
          <w:i w:val="false"/>
          <w:color w:val="000000"/>
          <w:sz w:val="28"/>
        </w:rPr>
        <w:t xml:space="preserve">
                          жеке баға </w:t>
      </w:r>
    </w:p>
    <w:p>
      <w:pPr>
        <w:spacing w:after="0"/>
        <w:ind w:left="0"/>
        <w:jc w:val="both"/>
      </w:pPr>
      <w:r>
        <w:rPr>
          <w:rFonts w:ascii="Times New Roman"/>
          <w:b w:val="false"/>
          <w:i w:val="false"/>
          <w:color w:val="000000"/>
          <w:sz w:val="28"/>
        </w:rPr>
        <w:t xml:space="preserve">34. Даму кемістігі, құрсақ </w:t>
      </w:r>
      <w:r>
        <w:br/>
      </w:r>
      <w:r>
        <w:rPr>
          <w:rFonts w:ascii="Times New Roman"/>
          <w:b w:val="false"/>
          <w:i w:val="false"/>
          <w:color w:val="000000"/>
          <w:sz w:val="28"/>
        </w:rPr>
        <w:t xml:space="preserve">
қабырғалары мен құрсақ </w:t>
      </w:r>
      <w:r>
        <w:br/>
      </w:r>
      <w:r>
        <w:rPr>
          <w:rFonts w:ascii="Times New Roman"/>
          <w:b w:val="false"/>
          <w:i w:val="false"/>
          <w:color w:val="000000"/>
          <w:sz w:val="28"/>
        </w:rPr>
        <w:t xml:space="preserve">
қуысы ағзалары жарақаттану </w:t>
      </w:r>
      <w:r>
        <w:br/>
      </w:r>
      <w:r>
        <w:rPr>
          <w:rFonts w:ascii="Times New Roman"/>
          <w:b w:val="false"/>
          <w:i w:val="false"/>
          <w:color w:val="000000"/>
          <w:sz w:val="28"/>
        </w:rPr>
        <w:t xml:space="preserve">
салдары, сонымен қатар </w:t>
      </w:r>
      <w:r>
        <w:br/>
      </w:r>
      <w:r>
        <w:rPr>
          <w:rFonts w:ascii="Times New Roman"/>
          <w:b w:val="false"/>
          <w:i w:val="false"/>
          <w:color w:val="000000"/>
          <w:sz w:val="28"/>
        </w:rPr>
        <w:t xml:space="preserve">
оларға оталау: </w:t>
      </w:r>
      <w:r>
        <w:br/>
      </w:r>
      <w:r>
        <w:rPr>
          <w:rFonts w:ascii="Times New Roman"/>
          <w:b w:val="false"/>
          <w:i w:val="false"/>
          <w:color w:val="000000"/>
          <w:sz w:val="28"/>
        </w:rPr>
        <w:t xml:space="preserve">
1) ағза қызметін бұзуы,    Жарамсыз  Жарамсыз   Жарамсыз   Жарамсыз </w:t>
      </w:r>
      <w:r>
        <w:br/>
      </w:r>
      <w:r>
        <w:rPr>
          <w:rFonts w:ascii="Times New Roman"/>
          <w:b w:val="false"/>
          <w:i w:val="false"/>
          <w:color w:val="000000"/>
          <w:sz w:val="28"/>
        </w:rPr>
        <w:t xml:space="preserve">
білінуге бейімді тыртық. </w:t>
      </w:r>
      <w:r>
        <w:br/>
      </w:r>
      <w:r>
        <w:rPr>
          <w:rFonts w:ascii="Times New Roman"/>
          <w:b w:val="false"/>
          <w:i w:val="false"/>
          <w:color w:val="000000"/>
          <w:sz w:val="28"/>
        </w:rPr>
        <w:t xml:space="preserve">
тар, киім киюге кедергі </w:t>
      </w:r>
      <w:r>
        <w:br/>
      </w:r>
      <w:r>
        <w:rPr>
          <w:rFonts w:ascii="Times New Roman"/>
          <w:b w:val="false"/>
          <w:i w:val="false"/>
          <w:color w:val="000000"/>
          <w:sz w:val="28"/>
        </w:rPr>
        <w:t xml:space="preserve">
келтіретін; </w:t>
      </w:r>
      <w:r>
        <w:br/>
      </w:r>
      <w:r>
        <w:rPr>
          <w:rFonts w:ascii="Times New Roman"/>
          <w:b w:val="false"/>
          <w:i w:val="false"/>
          <w:color w:val="000000"/>
          <w:sz w:val="28"/>
        </w:rPr>
        <w:t xml:space="preserve">
2) ағза қызметін бұзбау.   Жарамсыз, Жеке баға  Жеке баға  Жарамды </w:t>
      </w:r>
      <w:r>
        <w:br/>
      </w:r>
      <w:r>
        <w:rPr>
          <w:rFonts w:ascii="Times New Roman"/>
          <w:b w:val="false"/>
          <w:i w:val="false"/>
          <w:color w:val="000000"/>
          <w:sz w:val="28"/>
        </w:rPr>
        <w:t xml:space="preserve">
                          диспет. </w:t>
      </w:r>
      <w:r>
        <w:br/>
      </w:r>
      <w:r>
        <w:rPr>
          <w:rFonts w:ascii="Times New Roman"/>
          <w:b w:val="false"/>
          <w:i w:val="false"/>
          <w:color w:val="000000"/>
          <w:sz w:val="28"/>
        </w:rPr>
        <w:t xml:space="preserve">
                          черге - </w:t>
      </w:r>
      <w:r>
        <w:br/>
      </w:r>
      <w:r>
        <w:rPr>
          <w:rFonts w:ascii="Times New Roman"/>
          <w:b w:val="false"/>
          <w:i w:val="false"/>
          <w:color w:val="000000"/>
          <w:sz w:val="28"/>
        </w:rPr>
        <w:t xml:space="preserve">
                          жеке баға </w:t>
      </w:r>
    </w:p>
    <w:p>
      <w:pPr>
        <w:spacing w:after="0"/>
        <w:ind w:left="0"/>
        <w:jc w:val="both"/>
      </w:pPr>
      <w:r>
        <w:rPr>
          <w:rFonts w:ascii="Times New Roman"/>
          <w:b w:val="false"/>
          <w:i w:val="false"/>
          <w:color w:val="000000"/>
          <w:sz w:val="28"/>
        </w:rPr>
        <w:t xml:space="preserve">35. Тік ішектегі және </w:t>
      </w:r>
      <w:r>
        <w:br/>
      </w:r>
      <w:r>
        <w:rPr>
          <w:rFonts w:ascii="Times New Roman"/>
          <w:b w:val="false"/>
          <w:i w:val="false"/>
          <w:color w:val="000000"/>
          <w:sz w:val="28"/>
        </w:rPr>
        <w:t xml:space="preserve">
параректальдық торлардың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1) жиі асқынатын, оталап   Жарамсыз  Жарамсыз   Жарамсыз   Жарамсыз </w:t>
      </w:r>
      <w:r>
        <w:br/>
      </w:r>
      <w:r>
        <w:rPr>
          <w:rFonts w:ascii="Times New Roman"/>
          <w:b w:val="false"/>
          <w:i w:val="false"/>
          <w:color w:val="000000"/>
          <w:sz w:val="28"/>
        </w:rPr>
        <w:t xml:space="preserve">
емдеуден кейін қайталана. </w:t>
      </w:r>
      <w:r>
        <w:br/>
      </w:r>
      <w:r>
        <w:rPr>
          <w:rFonts w:ascii="Times New Roman"/>
          <w:b w:val="false"/>
          <w:i w:val="false"/>
          <w:color w:val="000000"/>
          <w:sz w:val="28"/>
        </w:rPr>
        <w:t xml:space="preserve">
тын дефекация бұзылуы, </w:t>
      </w:r>
      <w:r>
        <w:br/>
      </w:r>
      <w:r>
        <w:rPr>
          <w:rFonts w:ascii="Times New Roman"/>
          <w:b w:val="false"/>
          <w:i w:val="false"/>
          <w:color w:val="000000"/>
          <w:sz w:val="28"/>
        </w:rPr>
        <w:t xml:space="preserve">
артқышығу тесігі сығылуы, </w:t>
      </w:r>
      <w:r>
        <w:br/>
      </w:r>
      <w:r>
        <w:rPr>
          <w:rFonts w:ascii="Times New Roman"/>
          <w:b w:val="false"/>
          <w:i w:val="false"/>
          <w:color w:val="000000"/>
          <w:sz w:val="28"/>
        </w:rPr>
        <w:t xml:space="preserve">
анальдық қысқыш кемшілігі; </w:t>
      </w:r>
      <w:r>
        <w:br/>
      </w:r>
      <w:r>
        <w:rPr>
          <w:rFonts w:ascii="Times New Roman"/>
          <w:b w:val="false"/>
          <w:i w:val="false"/>
          <w:color w:val="000000"/>
          <w:sz w:val="28"/>
        </w:rPr>
        <w:t xml:space="preserve">
2) сирек асқынушы, үдемей. Жарамсыз, Жеке баға  Жеке баға  Жарамды </w:t>
      </w:r>
      <w:r>
        <w:br/>
      </w:r>
      <w:r>
        <w:rPr>
          <w:rFonts w:ascii="Times New Roman"/>
          <w:b w:val="false"/>
          <w:i w:val="false"/>
          <w:color w:val="000000"/>
          <w:sz w:val="28"/>
        </w:rPr>
        <w:t xml:space="preserve">
тін, қызметі бұзылуысыз.   диспет. </w:t>
      </w:r>
      <w:r>
        <w:br/>
      </w:r>
      <w:r>
        <w:rPr>
          <w:rFonts w:ascii="Times New Roman"/>
          <w:b w:val="false"/>
          <w:i w:val="false"/>
          <w:color w:val="000000"/>
          <w:sz w:val="28"/>
        </w:rPr>
        <w:t xml:space="preserve">
                          черге - </w:t>
      </w:r>
      <w:r>
        <w:br/>
      </w:r>
      <w:r>
        <w:rPr>
          <w:rFonts w:ascii="Times New Roman"/>
          <w:b w:val="false"/>
          <w:i w:val="false"/>
          <w:color w:val="000000"/>
          <w:sz w:val="28"/>
        </w:rPr>
        <w:t xml:space="preserve">
                          жеке баға </w:t>
      </w:r>
    </w:p>
    <w:p>
      <w:pPr>
        <w:spacing w:after="0"/>
        <w:ind w:left="0"/>
        <w:jc w:val="both"/>
      </w:pPr>
      <w:r>
        <w:rPr>
          <w:rFonts w:ascii="Times New Roman"/>
          <w:b w:val="false"/>
          <w:i w:val="false"/>
          <w:color w:val="000000"/>
          <w:sz w:val="28"/>
        </w:rPr>
        <w:t xml:space="preserve">36. Даму кемістігі, тамыр </w:t>
      </w:r>
      <w:r>
        <w:br/>
      </w:r>
      <w:r>
        <w:rPr>
          <w:rFonts w:ascii="Times New Roman"/>
          <w:b w:val="false"/>
          <w:i w:val="false"/>
          <w:color w:val="000000"/>
          <w:sz w:val="28"/>
        </w:rPr>
        <w:t xml:space="preserve">
аурулары, ағзаларындағы </w:t>
      </w:r>
      <w:r>
        <w:br/>
      </w:r>
      <w:r>
        <w:rPr>
          <w:rFonts w:ascii="Times New Roman"/>
          <w:b w:val="false"/>
          <w:i w:val="false"/>
          <w:color w:val="000000"/>
          <w:sz w:val="28"/>
        </w:rPr>
        <w:t xml:space="preserve">
зақымдану салдары және </w:t>
      </w:r>
      <w:r>
        <w:br/>
      </w:r>
      <w:r>
        <w:rPr>
          <w:rFonts w:ascii="Times New Roman"/>
          <w:b w:val="false"/>
          <w:i w:val="false"/>
          <w:color w:val="000000"/>
          <w:sz w:val="28"/>
        </w:rPr>
        <w:t xml:space="preserve">
оларға оталау: </w:t>
      </w:r>
      <w:r>
        <w:br/>
      </w:r>
      <w:r>
        <w:rPr>
          <w:rFonts w:ascii="Times New Roman"/>
          <w:b w:val="false"/>
          <w:i w:val="false"/>
          <w:color w:val="000000"/>
          <w:sz w:val="28"/>
        </w:rPr>
        <w:t xml:space="preserve">
1) қан айналымы, лимфа     Жарамсыз  Жарамсыз   Жарамсыз   Жарамсыз </w:t>
      </w:r>
      <w:r>
        <w:br/>
      </w:r>
      <w:r>
        <w:rPr>
          <w:rFonts w:ascii="Times New Roman"/>
          <w:b w:val="false"/>
          <w:i w:val="false"/>
          <w:color w:val="000000"/>
          <w:sz w:val="28"/>
        </w:rPr>
        <w:t xml:space="preserve">
айналымы бұзылуы, нәрсіз. </w:t>
      </w:r>
      <w:r>
        <w:br/>
      </w:r>
      <w:r>
        <w:rPr>
          <w:rFonts w:ascii="Times New Roman"/>
          <w:b w:val="false"/>
          <w:i w:val="false"/>
          <w:color w:val="000000"/>
          <w:sz w:val="28"/>
        </w:rPr>
        <w:t xml:space="preserve">
денуден бүлінушілік, </w:t>
      </w:r>
      <w:r>
        <w:br/>
      </w:r>
      <w:r>
        <w:rPr>
          <w:rFonts w:ascii="Times New Roman"/>
          <w:b w:val="false"/>
          <w:i w:val="false"/>
          <w:color w:val="000000"/>
          <w:sz w:val="28"/>
        </w:rPr>
        <w:t xml:space="preserve">
ауырсыну синдромымен; </w:t>
      </w:r>
      <w:r>
        <w:br/>
      </w:r>
      <w:r>
        <w:rPr>
          <w:rFonts w:ascii="Times New Roman"/>
          <w:b w:val="false"/>
          <w:i w:val="false"/>
          <w:color w:val="000000"/>
          <w:sz w:val="28"/>
        </w:rPr>
        <w:t xml:space="preserve">
2) қан және лимфа          Жарамсыз, Жеке баға  Жеке баға  Жарамды </w:t>
      </w:r>
      <w:r>
        <w:br/>
      </w:r>
      <w:r>
        <w:rPr>
          <w:rFonts w:ascii="Times New Roman"/>
          <w:b w:val="false"/>
          <w:i w:val="false"/>
          <w:color w:val="000000"/>
          <w:sz w:val="28"/>
        </w:rPr>
        <w:t xml:space="preserve">
айналымы теңгерілуі,       диспет. </w:t>
      </w:r>
      <w:r>
        <w:br/>
      </w:r>
      <w:r>
        <w:rPr>
          <w:rFonts w:ascii="Times New Roman"/>
          <w:b w:val="false"/>
          <w:i w:val="false"/>
          <w:color w:val="000000"/>
          <w:sz w:val="28"/>
        </w:rPr>
        <w:t xml:space="preserve">
ауырсыну синдромсыз.       черге - </w:t>
      </w:r>
      <w:r>
        <w:br/>
      </w:r>
      <w:r>
        <w:rPr>
          <w:rFonts w:ascii="Times New Roman"/>
          <w:b w:val="false"/>
          <w:i w:val="false"/>
          <w:color w:val="000000"/>
          <w:sz w:val="28"/>
        </w:rPr>
        <w:t xml:space="preserve">
                          жеке баға </w:t>
      </w:r>
    </w:p>
    <w:p>
      <w:pPr>
        <w:spacing w:after="0"/>
        <w:ind w:left="0"/>
        <w:jc w:val="both"/>
      </w:pPr>
      <w:r>
        <w:rPr>
          <w:rFonts w:ascii="Times New Roman"/>
          <w:b w:val="false"/>
          <w:i w:val="false"/>
          <w:color w:val="000000"/>
          <w:sz w:val="28"/>
        </w:rPr>
        <w:t xml:space="preserve">37. Даму кемістігі, </w:t>
      </w:r>
      <w:r>
        <w:br/>
      </w:r>
      <w:r>
        <w:rPr>
          <w:rFonts w:ascii="Times New Roman"/>
          <w:b w:val="false"/>
          <w:i w:val="false"/>
          <w:color w:val="000000"/>
          <w:sz w:val="28"/>
        </w:rPr>
        <w:t xml:space="preserve">
қуық-жыныс ағзаларындағы </w:t>
      </w:r>
      <w:r>
        <w:br/>
      </w:r>
      <w:r>
        <w:rPr>
          <w:rFonts w:ascii="Times New Roman"/>
          <w:b w:val="false"/>
          <w:i w:val="false"/>
          <w:color w:val="000000"/>
          <w:sz w:val="28"/>
        </w:rPr>
        <w:t xml:space="preserve">
зақымдану салдары және </w:t>
      </w:r>
      <w:r>
        <w:br/>
      </w:r>
      <w:r>
        <w:rPr>
          <w:rFonts w:ascii="Times New Roman"/>
          <w:b w:val="false"/>
          <w:i w:val="false"/>
          <w:color w:val="000000"/>
          <w:sz w:val="28"/>
        </w:rPr>
        <w:t xml:space="preserve">
оларға оталау. Бүйректің </w:t>
      </w:r>
      <w:r>
        <w:br/>
      </w:r>
      <w:r>
        <w:rPr>
          <w:rFonts w:ascii="Times New Roman"/>
          <w:b w:val="false"/>
          <w:i w:val="false"/>
          <w:color w:val="000000"/>
          <w:sz w:val="28"/>
        </w:rPr>
        <w:t xml:space="preserve">
төмен түсуі, жұмыртқа </w:t>
      </w:r>
      <w:r>
        <w:br/>
      </w:r>
      <w:r>
        <w:rPr>
          <w:rFonts w:ascii="Times New Roman"/>
          <w:b w:val="false"/>
          <w:i w:val="false"/>
          <w:color w:val="000000"/>
          <w:sz w:val="28"/>
        </w:rPr>
        <w:t xml:space="preserve">
шемені және шәует бау. </w:t>
      </w:r>
      <w:r>
        <w:br/>
      </w:r>
      <w:r>
        <w:rPr>
          <w:rFonts w:ascii="Times New Roman"/>
          <w:b w:val="false"/>
          <w:i w:val="false"/>
          <w:color w:val="000000"/>
          <w:sz w:val="28"/>
        </w:rPr>
        <w:t xml:space="preserve">
Шәует баудың көктамыры </w:t>
      </w:r>
      <w:r>
        <w:br/>
      </w:r>
      <w:r>
        <w:rPr>
          <w:rFonts w:ascii="Times New Roman"/>
          <w:b w:val="false"/>
          <w:i w:val="false"/>
          <w:color w:val="000000"/>
          <w:sz w:val="28"/>
        </w:rPr>
        <w:t xml:space="preserve">
кеңеюі: </w:t>
      </w:r>
      <w:r>
        <w:br/>
      </w:r>
      <w:r>
        <w:rPr>
          <w:rFonts w:ascii="Times New Roman"/>
          <w:b w:val="false"/>
          <w:i w:val="false"/>
          <w:color w:val="000000"/>
          <w:sz w:val="28"/>
        </w:rPr>
        <w:t xml:space="preserve">
1) қызметі бұзылуы,        Жарамсыз  Жарамсыз   Жарамсыз   Жарамсыз </w:t>
      </w:r>
      <w:r>
        <w:br/>
      </w:r>
      <w:r>
        <w:rPr>
          <w:rFonts w:ascii="Times New Roman"/>
          <w:b w:val="false"/>
          <w:i w:val="false"/>
          <w:color w:val="000000"/>
          <w:sz w:val="28"/>
        </w:rPr>
        <w:t xml:space="preserve">
ауырсыну синдромымен; </w:t>
      </w:r>
      <w:r>
        <w:br/>
      </w:r>
      <w:r>
        <w:rPr>
          <w:rFonts w:ascii="Times New Roman"/>
          <w:b w:val="false"/>
          <w:i w:val="false"/>
          <w:color w:val="000000"/>
          <w:sz w:val="28"/>
        </w:rPr>
        <w:t xml:space="preserve">
2) қызметі бұзылмауы,      Жарамсыз, Жеке баға  Жеке баға  Жарамды </w:t>
      </w:r>
      <w:r>
        <w:br/>
      </w:r>
      <w:r>
        <w:rPr>
          <w:rFonts w:ascii="Times New Roman"/>
          <w:b w:val="false"/>
          <w:i w:val="false"/>
          <w:color w:val="000000"/>
          <w:sz w:val="28"/>
        </w:rPr>
        <w:t xml:space="preserve">
ауырсыну синдромсыз.       диспет. </w:t>
      </w:r>
      <w:r>
        <w:br/>
      </w:r>
      <w:r>
        <w:rPr>
          <w:rFonts w:ascii="Times New Roman"/>
          <w:b w:val="false"/>
          <w:i w:val="false"/>
          <w:color w:val="000000"/>
          <w:sz w:val="28"/>
        </w:rPr>
        <w:t xml:space="preserve">
                          черге - </w:t>
      </w:r>
      <w:r>
        <w:br/>
      </w:r>
      <w:r>
        <w:rPr>
          <w:rFonts w:ascii="Times New Roman"/>
          <w:b w:val="false"/>
          <w:i w:val="false"/>
          <w:color w:val="000000"/>
          <w:sz w:val="28"/>
        </w:rPr>
        <w:t xml:space="preserve">
                          жеке баға </w:t>
      </w:r>
    </w:p>
    <w:p>
      <w:pPr>
        <w:spacing w:after="0"/>
        <w:ind w:left="0"/>
        <w:jc w:val="both"/>
      </w:pPr>
      <w:r>
        <w:rPr>
          <w:rFonts w:ascii="Times New Roman"/>
          <w:b w:val="false"/>
          <w:i w:val="false"/>
          <w:color w:val="000000"/>
          <w:sz w:val="28"/>
        </w:rPr>
        <w:t xml:space="preserve">38. Тән және тән емес </w:t>
      </w:r>
      <w:r>
        <w:br/>
      </w:r>
      <w:r>
        <w:rPr>
          <w:rFonts w:ascii="Times New Roman"/>
          <w:b w:val="false"/>
          <w:i w:val="false"/>
          <w:color w:val="000000"/>
          <w:sz w:val="28"/>
        </w:rPr>
        <w:t xml:space="preserve">
этиологиясымен қуықжыныс </w:t>
      </w:r>
      <w:r>
        <w:br/>
      </w:r>
      <w:r>
        <w:rPr>
          <w:rFonts w:ascii="Times New Roman"/>
          <w:b w:val="false"/>
          <w:i w:val="false"/>
          <w:color w:val="000000"/>
          <w:sz w:val="28"/>
        </w:rPr>
        <w:t xml:space="preserve">
ағзаларының созылмалы </w:t>
      </w:r>
      <w:r>
        <w:br/>
      </w:r>
      <w:r>
        <w:rPr>
          <w:rFonts w:ascii="Times New Roman"/>
          <w:b w:val="false"/>
          <w:i w:val="false"/>
          <w:color w:val="000000"/>
          <w:sz w:val="28"/>
        </w:rPr>
        <w:t xml:space="preserve">
қабынушылық аурулары: </w:t>
      </w:r>
      <w:r>
        <w:br/>
      </w:r>
      <w:r>
        <w:rPr>
          <w:rFonts w:ascii="Times New Roman"/>
          <w:b w:val="false"/>
          <w:i w:val="false"/>
          <w:color w:val="000000"/>
          <w:sz w:val="28"/>
        </w:rPr>
        <w:t xml:space="preserve">
1) белсенді фазадағы       Жарамсыз  Жарамсыз   Жарамсыз   Жарамсыз </w:t>
      </w:r>
      <w:r>
        <w:br/>
      </w:r>
      <w:r>
        <w:rPr>
          <w:rFonts w:ascii="Times New Roman"/>
          <w:b w:val="false"/>
          <w:i w:val="false"/>
          <w:color w:val="000000"/>
          <w:sz w:val="28"/>
        </w:rPr>
        <w:t xml:space="preserve">
қабыну; </w:t>
      </w:r>
      <w:r>
        <w:br/>
      </w:r>
      <w:r>
        <w:rPr>
          <w:rFonts w:ascii="Times New Roman"/>
          <w:b w:val="false"/>
          <w:i w:val="false"/>
          <w:color w:val="000000"/>
          <w:sz w:val="28"/>
        </w:rPr>
        <w:t xml:space="preserve">
2) емдеуден өткен          Жарамсыз  Жеке баға  Жеке баға  Жарамды </w:t>
      </w:r>
      <w:r>
        <w:br/>
      </w:r>
      <w:r>
        <w:rPr>
          <w:rFonts w:ascii="Times New Roman"/>
          <w:b w:val="false"/>
          <w:i w:val="false"/>
          <w:color w:val="000000"/>
          <w:sz w:val="28"/>
        </w:rPr>
        <w:t xml:space="preserve">
қуықжыныс ағзасы тубер. </w:t>
      </w:r>
      <w:r>
        <w:br/>
      </w:r>
      <w:r>
        <w:rPr>
          <w:rFonts w:ascii="Times New Roman"/>
          <w:b w:val="false"/>
          <w:i w:val="false"/>
          <w:color w:val="000000"/>
          <w:sz w:val="28"/>
        </w:rPr>
        <w:t xml:space="preserve">
кулезі, қызметі бұзылуысыз </w:t>
      </w:r>
      <w:r>
        <w:br/>
      </w:r>
      <w:r>
        <w:rPr>
          <w:rFonts w:ascii="Times New Roman"/>
          <w:b w:val="false"/>
          <w:i w:val="false"/>
          <w:color w:val="000000"/>
          <w:sz w:val="28"/>
        </w:rPr>
        <w:t xml:space="preserve">
тән емес қабынудың тұрақты </w:t>
      </w:r>
      <w:r>
        <w:br/>
      </w:r>
      <w:r>
        <w:rPr>
          <w:rFonts w:ascii="Times New Roman"/>
          <w:b w:val="false"/>
          <w:i w:val="false"/>
          <w:color w:val="000000"/>
          <w:sz w:val="28"/>
        </w:rPr>
        <w:t xml:space="preserve">
тыныштық күйдегі фазасы. </w:t>
      </w:r>
    </w:p>
    <w:p>
      <w:pPr>
        <w:spacing w:after="0"/>
        <w:ind w:left="0"/>
        <w:jc w:val="both"/>
      </w:pPr>
      <w:r>
        <w:rPr>
          <w:rFonts w:ascii="Times New Roman"/>
          <w:b w:val="false"/>
          <w:i w:val="false"/>
          <w:color w:val="000000"/>
          <w:sz w:val="28"/>
        </w:rPr>
        <w:t xml:space="preserve">39. Қуықтастық ауруы: </w:t>
      </w:r>
      <w:r>
        <w:br/>
      </w:r>
      <w:r>
        <w:rPr>
          <w:rFonts w:ascii="Times New Roman"/>
          <w:b w:val="false"/>
          <w:i w:val="false"/>
          <w:color w:val="000000"/>
          <w:sz w:val="28"/>
        </w:rPr>
        <w:t xml:space="preserve">
1) тастың болуы, қайталап  Жарамсыз  Жарамсыз   Жарамсыз   Жарамсыз </w:t>
      </w:r>
      <w:r>
        <w:br/>
      </w:r>
      <w:r>
        <w:rPr>
          <w:rFonts w:ascii="Times New Roman"/>
          <w:b w:val="false"/>
          <w:i w:val="false"/>
          <w:color w:val="000000"/>
          <w:sz w:val="28"/>
        </w:rPr>
        <w:t xml:space="preserve">
кезде тастүзілуімен, тас </w:t>
      </w:r>
      <w:r>
        <w:br/>
      </w:r>
      <w:r>
        <w:rPr>
          <w:rFonts w:ascii="Times New Roman"/>
          <w:b w:val="false"/>
          <w:i w:val="false"/>
          <w:color w:val="000000"/>
          <w:sz w:val="28"/>
        </w:rPr>
        <w:t xml:space="preserve">
болмаған кезде бүйрек </w:t>
      </w:r>
      <w:r>
        <w:br/>
      </w:r>
      <w:r>
        <w:rPr>
          <w:rFonts w:ascii="Times New Roman"/>
          <w:b w:val="false"/>
          <w:i w:val="false"/>
          <w:color w:val="000000"/>
          <w:sz w:val="28"/>
        </w:rPr>
        <w:t xml:space="preserve">
шаншуының қайталап </w:t>
      </w:r>
      <w:r>
        <w:br/>
      </w:r>
      <w:r>
        <w:rPr>
          <w:rFonts w:ascii="Times New Roman"/>
          <w:b w:val="false"/>
          <w:i w:val="false"/>
          <w:color w:val="000000"/>
          <w:sz w:val="28"/>
        </w:rPr>
        <w:t xml:space="preserve">
ұстамасы; </w:t>
      </w:r>
      <w:r>
        <w:br/>
      </w:r>
      <w:r>
        <w:rPr>
          <w:rFonts w:ascii="Times New Roman"/>
          <w:b w:val="false"/>
          <w:i w:val="false"/>
          <w:color w:val="000000"/>
          <w:sz w:val="28"/>
        </w:rPr>
        <w:t xml:space="preserve">
2) бір рет тастың кетуінен Жарамсыз  Жеке баға  Жеке баға  Жарамды </w:t>
      </w:r>
      <w:r>
        <w:br/>
      </w:r>
      <w:r>
        <w:rPr>
          <w:rFonts w:ascii="Times New Roman"/>
          <w:b w:val="false"/>
          <w:i w:val="false"/>
          <w:color w:val="000000"/>
          <w:sz w:val="28"/>
        </w:rPr>
        <w:t xml:space="preserve">
кейін немесе тас кетуісіз </w:t>
      </w:r>
      <w:r>
        <w:br/>
      </w:r>
      <w:r>
        <w:rPr>
          <w:rFonts w:ascii="Times New Roman"/>
          <w:b w:val="false"/>
          <w:i w:val="false"/>
          <w:color w:val="000000"/>
          <w:sz w:val="28"/>
        </w:rPr>
        <w:t xml:space="preserve">
бір рет бүйрек шаншуы, </w:t>
      </w:r>
      <w:r>
        <w:br/>
      </w:r>
      <w:r>
        <w:rPr>
          <w:rFonts w:ascii="Times New Roman"/>
          <w:b w:val="false"/>
          <w:i w:val="false"/>
          <w:color w:val="000000"/>
          <w:sz w:val="28"/>
        </w:rPr>
        <w:t xml:space="preserve">
қызметі бұзылмаған </w:t>
      </w:r>
      <w:r>
        <w:br/>
      </w:r>
      <w:r>
        <w:rPr>
          <w:rFonts w:ascii="Times New Roman"/>
          <w:b w:val="false"/>
          <w:i w:val="false"/>
          <w:color w:val="000000"/>
          <w:sz w:val="28"/>
        </w:rPr>
        <w:t xml:space="preserve">
жағдайда.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Тері және мерез аурулары: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40. Терідегі алапес,       Жарамсыз  Жарамсыз   Жарамсыз   Жарамсыз </w:t>
      </w:r>
      <w:r>
        <w:br/>
      </w:r>
      <w:r>
        <w:rPr>
          <w:rFonts w:ascii="Times New Roman"/>
          <w:b w:val="false"/>
          <w:i w:val="false"/>
          <w:color w:val="000000"/>
          <w:sz w:val="28"/>
        </w:rPr>
        <w:t xml:space="preserve">
күлдіреуік, лимфома ауруы. </w:t>
      </w:r>
    </w:p>
    <w:p>
      <w:pPr>
        <w:spacing w:after="0"/>
        <w:ind w:left="0"/>
        <w:jc w:val="both"/>
      </w:pPr>
      <w:r>
        <w:rPr>
          <w:rFonts w:ascii="Times New Roman"/>
          <w:b w:val="false"/>
          <w:i w:val="false"/>
          <w:color w:val="000000"/>
          <w:sz w:val="28"/>
        </w:rPr>
        <w:t xml:space="preserve">41. Теңге қотыр, теңге </w:t>
      </w:r>
      <w:r>
        <w:br/>
      </w:r>
      <w:r>
        <w:rPr>
          <w:rFonts w:ascii="Times New Roman"/>
          <w:b w:val="false"/>
          <w:i w:val="false"/>
          <w:color w:val="000000"/>
          <w:sz w:val="28"/>
        </w:rPr>
        <w:t xml:space="preserve">
қотыр тәрізді жағдай, </w:t>
      </w:r>
      <w:r>
        <w:br/>
      </w:r>
      <w:r>
        <w:rPr>
          <w:rFonts w:ascii="Times New Roman"/>
          <w:b w:val="false"/>
          <w:i w:val="false"/>
          <w:color w:val="000000"/>
          <w:sz w:val="28"/>
        </w:rPr>
        <w:t xml:space="preserve">
ихтиоз, қызыл жалпақ </w:t>
      </w:r>
      <w:r>
        <w:br/>
      </w:r>
      <w:r>
        <w:rPr>
          <w:rFonts w:ascii="Times New Roman"/>
          <w:b w:val="false"/>
          <w:i w:val="false"/>
          <w:color w:val="000000"/>
          <w:sz w:val="28"/>
        </w:rPr>
        <w:t xml:space="preserve">
теміреткі, нейродерматоз </w:t>
      </w:r>
      <w:r>
        <w:br/>
      </w:r>
      <w:r>
        <w:rPr>
          <w:rFonts w:ascii="Times New Roman"/>
          <w:b w:val="false"/>
          <w:i w:val="false"/>
          <w:color w:val="000000"/>
          <w:sz w:val="28"/>
        </w:rPr>
        <w:t xml:space="preserve">
(нейродермит, қышыма, </w:t>
      </w:r>
      <w:r>
        <w:br/>
      </w:r>
      <w:r>
        <w:rPr>
          <w:rFonts w:ascii="Times New Roman"/>
          <w:b w:val="false"/>
          <w:i w:val="false"/>
          <w:color w:val="000000"/>
          <w:sz w:val="28"/>
        </w:rPr>
        <w:t xml:space="preserve">
есекжем және басқа), </w:t>
      </w:r>
      <w:r>
        <w:br/>
      </w:r>
      <w:r>
        <w:rPr>
          <w:rFonts w:ascii="Times New Roman"/>
          <w:b w:val="false"/>
          <w:i w:val="false"/>
          <w:color w:val="000000"/>
          <w:sz w:val="28"/>
        </w:rPr>
        <w:t xml:space="preserve">
терінің созылмалы ауруы </w:t>
      </w:r>
      <w:r>
        <w:br/>
      </w:r>
      <w:r>
        <w:rPr>
          <w:rFonts w:ascii="Times New Roman"/>
          <w:b w:val="false"/>
          <w:i w:val="false"/>
          <w:color w:val="000000"/>
          <w:sz w:val="28"/>
        </w:rPr>
        <w:t xml:space="preserve">
(түрлі түрі), тері </w:t>
      </w:r>
      <w:r>
        <w:br/>
      </w:r>
      <w:r>
        <w:rPr>
          <w:rFonts w:ascii="Times New Roman"/>
          <w:b w:val="false"/>
          <w:i w:val="false"/>
          <w:color w:val="000000"/>
          <w:sz w:val="28"/>
        </w:rPr>
        <w:t xml:space="preserve">
васкулиті, коллагеноздар </w:t>
      </w:r>
      <w:r>
        <w:br/>
      </w:r>
      <w:r>
        <w:rPr>
          <w:rFonts w:ascii="Times New Roman"/>
          <w:b w:val="false"/>
          <w:i w:val="false"/>
          <w:color w:val="000000"/>
          <w:sz w:val="28"/>
        </w:rPr>
        <w:t xml:space="preserve">
(тері қатаюы): </w:t>
      </w:r>
      <w:r>
        <w:br/>
      </w:r>
      <w:r>
        <w:rPr>
          <w:rFonts w:ascii="Times New Roman"/>
          <w:b w:val="false"/>
          <w:i w:val="false"/>
          <w:color w:val="000000"/>
          <w:sz w:val="28"/>
        </w:rPr>
        <w:t xml:space="preserve">
1) клиникалық айрықшалан.  Жарамсыз  Жарамсыз   Жарамсыз   Жарамсыз </w:t>
      </w:r>
      <w:r>
        <w:br/>
      </w:r>
      <w:r>
        <w:rPr>
          <w:rFonts w:ascii="Times New Roman"/>
          <w:b w:val="false"/>
          <w:i w:val="false"/>
          <w:color w:val="000000"/>
          <w:sz w:val="28"/>
        </w:rPr>
        <w:t xml:space="preserve">
ған, таралған түрі; </w:t>
      </w:r>
      <w:r>
        <w:br/>
      </w:r>
      <w:r>
        <w:rPr>
          <w:rFonts w:ascii="Times New Roman"/>
          <w:b w:val="false"/>
          <w:i w:val="false"/>
          <w:color w:val="000000"/>
          <w:sz w:val="28"/>
        </w:rPr>
        <w:t xml:space="preserve">
2) жеңіл түрі шектеулі     Жарамсыз, Жеке баға  Жеке баға  Жарамды </w:t>
      </w:r>
      <w:r>
        <w:br/>
      </w:r>
      <w:r>
        <w:rPr>
          <w:rFonts w:ascii="Times New Roman"/>
          <w:b w:val="false"/>
          <w:i w:val="false"/>
          <w:color w:val="000000"/>
          <w:sz w:val="28"/>
        </w:rPr>
        <w:t xml:space="preserve">
таралуымен.                диспет. </w:t>
      </w:r>
      <w:r>
        <w:br/>
      </w:r>
      <w:r>
        <w:rPr>
          <w:rFonts w:ascii="Times New Roman"/>
          <w:b w:val="false"/>
          <w:i w:val="false"/>
          <w:color w:val="000000"/>
          <w:sz w:val="28"/>
        </w:rPr>
        <w:t xml:space="preserve">
                          черге - </w:t>
      </w:r>
      <w:r>
        <w:br/>
      </w:r>
      <w:r>
        <w:rPr>
          <w:rFonts w:ascii="Times New Roman"/>
          <w:b w:val="false"/>
          <w:i w:val="false"/>
          <w:color w:val="000000"/>
          <w:sz w:val="28"/>
        </w:rPr>
        <w:t xml:space="preserve">
                          жеке баға </w:t>
      </w:r>
    </w:p>
    <w:p>
      <w:pPr>
        <w:spacing w:after="0"/>
        <w:ind w:left="0"/>
        <w:jc w:val="both"/>
      </w:pPr>
      <w:r>
        <w:rPr>
          <w:rFonts w:ascii="Times New Roman"/>
          <w:b w:val="false"/>
          <w:i w:val="false"/>
          <w:color w:val="000000"/>
          <w:sz w:val="28"/>
        </w:rPr>
        <w:t xml:space="preserve">42. Мерез ауруы және ЖҚТБ: </w:t>
      </w:r>
      <w:r>
        <w:br/>
      </w:r>
      <w:r>
        <w:rPr>
          <w:rFonts w:ascii="Times New Roman"/>
          <w:b w:val="false"/>
          <w:i w:val="false"/>
          <w:color w:val="000000"/>
          <w:sz w:val="28"/>
        </w:rPr>
        <w:t xml:space="preserve">
1) ЖҚТБ;                   Жарамсыз  Жарамсыз   Жарамсыз   Жарамсыз </w:t>
      </w:r>
      <w:r>
        <w:br/>
      </w:r>
      <w:r>
        <w:rPr>
          <w:rFonts w:ascii="Times New Roman"/>
          <w:b w:val="false"/>
          <w:i w:val="false"/>
          <w:color w:val="000000"/>
          <w:sz w:val="28"/>
        </w:rPr>
        <w:t xml:space="preserve">
2) мерез, соз ауруы және   Жарамсыз  Жеке баға  Жеке баға  Жарамды </w:t>
      </w:r>
      <w:r>
        <w:br/>
      </w:r>
      <w:r>
        <w:rPr>
          <w:rFonts w:ascii="Times New Roman"/>
          <w:b w:val="false"/>
          <w:i w:val="false"/>
          <w:color w:val="000000"/>
          <w:sz w:val="28"/>
        </w:rPr>
        <w:t xml:space="preserve">
басқа мерез ауруы.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Әйел аурулары, жүктілік: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43. Даму кемістігі, әйел </w:t>
      </w:r>
      <w:r>
        <w:br/>
      </w:r>
      <w:r>
        <w:rPr>
          <w:rFonts w:ascii="Times New Roman"/>
          <w:b w:val="false"/>
          <w:i w:val="false"/>
          <w:color w:val="000000"/>
          <w:sz w:val="28"/>
        </w:rPr>
        <w:t xml:space="preserve">
жынысы аумағындағы ауру. </w:t>
      </w:r>
      <w:r>
        <w:br/>
      </w:r>
      <w:r>
        <w:rPr>
          <w:rFonts w:ascii="Times New Roman"/>
          <w:b w:val="false"/>
          <w:i w:val="false"/>
          <w:color w:val="000000"/>
          <w:sz w:val="28"/>
        </w:rPr>
        <w:t xml:space="preserve">
лар, эндометриоз, босану </w:t>
      </w:r>
      <w:r>
        <w:br/>
      </w:r>
      <w:r>
        <w:rPr>
          <w:rFonts w:ascii="Times New Roman"/>
          <w:b w:val="false"/>
          <w:i w:val="false"/>
          <w:color w:val="000000"/>
          <w:sz w:val="28"/>
        </w:rPr>
        <w:t xml:space="preserve">
және шұғыл араласу </w:t>
      </w:r>
      <w:r>
        <w:br/>
      </w:r>
      <w:r>
        <w:rPr>
          <w:rFonts w:ascii="Times New Roman"/>
          <w:b w:val="false"/>
          <w:i w:val="false"/>
          <w:color w:val="000000"/>
          <w:sz w:val="28"/>
        </w:rPr>
        <w:t xml:space="preserve">
салдарынан: </w:t>
      </w:r>
      <w:r>
        <w:br/>
      </w:r>
      <w:r>
        <w:rPr>
          <w:rFonts w:ascii="Times New Roman"/>
          <w:b w:val="false"/>
          <w:i w:val="false"/>
          <w:color w:val="000000"/>
          <w:sz w:val="28"/>
        </w:rPr>
        <w:t xml:space="preserve">
1) ерекше анатомиялық      Жарамсыз  Жарамсыз   Жарамсыз   Жарамсыз </w:t>
      </w:r>
      <w:r>
        <w:br/>
      </w:r>
      <w:r>
        <w:rPr>
          <w:rFonts w:ascii="Times New Roman"/>
          <w:b w:val="false"/>
          <w:i w:val="false"/>
          <w:color w:val="000000"/>
          <w:sz w:val="28"/>
        </w:rPr>
        <w:t xml:space="preserve">
ақаулар, жиі асқынулар, </w:t>
      </w:r>
      <w:r>
        <w:br/>
      </w:r>
      <w:r>
        <w:rPr>
          <w:rFonts w:ascii="Times New Roman"/>
          <w:b w:val="false"/>
          <w:i w:val="false"/>
          <w:color w:val="000000"/>
          <w:sz w:val="28"/>
        </w:rPr>
        <w:t xml:space="preserve">
қызметінің бұзылуы; </w:t>
      </w:r>
      <w:r>
        <w:br/>
      </w:r>
      <w:r>
        <w:rPr>
          <w:rFonts w:ascii="Times New Roman"/>
          <w:b w:val="false"/>
          <w:i w:val="false"/>
          <w:color w:val="000000"/>
          <w:sz w:val="28"/>
        </w:rPr>
        <w:t xml:space="preserve">
2) қызметін бұзбайтын,     Жарамсыз  Жарамды    Жарамды    Жарамды </w:t>
      </w:r>
      <w:r>
        <w:br/>
      </w:r>
      <w:r>
        <w:rPr>
          <w:rFonts w:ascii="Times New Roman"/>
          <w:b w:val="false"/>
          <w:i w:val="false"/>
          <w:color w:val="000000"/>
          <w:sz w:val="28"/>
        </w:rPr>
        <w:t xml:space="preserve">
ауырсыну синдромсыз. </w:t>
      </w:r>
    </w:p>
    <w:p>
      <w:pPr>
        <w:spacing w:after="0"/>
        <w:ind w:left="0"/>
        <w:jc w:val="both"/>
      </w:pPr>
      <w:r>
        <w:rPr>
          <w:rFonts w:ascii="Times New Roman"/>
          <w:b w:val="false"/>
          <w:i w:val="false"/>
          <w:color w:val="000000"/>
          <w:sz w:val="28"/>
        </w:rPr>
        <w:t xml:space="preserve">44. Овариальды-етеккірлік  Жарамсыз  Жеке баға  Жеке баға  Жарамды </w:t>
      </w:r>
      <w:r>
        <w:br/>
      </w:r>
      <w:r>
        <w:rPr>
          <w:rFonts w:ascii="Times New Roman"/>
          <w:b w:val="false"/>
          <w:i w:val="false"/>
          <w:color w:val="000000"/>
          <w:sz w:val="28"/>
        </w:rPr>
        <w:t xml:space="preserve">
циклының бұзылуы. </w:t>
      </w:r>
    </w:p>
    <w:p>
      <w:pPr>
        <w:spacing w:after="0"/>
        <w:ind w:left="0"/>
        <w:jc w:val="both"/>
      </w:pPr>
      <w:r>
        <w:rPr>
          <w:rFonts w:ascii="Times New Roman"/>
          <w:b w:val="false"/>
          <w:i w:val="false"/>
          <w:color w:val="000000"/>
          <w:sz w:val="28"/>
        </w:rPr>
        <w:t xml:space="preserve">45. Жүктілік және босан.   Жарамсыз  Жарамсыз   Жарамсыз   Жарамсыз </w:t>
      </w:r>
      <w:r>
        <w:br/>
      </w:r>
      <w:r>
        <w:rPr>
          <w:rFonts w:ascii="Times New Roman"/>
          <w:b w:val="false"/>
          <w:i w:val="false"/>
          <w:color w:val="000000"/>
          <w:sz w:val="28"/>
        </w:rPr>
        <w:t xml:space="preserve">
ғаннан кейінгі кезең.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Көз ауруы: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46. Қабақ және көздің </w:t>
      </w:r>
      <w:r>
        <w:br/>
      </w:r>
      <w:r>
        <w:rPr>
          <w:rFonts w:ascii="Times New Roman"/>
          <w:b w:val="false"/>
          <w:i w:val="false"/>
          <w:color w:val="000000"/>
          <w:sz w:val="28"/>
        </w:rPr>
        <w:t xml:space="preserve">
қарығуы: </w:t>
      </w:r>
      <w:r>
        <w:br/>
      </w:r>
      <w:r>
        <w:rPr>
          <w:rFonts w:ascii="Times New Roman"/>
          <w:b w:val="false"/>
          <w:i w:val="false"/>
          <w:color w:val="000000"/>
          <w:sz w:val="28"/>
        </w:rPr>
        <w:t xml:space="preserve">
1) созылмалы, жиі          Жарамсыз  Жарамсыз   Жарамсыз   Жарамсыз </w:t>
      </w:r>
      <w:r>
        <w:br/>
      </w:r>
      <w:r>
        <w:rPr>
          <w:rFonts w:ascii="Times New Roman"/>
          <w:b w:val="false"/>
          <w:i w:val="false"/>
          <w:color w:val="000000"/>
          <w:sz w:val="28"/>
        </w:rPr>
        <w:t xml:space="preserve">
асқынуымен; </w:t>
      </w:r>
      <w:r>
        <w:br/>
      </w:r>
      <w:r>
        <w:rPr>
          <w:rFonts w:ascii="Times New Roman"/>
          <w:b w:val="false"/>
          <w:i w:val="false"/>
          <w:color w:val="000000"/>
          <w:sz w:val="28"/>
        </w:rPr>
        <w:t xml:space="preserve">
2) ерекше айрықшаланбаған, Жарамсыз, Жеке баға  Жарамды    Жарамды </w:t>
      </w:r>
      <w:r>
        <w:br/>
      </w:r>
      <w:r>
        <w:rPr>
          <w:rFonts w:ascii="Times New Roman"/>
          <w:b w:val="false"/>
          <w:i w:val="false"/>
          <w:color w:val="000000"/>
          <w:sz w:val="28"/>
        </w:rPr>
        <w:t xml:space="preserve">
сирек асқынушылығымен.     диспет. </w:t>
      </w:r>
      <w:r>
        <w:br/>
      </w:r>
      <w:r>
        <w:rPr>
          <w:rFonts w:ascii="Times New Roman"/>
          <w:b w:val="false"/>
          <w:i w:val="false"/>
          <w:color w:val="000000"/>
          <w:sz w:val="28"/>
        </w:rPr>
        <w:t xml:space="preserve">
                          черге, </w:t>
      </w:r>
      <w:r>
        <w:br/>
      </w:r>
      <w:r>
        <w:rPr>
          <w:rFonts w:ascii="Times New Roman"/>
          <w:b w:val="false"/>
          <w:i w:val="false"/>
          <w:color w:val="000000"/>
          <w:sz w:val="28"/>
        </w:rPr>
        <w:t xml:space="preserve">
                          бортин. </w:t>
      </w:r>
      <w:r>
        <w:br/>
      </w:r>
      <w:r>
        <w:rPr>
          <w:rFonts w:ascii="Times New Roman"/>
          <w:b w:val="false"/>
          <w:i w:val="false"/>
          <w:color w:val="000000"/>
          <w:sz w:val="28"/>
        </w:rPr>
        <w:t xml:space="preserve">
                          женер - </w:t>
      </w:r>
      <w:r>
        <w:br/>
      </w:r>
      <w:r>
        <w:rPr>
          <w:rFonts w:ascii="Times New Roman"/>
          <w:b w:val="false"/>
          <w:i w:val="false"/>
          <w:color w:val="000000"/>
          <w:sz w:val="28"/>
        </w:rPr>
        <w:t xml:space="preserve">
                          жеке баға </w:t>
      </w:r>
    </w:p>
    <w:p>
      <w:pPr>
        <w:spacing w:after="0"/>
        <w:ind w:left="0"/>
        <w:jc w:val="both"/>
      </w:pPr>
      <w:r>
        <w:rPr>
          <w:rFonts w:ascii="Times New Roman"/>
          <w:b w:val="false"/>
          <w:i w:val="false"/>
          <w:color w:val="000000"/>
          <w:sz w:val="28"/>
        </w:rPr>
        <w:t xml:space="preserve">47. Көзжас ағзасы және </w:t>
      </w:r>
      <w:r>
        <w:br/>
      </w:r>
      <w:r>
        <w:rPr>
          <w:rFonts w:ascii="Times New Roman"/>
          <w:b w:val="false"/>
          <w:i w:val="false"/>
          <w:color w:val="000000"/>
          <w:sz w:val="28"/>
        </w:rPr>
        <w:t xml:space="preserve">
көзжас ағуы жолдары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1) көзжас ағу жолдары      Жарамсыз  Жарамсыз   Жарамсыз   Жарамсыз </w:t>
      </w:r>
      <w:r>
        <w:br/>
      </w:r>
      <w:r>
        <w:rPr>
          <w:rFonts w:ascii="Times New Roman"/>
          <w:b w:val="false"/>
          <w:i w:val="false"/>
          <w:color w:val="000000"/>
          <w:sz w:val="28"/>
        </w:rPr>
        <w:t xml:space="preserve">
қызметі бұзылуы; </w:t>
      </w:r>
      <w:r>
        <w:br/>
      </w:r>
      <w:r>
        <w:rPr>
          <w:rFonts w:ascii="Times New Roman"/>
          <w:b w:val="false"/>
          <w:i w:val="false"/>
          <w:color w:val="000000"/>
          <w:sz w:val="28"/>
        </w:rPr>
        <w:t xml:space="preserve">
2) көзжас ағу жолдары      Жарамсыз  Жеке баға  Жеке баға  Жарамды </w:t>
      </w:r>
      <w:r>
        <w:br/>
      </w:r>
      <w:r>
        <w:rPr>
          <w:rFonts w:ascii="Times New Roman"/>
          <w:b w:val="false"/>
          <w:i w:val="false"/>
          <w:color w:val="000000"/>
          <w:sz w:val="28"/>
        </w:rPr>
        <w:t xml:space="preserve">
қызметі бұзылуынсыз. </w:t>
      </w:r>
    </w:p>
    <w:p>
      <w:pPr>
        <w:spacing w:after="0"/>
        <w:ind w:left="0"/>
        <w:jc w:val="both"/>
      </w:pPr>
      <w:r>
        <w:rPr>
          <w:rFonts w:ascii="Times New Roman"/>
          <w:b w:val="false"/>
          <w:i w:val="false"/>
          <w:color w:val="000000"/>
          <w:sz w:val="28"/>
        </w:rPr>
        <w:t xml:space="preserve">48. Көз алмасының ауруы: </w:t>
      </w:r>
      <w:r>
        <w:br/>
      </w:r>
      <w:r>
        <w:rPr>
          <w:rFonts w:ascii="Times New Roman"/>
          <w:b w:val="false"/>
          <w:i w:val="false"/>
          <w:color w:val="000000"/>
          <w:sz w:val="28"/>
        </w:rPr>
        <w:t xml:space="preserve">
қабынуы, тамырының, </w:t>
      </w:r>
      <w:r>
        <w:br/>
      </w:r>
      <w:r>
        <w:rPr>
          <w:rFonts w:ascii="Times New Roman"/>
          <w:b w:val="false"/>
          <w:i w:val="false"/>
          <w:color w:val="000000"/>
          <w:sz w:val="28"/>
        </w:rPr>
        <w:t xml:space="preserve">
нәрсізденушілік сипаты, </w:t>
      </w:r>
      <w:r>
        <w:br/>
      </w:r>
      <w:r>
        <w:rPr>
          <w:rFonts w:ascii="Times New Roman"/>
          <w:b w:val="false"/>
          <w:i w:val="false"/>
          <w:color w:val="000000"/>
          <w:sz w:val="28"/>
        </w:rPr>
        <w:t xml:space="preserve">
оталаудан кейінгі, </w:t>
      </w:r>
      <w:r>
        <w:br/>
      </w:r>
      <w:r>
        <w:rPr>
          <w:rFonts w:ascii="Times New Roman"/>
          <w:b w:val="false"/>
          <w:i w:val="false"/>
          <w:color w:val="000000"/>
          <w:sz w:val="28"/>
        </w:rPr>
        <w:t xml:space="preserve">
жарақаттануынан, жаңа </w:t>
      </w:r>
      <w:r>
        <w:br/>
      </w:r>
      <w:r>
        <w:rPr>
          <w:rFonts w:ascii="Times New Roman"/>
          <w:b w:val="false"/>
          <w:i w:val="false"/>
          <w:color w:val="000000"/>
          <w:sz w:val="28"/>
        </w:rPr>
        <w:t xml:space="preserve">
түзілім: </w:t>
      </w:r>
      <w:r>
        <w:br/>
      </w:r>
      <w:r>
        <w:rPr>
          <w:rFonts w:ascii="Times New Roman"/>
          <w:b w:val="false"/>
          <w:i w:val="false"/>
          <w:color w:val="000000"/>
          <w:sz w:val="28"/>
        </w:rPr>
        <w:t xml:space="preserve">
1) қызметінің бұзылуы;     Жарамсыз  Жарамсыз   Жарамсыз   Жарамсыз </w:t>
      </w:r>
      <w:r>
        <w:br/>
      </w:r>
      <w:r>
        <w:rPr>
          <w:rFonts w:ascii="Times New Roman"/>
          <w:b w:val="false"/>
          <w:i w:val="false"/>
          <w:color w:val="000000"/>
          <w:sz w:val="28"/>
        </w:rPr>
        <w:t xml:space="preserve">
2) көру ағзасы қызметі     Жарамсыз, Жеке баға  Жеке баға  Жеке баға </w:t>
      </w:r>
      <w:r>
        <w:br/>
      </w:r>
      <w:r>
        <w:rPr>
          <w:rFonts w:ascii="Times New Roman"/>
          <w:b w:val="false"/>
          <w:i w:val="false"/>
          <w:color w:val="000000"/>
          <w:sz w:val="28"/>
        </w:rPr>
        <w:t xml:space="preserve">
жеткілікті сақталуы.       диспет. </w:t>
      </w:r>
      <w:r>
        <w:br/>
      </w:r>
      <w:r>
        <w:rPr>
          <w:rFonts w:ascii="Times New Roman"/>
          <w:b w:val="false"/>
          <w:i w:val="false"/>
          <w:color w:val="000000"/>
          <w:sz w:val="28"/>
        </w:rPr>
        <w:t xml:space="preserve">
                          черге - </w:t>
      </w:r>
      <w:r>
        <w:br/>
      </w:r>
      <w:r>
        <w:rPr>
          <w:rFonts w:ascii="Times New Roman"/>
          <w:b w:val="false"/>
          <w:i w:val="false"/>
          <w:color w:val="000000"/>
          <w:sz w:val="28"/>
        </w:rPr>
        <w:t xml:space="preserve">
                          жеке баға </w:t>
      </w:r>
    </w:p>
    <w:p>
      <w:pPr>
        <w:spacing w:after="0"/>
        <w:ind w:left="0"/>
        <w:jc w:val="both"/>
      </w:pPr>
      <w:r>
        <w:rPr>
          <w:rFonts w:ascii="Times New Roman"/>
          <w:b w:val="false"/>
          <w:i w:val="false"/>
          <w:color w:val="000000"/>
          <w:sz w:val="28"/>
        </w:rPr>
        <w:t xml:space="preserve">49. Глаукома: </w:t>
      </w:r>
      <w:r>
        <w:br/>
      </w:r>
      <w:r>
        <w:rPr>
          <w:rFonts w:ascii="Times New Roman"/>
          <w:b w:val="false"/>
          <w:i w:val="false"/>
          <w:color w:val="000000"/>
          <w:sz w:val="28"/>
        </w:rPr>
        <w:t xml:space="preserve">
1) 1-В, 2, 3, 4 сатыдағы;  Жарамсыз  Жарамсыз   Жарамсыз   Жарамсыз </w:t>
      </w:r>
      <w:r>
        <w:br/>
      </w:r>
      <w:r>
        <w:rPr>
          <w:rFonts w:ascii="Times New Roman"/>
          <w:b w:val="false"/>
          <w:i w:val="false"/>
          <w:color w:val="000000"/>
          <w:sz w:val="28"/>
        </w:rPr>
        <w:t xml:space="preserve">
2) ашықбұрышты 1-А         Жарамсыз  Жеке баға  Жеке баға  Жеке баға </w:t>
      </w:r>
      <w:r>
        <w:br/>
      </w:r>
      <w:r>
        <w:rPr>
          <w:rFonts w:ascii="Times New Roman"/>
          <w:b w:val="false"/>
          <w:i w:val="false"/>
          <w:color w:val="000000"/>
          <w:sz w:val="28"/>
        </w:rPr>
        <w:t xml:space="preserve">
сатыдағы. </w:t>
      </w:r>
    </w:p>
    <w:p>
      <w:pPr>
        <w:spacing w:after="0"/>
        <w:ind w:left="0"/>
        <w:jc w:val="both"/>
      </w:pPr>
      <w:r>
        <w:rPr>
          <w:rFonts w:ascii="Times New Roman"/>
          <w:b w:val="false"/>
          <w:i w:val="false"/>
          <w:color w:val="000000"/>
          <w:sz w:val="28"/>
        </w:rPr>
        <w:t xml:space="preserve">50. Түр ажыратудың </w:t>
      </w:r>
      <w:r>
        <w:br/>
      </w:r>
      <w:r>
        <w:rPr>
          <w:rFonts w:ascii="Times New Roman"/>
          <w:b w:val="false"/>
          <w:i w:val="false"/>
          <w:color w:val="000000"/>
          <w:sz w:val="28"/>
        </w:rPr>
        <w:t xml:space="preserve">
бұзылуы: дихромазия, </w:t>
      </w:r>
      <w:r>
        <w:br/>
      </w:r>
      <w:r>
        <w:rPr>
          <w:rFonts w:ascii="Times New Roman"/>
          <w:b w:val="false"/>
          <w:i w:val="false"/>
          <w:color w:val="000000"/>
          <w:sz w:val="28"/>
        </w:rPr>
        <w:t xml:space="preserve">
аномалді трихромазия: </w:t>
      </w:r>
      <w:r>
        <w:br/>
      </w:r>
      <w:r>
        <w:rPr>
          <w:rFonts w:ascii="Times New Roman"/>
          <w:b w:val="false"/>
          <w:i w:val="false"/>
          <w:color w:val="000000"/>
          <w:sz w:val="28"/>
        </w:rPr>
        <w:t xml:space="preserve">
1) А - түрі;               Жарамсыз  Жарамсыз   Жарамсыз   Жарамсыз </w:t>
      </w:r>
      <w:r>
        <w:br/>
      </w:r>
      <w:r>
        <w:rPr>
          <w:rFonts w:ascii="Times New Roman"/>
          <w:b w:val="false"/>
          <w:i w:val="false"/>
          <w:color w:val="000000"/>
          <w:sz w:val="28"/>
        </w:rPr>
        <w:t xml:space="preserve">
2) В - түрі;               Жарамсыз  Жеке баға  Жарамды    Жеке баға </w:t>
      </w:r>
      <w:r>
        <w:br/>
      </w:r>
      <w:r>
        <w:rPr>
          <w:rFonts w:ascii="Times New Roman"/>
          <w:b w:val="false"/>
          <w:i w:val="false"/>
          <w:color w:val="000000"/>
          <w:sz w:val="28"/>
        </w:rPr>
        <w:t xml:space="preserve">
3) С - түрі.               Жарамсыз, Жарамды    Жарамды    Жарамды </w:t>
      </w:r>
      <w:r>
        <w:br/>
      </w:r>
      <w:r>
        <w:rPr>
          <w:rFonts w:ascii="Times New Roman"/>
          <w:b w:val="false"/>
          <w:i w:val="false"/>
          <w:color w:val="000000"/>
          <w:sz w:val="28"/>
        </w:rPr>
        <w:t xml:space="preserve">
                          диспет. </w:t>
      </w:r>
      <w:r>
        <w:br/>
      </w:r>
      <w:r>
        <w:rPr>
          <w:rFonts w:ascii="Times New Roman"/>
          <w:b w:val="false"/>
          <w:i w:val="false"/>
          <w:color w:val="000000"/>
          <w:sz w:val="28"/>
        </w:rPr>
        <w:t xml:space="preserve">
                          чер, бор. </w:t>
      </w:r>
      <w:r>
        <w:br/>
      </w:r>
      <w:r>
        <w:rPr>
          <w:rFonts w:ascii="Times New Roman"/>
          <w:b w:val="false"/>
          <w:i w:val="false"/>
          <w:color w:val="000000"/>
          <w:sz w:val="28"/>
        </w:rPr>
        <w:t xml:space="preserve">
                          тинженер </w:t>
      </w:r>
      <w:r>
        <w:br/>
      </w:r>
      <w:r>
        <w:rPr>
          <w:rFonts w:ascii="Times New Roman"/>
          <w:b w:val="false"/>
          <w:i w:val="false"/>
          <w:color w:val="000000"/>
          <w:sz w:val="28"/>
        </w:rPr>
        <w:t xml:space="preserve">
                          - жарамды </w:t>
      </w:r>
    </w:p>
    <w:p>
      <w:pPr>
        <w:spacing w:after="0"/>
        <w:ind w:left="0"/>
        <w:jc w:val="both"/>
      </w:pPr>
      <w:r>
        <w:rPr>
          <w:rFonts w:ascii="Times New Roman"/>
          <w:b w:val="false"/>
          <w:i w:val="false"/>
          <w:color w:val="000000"/>
          <w:sz w:val="28"/>
        </w:rPr>
        <w:t xml:space="preserve">51. Көздің қозғалмалы </w:t>
      </w:r>
      <w:r>
        <w:br/>
      </w:r>
      <w:r>
        <w:rPr>
          <w:rFonts w:ascii="Times New Roman"/>
          <w:b w:val="false"/>
          <w:i w:val="false"/>
          <w:color w:val="000000"/>
          <w:sz w:val="28"/>
        </w:rPr>
        <w:t xml:space="preserve">
аппаратының бұзылуы: </w:t>
      </w:r>
      <w:r>
        <w:br/>
      </w:r>
      <w:r>
        <w:rPr>
          <w:rFonts w:ascii="Times New Roman"/>
          <w:b w:val="false"/>
          <w:i w:val="false"/>
          <w:color w:val="000000"/>
          <w:sz w:val="28"/>
        </w:rPr>
        <w:t xml:space="preserve">
1) қабақ бұлшығының сал    Жарамсыз  Жарамсыз   Жарамсыз   Жарамсыз </w:t>
      </w:r>
      <w:r>
        <w:br/>
      </w:r>
      <w:r>
        <w:rPr>
          <w:rFonts w:ascii="Times New Roman"/>
          <w:b w:val="false"/>
          <w:i w:val="false"/>
          <w:color w:val="000000"/>
          <w:sz w:val="28"/>
        </w:rPr>
        <w:t xml:space="preserve">
ауруы; салданып және </w:t>
      </w:r>
      <w:r>
        <w:br/>
      </w:r>
      <w:r>
        <w:rPr>
          <w:rFonts w:ascii="Times New Roman"/>
          <w:b w:val="false"/>
          <w:i w:val="false"/>
          <w:color w:val="000000"/>
          <w:sz w:val="28"/>
        </w:rPr>
        <w:t xml:space="preserve">
қосақтасып қылилану; </w:t>
      </w:r>
      <w:r>
        <w:br/>
      </w:r>
      <w:r>
        <w:rPr>
          <w:rFonts w:ascii="Times New Roman"/>
          <w:b w:val="false"/>
          <w:i w:val="false"/>
          <w:color w:val="000000"/>
          <w:sz w:val="28"/>
        </w:rPr>
        <w:t xml:space="preserve">
2) фузионды резервтерінің  Жарамсыз  Жеке баға  Жеке баға  Жеке баға </w:t>
      </w:r>
      <w:r>
        <w:br/>
      </w:r>
      <w:r>
        <w:rPr>
          <w:rFonts w:ascii="Times New Roman"/>
          <w:b w:val="false"/>
          <w:i w:val="false"/>
          <w:color w:val="000000"/>
          <w:sz w:val="28"/>
        </w:rPr>
        <w:t xml:space="preserve">
төмендеген гетерофориялар. </w:t>
      </w:r>
    </w:p>
    <w:p>
      <w:pPr>
        <w:spacing w:after="0"/>
        <w:ind w:left="0"/>
        <w:jc w:val="both"/>
      </w:pPr>
      <w:r>
        <w:rPr>
          <w:rFonts w:ascii="Times New Roman"/>
          <w:b w:val="false"/>
          <w:i w:val="false"/>
          <w:color w:val="000000"/>
          <w:sz w:val="28"/>
        </w:rPr>
        <w:t xml:space="preserve">52. Көз жанарының          Жарамды:  Жарамды:   Жарамды:   Жарамды: </w:t>
      </w:r>
      <w:r>
        <w:br/>
      </w:r>
      <w:r>
        <w:rPr>
          <w:rFonts w:ascii="Times New Roman"/>
          <w:b w:val="false"/>
          <w:i w:val="false"/>
          <w:color w:val="000000"/>
          <w:sz w:val="28"/>
        </w:rPr>
        <w:t xml:space="preserve">
өткірлігі.                 осы ма.   ұшқыш әр   бортрадис. 0,1 әр </w:t>
      </w:r>
      <w:r>
        <w:br/>
      </w:r>
      <w:r>
        <w:rPr>
          <w:rFonts w:ascii="Times New Roman"/>
          <w:b w:val="false"/>
          <w:i w:val="false"/>
          <w:color w:val="000000"/>
          <w:sz w:val="28"/>
        </w:rPr>
        <w:t xml:space="preserve">
                          мандыққа  көзіне     тер 0,3 әр көзіне, </w:t>
      </w:r>
      <w:r>
        <w:br/>
      </w:r>
      <w:r>
        <w:rPr>
          <w:rFonts w:ascii="Times New Roman"/>
          <w:b w:val="false"/>
          <w:i w:val="false"/>
          <w:color w:val="000000"/>
          <w:sz w:val="28"/>
        </w:rPr>
        <w:t xml:space="preserve">
                          оқитындар 0,6, тү.   көзге, тү. түзету. </w:t>
      </w:r>
      <w:r>
        <w:br/>
      </w:r>
      <w:r>
        <w:rPr>
          <w:rFonts w:ascii="Times New Roman"/>
          <w:b w:val="false"/>
          <w:i w:val="false"/>
          <w:color w:val="000000"/>
          <w:sz w:val="28"/>
        </w:rPr>
        <w:t xml:space="preserve">
                          - ұшқыш,  зетумен    зетумен    мен 0,8 </w:t>
      </w:r>
      <w:r>
        <w:br/>
      </w:r>
      <w:r>
        <w:rPr>
          <w:rFonts w:ascii="Times New Roman"/>
          <w:b w:val="false"/>
          <w:i w:val="false"/>
          <w:color w:val="000000"/>
          <w:sz w:val="28"/>
        </w:rPr>
        <w:t xml:space="preserve">
                          штурман   1,0,       0,8; борт. </w:t>
      </w:r>
      <w:r>
        <w:br/>
      </w:r>
      <w:r>
        <w:rPr>
          <w:rFonts w:ascii="Times New Roman"/>
          <w:b w:val="false"/>
          <w:i w:val="false"/>
          <w:color w:val="000000"/>
          <w:sz w:val="28"/>
        </w:rPr>
        <w:t xml:space="preserve">
                          0,8, бор. нашар      серік, </w:t>
      </w:r>
      <w:r>
        <w:br/>
      </w:r>
      <w:r>
        <w:rPr>
          <w:rFonts w:ascii="Times New Roman"/>
          <w:b w:val="false"/>
          <w:i w:val="false"/>
          <w:color w:val="000000"/>
          <w:sz w:val="28"/>
        </w:rPr>
        <w:t xml:space="preserve">
                          тинженер  көзге жеке бортопера. </w:t>
      </w:r>
      <w:r>
        <w:br/>
      </w:r>
      <w:r>
        <w:rPr>
          <w:rFonts w:ascii="Times New Roman"/>
          <w:b w:val="false"/>
          <w:i w:val="false"/>
          <w:color w:val="000000"/>
          <w:sz w:val="28"/>
        </w:rPr>
        <w:t xml:space="preserve">
                          0,6, дис. баға 0,5,  тор, ұшқыш </w:t>
      </w:r>
      <w:r>
        <w:br/>
      </w:r>
      <w:r>
        <w:rPr>
          <w:rFonts w:ascii="Times New Roman"/>
          <w:b w:val="false"/>
          <w:i w:val="false"/>
          <w:color w:val="000000"/>
          <w:sz w:val="28"/>
        </w:rPr>
        <w:t xml:space="preserve">
                          петчер    түзетумен  -байқаушы </w:t>
      </w:r>
      <w:r>
        <w:br/>
      </w:r>
      <w:r>
        <w:rPr>
          <w:rFonts w:ascii="Times New Roman"/>
          <w:b w:val="false"/>
          <w:i w:val="false"/>
          <w:color w:val="000000"/>
          <w:sz w:val="28"/>
        </w:rPr>
        <w:t xml:space="preserve">
                          0,3 әр    1,0; штур. 0,1 әр кө. </w:t>
      </w:r>
      <w:r>
        <w:br/>
      </w:r>
      <w:r>
        <w:rPr>
          <w:rFonts w:ascii="Times New Roman"/>
          <w:b w:val="false"/>
          <w:i w:val="false"/>
          <w:color w:val="000000"/>
          <w:sz w:val="28"/>
        </w:rPr>
        <w:t xml:space="preserve">
                          көзге тү. ман, бор.  зіне, тү. </w:t>
      </w:r>
      <w:r>
        <w:br/>
      </w:r>
      <w:r>
        <w:rPr>
          <w:rFonts w:ascii="Times New Roman"/>
          <w:b w:val="false"/>
          <w:i w:val="false"/>
          <w:color w:val="000000"/>
          <w:sz w:val="28"/>
        </w:rPr>
        <w:t xml:space="preserve">
                          зетусіз,  тинженер,  зетумен </w:t>
      </w:r>
      <w:r>
        <w:br/>
      </w:r>
      <w:r>
        <w:rPr>
          <w:rFonts w:ascii="Times New Roman"/>
          <w:b w:val="false"/>
          <w:i w:val="false"/>
          <w:color w:val="000000"/>
          <w:sz w:val="28"/>
        </w:rPr>
        <w:t xml:space="preserve">
                          түзетумен бортмеха.  0,8; пара. </w:t>
      </w:r>
      <w:r>
        <w:br/>
      </w:r>
      <w:r>
        <w:rPr>
          <w:rFonts w:ascii="Times New Roman"/>
          <w:b w:val="false"/>
          <w:i w:val="false"/>
          <w:color w:val="000000"/>
          <w:sz w:val="28"/>
        </w:rPr>
        <w:t xml:space="preserve">
                          1,0.      ник - 0,4  шютист 0,5 </w:t>
      </w:r>
      <w:r>
        <w:br/>
      </w:r>
      <w:r>
        <w:rPr>
          <w:rFonts w:ascii="Times New Roman"/>
          <w:b w:val="false"/>
          <w:i w:val="false"/>
          <w:color w:val="000000"/>
          <w:sz w:val="28"/>
        </w:rPr>
        <w:t xml:space="preserve">
                                    әр көзге,  әр көзіне, </w:t>
      </w:r>
      <w:r>
        <w:br/>
      </w:r>
      <w:r>
        <w:rPr>
          <w:rFonts w:ascii="Times New Roman"/>
          <w:b w:val="false"/>
          <w:i w:val="false"/>
          <w:color w:val="000000"/>
          <w:sz w:val="28"/>
        </w:rPr>
        <w:t xml:space="preserve">
                                    түзетумен  түзетумен </w:t>
      </w:r>
      <w:r>
        <w:br/>
      </w:r>
      <w:r>
        <w:rPr>
          <w:rFonts w:ascii="Times New Roman"/>
          <w:b w:val="false"/>
          <w:i w:val="false"/>
          <w:color w:val="000000"/>
          <w:sz w:val="28"/>
        </w:rPr>
        <w:t xml:space="preserve">
                                    0,8; жаңа  1,0; ұшқыш </w:t>
      </w:r>
      <w:r>
        <w:br/>
      </w:r>
      <w:r>
        <w:rPr>
          <w:rFonts w:ascii="Times New Roman"/>
          <w:b w:val="false"/>
          <w:i w:val="false"/>
          <w:color w:val="000000"/>
          <w:sz w:val="28"/>
        </w:rPr>
        <w:t xml:space="preserve">
                                    келген     -әуесқой, </w:t>
      </w:r>
      <w:r>
        <w:br/>
      </w:r>
      <w:r>
        <w:rPr>
          <w:rFonts w:ascii="Times New Roman"/>
          <w:b w:val="false"/>
          <w:i w:val="false"/>
          <w:color w:val="000000"/>
          <w:sz w:val="28"/>
        </w:rPr>
        <w:t xml:space="preserve">
                                    бортинже.  планерист, </w:t>
      </w:r>
      <w:r>
        <w:br/>
      </w:r>
      <w:r>
        <w:rPr>
          <w:rFonts w:ascii="Times New Roman"/>
          <w:b w:val="false"/>
          <w:i w:val="false"/>
          <w:color w:val="000000"/>
          <w:sz w:val="28"/>
        </w:rPr>
        <w:t xml:space="preserve">
                                    нер, борт. аэростат </w:t>
      </w:r>
      <w:r>
        <w:br/>
      </w:r>
      <w:r>
        <w:rPr>
          <w:rFonts w:ascii="Times New Roman"/>
          <w:b w:val="false"/>
          <w:i w:val="false"/>
          <w:color w:val="000000"/>
          <w:sz w:val="28"/>
        </w:rPr>
        <w:t xml:space="preserve">
                                    механик -  ұшқыштары </w:t>
      </w:r>
      <w:r>
        <w:br/>
      </w:r>
      <w:r>
        <w:rPr>
          <w:rFonts w:ascii="Times New Roman"/>
          <w:b w:val="false"/>
          <w:i w:val="false"/>
          <w:color w:val="000000"/>
          <w:sz w:val="28"/>
        </w:rPr>
        <w:t xml:space="preserve">
                                    0,6 әр     0,5 әр </w:t>
      </w:r>
      <w:r>
        <w:br/>
      </w:r>
      <w:r>
        <w:rPr>
          <w:rFonts w:ascii="Times New Roman"/>
          <w:b w:val="false"/>
          <w:i w:val="false"/>
          <w:color w:val="000000"/>
          <w:sz w:val="28"/>
        </w:rPr>
        <w:t xml:space="preserve">
                                    көзіне,    көзіне, </w:t>
      </w:r>
      <w:r>
        <w:br/>
      </w:r>
      <w:r>
        <w:rPr>
          <w:rFonts w:ascii="Times New Roman"/>
          <w:b w:val="false"/>
          <w:i w:val="false"/>
          <w:color w:val="000000"/>
          <w:sz w:val="28"/>
        </w:rPr>
        <w:t xml:space="preserve">
                                    түзетумен  түзетумен </w:t>
      </w:r>
      <w:r>
        <w:br/>
      </w:r>
      <w:r>
        <w:rPr>
          <w:rFonts w:ascii="Times New Roman"/>
          <w:b w:val="false"/>
          <w:i w:val="false"/>
          <w:color w:val="000000"/>
          <w:sz w:val="28"/>
        </w:rPr>
        <w:t xml:space="preserve">
                                    1,0.       0,8; жұ. </w:t>
      </w:r>
      <w:r>
        <w:br/>
      </w:r>
      <w:r>
        <w:rPr>
          <w:rFonts w:ascii="Times New Roman"/>
          <w:b w:val="false"/>
          <w:i w:val="false"/>
          <w:color w:val="000000"/>
          <w:sz w:val="28"/>
        </w:rPr>
        <w:t xml:space="preserve">
                                               мысқа жаңа </w:t>
      </w:r>
      <w:r>
        <w:br/>
      </w:r>
      <w:r>
        <w:rPr>
          <w:rFonts w:ascii="Times New Roman"/>
          <w:b w:val="false"/>
          <w:i w:val="false"/>
          <w:color w:val="000000"/>
          <w:sz w:val="28"/>
        </w:rPr>
        <w:t xml:space="preserve">
                                               келген </w:t>
      </w:r>
      <w:r>
        <w:br/>
      </w:r>
      <w:r>
        <w:rPr>
          <w:rFonts w:ascii="Times New Roman"/>
          <w:b w:val="false"/>
          <w:i w:val="false"/>
          <w:color w:val="000000"/>
          <w:sz w:val="28"/>
        </w:rPr>
        <w:t xml:space="preserve">
                                               бортсерік. </w:t>
      </w:r>
      <w:r>
        <w:br/>
      </w:r>
      <w:r>
        <w:rPr>
          <w:rFonts w:ascii="Times New Roman"/>
          <w:b w:val="false"/>
          <w:i w:val="false"/>
          <w:color w:val="000000"/>
          <w:sz w:val="28"/>
        </w:rPr>
        <w:t xml:space="preserve">
                                               тер 0,3 әр </w:t>
      </w:r>
      <w:r>
        <w:br/>
      </w:r>
      <w:r>
        <w:rPr>
          <w:rFonts w:ascii="Times New Roman"/>
          <w:b w:val="false"/>
          <w:i w:val="false"/>
          <w:color w:val="000000"/>
          <w:sz w:val="28"/>
        </w:rPr>
        <w:t xml:space="preserve">
                                               көзіне, </w:t>
      </w:r>
      <w:r>
        <w:br/>
      </w:r>
      <w:r>
        <w:rPr>
          <w:rFonts w:ascii="Times New Roman"/>
          <w:b w:val="false"/>
          <w:i w:val="false"/>
          <w:color w:val="000000"/>
          <w:sz w:val="28"/>
        </w:rPr>
        <w:t xml:space="preserve">
                                               түзетумен </w:t>
      </w:r>
      <w:r>
        <w:br/>
      </w:r>
      <w:r>
        <w:rPr>
          <w:rFonts w:ascii="Times New Roman"/>
          <w:b w:val="false"/>
          <w:i w:val="false"/>
          <w:color w:val="000000"/>
          <w:sz w:val="28"/>
        </w:rPr>
        <w:t xml:space="preserve">
                                               1,0. </w:t>
      </w:r>
    </w:p>
    <w:p>
      <w:pPr>
        <w:spacing w:after="0"/>
        <w:ind w:left="0"/>
        <w:jc w:val="both"/>
      </w:pPr>
      <w:r>
        <w:rPr>
          <w:rFonts w:ascii="Times New Roman"/>
          <w:b w:val="false"/>
          <w:i w:val="false"/>
          <w:color w:val="000000"/>
          <w:sz w:val="28"/>
        </w:rPr>
        <w:t xml:space="preserve">53. Рефракция.             Жарамды:  Жарамды:   Жарамды:   Жарамды: </w:t>
      </w:r>
      <w:r>
        <w:br/>
      </w:r>
      <w:r>
        <w:rPr>
          <w:rFonts w:ascii="Times New Roman"/>
          <w:b w:val="false"/>
          <w:i w:val="false"/>
          <w:color w:val="000000"/>
          <w:sz w:val="28"/>
        </w:rPr>
        <w:t xml:space="preserve">
                          ұшқыштар  алыстан    бортра.    алыстан </w:t>
      </w:r>
      <w:r>
        <w:br/>
      </w:r>
      <w:r>
        <w:rPr>
          <w:rFonts w:ascii="Times New Roman"/>
          <w:b w:val="false"/>
          <w:i w:val="false"/>
          <w:color w:val="000000"/>
          <w:sz w:val="28"/>
        </w:rPr>
        <w:t xml:space="preserve">
                          - алыстан және жа.   дист, па.  көру </w:t>
      </w:r>
      <w:r>
        <w:br/>
      </w:r>
      <w:r>
        <w:rPr>
          <w:rFonts w:ascii="Times New Roman"/>
          <w:b w:val="false"/>
          <w:i w:val="false"/>
          <w:color w:val="000000"/>
          <w:sz w:val="28"/>
        </w:rPr>
        <w:t xml:space="preserve">
                          көру 1.0Д қыннан     рашютист,  3.0Д </w:t>
      </w:r>
      <w:r>
        <w:br/>
      </w:r>
      <w:r>
        <w:rPr>
          <w:rFonts w:ascii="Times New Roman"/>
          <w:b w:val="false"/>
          <w:i w:val="false"/>
          <w:color w:val="000000"/>
          <w:sz w:val="28"/>
        </w:rPr>
        <w:t xml:space="preserve">
                          жоғары    көру       ұшқыш-     жоғары </w:t>
      </w:r>
      <w:r>
        <w:br/>
      </w:r>
      <w:r>
        <w:rPr>
          <w:rFonts w:ascii="Times New Roman"/>
          <w:b w:val="false"/>
          <w:i w:val="false"/>
          <w:color w:val="000000"/>
          <w:sz w:val="28"/>
        </w:rPr>
        <w:t xml:space="preserve">
                          емес,     3.0Д жо.   әуесқой,   емес, </w:t>
      </w:r>
      <w:r>
        <w:br/>
      </w:r>
      <w:r>
        <w:rPr>
          <w:rFonts w:ascii="Times New Roman"/>
          <w:b w:val="false"/>
          <w:i w:val="false"/>
          <w:color w:val="000000"/>
          <w:sz w:val="28"/>
        </w:rPr>
        <w:t xml:space="preserve">
                          жақыннан  ғары емес, планерист, жақыннан </w:t>
      </w:r>
      <w:r>
        <w:br/>
      </w:r>
      <w:r>
        <w:rPr>
          <w:rFonts w:ascii="Times New Roman"/>
          <w:b w:val="false"/>
          <w:i w:val="false"/>
          <w:color w:val="000000"/>
          <w:sz w:val="28"/>
        </w:rPr>
        <w:t xml:space="preserve">
                          көру      астигма.   аэростат   көру </w:t>
      </w:r>
      <w:r>
        <w:br/>
      </w:r>
      <w:r>
        <w:rPr>
          <w:rFonts w:ascii="Times New Roman"/>
          <w:b w:val="false"/>
          <w:i w:val="false"/>
          <w:color w:val="000000"/>
          <w:sz w:val="28"/>
        </w:rPr>
        <w:t xml:space="preserve">
                          0.5Д, ас. тизм 2.0Д  ұшқышы -   5.0Д </w:t>
      </w:r>
      <w:r>
        <w:br/>
      </w:r>
      <w:r>
        <w:rPr>
          <w:rFonts w:ascii="Times New Roman"/>
          <w:b w:val="false"/>
          <w:i w:val="false"/>
          <w:color w:val="000000"/>
          <w:sz w:val="28"/>
        </w:rPr>
        <w:t xml:space="preserve">
                          тигматизм            алыстан    жоғары </w:t>
      </w:r>
      <w:r>
        <w:br/>
      </w:r>
      <w:r>
        <w:rPr>
          <w:rFonts w:ascii="Times New Roman"/>
          <w:b w:val="false"/>
          <w:i w:val="false"/>
          <w:color w:val="000000"/>
          <w:sz w:val="28"/>
        </w:rPr>
        <w:t xml:space="preserve">
                          0.5Д,                және жа.   емес, </w:t>
      </w:r>
      <w:r>
        <w:br/>
      </w:r>
      <w:r>
        <w:rPr>
          <w:rFonts w:ascii="Times New Roman"/>
          <w:b w:val="false"/>
          <w:i w:val="false"/>
          <w:color w:val="000000"/>
          <w:sz w:val="28"/>
        </w:rPr>
        <w:t xml:space="preserve">
                          анизомет.            қыннан     астигма. </w:t>
      </w:r>
      <w:r>
        <w:br/>
      </w:r>
      <w:r>
        <w:rPr>
          <w:rFonts w:ascii="Times New Roman"/>
          <w:b w:val="false"/>
          <w:i w:val="false"/>
          <w:color w:val="000000"/>
          <w:sz w:val="28"/>
        </w:rPr>
        <w:t xml:space="preserve">
                          ропия                көру 3.0Д  тизм 2.5Д </w:t>
      </w:r>
      <w:r>
        <w:br/>
      </w:r>
      <w:r>
        <w:rPr>
          <w:rFonts w:ascii="Times New Roman"/>
          <w:b w:val="false"/>
          <w:i w:val="false"/>
          <w:color w:val="000000"/>
          <w:sz w:val="28"/>
        </w:rPr>
        <w:t xml:space="preserve">
                          1.0Д                 жоғары </w:t>
      </w:r>
      <w:r>
        <w:br/>
      </w:r>
      <w:r>
        <w:rPr>
          <w:rFonts w:ascii="Times New Roman"/>
          <w:b w:val="false"/>
          <w:i w:val="false"/>
          <w:color w:val="000000"/>
          <w:sz w:val="28"/>
        </w:rPr>
        <w:t xml:space="preserve">
                          жоғары               емес, ас. </w:t>
      </w:r>
      <w:r>
        <w:br/>
      </w:r>
      <w:r>
        <w:rPr>
          <w:rFonts w:ascii="Times New Roman"/>
          <w:b w:val="false"/>
          <w:i w:val="false"/>
          <w:color w:val="000000"/>
          <w:sz w:val="28"/>
        </w:rPr>
        <w:t xml:space="preserve">
                          емес;                тигматизм </w:t>
      </w:r>
      <w:r>
        <w:br/>
      </w:r>
      <w:r>
        <w:rPr>
          <w:rFonts w:ascii="Times New Roman"/>
          <w:b w:val="false"/>
          <w:i w:val="false"/>
          <w:color w:val="000000"/>
          <w:sz w:val="28"/>
        </w:rPr>
        <w:t xml:space="preserve">
                          штурман,             2.0Д; </w:t>
      </w:r>
      <w:r>
        <w:br/>
      </w:r>
      <w:r>
        <w:rPr>
          <w:rFonts w:ascii="Times New Roman"/>
          <w:b w:val="false"/>
          <w:i w:val="false"/>
          <w:color w:val="000000"/>
          <w:sz w:val="28"/>
        </w:rPr>
        <w:t xml:space="preserve">
                          бортинже.            басқалары </w:t>
      </w:r>
      <w:r>
        <w:br/>
      </w:r>
      <w:r>
        <w:rPr>
          <w:rFonts w:ascii="Times New Roman"/>
          <w:b w:val="false"/>
          <w:i w:val="false"/>
          <w:color w:val="000000"/>
          <w:sz w:val="28"/>
        </w:rPr>
        <w:t xml:space="preserve">
                          нер -                - алыстан </w:t>
      </w:r>
      <w:r>
        <w:br/>
      </w:r>
      <w:r>
        <w:rPr>
          <w:rFonts w:ascii="Times New Roman"/>
          <w:b w:val="false"/>
          <w:i w:val="false"/>
          <w:color w:val="000000"/>
          <w:sz w:val="28"/>
        </w:rPr>
        <w:t xml:space="preserve">
                          алыстан              көру 4.0Д </w:t>
      </w:r>
      <w:r>
        <w:br/>
      </w:r>
      <w:r>
        <w:rPr>
          <w:rFonts w:ascii="Times New Roman"/>
          <w:b w:val="false"/>
          <w:i w:val="false"/>
          <w:color w:val="000000"/>
          <w:sz w:val="28"/>
        </w:rPr>
        <w:t xml:space="preserve">
                          және жа.             жоғары </w:t>
      </w:r>
      <w:r>
        <w:br/>
      </w:r>
      <w:r>
        <w:rPr>
          <w:rFonts w:ascii="Times New Roman"/>
          <w:b w:val="false"/>
          <w:i w:val="false"/>
          <w:color w:val="000000"/>
          <w:sz w:val="28"/>
        </w:rPr>
        <w:t xml:space="preserve">
                          қыннан               емес, жа. </w:t>
      </w:r>
      <w:r>
        <w:br/>
      </w:r>
      <w:r>
        <w:rPr>
          <w:rFonts w:ascii="Times New Roman"/>
          <w:b w:val="false"/>
          <w:i w:val="false"/>
          <w:color w:val="000000"/>
          <w:sz w:val="28"/>
        </w:rPr>
        <w:t xml:space="preserve">
                          көру 1.0Д            қыннан </w:t>
      </w:r>
      <w:r>
        <w:br/>
      </w:r>
      <w:r>
        <w:rPr>
          <w:rFonts w:ascii="Times New Roman"/>
          <w:b w:val="false"/>
          <w:i w:val="false"/>
          <w:color w:val="000000"/>
          <w:sz w:val="28"/>
        </w:rPr>
        <w:t xml:space="preserve">
                          жоғары               көру 5.0Д </w:t>
      </w:r>
      <w:r>
        <w:br/>
      </w:r>
      <w:r>
        <w:rPr>
          <w:rFonts w:ascii="Times New Roman"/>
          <w:b w:val="false"/>
          <w:i w:val="false"/>
          <w:color w:val="000000"/>
          <w:sz w:val="28"/>
        </w:rPr>
        <w:t xml:space="preserve">
                          емес, ас.            жоғары </w:t>
      </w:r>
      <w:r>
        <w:br/>
      </w:r>
      <w:r>
        <w:rPr>
          <w:rFonts w:ascii="Times New Roman"/>
          <w:b w:val="false"/>
          <w:i w:val="false"/>
          <w:color w:val="000000"/>
          <w:sz w:val="28"/>
        </w:rPr>
        <w:t xml:space="preserve">
                          тигматизм            емес, ас. </w:t>
      </w:r>
      <w:r>
        <w:br/>
      </w:r>
      <w:r>
        <w:rPr>
          <w:rFonts w:ascii="Times New Roman"/>
          <w:b w:val="false"/>
          <w:i w:val="false"/>
          <w:color w:val="000000"/>
          <w:sz w:val="28"/>
        </w:rPr>
        <w:t xml:space="preserve">
                          0.5Д,                тигматизм </w:t>
      </w:r>
      <w:r>
        <w:br/>
      </w:r>
      <w:r>
        <w:rPr>
          <w:rFonts w:ascii="Times New Roman"/>
          <w:b w:val="false"/>
          <w:i w:val="false"/>
          <w:color w:val="000000"/>
          <w:sz w:val="28"/>
        </w:rPr>
        <w:t xml:space="preserve">
                          анизоме.             2.5Д; </w:t>
      </w:r>
      <w:r>
        <w:br/>
      </w:r>
      <w:r>
        <w:rPr>
          <w:rFonts w:ascii="Times New Roman"/>
          <w:b w:val="false"/>
          <w:i w:val="false"/>
          <w:color w:val="000000"/>
          <w:sz w:val="28"/>
        </w:rPr>
        <w:t xml:space="preserve">
                          тропия               жұмысқа </w:t>
      </w:r>
      <w:r>
        <w:br/>
      </w:r>
      <w:r>
        <w:rPr>
          <w:rFonts w:ascii="Times New Roman"/>
          <w:b w:val="false"/>
          <w:i w:val="false"/>
          <w:color w:val="000000"/>
          <w:sz w:val="28"/>
        </w:rPr>
        <w:t xml:space="preserve">
                          1.0Д                 жаңа кел. </w:t>
      </w:r>
      <w:r>
        <w:br/>
      </w:r>
      <w:r>
        <w:rPr>
          <w:rFonts w:ascii="Times New Roman"/>
          <w:b w:val="false"/>
          <w:i w:val="false"/>
          <w:color w:val="000000"/>
          <w:sz w:val="28"/>
        </w:rPr>
        <w:t xml:space="preserve">
                          жоғары               ген борт. </w:t>
      </w:r>
      <w:r>
        <w:br/>
      </w:r>
      <w:r>
        <w:rPr>
          <w:rFonts w:ascii="Times New Roman"/>
          <w:b w:val="false"/>
          <w:i w:val="false"/>
          <w:color w:val="000000"/>
          <w:sz w:val="28"/>
        </w:rPr>
        <w:t xml:space="preserve">
                          емес;                серіктерге </w:t>
      </w:r>
      <w:r>
        <w:br/>
      </w:r>
      <w:r>
        <w:rPr>
          <w:rFonts w:ascii="Times New Roman"/>
          <w:b w:val="false"/>
          <w:i w:val="false"/>
          <w:color w:val="000000"/>
          <w:sz w:val="28"/>
        </w:rPr>
        <w:t xml:space="preserve">
                          диспетчер            - алыстан </w:t>
      </w:r>
      <w:r>
        <w:br/>
      </w:r>
      <w:r>
        <w:rPr>
          <w:rFonts w:ascii="Times New Roman"/>
          <w:b w:val="false"/>
          <w:i w:val="false"/>
          <w:color w:val="000000"/>
          <w:sz w:val="28"/>
        </w:rPr>
        <w:t xml:space="preserve">
                          - алыстан            және жа. </w:t>
      </w:r>
      <w:r>
        <w:br/>
      </w:r>
      <w:r>
        <w:rPr>
          <w:rFonts w:ascii="Times New Roman"/>
          <w:b w:val="false"/>
          <w:i w:val="false"/>
          <w:color w:val="000000"/>
          <w:sz w:val="28"/>
        </w:rPr>
        <w:t xml:space="preserve">
                          және жа.             қыннан </w:t>
      </w:r>
      <w:r>
        <w:br/>
      </w:r>
      <w:r>
        <w:rPr>
          <w:rFonts w:ascii="Times New Roman"/>
          <w:b w:val="false"/>
          <w:i w:val="false"/>
          <w:color w:val="000000"/>
          <w:sz w:val="28"/>
        </w:rPr>
        <w:t xml:space="preserve">
                          қыннан               көру 3.0Д </w:t>
      </w:r>
      <w:r>
        <w:br/>
      </w:r>
      <w:r>
        <w:rPr>
          <w:rFonts w:ascii="Times New Roman"/>
          <w:b w:val="false"/>
          <w:i w:val="false"/>
          <w:color w:val="000000"/>
          <w:sz w:val="28"/>
        </w:rPr>
        <w:t xml:space="preserve">
                          көру 2.0Д            жоғары </w:t>
      </w:r>
      <w:r>
        <w:br/>
      </w:r>
      <w:r>
        <w:rPr>
          <w:rFonts w:ascii="Times New Roman"/>
          <w:b w:val="false"/>
          <w:i w:val="false"/>
          <w:color w:val="000000"/>
          <w:sz w:val="28"/>
        </w:rPr>
        <w:t xml:space="preserve">
                          жоғары               емес, ас. </w:t>
      </w:r>
      <w:r>
        <w:br/>
      </w:r>
      <w:r>
        <w:rPr>
          <w:rFonts w:ascii="Times New Roman"/>
          <w:b w:val="false"/>
          <w:i w:val="false"/>
          <w:color w:val="000000"/>
          <w:sz w:val="28"/>
        </w:rPr>
        <w:t xml:space="preserve">
                          емес, ас.            тигматизм </w:t>
      </w:r>
      <w:r>
        <w:br/>
      </w:r>
      <w:r>
        <w:rPr>
          <w:rFonts w:ascii="Times New Roman"/>
          <w:b w:val="false"/>
          <w:i w:val="false"/>
          <w:color w:val="000000"/>
          <w:sz w:val="28"/>
        </w:rPr>
        <w:t xml:space="preserve">
                          тигматизм            2.0Д. </w:t>
      </w:r>
      <w:r>
        <w:br/>
      </w:r>
      <w:r>
        <w:rPr>
          <w:rFonts w:ascii="Times New Roman"/>
          <w:b w:val="false"/>
          <w:i w:val="false"/>
          <w:color w:val="000000"/>
          <w:sz w:val="28"/>
        </w:rPr>
        <w:t xml:space="preserve">
                          1.5Д, </w:t>
      </w:r>
      <w:r>
        <w:br/>
      </w:r>
      <w:r>
        <w:rPr>
          <w:rFonts w:ascii="Times New Roman"/>
          <w:b w:val="false"/>
          <w:i w:val="false"/>
          <w:color w:val="000000"/>
          <w:sz w:val="28"/>
        </w:rPr>
        <w:t xml:space="preserve">
                          анизомет. </w:t>
      </w:r>
      <w:r>
        <w:br/>
      </w:r>
      <w:r>
        <w:rPr>
          <w:rFonts w:ascii="Times New Roman"/>
          <w:b w:val="false"/>
          <w:i w:val="false"/>
          <w:color w:val="000000"/>
          <w:sz w:val="28"/>
        </w:rPr>
        <w:t xml:space="preserve">
                          ропия </w:t>
      </w:r>
      <w:r>
        <w:br/>
      </w:r>
      <w:r>
        <w:rPr>
          <w:rFonts w:ascii="Times New Roman"/>
          <w:b w:val="false"/>
          <w:i w:val="false"/>
          <w:color w:val="000000"/>
          <w:sz w:val="28"/>
        </w:rPr>
        <w:t xml:space="preserve">
                          1.0Д жо. </w:t>
      </w:r>
      <w:r>
        <w:br/>
      </w:r>
      <w:r>
        <w:rPr>
          <w:rFonts w:ascii="Times New Roman"/>
          <w:b w:val="false"/>
          <w:i w:val="false"/>
          <w:color w:val="000000"/>
          <w:sz w:val="28"/>
        </w:rPr>
        <w:t xml:space="preserve">
                          ғары емес </w:t>
      </w:r>
    </w:p>
    <w:p>
      <w:pPr>
        <w:spacing w:after="0"/>
        <w:ind w:left="0"/>
        <w:jc w:val="both"/>
      </w:pPr>
      <w:r>
        <w:rPr>
          <w:rFonts w:ascii="Times New Roman"/>
          <w:b w:val="false"/>
          <w:i w:val="false"/>
          <w:color w:val="000000"/>
          <w:sz w:val="28"/>
        </w:rPr>
        <w:t xml:space="preserve">54. Көруге икемділігінің   Жарамсыз  Жарамсыз   Жеке баға  Жеке баға </w:t>
      </w:r>
      <w:r>
        <w:br/>
      </w:r>
      <w:r>
        <w:rPr>
          <w:rFonts w:ascii="Times New Roman"/>
          <w:b w:val="false"/>
          <w:i w:val="false"/>
          <w:color w:val="000000"/>
          <w:sz w:val="28"/>
        </w:rPr>
        <w:t xml:space="preserve">
бұзылуы: пресбиопия 3.5Д.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Құлақ, тамақ, мұрын, ауыз қуысы және жақ аурулары: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55. Созылмалы мұрын </w:t>
      </w:r>
      <w:r>
        <w:br/>
      </w:r>
      <w:r>
        <w:rPr>
          <w:rFonts w:ascii="Times New Roman"/>
          <w:b w:val="false"/>
          <w:i w:val="false"/>
          <w:color w:val="000000"/>
          <w:sz w:val="28"/>
        </w:rPr>
        <w:t xml:space="preserve">
қосалқы қойнауы ауруы: </w:t>
      </w:r>
      <w:r>
        <w:br/>
      </w:r>
      <w:r>
        <w:rPr>
          <w:rFonts w:ascii="Times New Roman"/>
          <w:b w:val="false"/>
          <w:i w:val="false"/>
          <w:color w:val="000000"/>
          <w:sz w:val="28"/>
        </w:rPr>
        <w:t xml:space="preserve">
1) қойнаудың іріндеп       Жарамсыз  Жарамсыз   Жарамсыз   Жарамсыз </w:t>
      </w:r>
      <w:r>
        <w:br/>
      </w:r>
      <w:r>
        <w:rPr>
          <w:rFonts w:ascii="Times New Roman"/>
          <w:b w:val="false"/>
          <w:i w:val="false"/>
          <w:color w:val="000000"/>
          <w:sz w:val="28"/>
        </w:rPr>
        <w:t xml:space="preserve">
қабынуы полипозбен немесе </w:t>
      </w:r>
      <w:r>
        <w:br/>
      </w:r>
      <w:r>
        <w:rPr>
          <w:rFonts w:ascii="Times New Roman"/>
          <w:b w:val="false"/>
          <w:i w:val="false"/>
          <w:color w:val="000000"/>
          <w:sz w:val="28"/>
        </w:rPr>
        <w:t xml:space="preserve">
сілемейлі сему; </w:t>
      </w:r>
      <w:r>
        <w:br/>
      </w:r>
      <w:r>
        <w:rPr>
          <w:rFonts w:ascii="Times New Roman"/>
          <w:b w:val="false"/>
          <w:i w:val="false"/>
          <w:color w:val="000000"/>
          <w:sz w:val="28"/>
        </w:rPr>
        <w:t xml:space="preserve">
2) қойнаудың іріңдеп       Жарамсыз  Жеке баға  Жеке баға  Жарамды </w:t>
      </w:r>
      <w:r>
        <w:br/>
      </w:r>
      <w:r>
        <w:rPr>
          <w:rFonts w:ascii="Times New Roman"/>
          <w:b w:val="false"/>
          <w:i w:val="false"/>
          <w:color w:val="000000"/>
          <w:sz w:val="28"/>
        </w:rPr>
        <w:t xml:space="preserve">
қабынуы, көрсетілген </w:t>
      </w:r>
      <w:r>
        <w:br/>
      </w:r>
      <w:r>
        <w:rPr>
          <w:rFonts w:ascii="Times New Roman"/>
          <w:b w:val="false"/>
          <w:i w:val="false"/>
          <w:color w:val="000000"/>
          <w:sz w:val="28"/>
        </w:rPr>
        <w:t xml:space="preserve">
асқынуларсыз; </w:t>
      </w:r>
      <w:r>
        <w:br/>
      </w:r>
      <w:r>
        <w:rPr>
          <w:rFonts w:ascii="Times New Roman"/>
          <w:b w:val="false"/>
          <w:i w:val="false"/>
          <w:color w:val="000000"/>
          <w:sz w:val="28"/>
        </w:rPr>
        <w:t xml:space="preserve">
3) қойнаудың іріңдемей     Жарамсыз  Жеке баға  Жеке баға  Жарамды </w:t>
      </w:r>
      <w:r>
        <w:br/>
      </w:r>
      <w:r>
        <w:rPr>
          <w:rFonts w:ascii="Times New Roman"/>
          <w:b w:val="false"/>
          <w:i w:val="false"/>
          <w:color w:val="000000"/>
          <w:sz w:val="28"/>
        </w:rPr>
        <w:t xml:space="preserve">
қабынуы (талаурау, сінерлі </w:t>
      </w:r>
      <w:r>
        <w:br/>
      </w:r>
      <w:r>
        <w:rPr>
          <w:rFonts w:ascii="Times New Roman"/>
          <w:b w:val="false"/>
          <w:i w:val="false"/>
          <w:color w:val="000000"/>
          <w:sz w:val="28"/>
        </w:rPr>
        <w:t xml:space="preserve">
қабақтың қабынуы, вазомо. </w:t>
      </w:r>
      <w:r>
        <w:br/>
      </w:r>
      <w:r>
        <w:rPr>
          <w:rFonts w:ascii="Times New Roman"/>
          <w:b w:val="false"/>
          <w:i w:val="false"/>
          <w:color w:val="000000"/>
          <w:sz w:val="28"/>
        </w:rPr>
        <w:t xml:space="preserve">
торлық, аллергиялық, </w:t>
      </w:r>
      <w:r>
        <w:br/>
      </w:r>
      <w:r>
        <w:rPr>
          <w:rFonts w:ascii="Times New Roman"/>
          <w:b w:val="false"/>
          <w:i w:val="false"/>
          <w:color w:val="000000"/>
          <w:sz w:val="28"/>
        </w:rPr>
        <w:t xml:space="preserve">
гаймор қойнауы жылауығы). </w:t>
      </w:r>
    </w:p>
    <w:p>
      <w:pPr>
        <w:spacing w:after="0"/>
        <w:ind w:left="0"/>
        <w:jc w:val="both"/>
      </w:pPr>
      <w:r>
        <w:rPr>
          <w:rFonts w:ascii="Times New Roman"/>
          <w:b w:val="false"/>
          <w:i w:val="false"/>
          <w:color w:val="000000"/>
          <w:sz w:val="28"/>
        </w:rPr>
        <w:t xml:space="preserve">56. Мұрын қуысының және </w:t>
      </w:r>
      <w:r>
        <w:br/>
      </w:r>
      <w:r>
        <w:rPr>
          <w:rFonts w:ascii="Times New Roman"/>
          <w:b w:val="false"/>
          <w:i w:val="false"/>
          <w:color w:val="000000"/>
          <w:sz w:val="28"/>
        </w:rPr>
        <w:t xml:space="preserve">
оның қосалқы қойнауы </w:t>
      </w:r>
      <w:r>
        <w:br/>
      </w:r>
      <w:r>
        <w:rPr>
          <w:rFonts w:ascii="Times New Roman"/>
          <w:b w:val="false"/>
          <w:i w:val="false"/>
          <w:color w:val="000000"/>
          <w:sz w:val="28"/>
        </w:rPr>
        <w:t xml:space="preserve">
өзгеруі, ауыз қуысы, жұт. </w:t>
      </w:r>
      <w:r>
        <w:br/>
      </w:r>
      <w:r>
        <w:rPr>
          <w:rFonts w:ascii="Times New Roman"/>
          <w:b w:val="false"/>
          <w:i w:val="false"/>
          <w:color w:val="000000"/>
          <w:sz w:val="28"/>
        </w:rPr>
        <w:t xml:space="preserve">
қыншақ, көмекей, кеңірдек </w:t>
      </w:r>
      <w:r>
        <w:br/>
      </w:r>
      <w:r>
        <w:rPr>
          <w:rFonts w:ascii="Times New Roman"/>
          <w:b w:val="false"/>
          <w:i w:val="false"/>
          <w:color w:val="000000"/>
          <w:sz w:val="28"/>
        </w:rPr>
        <w:t xml:space="preserve">
немесе құлақ жарақаттан. </w:t>
      </w:r>
      <w:r>
        <w:br/>
      </w:r>
      <w:r>
        <w:rPr>
          <w:rFonts w:ascii="Times New Roman"/>
          <w:b w:val="false"/>
          <w:i w:val="false"/>
          <w:color w:val="000000"/>
          <w:sz w:val="28"/>
        </w:rPr>
        <w:t xml:space="preserve">
ған, аурулардан, оталаудан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1) ЛОР ағзаларының қызме.  Жарамсыз  Жарамсыз   Жарамсыз   Жарамсыз </w:t>
      </w:r>
      <w:r>
        <w:br/>
      </w:r>
      <w:r>
        <w:rPr>
          <w:rFonts w:ascii="Times New Roman"/>
          <w:b w:val="false"/>
          <w:i w:val="false"/>
          <w:color w:val="000000"/>
          <w:sz w:val="28"/>
        </w:rPr>
        <w:t xml:space="preserve">
тін бұзып және арнайы құ. </w:t>
      </w:r>
      <w:r>
        <w:br/>
      </w:r>
      <w:r>
        <w:rPr>
          <w:rFonts w:ascii="Times New Roman"/>
          <w:b w:val="false"/>
          <w:i w:val="false"/>
          <w:color w:val="000000"/>
          <w:sz w:val="28"/>
        </w:rPr>
        <w:t xml:space="preserve">
ралдарды қолдануда қиындық </w:t>
      </w:r>
      <w:r>
        <w:br/>
      </w:r>
      <w:r>
        <w:rPr>
          <w:rFonts w:ascii="Times New Roman"/>
          <w:b w:val="false"/>
          <w:i w:val="false"/>
          <w:color w:val="000000"/>
          <w:sz w:val="28"/>
        </w:rPr>
        <w:t xml:space="preserve">
келтіретін; </w:t>
      </w:r>
      <w:r>
        <w:br/>
      </w:r>
      <w:r>
        <w:rPr>
          <w:rFonts w:ascii="Times New Roman"/>
          <w:b w:val="false"/>
          <w:i w:val="false"/>
          <w:color w:val="000000"/>
          <w:sz w:val="28"/>
        </w:rPr>
        <w:t xml:space="preserve">
2) ЛОР ағзаларының қызме.  Жарамсыз, Жеке баға  Жеке баға  Жарамды </w:t>
      </w:r>
      <w:r>
        <w:br/>
      </w:r>
      <w:r>
        <w:rPr>
          <w:rFonts w:ascii="Times New Roman"/>
          <w:b w:val="false"/>
          <w:i w:val="false"/>
          <w:color w:val="000000"/>
          <w:sz w:val="28"/>
        </w:rPr>
        <w:t xml:space="preserve">
тін сәл бұзуы және арнайы  диспет. </w:t>
      </w:r>
      <w:r>
        <w:br/>
      </w:r>
      <w:r>
        <w:rPr>
          <w:rFonts w:ascii="Times New Roman"/>
          <w:b w:val="false"/>
          <w:i w:val="false"/>
          <w:color w:val="000000"/>
          <w:sz w:val="28"/>
        </w:rPr>
        <w:t xml:space="preserve">
құралдарды қолдануда қиын. черге - </w:t>
      </w:r>
      <w:r>
        <w:br/>
      </w:r>
      <w:r>
        <w:rPr>
          <w:rFonts w:ascii="Times New Roman"/>
          <w:b w:val="false"/>
          <w:i w:val="false"/>
          <w:color w:val="000000"/>
          <w:sz w:val="28"/>
        </w:rPr>
        <w:t xml:space="preserve">
дық келтірмейтін.          жеке баға </w:t>
      </w:r>
    </w:p>
    <w:p>
      <w:pPr>
        <w:spacing w:after="0"/>
        <w:ind w:left="0"/>
        <w:jc w:val="both"/>
      </w:pPr>
      <w:r>
        <w:rPr>
          <w:rFonts w:ascii="Times New Roman"/>
          <w:b w:val="false"/>
          <w:i w:val="false"/>
          <w:color w:val="000000"/>
          <w:sz w:val="28"/>
        </w:rPr>
        <w:t xml:space="preserve">57. Созылмалы тонзиллит: </w:t>
      </w:r>
      <w:r>
        <w:br/>
      </w:r>
      <w:r>
        <w:rPr>
          <w:rFonts w:ascii="Times New Roman"/>
          <w:b w:val="false"/>
          <w:i w:val="false"/>
          <w:color w:val="000000"/>
          <w:sz w:val="28"/>
        </w:rPr>
        <w:t xml:space="preserve">
1) теңгерілмейтін түрі;    Жарамсыз  Жарамсыз   Жарамсыз   Жарамсыз </w:t>
      </w:r>
      <w:r>
        <w:br/>
      </w:r>
      <w:r>
        <w:rPr>
          <w:rFonts w:ascii="Times New Roman"/>
          <w:b w:val="false"/>
          <w:i w:val="false"/>
          <w:color w:val="000000"/>
          <w:sz w:val="28"/>
        </w:rPr>
        <w:t xml:space="preserve">
2) теңгерілетін түрі.      Жарамсыз, Жарамды    Жарамды    Жарамды </w:t>
      </w:r>
      <w:r>
        <w:br/>
      </w:r>
      <w:r>
        <w:rPr>
          <w:rFonts w:ascii="Times New Roman"/>
          <w:b w:val="false"/>
          <w:i w:val="false"/>
          <w:color w:val="000000"/>
          <w:sz w:val="28"/>
        </w:rPr>
        <w:t xml:space="preserve">
                          диспет. </w:t>
      </w:r>
      <w:r>
        <w:br/>
      </w:r>
      <w:r>
        <w:rPr>
          <w:rFonts w:ascii="Times New Roman"/>
          <w:b w:val="false"/>
          <w:i w:val="false"/>
          <w:color w:val="000000"/>
          <w:sz w:val="28"/>
        </w:rPr>
        <w:t xml:space="preserve">
                          черге - </w:t>
      </w:r>
      <w:r>
        <w:br/>
      </w:r>
      <w:r>
        <w:rPr>
          <w:rFonts w:ascii="Times New Roman"/>
          <w:b w:val="false"/>
          <w:i w:val="false"/>
          <w:color w:val="000000"/>
          <w:sz w:val="28"/>
        </w:rPr>
        <w:t xml:space="preserve">
                          жеке баға </w:t>
      </w:r>
    </w:p>
    <w:p>
      <w:pPr>
        <w:spacing w:after="0"/>
        <w:ind w:left="0"/>
        <w:jc w:val="both"/>
      </w:pPr>
      <w:r>
        <w:rPr>
          <w:rFonts w:ascii="Times New Roman"/>
          <w:b w:val="false"/>
          <w:i w:val="false"/>
          <w:color w:val="000000"/>
          <w:sz w:val="28"/>
        </w:rPr>
        <w:t xml:space="preserve">58. ЛОР ағзасындағы кез    Жарамсыз  Жарамсыз   Жарамсыз   Жарамсыз </w:t>
      </w:r>
      <w:r>
        <w:br/>
      </w:r>
      <w:r>
        <w:rPr>
          <w:rFonts w:ascii="Times New Roman"/>
          <w:b w:val="false"/>
          <w:i w:val="false"/>
          <w:color w:val="000000"/>
          <w:sz w:val="28"/>
        </w:rPr>
        <w:t xml:space="preserve">
келген даму сатысындағы </w:t>
      </w:r>
      <w:r>
        <w:br/>
      </w:r>
      <w:r>
        <w:rPr>
          <w:rFonts w:ascii="Times New Roman"/>
          <w:b w:val="false"/>
          <w:i w:val="false"/>
          <w:color w:val="000000"/>
          <w:sz w:val="28"/>
        </w:rPr>
        <w:t xml:space="preserve">
туберкулез, склерома, </w:t>
      </w:r>
      <w:r>
        <w:br/>
      </w:r>
      <w:r>
        <w:rPr>
          <w:rFonts w:ascii="Times New Roman"/>
          <w:b w:val="false"/>
          <w:i w:val="false"/>
          <w:color w:val="000000"/>
          <w:sz w:val="28"/>
        </w:rPr>
        <w:t xml:space="preserve">
қауіпті ісік, жегі. </w:t>
      </w:r>
    </w:p>
    <w:p>
      <w:pPr>
        <w:spacing w:after="0"/>
        <w:ind w:left="0"/>
        <w:jc w:val="both"/>
      </w:pPr>
      <w:r>
        <w:rPr>
          <w:rFonts w:ascii="Times New Roman"/>
          <w:b w:val="false"/>
          <w:i w:val="false"/>
          <w:color w:val="000000"/>
          <w:sz w:val="28"/>
        </w:rPr>
        <w:t xml:space="preserve">59. Сөйлеу кемістігі: </w:t>
      </w:r>
      <w:r>
        <w:br/>
      </w:r>
      <w:r>
        <w:rPr>
          <w:rFonts w:ascii="Times New Roman"/>
          <w:b w:val="false"/>
          <w:i w:val="false"/>
          <w:color w:val="000000"/>
          <w:sz w:val="28"/>
        </w:rPr>
        <w:t xml:space="preserve">
1) анық байқалатын: кекеш, Жарамсыз  Жарамсыз   Жарамсыз   Жарамсыз </w:t>
      </w:r>
      <w:r>
        <w:br/>
      </w:r>
      <w:r>
        <w:rPr>
          <w:rFonts w:ascii="Times New Roman"/>
          <w:b w:val="false"/>
          <w:i w:val="false"/>
          <w:color w:val="000000"/>
          <w:sz w:val="28"/>
        </w:rPr>
        <w:t xml:space="preserve">
сақау, сөзді түсініксіздеу </w:t>
      </w:r>
      <w:r>
        <w:br/>
      </w:r>
      <w:r>
        <w:rPr>
          <w:rFonts w:ascii="Times New Roman"/>
          <w:b w:val="false"/>
          <w:i w:val="false"/>
          <w:color w:val="000000"/>
          <w:sz w:val="28"/>
        </w:rPr>
        <w:t xml:space="preserve">
айтатын; </w:t>
      </w:r>
      <w:r>
        <w:br/>
      </w:r>
      <w:r>
        <w:rPr>
          <w:rFonts w:ascii="Times New Roman"/>
          <w:b w:val="false"/>
          <w:i w:val="false"/>
          <w:color w:val="000000"/>
          <w:sz w:val="28"/>
        </w:rPr>
        <w:t xml:space="preserve">
2) анық байқалмайтын, сөй. Жарамсыз  Жеке баға  Жеке баға  Жеке баға </w:t>
      </w:r>
      <w:r>
        <w:br/>
      </w:r>
      <w:r>
        <w:rPr>
          <w:rFonts w:ascii="Times New Roman"/>
          <w:b w:val="false"/>
          <w:i w:val="false"/>
          <w:color w:val="000000"/>
          <w:sz w:val="28"/>
        </w:rPr>
        <w:t xml:space="preserve">
легенде ешқандай әсері </w:t>
      </w:r>
      <w:r>
        <w:br/>
      </w:r>
      <w:r>
        <w:rPr>
          <w:rFonts w:ascii="Times New Roman"/>
          <w:b w:val="false"/>
          <w:i w:val="false"/>
          <w:color w:val="000000"/>
          <w:sz w:val="28"/>
        </w:rPr>
        <w:t xml:space="preserve">
жоқ. </w:t>
      </w:r>
    </w:p>
    <w:p>
      <w:pPr>
        <w:spacing w:after="0"/>
        <w:ind w:left="0"/>
        <w:jc w:val="both"/>
      </w:pPr>
      <w:r>
        <w:rPr>
          <w:rFonts w:ascii="Times New Roman"/>
          <w:b w:val="false"/>
          <w:i w:val="false"/>
          <w:color w:val="000000"/>
          <w:sz w:val="28"/>
        </w:rPr>
        <w:t xml:space="preserve">60. Құлақтың орта қуысының </w:t>
      </w:r>
      <w:r>
        <w:br/>
      </w:r>
      <w:r>
        <w:rPr>
          <w:rFonts w:ascii="Times New Roman"/>
          <w:b w:val="false"/>
          <w:i w:val="false"/>
          <w:color w:val="000000"/>
          <w:sz w:val="28"/>
        </w:rPr>
        <w:t xml:space="preserve">
созылмалы ауруы: </w:t>
      </w:r>
      <w:r>
        <w:br/>
      </w:r>
      <w:r>
        <w:rPr>
          <w:rFonts w:ascii="Times New Roman"/>
          <w:b w:val="false"/>
          <w:i w:val="false"/>
          <w:color w:val="000000"/>
          <w:sz w:val="28"/>
        </w:rPr>
        <w:t xml:space="preserve">
1) созылмалы іріңді эпи.   Жарамсыз  Жарамсыз   Жарамсыз   Жарамсыз </w:t>
      </w:r>
      <w:r>
        <w:br/>
      </w:r>
      <w:r>
        <w:rPr>
          <w:rFonts w:ascii="Times New Roman"/>
          <w:b w:val="false"/>
          <w:i w:val="false"/>
          <w:color w:val="000000"/>
          <w:sz w:val="28"/>
        </w:rPr>
        <w:t xml:space="preserve">
тимпанит, созылмалы іріңді </w:t>
      </w:r>
      <w:r>
        <w:br/>
      </w:r>
      <w:r>
        <w:rPr>
          <w:rFonts w:ascii="Times New Roman"/>
          <w:b w:val="false"/>
          <w:i w:val="false"/>
          <w:color w:val="000000"/>
          <w:sz w:val="28"/>
        </w:rPr>
        <w:t xml:space="preserve">
екі жақты мезотимпанит, </w:t>
      </w:r>
      <w:r>
        <w:br/>
      </w:r>
      <w:r>
        <w:rPr>
          <w:rFonts w:ascii="Times New Roman"/>
          <w:b w:val="false"/>
          <w:i w:val="false"/>
          <w:color w:val="000000"/>
          <w:sz w:val="28"/>
        </w:rPr>
        <w:t xml:space="preserve">
біржақты жиі асқынушы </w:t>
      </w:r>
      <w:r>
        <w:br/>
      </w:r>
      <w:r>
        <w:rPr>
          <w:rFonts w:ascii="Times New Roman"/>
          <w:b w:val="false"/>
          <w:i w:val="false"/>
          <w:color w:val="000000"/>
          <w:sz w:val="28"/>
        </w:rPr>
        <w:t xml:space="preserve">
немесе түймешіктермен, </w:t>
      </w:r>
      <w:r>
        <w:br/>
      </w:r>
      <w:r>
        <w:rPr>
          <w:rFonts w:ascii="Times New Roman"/>
          <w:b w:val="false"/>
          <w:i w:val="false"/>
          <w:color w:val="000000"/>
          <w:sz w:val="28"/>
        </w:rPr>
        <w:t xml:space="preserve">
түйіршіктенумен, дабыл </w:t>
      </w:r>
      <w:r>
        <w:br/>
      </w:r>
      <w:r>
        <w:rPr>
          <w:rFonts w:ascii="Times New Roman"/>
          <w:b w:val="false"/>
          <w:i w:val="false"/>
          <w:color w:val="000000"/>
          <w:sz w:val="28"/>
        </w:rPr>
        <w:t xml:space="preserve">
құысындағы қабырғасы жегі. </w:t>
      </w:r>
      <w:r>
        <w:br/>
      </w:r>
      <w:r>
        <w:rPr>
          <w:rFonts w:ascii="Times New Roman"/>
          <w:b w:val="false"/>
          <w:i w:val="false"/>
          <w:color w:val="000000"/>
          <w:sz w:val="28"/>
        </w:rPr>
        <w:t xml:space="preserve">
мен, жоғары тыныс алу </w:t>
      </w:r>
      <w:r>
        <w:br/>
      </w:r>
      <w:r>
        <w:rPr>
          <w:rFonts w:ascii="Times New Roman"/>
          <w:b w:val="false"/>
          <w:i w:val="false"/>
          <w:color w:val="000000"/>
          <w:sz w:val="28"/>
        </w:rPr>
        <w:t xml:space="preserve">
сілекей қабының </w:t>
      </w:r>
      <w:r>
        <w:br/>
      </w:r>
      <w:r>
        <w:rPr>
          <w:rFonts w:ascii="Times New Roman"/>
          <w:b w:val="false"/>
          <w:i w:val="false"/>
          <w:color w:val="000000"/>
          <w:sz w:val="28"/>
        </w:rPr>
        <w:t xml:space="preserve">
нәрсізденуімен; </w:t>
      </w:r>
      <w:r>
        <w:br/>
      </w:r>
      <w:r>
        <w:rPr>
          <w:rFonts w:ascii="Times New Roman"/>
          <w:b w:val="false"/>
          <w:i w:val="false"/>
          <w:color w:val="000000"/>
          <w:sz w:val="28"/>
        </w:rPr>
        <w:t xml:space="preserve">
2) созылмалы біржақты      Жарамсыз  Жеке баға, Жеке баға, Жарамды </w:t>
      </w:r>
      <w:r>
        <w:br/>
      </w:r>
      <w:r>
        <w:rPr>
          <w:rFonts w:ascii="Times New Roman"/>
          <w:b w:val="false"/>
          <w:i w:val="false"/>
          <w:color w:val="000000"/>
          <w:sz w:val="28"/>
        </w:rPr>
        <w:t xml:space="preserve">
мезотимпанит, асқынушылық            жаңадан    жаңадан </w:t>
      </w:r>
      <w:r>
        <w:br/>
      </w:r>
      <w:r>
        <w:rPr>
          <w:rFonts w:ascii="Times New Roman"/>
          <w:b w:val="false"/>
          <w:i w:val="false"/>
          <w:color w:val="000000"/>
          <w:sz w:val="28"/>
        </w:rPr>
        <w:t xml:space="preserve">
жоқ;                                 келушілер  келушілер </w:t>
      </w:r>
      <w:r>
        <w:br/>
      </w:r>
      <w:r>
        <w:rPr>
          <w:rFonts w:ascii="Times New Roman"/>
          <w:b w:val="false"/>
          <w:i w:val="false"/>
          <w:color w:val="000000"/>
          <w:sz w:val="28"/>
        </w:rPr>
        <w:t xml:space="preserve">
                                    - жарамсыз - жарамсыз </w:t>
      </w:r>
      <w:r>
        <w:br/>
      </w:r>
      <w:r>
        <w:rPr>
          <w:rFonts w:ascii="Times New Roman"/>
          <w:b w:val="false"/>
          <w:i w:val="false"/>
          <w:color w:val="000000"/>
          <w:sz w:val="28"/>
        </w:rPr>
        <w:t xml:space="preserve">
3) орта құлақ қуысы        Жарамсыз, Жеке баға, Жеке баға, Жарамды </w:t>
      </w:r>
      <w:r>
        <w:br/>
      </w:r>
      <w:r>
        <w:rPr>
          <w:rFonts w:ascii="Times New Roman"/>
          <w:b w:val="false"/>
          <w:i w:val="false"/>
          <w:color w:val="000000"/>
          <w:sz w:val="28"/>
        </w:rPr>
        <w:t xml:space="preserve">
бұрынғы қабынуынан тұрақты диспет.   жаңадан    жаңадан </w:t>
      </w:r>
      <w:r>
        <w:br/>
      </w:r>
      <w:r>
        <w:rPr>
          <w:rFonts w:ascii="Times New Roman"/>
          <w:b w:val="false"/>
          <w:i w:val="false"/>
          <w:color w:val="000000"/>
          <w:sz w:val="28"/>
        </w:rPr>
        <w:t xml:space="preserve">
қалдық құбылыс (құлақ      черге -   келушілер  келушілер </w:t>
      </w:r>
      <w:r>
        <w:br/>
      </w:r>
      <w:r>
        <w:rPr>
          <w:rFonts w:ascii="Times New Roman"/>
          <w:b w:val="false"/>
          <w:i w:val="false"/>
          <w:color w:val="000000"/>
          <w:sz w:val="28"/>
        </w:rPr>
        <w:t xml:space="preserve">
құысының құрғақ перфора.   жеке баға - жарамсыз - жарамсыз </w:t>
      </w:r>
      <w:r>
        <w:br/>
      </w:r>
      <w:r>
        <w:rPr>
          <w:rFonts w:ascii="Times New Roman"/>
          <w:b w:val="false"/>
          <w:i w:val="false"/>
          <w:color w:val="000000"/>
          <w:sz w:val="28"/>
        </w:rPr>
        <w:t xml:space="preserve">
циясы), сонымен созылмалы </w:t>
      </w:r>
      <w:r>
        <w:br/>
      </w:r>
      <w:r>
        <w:rPr>
          <w:rFonts w:ascii="Times New Roman"/>
          <w:b w:val="false"/>
          <w:i w:val="false"/>
          <w:color w:val="000000"/>
          <w:sz w:val="28"/>
        </w:rPr>
        <w:t xml:space="preserve">
орта құлақ қуысының </w:t>
      </w:r>
      <w:r>
        <w:br/>
      </w:r>
      <w:r>
        <w:rPr>
          <w:rFonts w:ascii="Times New Roman"/>
          <w:b w:val="false"/>
          <w:i w:val="false"/>
          <w:color w:val="000000"/>
          <w:sz w:val="28"/>
        </w:rPr>
        <w:t xml:space="preserve">
іріңсіз қабынуы. </w:t>
      </w:r>
    </w:p>
    <w:p>
      <w:pPr>
        <w:spacing w:after="0"/>
        <w:ind w:left="0"/>
        <w:jc w:val="both"/>
      </w:pPr>
      <w:r>
        <w:rPr>
          <w:rFonts w:ascii="Times New Roman"/>
          <w:b w:val="false"/>
          <w:i w:val="false"/>
          <w:color w:val="000000"/>
          <w:sz w:val="28"/>
        </w:rPr>
        <w:t xml:space="preserve">61. бір құлақтың болса да </w:t>
      </w:r>
      <w:r>
        <w:br/>
      </w:r>
      <w:r>
        <w:rPr>
          <w:rFonts w:ascii="Times New Roman"/>
          <w:b w:val="false"/>
          <w:i w:val="false"/>
          <w:color w:val="000000"/>
          <w:sz w:val="28"/>
        </w:rPr>
        <w:t xml:space="preserve">
немесе мұрын қойнау </w:t>
      </w:r>
      <w:r>
        <w:br/>
      </w:r>
      <w:r>
        <w:rPr>
          <w:rFonts w:ascii="Times New Roman"/>
          <w:b w:val="false"/>
          <w:i w:val="false"/>
          <w:color w:val="000000"/>
          <w:sz w:val="28"/>
        </w:rPr>
        <w:t xml:space="preserve">
қуысының барофункциясының </w:t>
      </w:r>
      <w:r>
        <w:br/>
      </w:r>
      <w:r>
        <w:rPr>
          <w:rFonts w:ascii="Times New Roman"/>
          <w:b w:val="false"/>
          <w:i w:val="false"/>
          <w:color w:val="000000"/>
          <w:sz w:val="28"/>
        </w:rPr>
        <w:t xml:space="preserve">
бұзылуы; атмосфералық </w:t>
      </w:r>
      <w:r>
        <w:br/>
      </w:r>
      <w:r>
        <w:rPr>
          <w:rFonts w:ascii="Times New Roman"/>
          <w:b w:val="false"/>
          <w:i w:val="false"/>
          <w:color w:val="000000"/>
          <w:sz w:val="28"/>
        </w:rPr>
        <w:t xml:space="preserve">
қысымның толқуына жоғары </w:t>
      </w:r>
      <w:r>
        <w:br/>
      </w:r>
      <w:r>
        <w:rPr>
          <w:rFonts w:ascii="Times New Roman"/>
          <w:b w:val="false"/>
          <w:i w:val="false"/>
          <w:color w:val="000000"/>
          <w:sz w:val="28"/>
        </w:rPr>
        <w:t xml:space="preserve">
сезімталдық: </w:t>
      </w:r>
      <w:r>
        <w:br/>
      </w:r>
      <w:r>
        <w:rPr>
          <w:rFonts w:ascii="Times New Roman"/>
          <w:b w:val="false"/>
          <w:i w:val="false"/>
          <w:color w:val="000000"/>
          <w:sz w:val="28"/>
        </w:rPr>
        <w:t xml:space="preserve">
1) бірқалыпты және айқын   Жарамсыз, Жарамсыз   Жарамсыз   Жарамды </w:t>
      </w:r>
      <w:r>
        <w:br/>
      </w:r>
      <w:r>
        <w:rPr>
          <w:rFonts w:ascii="Times New Roman"/>
          <w:b w:val="false"/>
          <w:i w:val="false"/>
          <w:color w:val="000000"/>
          <w:sz w:val="28"/>
        </w:rPr>
        <w:t xml:space="preserve">
байқалған;                 диспет. </w:t>
      </w:r>
      <w:r>
        <w:br/>
      </w:r>
      <w:r>
        <w:rPr>
          <w:rFonts w:ascii="Times New Roman"/>
          <w:b w:val="false"/>
          <w:i w:val="false"/>
          <w:color w:val="000000"/>
          <w:sz w:val="28"/>
        </w:rPr>
        <w:t xml:space="preserve">
                          черге - </w:t>
      </w:r>
      <w:r>
        <w:br/>
      </w:r>
      <w:r>
        <w:rPr>
          <w:rFonts w:ascii="Times New Roman"/>
          <w:b w:val="false"/>
          <w:i w:val="false"/>
          <w:color w:val="000000"/>
          <w:sz w:val="28"/>
        </w:rPr>
        <w:t xml:space="preserve">
                          жеке баға </w:t>
      </w:r>
      <w:r>
        <w:br/>
      </w:r>
      <w:r>
        <w:rPr>
          <w:rFonts w:ascii="Times New Roman"/>
          <w:b w:val="false"/>
          <w:i w:val="false"/>
          <w:color w:val="000000"/>
          <w:sz w:val="28"/>
        </w:rPr>
        <w:t xml:space="preserve">
2) айқын байқалмаған.      Жарамсыз, Жеке баға, Жеке баға, Жарамды </w:t>
      </w:r>
      <w:r>
        <w:br/>
      </w:r>
      <w:r>
        <w:rPr>
          <w:rFonts w:ascii="Times New Roman"/>
          <w:b w:val="false"/>
          <w:i w:val="false"/>
          <w:color w:val="000000"/>
          <w:sz w:val="28"/>
        </w:rPr>
        <w:t xml:space="preserve">
                          диспет.   жаңадан    жаңадан </w:t>
      </w:r>
      <w:r>
        <w:br/>
      </w:r>
      <w:r>
        <w:rPr>
          <w:rFonts w:ascii="Times New Roman"/>
          <w:b w:val="false"/>
          <w:i w:val="false"/>
          <w:color w:val="000000"/>
          <w:sz w:val="28"/>
        </w:rPr>
        <w:t xml:space="preserve">
                          черге -   келушілер  келушілер </w:t>
      </w:r>
      <w:r>
        <w:br/>
      </w:r>
      <w:r>
        <w:rPr>
          <w:rFonts w:ascii="Times New Roman"/>
          <w:b w:val="false"/>
          <w:i w:val="false"/>
          <w:color w:val="000000"/>
          <w:sz w:val="28"/>
        </w:rPr>
        <w:t xml:space="preserve">
                          жеке баға - жарамсыз - жарамсыз </w:t>
      </w:r>
    </w:p>
    <w:p>
      <w:pPr>
        <w:spacing w:after="0"/>
        <w:ind w:left="0"/>
        <w:jc w:val="both"/>
      </w:pPr>
      <w:r>
        <w:rPr>
          <w:rFonts w:ascii="Times New Roman"/>
          <w:b w:val="false"/>
          <w:i w:val="false"/>
          <w:color w:val="000000"/>
          <w:sz w:val="28"/>
        </w:rPr>
        <w:t xml:space="preserve">62. Статокинетикалық       Жарамсыз, Жарамсыз   Жарамсыз   Жарамды </w:t>
      </w:r>
      <w:r>
        <w:br/>
      </w:r>
      <w:r>
        <w:rPr>
          <w:rFonts w:ascii="Times New Roman"/>
          <w:b w:val="false"/>
          <w:i w:val="false"/>
          <w:color w:val="000000"/>
          <w:sz w:val="28"/>
        </w:rPr>
        <w:t xml:space="preserve">
тітіркендіргішке жоғары    диспет. </w:t>
      </w:r>
      <w:r>
        <w:br/>
      </w:r>
      <w:r>
        <w:rPr>
          <w:rFonts w:ascii="Times New Roman"/>
          <w:b w:val="false"/>
          <w:i w:val="false"/>
          <w:color w:val="000000"/>
          <w:sz w:val="28"/>
        </w:rPr>
        <w:t xml:space="preserve">
сезімталдық.               черге - </w:t>
      </w:r>
      <w:r>
        <w:br/>
      </w:r>
      <w:r>
        <w:rPr>
          <w:rFonts w:ascii="Times New Roman"/>
          <w:b w:val="false"/>
          <w:i w:val="false"/>
          <w:color w:val="000000"/>
          <w:sz w:val="28"/>
        </w:rPr>
        <w:t xml:space="preserve">
                          жеке баға </w:t>
      </w:r>
    </w:p>
    <w:p>
      <w:pPr>
        <w:spacing w:after="0"/>
        <w:ind w:left="0"/>
        <w:jc w:val="both"/>
      </w:pPr>
      <w:r>
        <w:rPr>
          <w:rFonts w:ascii="Times New Roman"/>
          <w:b w:val="false"/>
          <w:i w:val="false"/>
          <w:color w:val="000000"/>
          <w:sz w:val="28"/>
        </w:rPr>
        <w:t xml:space="preserve">63. Құлақ есту қабілетінің </w:t>
      </w:r>
      <w:r>
        <w:br/>
      </w:r>
      <w:r>
        <w:rPr>
          <w:rFonts w:ascii="Times New Roman"/>
          <w:b w:val="false"/>
          <w:i w:val="false"/>
          <w:color w:val="000000"/>
          <w:sz w:val="28"/>
        </w:rPr>
        <w:t xml:space="preserve">
төмендеуі: </w:t>
      </w:r>
      <w:r>
        <w:br/>
      </w:r>
      <w:r>
        <w:rPr>
          <w:rFonts w:ascii="Times New Roman"/>
          <w:b w:val="false"/>
          <w:i w:val="false"/>
          <w:color w:val="000000"/>
          <w:sz w:val="28"/>
        </w:rPr>
        <w:t xml:space="preserve">
1) бір құлақтың керең      Жарамсыз  Жарамсыз   Жарамсыз   Жарамсыз </w:t>
      </w:r>
      <w:r>
        <w:br/>
      </w:r>
      <w:r>
        <w:rPr>
          <w:rFonts w:ascii="Times New Roman"/>
          <w:b w:val="false"/>
          <w:i w:val="false"/>
          <w:color w:val="000000"/>
          <w:sz w:val="28"/>
        </w:rPr>
        <w:t xml:space="preserve">
болуы; екі құлақтың естуі </w:t>
      </w:r>
      <w:r>
        <w:br/>
      </w:r>
      <w:r>
        <w:rPr>
          <w:rFonts w:ascii="Times New Roman"/>
          <w:b w:val="false"/>
          <w:i w:val="false"/>
          <w:color w:val="000000"/>
          <w:sz w:val="28"/>
        </w:rPr>
        <w:t xml:space="preserve">
төмендеуі есту табалдыры. </w:t>
      </w:r>
      <w:r>
        <w:br/>
      </w:r>
      <w:r>
        <w:rPr>
          <w:rFonts w:ascii="Times New Roman"/>
          <w:b w:val="false"/>
          <w:i w:val="false"/>
          <w:color w:val="000000"/>
          <w:sz w:val="28"/>
        </w:rPr>
        <w:t xml:space="preserve">
ғын көтергенде (500, 1000, </w:t>
      </w:r>
      <w:r>
        <w:br/>
      </w:r>
      <w:r>
        <w:rPr>
          <w:rFonts w:ascii="Times New Roman"/>
          <w:b w:val="false"/>
          <w:i w:val="false"/>
          <w:color w:val="000000"/>
          <w:sz w:val="28"/>
        </w:rPr>
        <w:t xml:space="preserve">
2000 Гц) есту жиілігін </w:t>
      </w:r>
      <w:r>
        <w:br/>
      </w:r>
      <w:r>
        <w:rPr>
          <w:rFonts w:ascii="Times New Roman"/>
          <w:b w:val="false"/>
          <w:i w:val="false"/>
          <w:color w:val="000000"/>
          <w:sz w:val="28"/>
        </w:rPr>
        <w:t xml:space="preserve">
қабылдау аумағында 20-дан </w:t>
      </w:r>
      <w:r>
        <w:br/>
      </w:r>
      <w:r>
        <w:rPr>
          <w:rFonts w:ascii="Times New Roman"/>
          <w:b w:val="false"/>
          <w:i w:val="false"/>
          <w:color w:val="000000"/>
          <w:sz w:val="28"/>
        </w:rPr>
        <w:t xml:space="preserve">
30-ға дейінгі дБ, жиілік </w:t>
      </w:r>
      <w:r>
        <w:br/>
      </w:r>
      <w:r>
        <w:rPr>
          <w:rFonts w:ascii="Times New Roman"/>
          <w:b w:val="false"/>
          <w:i w:val="false"/>
          <w:color w:val="000000"/>
          <w:sz w:val="28"/>
        </w:rPr>
        <w:t xml:space="preserve">
4000 Гц 65-ке дейін дБ, </w:t>
      </w:r>
      <w:r>
        <w:br/>
      </w:r>
      <w:r>
        <w:rPr>
          <w:rFonts w:ascii="Times New Roman"/>
          <w:b w:val="false"/>
          <w:i w:val="false"/>
          <w:color w:val="000000"/>
          <w:sz w:val="28"/>
        </w:rPr>
        <w:t xml:space="preserve">
ақырын сөйлеудегі қабыл. </w:t>
      </w:r>
      <w:r>
        <w:br/>
      </w:r>
      <w:r>
        <w:rPr>
          <w:rFonts w:ascii="Times New Roman"/>
          <w:b w:val="false"/>
          <w:i w:val="false"/>
          <w:color w:val="000000"/>
          <w:sz w:val="28"/>
        </w:rPr>
        <w:t xml:space="preserve">
даушылық 2 м; </w:t>
      </w:r>
      <w:r>
        <w:br/>
      </w:r>
      <w:r>
        <w:rPr>
          <w:rFonts w:ascii="Times New Roman"/>
          <w:b w:val="false"/>
          <w:i w:val="false"/>
          <w:color w:val="000000"/>
          <w:sz w:val="28"/>
        </w:rPr>
        <w:t xml:space="preserve">
2) екі құлақтың естуі      Жарамсыз  Жеке баға, Жеке баға, Жеке баға </w:t>
      </w:r>
      <w:r>
        <w:br/>
      </w:r>
      <w:r>
        <w:rPr>
          <w:rFonts w:ascii="Times New Roman"/>
          <w:b w:val="false"/>
          <w:i w:val="false"/>
          <w:color w:val="000000"/>
          <w:sz w:val="28"/>
        </w:rPr>
        <w:t xml:space="preserve">
төмендеуі есту табалдыры.            жаңадан    жаңадан </w:t>
      </w:r>
      <w:r>
        <w:br/>
      </w:r>
      <w:r>
        <w:rPr>
          <w:rFonts w:ascii="Times New Roman"/>
          <w:b w:val="false"/>
          <w:i w:val="false"/>
          <w:color w:val="000000"/>
          <w:sz w:val="28"/>
        </w:rPr>
        <w:t xml:space="preserve">
ғын көтергенде (500, 1000,           келушілер  келушілер </w:t>
      </w:r>
      <w:r>
        <w:br/>
      </w:r>
      <w:r>
        <w:rPr>
          <w:rFonts w:ascii="Times New Roman"/>
          <w:b w:val="false"/>
          <w:i w:val="false"/>
          <w:color w:val="000000"/>
          <w:sz w:val="28"/>
        </w:rPr>
        <w:t xml:space="preserve">
2000 Гц) есту жиілігін               - жарамсыз - жарамсыз </w:t>
      </w:r>
      <w:r>
        <w:br/>
      </w:r>
      <w:r>
        <w:rPr>
          <w:rFonts w:ascii="Times New Roman"/>
          <w:b w:val="false"/>
          <w:i w:val="false"/>
          <w:color w:val="000000"/>
          <w:sz w:val="28"/>
        </w:rPr>
        <w:t xml:space="preserve">
қабылдау аумағында 10-нан </w:t>
      </w:r>
      <w:r>
        <w:br/>
      </w:r>
      <w:r>
        <w:rPr>
          <w:rFonts w:ascii="Times New Roman"/>
          <w:b w:val="false"/>
          <w:i w:val="false"/>
          <w:color w:val="000000"/>
          <w:sz w:val="28"/>
        </w:rPr>
        <w:t xml:space="preserve">
20-ға дейінгі дБ, жиілік </w:t>
      </w:r>
      <w:r>
        <w:br/>
      </w:r>
      <w:r>
        <w:rPr>
          <w:rFonts w:ascii="Times New Roman"/>
          <w:b w:val="false"/>
          <w:i w:val="false"/>
          <w:color w:val="000000"/>
          <w:sz w:val="28"/>
        </w:rPr>
        <w:t xml:space="preserve">
4000 Гц 65-ке дейін дБ, </w:t>
      </w:r>
      <w:r>
        <w:br/>
      </w:r>
      <w:r>
        <w:rPr>
          <w:rFonts w:ascii="Times New Roman"/>
          <w:b w:val="false"/>
          <w:i w:val="false"/>
          <w:color w:val="000000"/>
          <w:sz w:val="28"/>
        </w:rPr>
        <w:t xml:space="preserve">
ақырын сөйлеудегі қабыл. </w:t>
      </w:r>
      <w:r>
        <w:br/>
      </w:r>
      <w:r>
        <w:rPr>
          <w:rFonts w:ascii="Times New Roman"/>
          <w:b w:val="false"/>
          <w:i w:val="false"/>
          <w:color w:val="000000"/>
          <w:sz w:val="28"/>
        </w:rPr>
        <w:t xml:space="preserve">
даушылық 3 м және жоғары; </w:t>
      </w:r>
      <w:r>
        <w:br/>
      </w:r>
      <w:r>
        <w:rPr>
          <w:rFonts w:ascii="Times New Roman"/>
          <w:b w:val="false"/>
          <w:i w:val="false"/>
          <w:color w:val="000000"/>
          <w:sz w:val="28"/>
        </w:rPr>
        <w:t xml:space="preserve">
3) бір құлақтың естуі      Жарамсыз  Жеке баға, Жеке баға, Жеке баға </w:t>
      </w:r>
      <w:r>
        <w:br/>
      </w:r>
      <w:r>
        <w:rPr>
          <w:rFonts w:ascii="Times New Roman"/>
          <w:b w:val="false"/>
          <w:i w:val="false"/>
          <w:color w:val="000000"/>
          <w:sz w:val="28"/>
        </w:rPr>
        <w:t xml:space="preserve">
төмендеуі есту табалдыры.            жаңадан    жаңадан </w:t>
      </w:r>
      <w:r>
        <w:br/>
      </w:r>
      <w:r>
        <w:rPr>
          <w:rFonts w:ascii="Times New Roman"/>
          <w:b w:val="false"/>
          <w:i w:val="false"/>
          <w:color w:val="000000"/>
          <w:sz w:val="28"/>
        </w:rPr>
        <w:t xml:space="preserve">
ғын көтергенде (500, 1000,           келушілер  келушілер </w:t>
      </w:r>
      <w:r>
        <w:br/>
      </w:r>
      <w:r>
        <w:rPr>
          <w:rFonts w:ascii="Times New Roman"/>
          <w:b w:val="false"/>
          <w:i w:val="false"/>
          <w:color w:val="000000"/>
          <w:sz w:val="28"/>
        </w:rPr>
        <w:t xml:space="preserve">
2000 Гц) есту жиілігін               - жарамсыз - жарамсыз </w:t>
      </w:r>
      <w:r>
        <w:br/>
      </w:r>
      <w:r>
        <w:rPr>
          <w:rFonts w:ascii="Times New Roman"/>
          <w:b w:val="false"/>
          <w:i w:val="false"/>
          <w:color w:val="000000"/>
          <w:sz w:val="28"/>
        </w:rPr>
        <w:t xml:space="preserve">
қабылдау аумағында 20-дан </w:t>
      </w:r>
      <w:r>
        <w:br/>
      </w:r>
      <w:r>
        <w:rPr>
          <w:rFonts w:ascii="Times New Roman"/>
          <w:b w:val="false"/>
          <w:i w:val="false"/>
          <w:color w:val="000000"/>
          <w:sz w:val="28"/>
        </w:rPr>
        <w:t xml:space="preserve">
30-ға дейінгі дБ, жиілік </w:t>
      </w:r>
      <w:r>
        <w:br/>
      </w:r>
      <w:r>
        <w:rPr>
          <w:rFonts w:ascii="Times New Roman"/>
          <w:b w:val="false"/>
          <w:i w:val="false"/>
          <w:color w:val="000000"/>
          <w:sz w:val="28"/>
        </w:rPr>
        <w:t xml:space="preserve">
4000 Гц 65-ке дейін дБ, </w:t>
      </w:r>
      <w:r>
        <w:br/>
      </w:r>
      <w:r>
        <w:rPr>
          <w:rFonts w:ascii="Times New Roman"/>
          <w:b w:val="false"/>
          <w:i w:val="false"/>
          <w:color w:val="000000"/>
          <w:sz w:val="28"/>
        </w:rPr>
        <w:t xml:space="preserve">
ақырын сөйлеудегі қабыл. </w:t>
      </w:r>
      <w:r>
        <w:br/>
      </w:r>
      <w:r>
        <w:rPr>
          <w:rFonts w:ascii="Times New Roman"/>
          <w:b w:val="false"/>
          <w:i w:val="false"/>
          <w:color w:val="000000"/>
          <w:sz w:val="28"/>
        </w:rPr>
        <w:t xml:space="preserve">
даушылық 2 м; сөйлеу қабі. </w:t>
      </w:r>
      <w:r>
        <w:br/>
      </w:r>
      <w:r>
        <w:rPr>
          <w:rFonts w:ascii="Times New Roman"/>
          <w:b w:val="false"/>
          <w:i w:val="false"/>
          <w:color w:val="000000"/>
          <w:sz w:val="28"/>
        </w:rPr>
        <w:t xml:space="preserve">
летінің әсерлігін көтер. </w:t>
      </w:r>
      <w:r>
        <w:br/>
      </w:r>
      <w:r>
        <w:rPr>
          <w:rFonts w:ascii="Times New Roman"/>
          <w:b w:val="false"/>
          <w:i w:val="false"/>
          <w:color w:val="000000"/>
          <w:sz w:val="28"/>
        </w:rPr>
        <w:t xml:space="preserve">
генде (500,1000,2000) 10дБ </w:t>
      </w:r>
      <w:r>
        <w:br/>
      </w:r>
      <w:r>
        <w:rPr>
          <w:rFonts w:ascii="Times New Roman"/>
          <w:b w:val="false"/>
          <w:i w:val="false"/>
          <w:color w:val="000000"/>
          <w:sz w:val="28"/>
        </w:rPr>
        <w:t xml:space="preserve">
жиілігі 4000 Гц 50дБ және </w:t>
      </w:r>
      <w:r>
        <w:br/>
      </w:r>
      <w:r>
        <w:rPr>
          <w:rFonts w:ascii="Times New Roman"/>
          <w:b w:val="false"/>
          <w:i w:val="false"/>
          <w:color w:val="000000"/>
          <w:sz w:val="28"/>
        </w:rPr>
        <w:t xml:space="preserve">
сөйлеу әсерлігін қабылдау </w:t>
      </w:r>
      <w:r>
        <w:br/>
      </w:r>
      <w:r>
        <w:rPr>
          <w:rFonts w:ascii="Times New Roman"/>
          <w:b w:val="false"/>
          <w:i w:val="false"/>
          <w:color w:val="000000"/>
          <w:sz w:val="28"/>
        </w:rPr>
        <w:t xml:space="preserve">
5 м басқа құлаққа. </w:t>
      </w:r>
      <w:r>
        <w:br/>
      </w:r>
      <w:r>
        <w:rPr>
          <w:rFonts w:ascii="Times New Roman"/>
          <w:b w:val="false"/>
          <w:i w:val="false"/>
          <w:color w:val="000000"/>
          <w:sz w:val="28"/>
        </w:rPr>
        <w:t xml:space="preserve">
___________________________________________________________________ </w:t>
      </w:r>
    </w:p>
    <w:bookmarkStart w:name="z69" w:id="6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ережесіне 2-қосымша     </w:t>
      </w:r>
    </w:p>
    <w:bookmarkEnd w:id="68"/>
    <w:p>
      <w:pPr>
        <w:spacing w:after="0"/>
        <w:ind w:left="0"/>
        <w:jc w:val="left"/>
      </w:pPr>
      <w:r>
        <w:rPr>
          <w:rFonts w:ascii="Times New Roman"/>
          <w:b/>
          <w:i w:val="false"/>
          <w:color w:val="000000"/>
        </w:rPr>
        <w:t xml:space="preserve"> Денсаулық жағдайы бойынша жарамдылық </w:t>
      </w:r>
      <w:r>
        <w:br/>
      </w:r>
      <w:r>
        <w:rPr>
          <w:rFonts w:ascii="Times New Roman"/>
          <w:b/>
          <w:i w:val="false"/>
          <w:color w:val="000000"/>
        </w:rPr>
        <w:t xml:space="preserve">
Стандарттары тармақтарына түсініктеме </w:t>
      </w:r>
    </w:p>
    <w:p>
      <w:pPr>
        <w:spacing w:after="0"/>
        <w:ind w:left="0"/>
        <w:jc w:val="both"/>
      </w:pPr>
      <w:r>
        <w:rPr>
          <w:rFonts w:ascii="Times New Roman"/>
          <w:b w:val="false"/>
          <w:i w:val="false"/>
          <w:color w:val="000000"/>
          <w:sz w:val="28"/>
        </w:rPr>
        <w:t xml:space="preserve">     Стандарттар аурулар сипатын, ағым ерекшелігін, функционалдық ағым ерекшелігін, кәсіби жұмыс қабілеттілігіне аурудың әсерін ескеріле жасалған. Олар куәланушының жұмысқа (оқуға) жарамдылық дәрежесі туралы сараптама қорытындысын шығаруға негіз болады және әрбір нақты жағдайда жеке тұрғыда қарау ұстанымын пайдалану мүмкіндігін ескереді. </w:t>
      </w:r>
    </w:p>
    <w:bookmarkStart w:name="z70" w:id="69"/>
    <w:p>
      <w:pPr>
        <w:spacing w:after="0"/>
        <w:ind w:left="0"/>
        <w:jc w:val="left"/>
      </w:pPr>
      <w:r>
        <w:rPr>
          <w:rFonts w:ascii="Times New Roman"/>
          <w:b/>
          <w:i w:val="false"/>
          <w:color w:val="000000"/>
        </w:rPr>
        <w:t xml:space="preserve"> 
1. Психикалық және жүйке аурулары </w:t>
      </w:r>
    </w:p>
    <w:bookmarkEnd w:id="69"/>
    <w:p>
      <w:pPr>
        <w:spacing w:after="0"/>
        <w:ind w:left="0"/>
        <w:jc w:val="both"/>
      </w:pPr>
      <w:r>
        <w:rPr>
          <w:rFonts w:ascii="Times New Roman"/>
          <w:b w:val="false"/>
          <w:i w:val="false"/>
          <w:color w:val="000000"/>
          <w:sz w:val="28"/>
        </w:rPr>
        <w:t xml:space="preserve">     Ұшу, диспетчерлік құрамы, азаматтық авиация оқу орындарында оқитындардың, бортсеріктер мен бортоператорлардың психикалық жағдайын бақылау авиация дәрігерімен, ДҰСК жүйке ауруы және психолог дәрігерлерімен жүзеге асады. </w:t>
      </w:r>
      <w:r>
        <w:br/>
      </w:r>
      <w:r>
        <w:rPr>
          <w:rFonts w:ascii="Times New Roman"/>
          <w:b w:val="false"/>
          <w:i w:val="false"/>
          <w:color w:val="000000"/>
          <w:sz w:val="28"/>
        </w:rPr>
        <w:t xml:space="preserve">
     Психикалық бұзылушылық айрықшаланса, психикалық ауруға күдіктенсе, аталмыш тұлғалар ұшудан шеткеріледі және психиатрға тексерілуге жіберіледі. </w:t>
      </w:r>
      <w:r>
        <w:br/>
      </w:r>
      <w:r>
        <w:rPr>
          <w:rFonts w:ascii="Times New Roman"/>
          <w:b w:val="false"/>
          <w:i w:val="false"/>
          <w:color w:val="000000"/>
          <w:sz w:val="28"/>
        </w:rPr>
        <w:t xml:space="preserve">
     1-тармақ. Шизофрения, паранойя, аффективті психоз (маниакалды-депрессивті) болған жағдайда сараптама қорытындысы психиатрия мекемесінің стационарлық тексеруінен кейін ғана шығады. Аталмыш ауру қатарындағы тұлғалар, ауру ағымына, мерзімі түріне, ремиссияның ұзақтығына және диспансерлік есептен алынуына тәуелсіз қайтадан жұмыс орнына түсуіне жарамайды. </w:t>
      </w:r>
      <w:r>
        <w:br/>
      </w:r>
      <w:r>
        <w:rPr>
          <w:rFonts w:ascii="Times New Roman"/>
          <w:b w:val="false"/>
          <w:i w:val="false"/>
          <w:color w:val="000000"/>
          <w:sz w:val="28"/>
        </w:rPr>
        <w:t xml:space="preserve">
     2-тармақ. Жұқпалылық, интоксикациялық психоз (ішімдікті санамағанда), сонымен қатар функционалдық реактивтік психоз, невроз (неврастения, психастения, жабысқақтық жағдай неврозы), психожарақаттық жағдайға жауап ретінде пайда болған (отбасылық-тұрмыстық, өндірістік және басқалар) немесе жіті психогенді жарақат; өз-өзіне қол жұмсауға әрекет жасау топтарын біріктіретін тармақ. </w:t>
      </w:r>
      <w:r>
        <w:br/>
      </w:r>
      <w:r>
        <w:rPr>
          <w:rFonts w:ascii="Times New Roman"/>
          <w:b w:val="false"/>
          <w:i w:val="false"/>
          <w:color w:val="000000"/>
          <w:sz w:val="28"/>
        </w:rPr>
        <w:t xml:space="preserve">
     Жіті психоз, неврозбен ауырған тұлғалар 1) тармақша бойынша жұмысқа жарамсыз деп табылады. Жұмысқа қайта түсу мәселесі психиатрия мекемесінің стационарлық тексеруінен кейін екі жылдан соң (екі жыл мерзімінен бұрын емес) ғана қаралуы мүмкін. Жүйке-психикалық іс-әрекетінің ұзақ теңгерілуі оның психоз (невроз) кезеңінде психикалық жағдай сипатын, яғни оның ерекшелігін, құрылымын, тереңдігін және ағымын ескеріп, мамандығы бойынша жұмысқа қайтадан түсу туралы мәселені қарастыруда негіз болуы мүмкін. Өзіне-өзі қол жұмсау әрекетіне бару 1) тармақшаға жатады. Өзіне-өзі қол жұмсау әрекетіне итермелеуге себепші болған жағдаймен танысып және зерттеу өткізген кезде, дәрігер куәгерлерден сұрастыруға, жеке және отбасылық анамнезді, аутоагрессивті әрекетке түрткі мен ниетін анықтауға міндетті. Психиатр кеңесі міндетті түрде қажет. Анамнезінде суициалды әрекеті бар тұлғалар, жұмысқа қайтадан түсе алмайды. </w:t>
      </w:r>
      <w:r>
        <w:br/>
      </w:r>
      <w:r>
        <w:rPr>
          <w:rFonts w:ascii="Times New Roman"/>
          <w:b w:val="false"/>
          <w:i w:val="false"/>
          <w:color w:val="000000"/>
          <w:sz w:val="28"/>
        </w:rPr>
        <w:t xml:space="preserve">
     Іс-жағдаятқа байланысты әлсіздену күйі немесе жүйке әлсізденуі синдромы кезінде 2) тармақша қолданылады. Клиникалық зерттеу және салмақтық сынаққа жақсы төзімділігімен байқау оң нәтиже берсе, қайталап куәландыру 4-5 айдан кейін өткізіледі. </w:t>
      </w:r>
      <w:r>
        <w:br/>
      </w:r>
      <w:r>
        <w:rPr>
          <w:rFonts w:ascii="Times New Roman"/>
          <w:b w:val="false"/>
          <w:i w:val="false"/>
          <w:color w:val="000000"/>
          <w:sz w:val="28"/>
        </w:rPr>
        <w:t xml:space="preserve">
     Қысқа уақыттық психикалық соматогенді бұзылушылық кешкен тұлға, сауықтырылғаннан кейін, негізгі ауруынан кейін және терапиялық қолдауды пайдаланусыз жүйкелік-психикалық функциясы толық теңгерілу кезінде 2) тармақша бойынша ұшу жұмысына жарамды деп танылуы мүмкін. </w:t>
      </w:r>
      <w:r>
        <w:br/>
      </w:r>
      <w:r>
        <w:rPr>
          <w:rFonts w:ascii="Times New Roman"/>
          <w:b w:val="false"/>
          <w:i w:val="false"/>
          <w:color w:val="000000"/>
          <w:sz w:val="28"/>
        </w:rPr>
        <w:t xml:space="preserve">
     3-тармақ. Маскүнемдік - спирттік ішімдектерден зиян шегу салдарынан болатын ауру және ішімдікке құмартушылықпен, спирттік ішімдіктерді тұтынуда мөлшерін бақылауды, шамасын сезінуін жоғалтушылықпен, психикалық және соматикалық бұзылушылық пайда болуымен, әлеуметтік қалыптасқан мінез-құлықтың бұзылуымен сипатталады. </w:t>
      </w:r>
      <w:r>
        <w:br/>
      </w:r>
      <w:r>
        <w:rPr>
          <w:rFonts w:ascii="Times New Roman"/>
          <w:b w:val="false"/>
          <w:i w:val="false"/>
          <w:color w:val="000000"/>
          <w:sz w:val="28"/>
        </w:rPr>
        <w:t xml:space="preserve">
     Маскүнемдікке шалдыққан, жіті (жітіасты) маскүнемдік психоз (маскүнемдік делирий, параноид, галлюциноз, қызғанушылық сандырағы және тағы басқа) кешкен тұлға нарколог дәрігерден кеңес алуы қажет. Тұрмыстық маскүнемдікке шалдыққандарға бұл тармақ қолданылмайды, ал жұмыста пайдалану мүмкіндігі туралы мәселені авиакомпания (авиакәсіпорын) әкімшілігі шешеді. </w:t>
      </w:r>
      <w:r>
        <w:br/>
      </w:r>
      <w:r>
        <w:rPr>
          <w:rFonts w:ascii="Times New Roman"/>
          <w:b w:val="false"/>
          <w:i w:val="false"/>
          <w:color w:val="000000"/>
          <w:sz w:val="28"/>
        </w:rPr>
        <w:t xml:space="preserve">
     Дәрі-дәрмекке тәуелділік немесе дәрілермен зиян шегу оларды тұтынудың медициналық көрсеткіштерге сай еместігін көрсетеді. Мұндай жағдай жұмысқа (оқуға) мүлдем қарама-қайшы келеді. </w:t>
      </w:r>
      <w:r>
        <w:br/>
      </w:r>
      <w:r>
        <w:rPr>
          <w:rFonts w:ascii="Times New Roman"/>
          <w:b w:val="false"/>
          <w:i w:val="false"/>
          <w:color w:val="000000"/>
          <w:sz w:val="28"/>
        </w:rPr>
        <w:t xml:space="preserve">
     Анамнезінде дәрі-дәрмекке тәуелді (уытты заттарға әуес) және нашақорлыққа әуес тұлғалар, жұмысынан шеттетілу мерзіміне тәуелсіз, жұмысына қайтадан түсе алмайды. Куәланушының медициналық емес нашақорлық немесе дәрілік ұшқыш химиялық және басқа есеңгіретуші заттарды тұтынуы туралы мәлімет алынса, авиация дәрігер нашақорлықтық мас болу, нашақорлық заттарды пайдалану деректері мен ниеті және басқа жағдайларды сипаттап, акт толтырады. Куәланушы медициналық қызметкердің ілесіп жүруімен диагнозын анықтау үшін медициналық құжаттары және дәлелдік заттар (егу құрал-инесі, дәрілік заттардың қалдықтары және тағы басқа) мөрленген түрде жолдануымен нарколог дәрігердің кеңесіне жіберіледі. </w:t>
      </w:r>
      <w:r>
        <w:br/>
      </w:r>
      <w:r>
        <w:rPr>
          <w:rFonts w:ascii="Times New Roman"/>
          <w:b w:val="false"/>
          <w:i w:val="false"/>
          <w:color w:val="000000"/>
          <w:sz w:val="28"/>
        </w:rPr>
        <w:t xml:space="preserve">
     4-тармақ. Бапта психопатиядан дисгармониялық психикалық инфантализмге, тұлғалық екпінденуіне тұлғаның социопатикалық зақымдануы қаралады. </w:t>
      </w:r>
      <w:r>
        <w:br/>
      </w:r>
      <w:r>
        <w:rPr>
          <w:rFonts w:ascii="Times New Roman"/>
          <w:b w:val="false"/>
          <w:i w:val="false"/>
          <w:color w:val="000000"/>
          <w:sz w:val="28"/>
        </w:rPr>
        <w:t xml:space="preserve">
     Отбасылық және жеке анамнезінде айрықшаланған, қоғамда қалыптасқан тәртіп ережесін сақтамау (үнемі жанжал, маскүнемдік, тәртіп бұзу және тағы басқа) социопатикалық зақымданудың негізгі белгілері болып табылады. </w:t>
      </w:r>
      <w:r>
        <w:br/>
      </w:r>
      <w:r>
        <w:rPr>
          <w:rFonts w:ascii="Times New Roman"/>
          <w:b w:val="false"/>
          <w:i w:val="false"/>
          <w:color w:val="000000"/>
          <w:sz w:val="28"/>
        </w:rPr>
        <w:t xml:space="preserve">
     Диагноз бен сараптама қорытындысы психиатриялық мекеменің стационарлық зерттеуінен кейін шығарылады. </w:t>
      </w:r>
      <w:r>
        <w:br/>
      </w:r>
      <w:r>
        <w:rPr>
          <w:rFonts w:ascii="Times New Roman"/>
          <w:b w:val="false"/>
          <w:i w:val="false"/>
          <w:color w:val="000000"/>
          <w:sz w:val="28"/>
        </w:rPr>
        <w:t xml:space="preserve">
     1) тармақшаға психопатия (түрі мен айрықшалануына тәуелсіз) және тұлғаның психопатикалық емес мінезі бұзылуы (паранойды, аффектілік, шизоидты, қозғыштық және басқа түрлері) жатады. </w:t>
      </w:r>
      <w:r>
        <w:br/>
      </w:r>
      <w:r>
        <w:rPr>
          <w:rFonts w:ascii="Times New Roman"/>
          <w:b w:val="false"/>
          <w:i w:val="false"/>
          <w:color w:val="000000"/>
          <w:sz w:val="28"/>
        </w:rPr>
        <w:t xml:space="preserve">
     2) тармақша психикалық инфантилизм, мінез екпінденуі, кәсіби қолайсыз психологиялық ауытқу табылған тұлғаларға қолданылады. </w:t>
      </w:r>
      <w:r>
        <w:br/>
      </w:r>
      <w:r>
        <w:rPr>
          <w:rFonts w:ascii="Times New Roman"/>
          <w:b w:val="false"/>
          <w:i w:val="false"/>
          <w:color w:val="000000"/>
          <w:sz w:val="28"/>
        </w:rPr>
        <w:t xml:space="preserve">
     Диагностика мақсатында Стандарттардың 1 бағанына қатысты бұзылушылық көрсетілген тұлғаларға міндетті психологиялық тексеру, ал 2-3-4 бағанына қатыстыларға - медициналық көрсеткіші бойынша өткізіледі. </w:t>
      </w:r>
      <w:r>
        <w:br/>
      </w:r>
      <w:r>
        <w:rPr>
          <w:rFonts w:ascii="Times New Roman"/>
          <w:b w:val="false"/>
          <w:i w:val="false"/>
          <w:color w:val="000000"/>
          <w:sz w:val="28"/>
        </w:rPr>
        <w:t xml:space="preserve">
     Бөлек, айрықшаланбаған инфантилизм белгілері, жүйкелік-психикалық әрекеті жақсы әлеуметтік және кәсіби теңгерілу кезінде екпінденуі сараптама қорытындысын теріс шығаруға негіз бола алмайды. </w:t>
      </w:r>
      <w:r>
        <w:br/>
      </w:r>
      <w:r>
        <w:rPr>
          <w:rFonts w:ascii="Times New Roman"/>
          <w:b w:val="false"/>
          <w:i w:val="false"/>
          <w:color w:val="000000"/>
          <w:sz w:val="28"/>
        </w:rPr>
        <w:t xml:space="preserve">
     Куәланушының бұрын байқалмаған тән емес мінез-құлықтық әсер пайда болуы психиатр мен психологтың кеңес беруіне негіз болады. </w:t>
      </w:r>
      <w:r>
        <w:br/>
      </w:r>
      <w:r>
        <w:rPr>
          <w:rFonts w:ascii="Times New Roman"/>
          <w:b w:val="false"/>
          <w:i w:val="false"/>
          <w:color w:val="000000"/>
          <w:sz w:val="28"/>
        </w:rPr>
        <w:t xml:space="preserve">
     Диагноз қойылмаса тармақ қолданылмайды. Тұлғаның жеке-психикалық ерекшелігі мен ауытқуларын психологпен айрықшаланған жағдайда стационарлық зерттеу жүргізіледі. Медициналық көрсеткіш бойынша психиатр кеңесі тағайындалады. </w:t>
      </w:r>
      <w:r>
        <w:br/>
      </w:r>
      <w:r>
        <w:rPr>
          <w:rFonts w:ascii="Times New Roman"/>
          <w:b w:val="false"/>
          <w:i w:val="false"/>
          <w:color w:val="000000"/>
          <w:sz w:val="28"/>
        </w:rPr>
        <w:t xml:space="preserve">
     Айрықшаланған тұлғалық ауытқу тұрақтылығы, медициналық бақылаудың теріс мәліметімен тіркесуі кезінде жарамсыздық туралы қорытынды шығарылады. </w:t>
      </w:r>
      <w:r>
        <w:br/>
      </w:r>
      <w:r>
        <w:rPr>
          <w:rFonts w:ascii="Times New Roman"/>
          <w:b w:val="false"/>
          <w:i w:val="false"/>
          <w:color w:val="000000"/>
          <w:sz w:val="28"/>
        </w:rPr>
        <w:t xml:space="preserve">
     Кішігірім ауытқушылық кезінде жарамдылық туралы қорытынды кәсіптік сапалылығы ескерілумен шығарылады: еңбек жылы, жұмыс тәжірибесі, орындалатын жұмыстарының сапасы және тағы басқа. </w:t>
      </w:r>
      <w:r>
        <w:br/>
      </w:r>
      <w:r>
        <w:rPr>
          <w:rFonts w:ascii="Times New Roman"/>
          <w:b w:val="false"/>
          <w:i w:val="false"/>
          <w:color w:val="000000"/>
          <w:sz w:val="28"/>
        </w:rPr>
        <w:t xml:space="preserve">
     5-тармақ. Клиникалық эпилепсия ауруы кез келген түрімен, соның ішінде бірреттік ұстама кіреді. </w:t>
      </w:r>
      <w:r>
        <w:br/>
      </w:r>
      <w:r>
        <w:rPr>
          <w:rFonts w:ascii="Times New Roman"/>
          <w:b w:val="false"/>
          <w:i w:val="false"/>
          <w:color w:val="000000"/>
          <w:sz w:val="28"/>
        </w:rPr>
        <w:t xml:space="preserve">
     Эпилепсия ауруы белгісімен күдікті саналатын тұлға жүйке аурулары бөліміне стационарлық тексерілуге жіберіледі. Жолдау кезінде талма ерекшелігі сипатталып куәгерлердің қолтаңбасымен, медициналық қызметкерлер бекіткен акт толтырылуы қажет. Диагноз толық неврологиялық тексеру мен ЭЭГ және психиатр кеңесінен кейін қойылады. ЭЭГ зерттеуіне эпилептоидты белсенділік эпилепсия диагнозын растайды, ал оның болмауы диагнозды жоққа шығармайды. </w:t>
      </w:r>
      <w:r>
        <w:br/>
      </w:r>
      <w:r>
        <w:rPr>
          <w:rFonts w:ascii="Times New Roman"/>
          <w:b w:val="false"/>
          <w:i w:val="false"/>
          <w:color w:val="000000"/>
          <w:sz w:val="28"/>
        </w:rPr>
        <w:t xml:space="preserve">
     Тармаққа этиологиясы анықталмаған бірреттік эпилепттиформды ұстама жатады. Симптоматикалық эпилепсия кезінде сараптама бағасын беру оның негізгі ауруына байланысты. Тексерген кезде анықталу қажет: бас миының ауқымдық процесі, тамырдың бұзылуы, экзогендік уыттану, құрттық инвазия және тағы басқа. </w:t>
      </w:r>
      <w:r>
        <w:br/>
      </w:r>
      <w:r>
        <w:rPr>
          <w:rFonts w:ascii="Times New Roman"/>
          <w:b w:val="false"/>
          <w:i w:val="false"/>
          <w:color w:val="000000"/>
          <w:sz w:val="28"/>
        </w:rPr>
        <w:t xml:space="preserve">
     ЭЭГ дағы "шың-жай толқын" түріндегі пароксизиалды белсенділігі бар тұлға эпилепсияның басқа белгілері және орталық жүйке жүйесінің органикалық ауруы (стационарлық зерттеу мәліметі бойынша) болмаған жағдайда, үш ай мерзіміне жарамсыз деп танылады, әрі қарай ОДҰСК неврология бөлімінде тексеріледі. ЭЭГ-де көрсетілген өзгерістер тұрақтылығы ұшу (диспетчерлік) жұмысынан шеткеруге негіз бола алмайды. ЭЭГ-да параксизмалды белсенділік бірінші рет айрықшаланған тұлға неврология бөлімінде тексерілуі қажет. </w:t>
      </w:r>
      <w:r>
        <w:br/>
      </w:r>
      <w:r>
        <w:rPr>
          <w:rFonts w:ascii="Times New Roman"/>
          <w:b w:val="false"/>
          <w:i w:val="false"/>
          <w:color w:val="000000"/>
          <w:sz w:val="28"/>
        </w:rPr>
        <w:t xml:space="preserve">
     Ұшу, диспетчерлік оқу орнында оқитындарға ЭЭГ-де біршама айқын өзгерістер және пароксизмальдық, эпилептоидтық белсенділіктер айрықшаланған жағдайда жарамсыздық туралы қорытынды шығарылады. </w:t>
      </w:r>
      <w:r>
        <w:br/>
      </w:r>
      <w:r>
        <w:rPr>
          <w:rFonts w:ascii="Times New Roman"/>
          <w:b w:val="false"/>
          <w:i w:val="false"/>
          <w:color w:val="000000"/>
          <w:sz w:val="28"/>
        </w:rPr>
        <w:t xml:space="preserve">
     6-тармақ. Бас тамыры мен жұлынның әртүрлі этиологиялық дерттері бар адамдар куәланады. Бұл топқа бас тамыры мен жұлынның алғашқы аурулары (васкулиттер, аневризмдер, атеросклероз және тағы басқа) және тамырлардың соматогендік, вертобрегендік және басқа этиологиялық екінші өзгерістері енеді. </w:t>
      </w:r>
      <w:r>
        <w:br/>
      </w:r>
      <w:r>
        <w:rPr>
          <w:rFonts w:ascii="Times New Roman"/>
          <w:b w:val="false"/>
          <w:i w:val="false"/>
          <w:color w:val="000000"/>
          <w:sz w:val="28"/>
        </w:rPr>
        <w:t xml:space="preserve">
     Мидағы қан айналымының жіті бұзылуы немесе күрт асқыну ағымымен бас миы қан айналысының созылмалы жеткіліксіздігі орталық және шеткіжүйке жүйесі қызметінің бұзылуы, психикасымен өзгеруімен кәсіби міндеттеме орындау мүмкіндігі қиындауы немесе жоққа шығарылуы көрсетілген дерттің клиникалық шығуы болып табылады. </w:t>
      </w:r>
      <w:r>
        <w:br/>
      </w:r>
      <w:r>
        <w:rPr>
          <w:rFonts w:ascii="Times New Roman"/>
          <w:b w:val="false"/>
          <w:i w:val="false"/>
          <w:color w:val="000000"/>
          <w:sz w:val="28"/>
        </w:rPr>
        <w:t xml:space="preserve">
     Ұшу құрамын қызметінен шеттетілуіне әкеп соғатын тамыр дертінің кең тараған түрі - бас миы тамырының атеросклерозы болып табылады. Неврологиялық мәртебеде жеңіл шашыранды микросимптоматикалар немесе қосымша әдістемелік зерттеу мәліметі бойынша ауытқулар айрықшаланған жағдайда церебралдық атеросклероз гипердиагностикасын жоққа шығару мақсатында, бұрын болған және қосалқы аурулары бойынша, өміріндегі ауру ағымына мұқият талдау қажет. </w:t>
      </w:r>
      <w:r>
        <w:br/>
      </w:r>
      <w:r>
        <w:rPr>
          <w:rFonts w:ascii="Times New Roman"/>
          <w:b w:val="false"/>
          <w:i w:val="false"/>
          <w:color w:val="000000"/>
          <w:sz w:val="28"/>
        </w:rPr>
        <w:t xml:space="preserve">
     Сараптама бас пен жұлын тамырлары дертінің барлық түріне, оның этиологиясын, ауру ағымын, үстеме сынаққа төзімділігін, сонымен қатар ұшқыш қауіпсіздігіне әсері бар жіті жағдайдың пайда болуы болжамын ескеріле жүргізіледі. </w:t>
      </w:r>
      <w:r>
        <w:br/>
      </w:r>
      <w:r>
        <w:rPr>
          <w:rFonts w:ascii="Times New Roman"/>
          <w:b w:val="false"/>
          <w:i w:val="false"/>
          <w:color w:val="000000"/>
          <w:sz w:val="28"/>
        </w:rPr>
        <w:t xml:space="preserve">
     1) тармақша бойынша ми қан айналымының ишемиялық және қанды генезі жіті бұзылуын кешкен, бас-миы ишемиясына ауысатын, субарахноидалды қан құйылуы немесе церебралдық тамырлық күрт асқыну ауруымен ауырғандар, сонымен қатар ми қанайналымының созылмалы жетікіліксіздігі бар тұлғалар куәландырылады. </w:t>
      </w:r>
      <w:r>
        <w:br/>
      </w:r>
      <w:r>
        <w:rPr>
          <w:rFonts w:ascii="Times New Roman"/>
          <w:b w:val="false"/>
          <w:i w:val="false"/>
          <w:color w:val="000000"/>
          <w:sz w:val="28"/>
        </w:rPr>
        <w:t xml:space="preserve">
     2) тармақша бойынша бас немесе жұлын тамырларында атеросклероздық зақымданудың жеңіл немесе бір қалыпты айрықшаланып шығуы клиникалық және құралдық әдістеме зерттеуімен расталған тұлғалар куәланады. </w:t>
      </w:r>
      <w:r>
        <w:br/>
      </w:r>
      <w:r>
        <w:rPr>
          <w:rFonts w:ascii="Times New Roman"/>
          <w:b w:val="false"/>
          <w:i w:val="false"/>
          <w:color w:val="000000"/>
          <w:sz w:val="28"/>
        </w:rPr>
        <w:t xml:space="preserve">
     Қорытынды жүйке жүйелері бұзылулары мүмкіндігі, негізгі қан тамыры тарылу дәрежесі, кәсіптік маңызды психологиялық функция жағдайы, ауру ағымы, қауіп-қатерлі себепшарт, үстеме сынаққа болжам және төзімділік бағасы негізінде шығарылады. </w:t>
      </w:r>
      <w:r>
        <w:br/>
      </w:r>
      <w:r>
        <w:rPr>
          <w:rFonts w:ascii="Times New Roman"/>
          <w:b w:val="false"/>
          <w:i w:val="false"/>
          <w:color w:val="000000"/>
          <w:sz w:val="28"/>
        </w:rPr>
        <w:t xml:space="preserve">
     Осы тармақша бойынша жұқпалы аурумен немесе бас пен жұлын тамырлары уыттанған-аллергиялық зақымдануымен ауырғандар емделуі аяқталғаннан кейін, 2 жылдан бұрын емес мерзімде куәландырылады. </w:t>
      </w:r>
      <w:r>
        <w:br/>
      </w:r>
      <w:r>
        <w:rPr>
          <w:rFonts w:ascii="Times New Roman"/>
          <w:b w:val="false"/>
          <w:i w:val="false"/>
          <w:color w:val="000000"/>
          <w:sz w:val="28"/>
        </w:rPr>
        <w:t xml:space="preserve">
     7-тармақ. Жүйке жүйесінің органикалық зақымдануы алғаш рет айрықшаланған тұлға жүйке ауруларын емдеу бөлімінде стационарлық тексерілушілер қатарына жатқызылады. </w:t>
      </w:r>
      <w:r>
        <w:br/>
      </w:r>
      <w:r>
        <w:rPr>
          <w:rFonts w:ascii="Times New Roman"/>
          <w:b w:val="false"/>
          <w:i w:val="false"/>
          <w:color w:val="000000"/>
          <w:sz w:val="28"/>
        </w:rPr>
        <w:t xml:space="preserve">
     1) тармақшаға жүйке жүйесінің органикалық аурулары жатады: </w:t>
      </w:r>
      <w:r>
        <w:br/>
      </w:r>
      <w:r>
        <w:rPr>
          <w:rFonts w:ascii="Times New Roman"/>
          <w:b w:val="false"/>
          <w:i w:val="false"/>
          <w:color w:val="000000"/>
          <w:sz w:val="28"/>
        </w:rPr>
        <w:t xml:space="preserve">
     ісіктер, жұлын арнасының кеңуі, шашыранды беріш және тағы басқа үдемелі аурулар; </w:t>
      </w:r>
      <w:r>
        <w:br/>
      </w:r>
      <w:r>
        <w:rPr>
          <w:rFonts w:ascii="Times New Roman"/>
          <w:b w:val="false"/>
          <w:i w:val="false"/>
          <w:color w:val="000000"/>
          <w:sz w:val="28"/>
        </w:rPr>
        <w:t xml:space="preserve">
     ОЖЖ жұқпалы ауруларының асқынған және созылмалы түрлері: мидың қабынуы, мидың торлы қабығының қабынуы, жүйкелік мерез, жүйке жүйесі қызметінің бұзылуымен, ликворлыдинамикалық бұзылушылық, тырысқақтық ұстамамен жүйке жүйесінде жұқпаның және уыттанудың қалдық құбылыстары; </w:t>
      </w:r>
      <w:r>
        <w:br/>
      </w:r>
      <w:r>
        <w:rPr>
          <w:rFonts w:ascii="Times New Roman"/>
          <w:b w:val="false"/>
          <w:i w:val="false"/>
          <w:color w:val="000000"/>
          <w:sz w:val="28"/>
        </w:rPr>
        <w:t xml:space="preserve">
     жүйке-бұлшық ет аппараты аурулары: бұлшық ет әлсіздігі, ет дерттері, ет тонусы, еткүші. </w:t>
      </w:r>
      <w:r>
        <w:br/>
      </w:r>
      <w:r>
        <w:rPr>
          <w:rFonts w:ascii="Times New Roman"/>
          <w:b w:val="false"/>
          <w:i w:val="false"/>
          <w:color w:val="000000"/>
          <w:sz w:val="28"/>
        </w:rPr>
        <w:t xml:space="preserve">
     2) тармақша бойынша бұрын ОЖЖ жұқпалы немесе уыттанушылық ауру кешкен жүйке-психикалық әрекеті толық қалыпқа келген немесе жеңіл қалдықты құбылыстарымен функциясы бұзылмаған органикалық микросимптом түріндегі тұлғалар куәландырылады. </w:t>
      </w:r>
      <w:r>
        <w:br/>
      </w:r>
      <w:r>
        <w:rPr>
          <w:rFonts w:ascii="Times New Roman"/>
          <w:b w:val="false"/>
          <w:i w:val="false"/>
          <w:color w:val="000000"/>
          <w:sz w:val="28"/>
        </w:rPr>
        <w:t xml:space="preserve">
     Ұшу жұмысына қайта тұру туралы мәселелер шешімін табады: тұмаулық ми қабынуынан кейін 1-2 жылдан соң, бұрын емес, асқынған ми мен жұлынның қабынуынан кейін - 2 жылдан соң, кене энцефалитінен кейін - 3 жылдан соң. </w:t>
      </w:r>
      <w:r>
        <w:br/>
      </w:r>
      <w:r>
        <w:rPr>
          <w:rFonts w:ascii="Times New Roman"/>
          <w:b w:val="false"/>
          <w:i w:val="false"/>
          <w:color w:val="000000"/>
          <w:sz w:val="28"/>
        </w:rPr>
        <w:t xml:space="preserve">
     Эпидемиялық ми қабығының қабыныуымен ауырғандар жарамсыз деп табылады. Ұшу және диспетчерлік жұмысқа (оқуға) жіберілу туралы мәселе ауыруды кешкен соң 1 жылдан кейін қаралуы керек. </w:t>
      </w:r>
      <w:r>
        <w:br/>
      </w:r>
      <w:r>
        <w:rPr>
          <w:rFonts w:ascii="Times New Roman"/>
          <w:b w:val="false"/>
          <w:i w:val="false"/>
          <w:color w:val="000000"/>
          <w:sz w:val="28"/>
        </w:rPr>
        <w:t xml:space="preserve">
     Жасырын менингококтық жұқпамен, менингококтық ринит, фарингитпен ауырғандар 12-тармақ бойынша куәландырылады. </w:t>
      </w:r>
      <w:r>
        <w:br/>
      </w:r>
      <w:r>
        <w:rPr>
          <w:rFonts w:ascii="Times New Roman"/>
          <w:b w:val="false"/>
          <w:i w:val="false"/>
          <w:color w:val="000000"/>
          <w:sz w:val="28"/>
        </w:rPr>
        <w:t xml:space="preserve">
     2) тармақша жүйке-бұлшық ет аппараты аурулары және баяу прогредиентті ағынмен, кәсіби маңызды функцияның жеткілікті сақталуымен тұқым қуалау-дегенеративтік аурулардың бастапқы сатысындағы тұлғалар үшін қолданылады. </w:t>
      </w:r>
      <w:r>
        <w:br/>
      </w:r>
      <w:r>
        <w:rPr>
          <w:rFonts w:ascii="Times New Roman"/>
          <w:b w:val="false"/>
          <w:i w:val="false"/>
          <w:color w:val="000000"/>
          <w:sz w:val="28"/>
        </w:rPr>
        <w:t xml:space="preserve">
     8-тармақ. Бас жарақатын алудан ОЖЖ зақымданған тұлғаларға куәландыру клиникалық тексеру мен емдеуден кейін өткізіледі. Жарақаттану жағдайы мен тетігін бағалау кезінде түйіспеушілік бас-ми жарақаты (ми қозғалуы, тамыр үзілуі) мүмкіндігін және атланто-окципиталдық тарамдалу құрылысының зақымдануы салдарынан жарақат ескерілу қажет. Сараптама қорытындысын шығарарда есінің өзгеруі мен амнезия мерзімі ұзақтығын ескеру қажет. </w:t>
      </w:r>
      <w:r>
        <w:br/>
      </w:r>
      <w:r>
        <w:rPr>
          <w:rFonts w:ascii="Times New Roman"/>
          <w:b w:val="false"/>
          <w:i w:val="false"/>
          <w:color w:val="000000"/>
          <w:sz w:val="28"/>
        </w:rPr>
        <w:t xml:space="preserve">
     Жарақаттан кейінгі эпилепсия даму мүмкіндігін болжаумен, зақымданудың ауыртпашылық дәрежесі мен сипатынан басқа, және өзге де қауіп-қатерлі себепшарттар ескерілуі қажет. </w:t>
      </w:r>
      <w:r>
        <w:br/>
      </w:r>
      <w:r>
        <w:rPr>
          <w:rFonts w:ascii="Times New Roman"/>
          <w:b w:val="false"/>
          <w:i w:val="false"/>
          <w:color w:val="000000"/>
          <w:sz w:val="28"/>
        </w:rPr>
        <w:t xml:space="preserve">
     Сараптама бағалау сыртартқыларды, ЭЭГ өсу бағытын, жоғалтқан функциясының теңгерілуі мен үстеме сынақтарға төзімділігі ескерілумен өткізіледі. </w:t>
      </w:r>
      <w:r>
        <w:br/>
      </w:r>
      <w:r>
        <w:rPr>
          <w:rFonts w:ascii="Times New Roman"/>
          <w:b w:val="false"/>
          <w:i w:val="false"/>
          <w:color w:val="000000"/>
          <w:sz w:val="28"/>
        </w:rPr>
        <w:t xml:space="preserve">
     1) тармақшаға қатыстылар: </w:t>
      </w:r>
      <w:r>
        <w:br/>
      </w:r>
      <w:r>
        <w:rPr>
          <w:rFonts w:ascii="Times New Roman"/>
          <w:b w:val="false"/>
          <w:i w:val="false"/>
          <w:color w:val="000000"/>
          <w:sz w:val="28"/>
        </w:rPr>
        <w:t xml:space="preserve">
     ашық МБЗ (енушілер мен енбеушілер), ауыр дәрежеде бас миының соғылуы; </w:t>
      </w:r>
      <w:r>
        <w:br/>
      </w:r>
      <w:r>
        <w:rPr>
          <w:rFonts w:ascii="Times New Roman"/>
          <w:b w:val="false"/>
          <w:i w:val="false"/>
          <w:color w:val="000000"/>
          <w:sz w:val="28"/>
        </w:rPr>
        <w:t xml:space="preserve">
     ОЖЖ органикалық өзгерістерімен айрықшаланған, психикасы бұзылуымен, гипертензиялық немесе тырыспалық белгісімен ашық және жабық бас-ми жарақаты зардабы; </w:t>
      </w:r>
      <w:r>
        <w:br/>
      </w:r>
      <w:r>
        <w:rPr>
          <w:rFonts w:ascii="Times New Roman"/>
          <w:b w:val="false"/>
          <w:i w:val="false"/>
          <w:color w:val="000000"/>
          <w:sz w:val="28"/>
        </w:rPr>
        <w:t xml:space="preserve">
     қозғалтқыштық, сезінушілік бұзылуымен немесе жамбас астауының бұзылуымен жұлын жарақаты зардабы; </w:t>
      </w:r>
      <w:r>
        <w:br/>
      </w:r>
      <w:r>
        <w:rPr>
          <w:rFonts w:ascii="Times New Roman"/>
          <w:b w:val="false"/>
          <w:i w:val="false"/>
          <w:color w:val="000000"/>
          <w:sz w:val="28"/>
        </w:rPr>
        <w:t xml:space="preserve">
     қатты ми қабығының зақымдануымен, ми күмбезі сүйегі езіліп немесе жарықшақтанып сынуы, бас сүйегінің кемістігімен (диагностикалық фрездік саңылауынан басқа), асқыну кезеңіндегі бассүйекіші гематомы және ликворейімен БМЖ алған тұлғалар жұмысқа қайтарылуға жатпайды. </w:t>
      </w:r>
      <w:r>
        <w:br/>
      </w:r>
      <w:r>
        <w:rPr>
          <w:rFonts w:ascii="Times New Roman"/>
          <w:b w:val="false"/>
          <w:i w:val="false"/>
          <w:color w:val="000000"/>
          <w:sz w:val="28"/>
        </w:rPr>
        <w:t xml:space="preserve">
     сүйек күмбезінің сызықтанып сынуымен бас миының соғылуы орташа дәрежесі, бас сүйек негізі (ликворсыз) немесе субарахноидалды қан құйылуымен ауыру кешкен тұлғаны ұшу жұмысына қайтарылу мақсатында, жарақатанудан кейін, бақылау нәтижесі оң болған жағдайда, 2 жылдан соң (бұрын емес) тексеру өткізуге болады. </w:t>
      </w:r>
      <w:r>
        <w:br/>
      </w:r>
      <w:r>
        <w:rPr>
          <w:rFonts w:ascii="Times New Roman"/>
          <w:b w:val="false"/>
          <w:i w:val="false"/>
          <w:color w:val="000000"/>
          <w:sz w:val="28"/>
        </w:rPr>
        <w:t xml:space="preserve">
     2) тармақша бас миының соғылуының жеңіл дәрежесі немесе ми шайқалысын алғандарға қолданылады. ӘҚБ бойынша диспетчерлік жұмысқа, ұшуға қайтарылу туралы мәселе жарақаттанғаннан кейін 6 ай өткен соң (бұрын емес) ЭЭГ-де өзгерістер болмауы немесе жеңіл айрықшаланып белгіленуі, неврологиялық немесе вегетативтік мәртебесі және үстеме сынамаға стационарлық тексеруден кейін жақсы төзімділік жағдайында қаралады. </w:t>
      </w:r>
      <w:r>
        <w:br/>
      </w:r>
      <w:r>
        <w:rPr>
          <w:rFonts w:ascii="Times New Roman"/>
          <w:b w:val="false"/>
          <w:i w:val="false"/>
          <w:color w:val="000000"/>
          <w:sz w:val="28"/>
        </w:rPr>
        <w:t xml:space="preserve">
     9-тармақ. Вегетативтік жүйке жүйесінің дерттерінің клиникалық шығуы ВЖЖ-нің әртүрлі құрылымы деңгейінің алғашқы зақымдануының салдары болуы мүмкін немесе неврологиялық, соматикалық, эндокринді психикалық, аллергиялық аурулардың және уыттанудың екіншіреттік синдромдары бола алады. </w:t>
      </w:r>
      <w:r>
        <w:br/>
      </w:r>
      <w:r>
        <w:rPr>
          <w:rFonts w:ascii="Times New Roman"/>
          <w:b w:val="false"/>
          <w:i w:val="false"/>
          <w:color w:val="000000"/>
          <w:sz w:val="28"/>
        </w:rPr>
        <w:t xml:space="preserve">
     Бұлардың барлығы ерекше мұқият ауру ағымын жинақтауды және жан-жақты клиникалық тексеруді қажет етеді. </w:t>
      </w:r>
      <w:r>
        <w:br/>
      </w:r>
      <w:r>
        <w:rPr>
          <w:rFonts w:ascii="Times New Roman"/>
          <w:b w:val="false"/>
          <w:i w:val="false"/>
          <w:color w:val="000000"/>
          <w:sz w:val="28"/>
        </w:rPr>
        <w:t xml:space="preserve">
     1) тармақша бойынша пароксизмалді айқындалуы бар ВЖЖ созылмалы аурулары өршуі мен күрт асқыну әсерін жиі қайталаушы (кезеген тамыр, ішкіағзалық, аралас сипатты, симпатикалық, симпаталгиялық, диэнцефальді типті) вегетативті тамыр бұзылуына сараптама жасалады. </w:t>
      </w:r>
      <w:r>
        <w:br/>
      </w:r>
      <w:r>
        <w:rPr>
          <w:rFonts w:ascii="Times New Roman"/>
          <w:b w:val="false"/>
          <w:i w:val="false"/>
          <w:color w:val="000000"/>
          <w:sz w:val="28"/>
        </w:rPr>
        <w:t xml:space="preserve">
     Бұл топқа мына аурулар енгізіледі: бас сақинасы, солярит, синдромдар: Меньера, жұлын артериясы, диэнцефальді синдром, ангиотрофоневроздар (Рейно ауруы, эритромелалгия тағы басқа) Квинке ісігі және ортостатикалық эссенциальды қысым төмендеуі. </w:t>
      </w:r>
      <w:r>
        <w:br/>
      </w:r>
      <w:r>
        <w:rPr>
          <w:rFonts w:ascii="Times New Roman"/>
          <w:b w:val="false"/>
          <w:i w:val="false"/>
          <w:color w:val="000000"/>
          <w:sz w:val="28"/>
        </w:rPr>
        <w:t xml:space="preserve">
     Жұмысқа қайтарылу мәселесі сауықтырылған кезден бастап, 2 жылдан кейін (бұрын емес) қарастырылуы мүмкін. </w:t>
      </w:r>
      <w:r>
        <w:br/>
      </w:r>
      <w:r>
        <w:rPr>
          <w:rFonts w:ascii="Times New Roman"/>
          <w:b w:val="false"/>
          <w:i w:val="false"/>
          <w:color w:val="000000"/>
          <w:sz w:val="28"/>
        </w:rPr>
        <w:t xml:space="preserve">
     Аймақтық нейроваскулярлық синдром және ганглионит кезінде сараптама қорытындысы 10-тармақ бойынша шығарылады. </w:t>
      </w:r>
      <w:r>
        <w:br/>
      </w:r>
      <w:r>
        <w:rPr>
          <w:rFonts w:ascii="Times New Roman"/>
          <w:b w:val="false"/>
          <w:i w:val="false"/>
          <w:color w:val="000000"/>
          <w:sz w:val="28"/>
        </w:rPr>
        <w:t xml:space="preserve">
     2) тармақша бойынша дене бітімдік-тұқымқуалаушылық генезі қызметі бұзылуымен, сонымен қатар гормондық қайтақұрушылық пайда болған немесе сараптама кезінде тыныштық күйдегі тәндік дертін кешкен тұлғалар (негізгі аурудан сауықтырылғаннан кейін 2-3 айдан соң) куәландырылады. </w:t>
      </w:r>
      <w:r>
        <w:br/>
      </w:r>
      <w:r>
        <w:rPr>
          <w:rFonts w:ascii="Times New Roman"/>
          <w:b w:val="false"/>
          <w:i w:val="false"/>
          <w:color w:val="000000"/>
          <w:sz w:val="28"/>
        </w:rPr>
        <w:t xml:space="preserve">
     Сараптама бағасы вегето-тамырларының бұзылуы айқындалу дәрежесінен, клиникалық зерттеулердің нәтижесі мен үстеме сынақ төзімділігінен тәуелді. </w:t>
      </w:r>
      <w:r>
        <w:br/>
      </w:r>
      <w:r>
        <w:rPr>
          <w:rFonts w:ascii="Times New Roman"/>
          <w:b w:val="false"/>
          <w:i w:val="false"/>
          <w:color w:val="000000"/>
          <w:sz w:val="28"/>
        </w:rPr>
        <w:t xml:space="preserve">
     Вегето-тамырларының бұзылуы клиникалық суретте қызметтік жүректамырлануы айқындалуы басымдылығы жағдайында сараптама мәселесі 19-тармақ бойынша шешімін табады. </w:t>
      </w:r>
      <w:r>
        <w:br/>
      </w:r>
      <w:r>
        <w:rPr>
          <w:rFonts w:ascii="Times New Roman"/>
          <w:b w:val="false"/>
          <w:i w:val="false"/>
          <w:color w:val="000000"/>
          <w:sz w:val="28"/>
        </w:rPr>
        <w:t xml:space="preserve">
     10-тармақ. Бапқа аймақтық жүйке жүйесінің әртүрлі этиологиялық аурулары кіргізіледі: </w:t>
      </w:r>
      <w:r>
        <w:br/>
      </w:r>
      <w:r>
        <w:rPr>
          <w:rFonts w:ascii="Times New Roman"/>
          <w:b w:val="false"/>
          <w:i w:val="false"/>
          <w:color w:val="000000"/>
          <w:sz w:val="28"/>
        </w:rPr>
        <w:t xml:space="preserve">
     асқынған және созылмалы аурулар, жұлын қабығының зақымдануы, өрімдер, жүйке бағаналары, ганглиялар, аймақтық жүйке тамырлануы синдромдары; </w:t>
      </w:r>
      <w:r>
        <w:br/>
      </w:r>
      <w:r>
        <w:rPr>
          <w:rFonts w:ascii="Times New Roman"/>
          <w:b w:val="false"/>
          <w:i w:val="false"/>
          <w:color w:val="000000"/>
          <w:sz w:val="28"/>
        </w:rPr>
        <w:t xml:space="preserve">
     омыртқа ауырған кезде қабықтық жаншулар; </w:t>
      </w:r>
      <w:r>
        <w:br/>
      </w:r>
      <w:r>
        <w:rPr>
          <w:rFonts w:ascii="Times New Roman"/>
          <w:b w:val="false"/>
          <w:i w:val="false"/>
          <w:color w:val="000000"/>
          <w:sz w:val="28"/>
        </w:rPr>
        <w:t xml:space="preserve">
     оперативтік араласудың зардабы. </w:t>
      </w:r>
      <w:r>
        <w:br/>
      </w:r>
      <w:r>
        <w:rPr>
          <w:rFonts w:ascii="Times New Roman"/>
          <w:b w:val="false"/>
          <w:i w:val="false"/>
          <w:color w:val="000000"/>
          <w:sz w:val="28"/>
        </w:rPr>
        <w:t xml:space="preserve">
     Тұлғалар, көрсетілген аурумен асқынған кезеңде (амбулаторлық, стационарлық, санаторлық) емделу қатарына жатқызылады. </w:t>
      </w:r>
      <w:r>
        <w:br/>
      </w:r>
      <w:r>
        <w:rPr>
          <w:rFonts w:ascii="Times New Roman"/>
          <w:b w:val="false"/>
          <w:i w:val="false"/>
          <w:color w:val="000000"/>
          <w:sz w:val="28"/>
        </w:rPr>
        <w:t xml:space="preserve">
     Омыртқааралық дискідегі жарықты алып тастаған соң куәлану оталау сипаты мен оталаудан кейінгі кезеңді ескерумен стационардан шығарудан кейін алты айдан соң (бұрын емес) өткізіледі. </w:t>
      </w:r>
      <w:r>
        <w:br/>
      </w:r>
      <w:r>
        <w:rPr>
          <w:rFonts w:ascii="Times New Roman"/>
          <w:b w:val="false"/>
          <w:i w:val="false"/>
          <w:color w:val="000000"/>
          <w:sz w:val="28"/>
        </w:rPr>
        <w:t xml:space="preserve">
     Созылмалы құяң кезінде 1) тармақша жылына 2 реттен аса қолданылады. </w:t>
      </w:r>
      <w:r>
        <w:br/>
      </w:r>
      <w:r>
        <w:rPr>
          <w:rFonts w:ascii="Times New Roman"/>
          <w:b w:val="false"/>
          <w:i w:val="false"/>
          <w:color w:val="000000"/>
          <w:sz w:val="28"/>
        </w:rPr>
        <w:t xml:space="preserve">
     Қабыршақтық құбылыссыз қозғалыстың бұзылуы кезінде куәландыру 29-тармақ бойынша (омыртқа аурулары) өткізіледі. </w:t>
      </w:r>
      <w:r>
        <w:br/>
      </w:r>
      <w:r>
        <w:rPr>
          <w:rFonts w:ascii="Times New Roman"/>
          <w:b w:val="false"/>
          <w:i w:val="false"/>
          <w:color w:val="000000"/>
          <w:sz w:val="28"/>
        </w:rPr>
        <w:t xml:space="preserve">
     11-тармақ. Талма ауырын кешкен (талып қалу) тұлға оқудан және жұмыстан шеткеріледі және терапевт пен невропатолог қарауынан кейін неврологиялық бөлімге стационарлық тексерілуге жіберіледі. Авиация дәрігері жағдайды және есінен танып қалуын толық сипаттап куәгерлердің және өзінің қолтаңбасымен акт жазып беруге міндетті. </w:t>
      </w:r>
      <w:r>
        <w:br/>
      </w:r>
      <w:r>
        <w:rPr>
          <w:rFonts w:ascii="Times New Roman"/>
          <w:b w:val="false"/>
          <w:i w:val="false"/>
          <w:color w:val="000000"/>
          <w:sz w:val="28"/>
        </w:rPr>
        <w:t xml:space="preserve">
     Талманы сараптама мақсатында 3 топқа бөледі: </w:t>
      </w:r>
      <w:r>
        <w:br/>
      </w:r>
      <w:r>
        <w:rPr>
          <w:rFonts w:ascii="Times New Roman"/>
          <w:b w:val="false"/>
          <w:i w:val="false"/>
          <w:color w:val="000000"/>
          <w:sz w:val="28"/>
        </w:rPr>
        <w:t xml:space="preserve">
     салауатты адамдардың талмасы; </w:t>
      </w:r>
      <w:r>
        <w:br/>
      </w:r>
      <w:r>
        <w:rPr>
          <w:rFonts w:ascii="Times New Roman"/>
          <w:b w:val="false"/>
          <w:i w:val="false"/>
          <w:color w:val="000000"/>
          <w:sz w:val="28"/>
        </w:rPr>
        <w:t xml:space="preserve">
     орталық жүйке жүйесі қызметі бұзылуынан (рефлекторлық талма) болатын талмалар; </w:t>
      </w:r>
      <w:r>
        <w:br/>
      </w:r>
      <w:r>
        <w:rPr>
          <w:rFonts w:ascii="Times New Roman"/>
          <w:b w:val="false"/>
          <w:i w:val="false"/>
          <w:color w:val="000000"/>
          <w:sz w:val="28"/>
        </w:rPr>
        <w:t xml:space="preserve">
     жүйке жүйесінің органикалық аурулары мен ішкі ағзаның ауруына шалдыққандар талмасы. </w:t>
      </w:r>
      <w:r>
        <w:br/>
      </w:r>
      <w:r>
        <w:rPr>
          <w:rFonts w:ascii="Times New Roman"/>
          <w:b w:val="false"/>
          <w:i w:val="false"/>
          <w:color w:val="000000"/>
          <w:sz w:val="28"/>
        </w:rPr>
        <w:t xml:space="preserve">
     Дені сау адамдар талмасы негізі шамадан тыс тітіркендіру факторлары (тіс жұлу немесе өңдеу, амбулаторлық оталау, қан жоғалту, жарақаттану және тағы басқа). Жарамдылығы туралы шешім үстеме сынаққа төзімділік нәтижесі және стационарлық тексеруден кейін шешіледі. Тармақ диспансерлік байқаудан кейін 2 жылдан соң және қайталап стационарлық тексеруден кейін алынады. Рефлекторлық талмалар орталық жүйке жүйесі қызметі (вегетативтік қызметі бұзылуы, жүйке айналымдық тонус құбылмалылығы, жүйке тозу, әлсіздік күйі) бұзылған тұлғаларда болуы мүмкін. Ұшу және ӘҚБ бойынша диспетчерлік жұмысқа жарамдылығы туралы мәселе тек қана стационарлық тексеруден кейін (емделу - көрсеткішімен, соның ішінде санаторлық-шипажайлық) және үстеме сынаққа жақсы төзімділігімен қарастырылады. </w:t>
      </w:r>
      <w:r>
        <w:br/>
      </w:r>
      <w:r>
        <w:rPr>
          <w:rFonts w:ascii="Times New Roman"/>
          <w:b w:val="false"/>
          <w:i w:val="false"/>
          <w:color w:val="000000"/>
          <w:sz w:val="28"/>
        </w:rPr>
        <w:t xml:space="preserve">
     Ұшу, ӘҚБ бойынша диспетчерлік жұмысқа жіберілгендер невропатолог байқауында болып, кезекті куәландыру алдында қайталап стационарлық тексеруден өткізіледі. Қанағаттандырарлықсыз клиникалық мәліметімен (айқындалған тамырлы-вегетативті тұрақсыздық, қызылтамыр қысымы төмендеуі), үстеме сынаққа төзімділігі нашар нәтижеленсе жарамдылық туралы мәселе теріс шешімін табады. </w:t>
      </w:r>
      <w:r>
        <w:br/>
      </w:r>
      <w:r>
        <w:rPr>
          <w:rFonts w:ascii="Times New Roman"/>
          <w:b w:val="false"/>
          <w:i w:val="false"/>
          <w:color w:val="000000"/>
          <w:sz w:val="28"/>
        </w:rPr>
        <w:t xml:space="preserve">
     Талмасы бар аурулар кезінде жарамдылық негізгі аурумен анықталады. Тексеру кезінде эпилепсияны, қанда қанттың азаюы күйін, жүрек-тамыр жүйесі ауруы, жүйке жүйесі ауруы, қан ауруы, эндокринді ауруы жоқтығына көз жеткізу қажет. </w:t>
      </w:r>
      <w:r>
        <w:br/>
      </w:r>
      <w:r>
        <w:rPr>
          <w:rFonts w:ascii="Times New Roman"/>
          <w:b w:val="false"/>
          <w:i w:val="false"/>
          <w:color w:val="000000"/>
          <w:sz w:val="28"/>
        </w:rPr>
        <w:t xml:space="preserve">
     Ұшуға, диспетчерлік құрамға жарамдылығы туралы мәселені психологиялық тексеру мәліметті ескере отырып психиатр, сарапшы-невропатолог шешеді. </w:t>
      </w:r>
      <w:r>
        <w:br/>
      </w:r>
      <w:r>
        <w:rPr>
          <w:rFonts w:ascii="Times New Roman"/>
          <w:b w:val="false"/>
          <w:i w:val="false"/>
          <w:color w:val="000000"/>
          <w:sz w:val="28"/>
        </w:rPr>
        <w:t xml:space="preserve">
     Талма қайталанған жағдайда этиологиясына тәуелсіз жарамсыздық туралы шешім шығарылады. </w:t>
      </w:r>
    </w:p>
    <w:bookmarkStart w:name="z71" w:id="70"/>
    <w:p>
      <w:pPr>
        <w:spacing w:after="0"/>
        <w:ind w:left="0"/>
        <w:jc w:val="left"/>
      </w:pPr>
      <w:r>
        <w:rPr>
          <w:rFonts w:ascii="Times New Roman"/>
          <w:b/>
          <w:i w:val="false"/>
          <w:color w:val="000000"/>
        </w:rPr>
        <w:t xml:space="preserve"> 
2. Ішкі аурулар </w:t>
      </w:r>
    </w:p>
    <w:bookmarkEnd w:id="70"/>
    <w:p>
      <w:pPr>
        <w:spacing w:after="0"/>
        <w:ind w:left="0"/>
        <w:jc w:val="both"/>
      </w:pPr>
      <w:r>
        <w:rPr>
          <w:rFonts w:ascii="Times New Roman"/>
          <w:b w:val="false"/>
          <w:i w:val="false"/>
          <w:color w:val="000000"/>
          <w:sz w:val="28"/>
        </w:rPr>
        <w:t xml:space="preserve">     12-тармақ. Тармаққа сүзек, безгек, қызба, қантышқақ, сарып, паразитарлық ішек құрт инвазиясы енеді. </w:t>
      </w:r>
      <w:r>
        <w:br/>
      </w:r>
      <w:r>
        <w:rPr>
          <w:rFonts w:ascii="Times New Roman"/>
          <w:b w:val="false"/>
          <w:i w:val="false"/>
          <w:color w:val="000000"/>
          <w:sz w:val="28"/>
        </w:rPr>
        <w:t xml:space="preserve">
     Куәланушы инвазия мен асқынған жұқпадан емделгеннен кейін жұмысқа жіберіледі. Описторхоздың созылмалы сатысымен тұлға 2) тармақша бойынша куәландырылады, емдеудің қайталау курсы жұқпалы ауруларды емдеу бөлмесінде бақылау нәтижесі бойынша өткізіледі. </w:t>
      </w:r>
      <w:r>
        <w:br/>
      </w:r>
      <w:r>
        <w:rPr>
          <w:rFonts w:ascii="Times New Roman"/>
          <w:b w:val="false"/>
          <w:i w:val="false"/>
          <w:color w:val="000000"/>
          <w:sz w:val="28"/>
        </w:rPr>
        <w:t xml:space="preserve">
     Жұқпалы гепатит, геморрагиялық қызба, сарып ауруларына шалдыққан ұшу құрамы, бортсеріктер, бортоператорлар дерт ауыртпашылығы мен емделу нәтижесіне байланысты 3-6 айға жұмыстан шеттетіледі. </w:t>
      </w:r>
      <w:r>
        <w:br/>
      </w:r>
      <w:r>
        <w:rPr>
          <w:rFonts w:ascii="Times New Roman"/>
          <w:b w:val="false"/>
          <w:i w:val="false"/>
          <w:color w:val="000000"/>
          <w:sz w:val="28"/>
        </w:rPr>
        <w:t xml:space="preserve">
     Авиациялық-химиялық жұмысқа ұшу құрамы 12 айдан соң (бұрын емес) жіберіледі. </w:t>
      </w:r>
      <w:r>
        <w:br/>
      </w:r>
      <w:r>
        <w:rPr>
          <w:rFonts w:ascii="Times New Roman"/>
          <w:b w:val="false"/>
          <w:i w:val="false"/>
          <w:color w:val="000000"/>
          <w:sz w:val="28"/>
        </w:rPr>
        <w:t xml:space="preserve">
     Бактерия тасымалдаушы ішек жұқпасы бар бортсеріктер 1) тармақша бойынша куәландырылады. </w:t>
      </w:r>
      <w:r>
        <w:br/>
      </w:r>
      <w:r>
        <w:rPr>
          <w:rFonts w:ascii="Times New Roman"/>
          <w:b w:val="false"/>
          <w:i w:val="false"/>
          <w:color w:val="000000"/>
          <w:sz w:val="28"/>
        </w:rPr>
        <w:t xml:space="preserve">
     13-тармақ. Тармақ аққан ауруына, миелома ауруына, лимфогрануломатоз, қатерлі анемия, қанды диатездің ауыр түрі, қанда эритроцит көбеюі кезінде қолданылады. </w:t>
      </w:r>
      <w:r>
        <w:br/>
      </w:r>
      <w:r>
        <w:rPr>
          <w:rFonts w:ascii="Times New Roman"/>
          <w:b w:val="false"/>
          <w:i w:val="false"/>
          <w:color w:val="000000"/>
          <w:sz w:val="28"/>
        </w:rPr>
        <w:t xml:space="preserve">
     2) тармақшаға емделу тұрақты нәтиже берген (гемоглобин 120 грамм/литрден аз емес) қатерсіз анемия (постгеморрагиялық, темір бейімсіз қанды диатез жағдайлары кіреді). </w:t>
      </w:r>
      <w:r>
        <w:br/>
      </w:r>
      <w:r>
        <w:rPr>
          <w:rFonts w:ascii="Times New Roman"/>
          <w:b w:val="false"/>
          <w:i w:val="false"/>
          <w:color w:val="000000"/>
          <w:sz w:val="28"/>
        </w:rPr>
        <w:t xml:space="preserve">
     Эритроцитоз айрықшаланған тұлға, гематологтан кеңес алуға әрі қарай стационарлық тексерілуге (көрсеткіш бойынша) жатқызылады. </w:t>
      </w:r>
      <w:r>
        <w:br/>
      </w:r>
      <w:r>
        <w:rPr>
          <w:rFonts w:ascii="Times New Roman"/>
          <w:b w:val="false"/>
          <w:i w:val="false"/>
          <w:color w:val="000000"/>
          <w:sz w:val="28"/>
        </w:rPr>
        <w:t xml:space="preserve">
     14-тармақ. 1) тармақша бойынша аллергені анықталмаған, жылына 2 реттен де көп өршуге бейімді, аллергиясы ауыр айқындалуымен тұлға куәландырылады. </w:t>
      </w:r>
      <w:r>
        <w:br/>
      </w:r>
      <w:r>
        <w:rPr>
          <w:rFonts w:ascii="Times New Roman"/>
          <w:b w:val="false"/>
          <w:i w:val="false"/>
          <w:color w:val="000000"/>
          <w:sz w:val="28"/>
        </w:rPr>
        <w:t xml:space="preserve">
     2) тармақша бойынша 3 ай барысында аллергиялық айқындалу қайталанбаған, аллерген жойылған және жоюға болатын тұлға куәландырылады. </w:t>
      </w:r>
      <w:r>
        <w:br/>
      </w:r>
      <w:r>
        <w:rPr>
          <w:rFonts w:ascii="Times New Roman"/>
          <w:b w:val="false"/>
          <w:i w:val="false"/>
          <w:color w:val="000000"/>
          <w:sz w:val="28"/>
        </w:rPr>
        <w:t xml:space="preserve">
     15-тармақ. Денесінде артық салмағы бар адамдарға семіру сипатын белгілеу үшін зерттеу жүргізіледі. Үздіксіз (қайталап) эндокриндік, церебралды генезі семіруі кезінде куәландыру негізгі ауруы бойынша белгіленеді. </w:t>
      </w:r>
      <w:r>
        <w:br/>
      </w:r>
      <w:r>
        <w:rPr>
          <w:rFonts w:ascii="Times New Roman"/>
          <w:b w:val="false"/>
          <w:i w:val="false"/>
          <w:color w:val="000000"/>
          <w:sz w:val="28"/>
        </w:rPr>
        <w:t xml:space="preserve">
     Семіру дәрежесі осы Ережедегі 15-қосымшаға сәйкес белгіленеді. </w:t>
      </w:r>
      <w:r>
        <w:br/>
      </w:r>
      <w:r>
        <w:rPr>
          <w:rFonts w:ascii="Times New Roman"/>
          <w:b w:val="false"/>
          <w:i w:val="false"/>
          <w:color w:val="000000"/>
          <w:sz w:val="28"/>
        </w:rPr>
        <w:t xml:space="preserve">
     1) тармақша бойынша экзогенді-конституционалды семірудің 2-3 дәрежесіндегілер және семірудің кез келген дәрежесіндегі бортсеріктер куәландырылады. </w:t>
      </w:r>
      <w:r>
        <w:br/>
      </w:r>
      <w:r>
        <w:rPr>
          <w:rFonts w:ascii="Times New Roman"/>
          <w:b w:val="false"/>
          <w:i w:val="false"/>
          <w:color w:val="000000"/>
          <w:sz w:val="28"/>
        </w:rPr>
        <w:t xml:space="preserve">
     2) тармақша бойынша семірудің 1 дәрежесінде ұшу құрамы және семірудің 2 дәрежесінде ӘҚБ диспетчерлері куәландырылады. </w:t>
      </w:r>
      <w:r>
        <w:br/>
      </w:r>
      <w:r>
        <w:rPr>
          <w:rFonts w:ascii="Times New Roman"/>
          <w:b w:val="false"/>
          <w:i w:val="false"/>
          <w:color w:val="000000"/>
          <w:sz w:val="28"/>
        </w:rPr>
        <w:t xml:space="preserve">
     16-тармақ. Тармаққа қант диабеті, қалқанша без аурулары; гиперинсулинизмнің әртүрлі формалары (инсулинома, функционалды гиперинсулинизм), бүйрекүсті аурулар, жыныс бездері, эндокриндық дерті бар гипоталамо-гипофизарлық аурулар және тағы басқа кіреді. </w:t>
      </w:r>
      <w:r>
        <w:br/>
      </w:r>
      <w:r>
        <w:rPr>
          <w:rFonts w:ascii="Times New Roman"/>
          <w:b w:val="false"/>
          <w:i w:val="false"/>
          <w:color w:val="000000"/>
          <w:sz w:val="28"/>
        </w:rPr>
        <w:t xml:space="preserve">
     1) тармақша бойынша куәланатын адамдар: </w:t>
      </w:r>
      <w:r>
        <w:br/>
      </w:r>
      <w:r>
        <w:rPr>
          <w:rFonts w:ascii="Times New Roman"/>
          <w:b w:val="false"/>
          <w:i w:val="false"/>
          <w:color w:val="000000"/>
          <w:sz w:val="28"/>
        </w:rPr>
        <w:t xml:space="preserve">
     инсулинге тәуелді 1 типті қант диабетімен және 2 типті орташа ауыртпалықтағы қант диабетімен, үнемі емделуге инсулинді немесе басқа гипогликемикалық дәрі-дәрмекті қажетсінетін ауыр түрімен; </w:t>
      </w:r>
      <w:r>
        <w:br/>
      </w:r>
      <w:r>
        <w:rPr>
          <w:rFonts w:ascii="Times New Roman"/>
          <w:b w:val="false"/>
          <w:i w:val="false"/>
          <w:color w:val="000000"/>
          <w:sz w:val="28"/>
        </w:rPr>
        <w:t xml:space="preserve">
     уытты зобтың (тиреотоксикоз) кез келген түрі. </w:t>
      </w:r>
      <w:r>
        <w:br/>
      </w:r>
      <w:r>
        <w:rPr>
          <w:rFonts w:ascii="Times New Roman"/>
          <w:b w:val="false"/>
          <w:i w:val="false"/>
          <w:color w:val="000000"/>
          <w:sz w:val="28"/>
        </w:rPr>
        <w:t xml:space="preserve">
     2 типті қант диабетінің формасы алғаш айрықшаланған кезде бортсеріктер мен ұшу құрамы бақылауға алынады және 3 айға дейін емделеді, ұшу жұмысына жіберілуі стационарлық тексерістен кейін шешіледі. </w:t>
      </w:r>
      <w:r>
        <w:br/>
      </w:r>
      <w:r>
        <w:rPr>
          <w:rFonts w:ascii="Times New Roman"/>
          <w:b w:val="false"/>
          <w:i w:val="false"/>
          <w:color w:val="000000"/>
          <w:sz w:val="28"/>
        </w:rPr>
        <w:t xml:space="preserve">
     2) тармақша бойынша ұшу жұмысына жіберілу көмірсу ауысуы дәрі-дәрмексіз толық теңгерілген кезде жүзеге асырылады. Қант диабетінің жеңіл түрі кезінде диспетчерлер жұмыстан шеттетілмейді. Бүйрек глюкозуриясы бар тұлға стационарлық тексерілуге жатқызылады. </w:t>
      </w:r>
      <w:r>
        <w:br/>
      </w:r>
      <w:r>
        <w:rPr>
          <w:rFonts w:ascii="Times New Roman"/>
          <w:b w:val="false"/>
          <w:i w:val="false"/>
          <w:color w:val="000000"/>
          <w:sz w:val="28"/>
        </w:rPr>
        <w:t xml:space="preserve">
     Ұшу жұмысына жіберілу туралы шешім, уытты зобтан сауықтырылған соң, оңалту (дәрі-дәрмекті пайдаланбай) емдеу өткізілгеннен кейін 9-12 айдан соң (бұрын емес) шығарылады. Қалқанша безінің 1 және 2 дәрежесінде эутироидты диффузды үлкеюі және көмірсуға шыдамдылығы бұзылуы бапты белгілеу үшін негіз бола алмайды. </w:t>
      </w:r>
      <w:r>
        <w:br/>
      </w:r>
      <w:r>
        <w:rPr>
          <w:rFonts w:ascii="Times New Roman"/>
          <w:b w:val="false"/>
          <w:i w:val="false"/>
          <w:color w:val="000000"/>
          <w:sz w:val="28"/>
        </w:rPr>
        <w:t xml:space="preserve">
     17-тармақ. 2) тармақша бойынша туберкулезбен немесе көкірек ағзасын ығыстырусыз және сыртқы тыныс алу функциясы бұзылмаған қалдық құбылысымен (шектеулі фиброз, қабыршақтанбау ошағы, бөлікаралық немесе өкпеқап жабысқағы) ауырған, клиникалық сауықтырылған тұлғалар қарастырылады. </w:t>
      </w:r>
      <w:r>
        <w:br/>
      </w:r>
      <w:r>
        <w:rPr>
          <w:rFonts w:ascii="Times New Roman"/>
          <w:b w:val="false"/>
          <w:i w:val="false"/>
          <w:color w:val="000000"/>
          <w:sz w:val="28"/>
        </w:rPr>
        <w:t xml:space="preserve">
     Ұшу жұмысына қайтарылу кезінде тубдиспансердің есепке алу топтары көрсетілген шешімі қажет (3-5 топтарынан төмен емес), ӘҚБ диспетчерлері еңбекке жарамсыз қағазын жапқан жұмысқа жіберіледі. </w:t>
      </w:r>
      <w:r>
        <w:br/>
      </w:r>
      <w:r>
        <w:rPr>
          <w:rFonts w:ascii="Times New Roman"/>
          <w:b w:val="false"/>
          <w:i w:val="false"/>
          <w:color w:val="000000"/>
          <w:sz w:val="28"/>
        </w:rPr>
        <w:t xml:space="preserve">
     18-тармақ. 1) тармақшаға қатыстылар: кеңірдектік демікпе, кеңірдек кеңеюі дерті, белсенді саркоидоз, созылмалы өкпенің қабынуы, диффузды пневмосклероз және өкпені ауа кернеуімен сыртқы тыныс алу қызметінің бұзылуы. </w:t>
      </w:r>
      <w:r>
        <w:br/>
      </w:r>
      <w:r>
        <w:rPr>
          <w:rFonts w:ascii="Times New Roman"/>
          <w:b w:val="false"/>
          <w:i w:val="false"/>
          <w:color w:val="000000"/>
          <w:sz w:val="28"/>
        </w:rPr>
        <w:t xml:space="preserve">
     2) тармақша бойынша тыныштық күйдегі кеңірдек қабынуы, шектеулі пневмосклероз, тыныс алу функциясын сақтаумен оталау, жаралану, жарақаттану зардабымен тұлғалар куәландырылады. </w:t>
      </w:r>
      <w:r>
        <w:br/>
      </w:r>
      <w:r>
        <w:rPr>
          <w:rFonts w:ascii="Times New Roman"/>
          <w:b w:val="false"/>
          <w:i w:val="false"/>
          <w:color w:val="000000"/>
          <w:sz w:val="28"/>
        </w:rPr>
        <w:t xml:space="preserve">
     Асқану ағымымен созылмалы өкпе қабынуы кезінде ұшу құрамы, бортсеріктер мен бортоператорлар тыныс алу қызметі қалпына келтірілгенше барлық емделу мерзімінде жұмыстан шеттетіледі, обструктивті өкпе қабынуымен тұлғаны емделуге және 3 айдан кем емес уақыт бойы бақылануға жатқызылады, жұмысқа алдын ала стационарлық тексеруден кейін жіберіледі. </w:t>
      </w:r>
      <w:r>
        <w:br/>
      </w:r>
      <w:r>
        <w:rPr>
          <w:rFonts w:ascii="Times New Roman"/>
          <w:b w:val="false"/>
          <w:i w:val="false"/>
          <w:color w:val="000000"/>
          <w:sz w:val="28"/>
        </w:rPr>
        <w:t xml:space="preserve">
     Кенет өкпе қуысына ауа жиналу дертін кешкен тұлға, сауықтырылғаннан кейін 3 ай мерзімінде (бұрын емес), жұмысқа қайтарылуы мүмкін болады, келесідей шартта, егер зерттеу оның қайталап пайда болу себебін айқындамаса; өкпе қуысына ауа жиналу дерті қайталанса жұмысқа қайтарылмайды. </w:t>
      </w:r>
      <w:r>
        <w:br/>
      </w:r>
      <w:r>
        <w:rPr>
          <w:rFonts w:ascii="Times New Roman"/>
          <w:b w:val="false"/>
          <w:i w:val="false"/>
          <w:color w:val="000000"/>
          <w:sz w:val="28"/>
        </w:rPr>
        <w:t xml:space="preserve">
     19-тармақ. Реттеуі бұзылуымен байланысты жүрек аурулары жатады. Функционалдық сынаманы пайдаланып, мұқият клиникалық, зертханалық және құралдармен тексергеннен кейін "жүйке айналымдық тонус құбылмалылығы кардиалдық түрі бойынша" диагноз алғаш рет белгіленеді. Қабынушылық процесін, жүректің органикалық өзгерістері және экстракардиалық дерттерді жоққа шығару керек. Жүректің ишемиялық ауруымен дифференциалдық диагностика үшін ортостатикалық және фармокологиялық ЭКГ сынағы, велоэргометрия, жүрек етін үстемелік салмақпен сцинтиграфия, күмәнданушылық жағдайда - коронарография қолдаланылады. </w:t>
      </w:r>
      <w:r>
        <w:br/>
      </w:r>
      <w:r>
        <w:rPr>
          <w:rFonts w:ascii="Times New Roman"/>
          <w:b w:val="false"/>
          <w:i w:val="false"/>
          <w:color w:val="000000"/>
          <w:sz w:val="28"/>
        </w:rPr>
        <w:t xml:space="preserve">
     1) тармақша бойынша жүрек ырғағы бұзылған, синустық түйіннің нашарлау белгісі, өткізгіштігі бұзылуымен, жүрек қысылуының 2 секундқа одан да көп қайталауы, жыпылық аритмиясы ұстамасы, жүрекше үлпілдеуі, суправентикулярлы тахикардия (4 және одан да көп кешен минутына 120 одан да көп жиілігімен), жүрек қарыншаларының кезектен тыс жиырылуы қайталанған би- және тригеминия кезеңімен, қосарланған жүрек қарыншаларының кезектен тыс жиырылуы, эпизодты жүрек қарыншасы тахиакардиасы 3 және одан да көп минутына 120 жиілікпен, кенеттік суправентрикулярлық тахиакардиясы бар болғанда Вольф-Паркинсон-Уайт синдромымен куәландырылады. Суправентрикулярлық ырғақ бұзылған кезде электрофизиологиялық зерттеулер өткізіледі. Егер келтірілген ырғақ бұзылуы айқындалуы арандатылса, оның қорытындысы сәтсіз болады. Ырғақ бұзылуының айқындалуын бағалау үшін тәуліктік ЭКГ мониторингтеу өткізіледі. </w:t>
      </w:r>
      <w:r>
        <w:br/>
      </w:r>
      <w:r>
        <w:rPr>
          <w:rFonts w:ascii="Times New Roman"/>
          <w:b w:val="false"/>
          <w:i w:val="false"/>
          <w:color w:val="000000"/>
          <w:sz w:val="28"/>
        </w:rPr>
        <w:t xml:space="preserve">
     Жүрек ырғағының бұзылуы жеткілікті емделгенде қайталап куәландыру өткізіледі. </w:t>
      </w:r>
      <w:r>
        <w:br/>
      </w:r>
      <w:r>
        <w:rPr>
          <w:rFonts w:ascii="Times New Roman"/>
          <w:b w:val="false"/>
          <w:i w:val="false"/>
          <w:color w:val="000000"/>
          <w:sz w:val="28"/>
        </w:rPr>
        <w:t xml:space="preserve">
     2) тармақша бойынша, ырғақ бұзылуы мен жүрек өткізгіштігіне шағымданбаған, 1) тармақшада тізбектелмегенмен, қарыншалық кешеннің төменгі бөлімінде ЭКГ (ST және T) құбылмалы өзгерістермен, бета-адрентежегішін қолданған кезде қалыпқа келтірілетін тұлғалар куәландырылады. </w:t>
      </w:r>
      <w:r>
        <w:br/>
      </w:r>
      <w:r>
        <w:rPr>
          <w:rFonts w:ascii="Times New Roman"/>
          <w:b w:val="false"/>
          <w:i w:val="false"/>
          <w:color w:val="000000"/>
          <w:sz w:val="28"/>
        </w:rPr>
        <w:t xml:space="preserve">
     Қарыншалық жүйенің төменгі бөлімінде ЭКГ (ST және T) өзгерістер тұрақты айқындалуымен және ЭКГ қалыптамалауда бета-адрентежегіш тиімсіздігі кезінде, жұмысқа жарамсыздығы туралы сараптама қорытындысы қабылданады. </w:t>
      </w:r>
      <w:r>
        <w:br/>
      </w:r>
      <w:r>
        <w:rPr>
          <w:rFonts w:ascii="Times New Roman"/>
          <w:b w:val="false"/>
          <w:i w:val="false"/>
          <w:color w:val="000000"/>
          <w:sz w:val="28"/>
        </w:rPr>
        <w:t xml:space="preserve">
     Қысымның төмендеуі стационарлық тексеру мен негізгі ауруды емдеуді талап етеді. Емдеу оң нәтижеленуі және функционалдық үстеме сынаққа жақсы төзімділік кезінде шешім жекелеген баға бойынша шығарылады. Қан қысымы бірнеше рет 90/60 миллиметр (бұдан әрі - мм) сынап бағанасынан төмен тіркелген тұлғаларға диспансерлік бақылауға жатқызылады. </w:t>
      </w:r>
      <w:r>
        <w:br/>
      </w:r>
      <w:r>
        <w:rPr>
          <w:rFonts w:ascii="Times New Roman"/>
          <w:b w:val="false"/>
          <w:i w:val="false"/>
          <w:color w:val="000000"/>
          <w:sz w:val="28"/>
        </w:rPr>
        <w:t xml:space="preserve">
     20-тармақ. 1) тармақшаға жүректің сол жақ қарыншасы біраз үлкейуімен тұрақты белгісі немесе АҚ-ның кішірейген өлшемі болатын, тыныш күйдегі немесе физикалық үстеме кезінде ЭКГ өзгеруімен 160/95 мм сынап бағанасы және одан да жоғары артериалды гипертензиясы кіреді. Сонымен қатар мұнда ми қанайналуының уақытша бұзылуымен жүретін өткінші гипертониялық күрт асқыну жатады. </w:t>
      </w:r>
      <w:r>
        <w:br/>
      </w:r>
      <w:r>
        <w:rPr>
          <w:rFonts w:ascii="Times New Roman"/>
          <w:b w:val="false"/>
          <w:i w:val="false"/>
          <w:color w:val="000000"/>
          <w:sz w:val="28"/>
        </w:rPr>
        <w:t xml:space="preserve">
     2) тармақша бойынша АҚ 160/95 мм жоғары емес санында дәрі-дәрмек көмегінсіз немесе жұмыстан тысқарылмай қолдану үшін рұқсат етілген дәрі-дәрмек терапиясы көмегімен бірқалыпта ұстауға бейімделген тұлға куәландырылады. </w:t>
      </w:r>
      <w:r>
        <w:br/>
      </w:r>
      <w:r>
        <w:rPr>
          <w:rFonts w:ascii="Times New Roman"/>
          <w:b w:val="false"/>
          <w:i w:val="false"/>
          <w:color w:val="000000"/>
          <w:sz w:val="28"/>
        </w:rPr>
        <w:t xml:space="preserve">
     Дәрі-дәрмектік терапия іріктеу 2-3 ай аралығында өткізіледі. Жұмысқа жіберу кезінде өткізілген шаралар салдарынан тиімділік тұрақтылығы, үстеме сынаққа төзімділік, қауіпті себепшарт ескеріледі. </w:t>
      </w:r>
      <w:r>
        <w:br/>
      </w:r>
      <w:r>
        <w:rPr>
          <w:rFonts w:ascii="Times New Roman"/>
          <w:b w:val="false"/>
          <w:i w:val="false"/>
          <w:color w:val="000000"/>
          <w:sz w:val="28"/>
        </w:rPr>
        <w:t xml:space="preserve">
     3) тармақшасына: дәрі-дәрмек көмегінсіз қалыпқа келтірілетін, АҚ-ның өткінші көтерілуі жатады. Жұмысқа жіберілуі туралы мәселе үстеме сынағы нәтижесі ескерілумен шешіледі. Ұшқыштық, штурман, бортинженерлік дәріс алуға үміткерлер үшін АҚ 140/90 мм жоғары болмау керек. </w:t>
      </w:r>
      <w:r>
        <w:br/>
      </w:r>
      <w:r>
        <w:rPr>
          <w:rFonts w:ascii="Times New Roman"/>
          <w:b w:val="false"/>
          <w:i w:val="false"/>
          <w:color w:val="000000"/>
          <w:sz w:val="28"/>
        </w:rPr>
        <w:t xml:space="preserve">
     21-тармақ. 1) тармақшаға жүрек еті тінінің өлі еттенуі, жүрек қыспасы, өткізушілік пен ырғақ бұзылу ауырлығы жатады. Бұған сонымен қатар тыныш күйдегі немесе физикалық үстеме сынағы кезінде ЭКГ-де өзгерістері, ол қосымша тексеруден кейін тәжартериясының қанайналымы бұзылуымен байланысты болуы мүмкіндігі әбден ықтимал. Ишемиялық жүрек ауруы диагнозы үшін оң ЭКГ-сынақ пен физикалық үстемемен айрықшаланған үстемелік сцинтиграфия кезінде жергілікті жүрек еті ишемиясы немесе негізгі бір жүрек көктамыр артериясының 50 пайыздан жоғары тарылуы немесе үш артериялар 30 пайыздан жоғары тарылуы тіркесуі жеткілікті негіз болады. </w:t>
      </w:r>
      <w:r>
        <w:br/>
      </w:r>
      <w:r>
        <w:rPr>
          <w:rFonts w:ascii="Times New Roman"/>
          <w:b w:val="false"/>
          <w:i w:val="false"/>
          <w:color w:val="000000"/>
          <w:sz w:val="28"/>
        </w:rPr>
        <w:t xml:space="preserve">
     2) тармақшасына тәжартериялық және жалпы қанайналымы бұзылуымен сүйемелденбейтін тамырлардың және жүрек бұлшық еті атероскероздық зақымдануы, тәжартериялық және жалпы қанайналымы бұзылуымен айрықшаланған, жүрек ырғағы мен өткізгіштігі бұзылуымен айрықшаланған жағдайлар жатады. </w:t>
      </w:r>
      <w:r>
        <w:br/>
      </w:r>
      <w:r>
        <w:rPr>
          <w:rFonts w:ascii="Times New Roman"/>
          <w:b w:val="false"/>
          <w:i w:val="false"/>
          <w:color w:val="000000"/>
          <w:sz w:val="28"/>
        </w:rPr>
        <w:t xml:space="preserve">
     Ұшу жұмысына жүрек-тамыр жүйесін терең зерттеуден өткізгеннен кейін үстеме сынамаға жақсы төзімділік жағдайда жіберілуі мүмкін. </w:t>
      </w:r>
      <w:r>
        <w:br/>
      </w:r>
      <w:r>
        <w:rPr>
          <w:rFonts w:ascii="Times New Roman"/>
          <w:b w:val="false"/>
          <w:i w:val="false"/>
          <w:color w:val="000000"/>
          <w:sz w:val="28"/>
        </w:rPr>
        <w:t xml:space="preserve">
     Авиадиспетчері мамандығы бойынша жүрек еті тіні өлі еттенуі ауруын кешкен тұлғалар 2 жылдық бақылаудан кейін жүрек-тамыр жүйесінің қызметінің жақсаруы және антиангиналды қолданымсыз ЭКГ қалыптандырылуы жағдайында жіберілуі мүмкін. </w:t>
      </w:r>
      <w:r>
        <w:br/>
      </w:r>
      <w:r>
        <w:rPr>
          <w:rFonts w:ascii="Times New Roman"/>
          <w:b w:val="false"/>
          <w:i w:val="false"/>
          <w:color w:val="000000"/>
          <w:sz w:val="28"/>
        </w:rPr>
        <w:t xml:space="preserve">
     22-тармақ. Тармаққа кіретіндер: тума және жүре пайда болатын жүрек кемістігі, митралды қақпақшалары құбылмалылығы, жүрек бұлшық еті қабынушылық үрдістері, жүрек бұлшық еті нәрсізденуі, жүрек бұлшық еті беріштенуі, жүрек етінің белгісіз дерті және тағы басқа. </w:t>
      </w:r>
      <w:r>
        <w:br/>
      </w:r>
      <w:r>
        <w:rPr>
          <w:rFonts w:ascii="Times New Roman"/>
          <w:b w:val="false"/>
          <w:i w:val="false"/>
          <w:color w:val="000000"/>
          <w:sz w:val="28"/>
        </w:rPr>
        <w:t xml:space="preserve">
     Бұл аурулардың клиникалық белгісі болған жағдайда қорытынды ауру сыртартқысымен танысу, жан-жақты клиникалық және кардиологиялық зерттеу, функционалды-диагностикалық зерттеулер өткізу, ауру ағымы мен оның болжамы негізінде шығарылады. </w:t>
      </w:r>
      <w:r>
        <w:br/>
      </w:r>
      <w:r>
        <w:rPr>
          <w:rFonts w:ascii="Times New Roman"/>
          <w:b w:val="false"/>
          <w:i w:val="false"/>
          <w:color w:val="000000"/>
          <w:sz w:val="28"/>
        </w:rPr>
        <w:t xml:space="preserve">
     1) тармақшасына кіретіндер: жіті баяу өтуші ауру немесе ырғақ пен өткізгіштігі бұзылуы айрықшаланған ауруын кешкен. Сәл және айқын айрықшаланған жүрек құрамалы кемістігі мен митралды қақпақша құбылмалылығы 5 мм-ден аса созылған, ағзакөлемі ұлғайған, және шектелген жүрек етінің белгісіз дерті. </w:t>
      </w:r>
      <w:r>
        <w:br/>
      </w:r>
      <w:r>
        <w:rPr>
          <w:rFonts w:ascii="Times New Roman"/>
          <w:b w:val="false"/>
          <w:i w:val="false"/>
          <w:color w:val="000000"/>
          <w:sz w:val="28"/>
        </w:rPr>
        <w:t xml:space="preserve">
     2) тармақшасына жататындар: жүрек бұлшық еті беріштенуі, сәл айрықшаланған, оқшауланған және тұрақты теңгерілген жүрек кемістігі митралды қақпақшасының 5 мм аз түсіп кетуі, жүрек қарынша аралық қуыстағы ассиметриялық бездер үлкеюі, апикалдық түрлі без үлкейген жүрек етінің белгісіз дерті. Бұл аурулар 1) тармақшада көрсетілген ауру әйгіленісіндей ілесушілік болмауы тиіс. </w:t>
      </w:r>
      <w:r>
        <w:br/>
      </w:r>
      <w:r>
        <w:rPr>
          <w:rFonts w:ascii="Times New Roman"/>
          <w:b w:val="false"/>
          <w:i w:val="false"/>
          <w:color w:val="000000"/>
          <w:sz w:val="28"/>
        </w:rPr>
        <w:t xml:space="preserve">
     Жүректің қабыну аурулары бойынша емделуден өткендер, 3 айдан соң (бұрын емес) қайталап куәландырылуы мүмкін. </w:t>
      </w:r>
      <w:r>
        <w:br/>
      </w:r>
      <w:r>
        <w:rPr>
          <w:rFonts w:ascii="Times New Roman"/>
          <w:b w:val="false"/>
          <w:i w:val="false"/>
          <w:color w:val="000000"/>
          <w:sz w:val="28"/>
        </w:rPr>
        <w:t xml:space="preserve">
     23-тармақ. Бұл тармақ бойынша ойық жара, асқазан қабынуымен, тоқ ішек қабынуымен ауырған тұлғалар куәландырылады. Жіті жағдайда емдеу нәтижесі және аурулардың асқынуы эндоскопиялық бақылануы қажет. </w:t>
      </w:r>
      <w:r>
        <w:br/>
      </w:r>
      <w:r>
        <w:rPr>
          <w:rFonts w:ascii="Times New Roman"/>
          <w:b w:val="false"/>
          <w:i w:val="false"/>
          <w:color w:val="000000"/>
          <w:sz w:val="28"/>
        </w:rPr>
        <w:t xml:space="preserve">
     Асқазан қабынуын (соның ішінде жалақ жарасымен) және тоқ ішек қабынуын емдеу нәтижесі жақсы болған жағдайда куәланушы мамандығы бойынша жұмысқа жіберіледі. </w:t>
      </w:r>
      <w:r>
        <w:br/>
      </w:r>
      <w:r>
        <w:rPr>
          <w:rFonts w:ascii="Times New Roman"/>
          <w:b w:val="false"/>
          <w:i w:val="false"/>
          <w:color w:val="000000"/>
          <w:sz w:val="28"/>
        </w:rPr>
        <w:t xml:space="preserve">
     Ұшу құрамы мен бортсеріктер асқынбаған ойық жарамен ауырған кезде 3 айға дейін емделушілер қатарына жатқызылады, ұшуға жіберу стационарлық тексеруден кейін жүзеге асырылады. </w:t>
      </w:r>
      <w:r>
        <w:br/>
      </w:r>
      <w:r>
        <w:rPr>
          <w:rFonts w:ascii="Times New Roman"/>
          <w:b w:val="false"/>
          <w:i w:val="false"/>
          <w:color w:val="000000"/>
          <w:sz w:val="28"/>
        </w:rPr>
        <w:t xml:space="preserve">
     Ойық жараны оталап емдеуден кейін, қайталап куәландыру оталау түріне, бақылау нәтижесіне қарай 6-12 айдан кейін болуы мүмкін. Авиадиспетчерлері еңбекке жарамсыз қағазы жабылуымен жұмысқа жіберіледі. </w:t>
      </w:r>
      <w:r>
        <w:br/>
      </w:r>
      <w:r>
        <w:rPr>
          <w:rFonts w:ascii="Times New Roman"/>
          <w:b w:val="false"/>
          <w:i w:val="false"/>
          <w:color w:val="000000"/>
          <w:sz w:val="28"/>
        </w:rPr>
        <w:t xml:space="preserve">
     Ұлтабарда клиникалық білінбейтін тыртық пішін өзгеруі алғаш рет айқындалса, тұлға жұмыстан шеттетілмейді. </w:t>
      </w:r>
      <w:r>
        <w:br/>
      </w:r>
      <w:r>
        <w:rPr>
          <w:rFonts w:ascii="Times New Roman"/>
          <w:b w:val="false"/>
          <w:i w:val="false"/>
          <w:color w:val="000000"/>
          <w:sz w:val="28"/>
        </w:rPr>
        <w:t xml:space="preserve">
     24-тармақ. 1) тармақша бойынша белсенді сатыдағы бауыр қабынуы, бауыр беріштенуі, созылмалы өт қабының қабынуы, өттегі-тас ауруымен, ұйқы бездің қабынуымен ауырғандар куәландырылады. </w:t>
      </w:r>
      <w:r>
        <w:br/>
      </w:r>
      <w:r>
        <w:rPr>
          <w:rFonts w:ascii="Times New Roman"/>
          <w:b w:val="false"/>
          <w:i w:val="false"/>
          <w:color w:val="000000"/>
          <w:sz w:val="28"/>
        </w:rPr>
        <w:t xml:space="preserve">
     Ұшу жұмысына қайтып оралу 2) тармақша бойынша стационарлық тексеруден кейін ағзақызметінің тыныштық күйі мен сақталу жағдайында өткізіледі. Авиадиспетчерлері сауықтырылғаннан кейін жіберіледі. </w:t>
      </w:r>
      <w:r>
        <w:br/>
      </w:r>
      <w:r>
        <w:rPr>
          <w:rFonts w:ascii="Times New Roman"/>
          <w:b w:val="false"/>
          <w:i w:val="false"/>
          <w:color w:val="000000"/>
          <w:sz w:val="28"/>
        </w:rPr>
        <w:t xml:space="preserve">
     Тасты үккілеу мен өт қабын алып тастаудан кейін ұшу жұмысына қайтарылу 3-6 айдан кейін (бұрын емес) қарастырылады. </w:t>
      </w:r>
      <w:r>
        <w:br/>
      </w:r>
      <w:r>
        <w:rPr>
          <w:rFonts w:ascii="Times New Roman"/>
          <w:b w:val="false"/>
          <w:i w:val="false"/>
          <w:color w:val="000000"/>
          <w:sz w:val="28"/>
        </w:rPr>
        <w:t xml:space="preserve">
     Қатерсіз фунционалдық билирубинемиясі бар тұлға тексеруден кейін ұшу жұмысына жарамды деп танылады, бірақ АХЖ-ға жіберілмейді. </w:t>
      </w:r>
      <w:r>
        <w:br/>
      </w:r>
      <w:r>
        <w:rPr>
          <w:rFonts w:ascii="Times New Roman"/>
          <w:b w:val="false"/>
          <w:i w:val="false"/>
          <w:color w:val="000000"/>
          <w:sz w:val="28"/>
        </w:rPr>
        <w:t xml:space="preserve">
     25-тармақ. Жедел (шумақты бүйрек қабыну) гломерулонефрит кешкендер, жарамсыз деп танылып, 1 жыл бойы бақылауға жатқызылады. Жұмысқа жіберілу мәселесі стационарлық тексерілуден кейін қарастырылады. Созылмалы бүйрек қабыну (пиелонефрит) белгілері болған жағдайда жарамдылығы туралы шешім аурудың жүру үрдісіне және бүйректің қызметіне байланысты шығарылады. Пиелонефриттің екінші белгісі байқалған кезде, куәландыру негізгі ауруды ескерілуімен өткізіледі. </w:t>
      </w:r>
      <w:r>
        <w:br/>
      </w:r>
      <w:r>
        <w:rPr>
          <w:rFonts w:ascii="Times New Roman"/>
          <w:b w:val="false"/>
          <w:i w:val="false"/>
          <w:color w:val="000000"/>
          <w:sz w:val="28"/>
        </w:rPr>
        <w:t xml:space="preserve">
     26-тармақ. 1) тармақша бойынша қабынумен, аллергиямен, ауысымдық буын ауруларымен, ұлпалар жүйесінің зақымдануымен ауырғандар куәландырылады. Жедел жұқпа ауруымен, жұқпалы-аллергиялық буын қабынуымен, көпбуындардың қабынуымен ауырғандар 3-6 айға дейін емделуге жатқызылады. Созылмалы буын қабынуы, көпбуындардың қабынуы кезінде қорытынды буындардың қызметі жағдайына байланысты шығарылады. </w:t>
      </w:r>
    </w:p>
    <w:bookmarkStart w:name="z72" w:id="71"/>
    <w:p>
      <w:pPr>
        <w:spacing w:after="0"/>
        <w:ind w:left="0"/>
        <w:jc w:val="left"/>
      </w:pPr>
      <w:r>
        <w:rPr>
          <w:rFonts w:ascii="Times New Roman"/>
          <w:b/>
          <w:i w:val="false"/>
          <w:color w:val="000000"/>
        </w:rPr>
        <w:t xml:space="preserve"> 
3. Хирургиялық аурулар </w:t>
      </w:r>
    </w:p>
    <w:bookmarkEnd w:id="71"/>
    <w:p>
      <w:pPr>
        <w:spacing w:after="0"/>
        <w:ind w:left="0"/>
        <w:jc w:val="both"/>
      </w:pPr>
      <w:r>
        <w:rPr>
          <w:rFonts w:ascii="Times New Roman"/>
          <w:b w:val="false"/>
          <w:i w:val="false"/>
          <w:color w:val="000000"/>
          <w:sz w:val="28"/>
        </w:rPr>
        <w:t xml:space="preserve">     27-тармақ. Ұшқыштық оқу оқитын тұлғалар төмендегідей талаптарға сәйкес келулері керек: бойы 160 сантиметр (бұдан әрі - см) төмен емес және 190 см жоғары емес, аяғының ұзындығы 73 см кем болмауы керек; штурман, бортинженер, бортрадист - бойы 157 см кем емес және 190 см биік емес, бортсеріктік - әйелдер үшін 155 см кем емес және 175 см биік емес, еркектер үшін 190 см биік емес. Денесінің салмағы жасы мен бойына сай болуы керек (осы Ережеге 15-қосымша). Авиадиспетчерлігі бөлімінде оқитын тұлғалар үшін бойы, дене салмағы, аяғының ұзындығы бойынша дененің пропорционалды дамуына шектеу қойылмайды. </w:t>
      </w:r>
      <w:r>
        <w:br/>
      </w:r>
      <w:r>
        <w:rPr>
          <w:rFonts w:ascii="Times New Roman"/>
          <w:b w:val="false"/>
          <w:i w:val="false"/>
          <w:color w:val="000000"/>
          <w:sz w:val="28"/>
        </w:rPr>
        <w:t xml:space="preserve">
     Азаматтық авиация ұшу оқу орнында оқитын тұлғалар физикалық дамуын бағалау кезінде жас шамасы ескеріледі (ағзаның қарқынды даму кезеңінде дене салмағы бойы өсуінен қалыс болуы мүмкін), дене салмағы тапшылығының 25 пайыздан артпауы физикалық даму жеткіліксіздігінің айқыны деп бағаланбайды. Дамымағандық жағдайда оқуға жарамдылығы туралы мәселе эндокринолог кеңесінен кейін шешіледі. </w:t>
      </w:r>
      <w:r>
        <w:br/>
      </w:r>
      <w:r>
        <w:rPr>
          <w:rFonts w:ascii="Times New Roman"/>
          <w:b w:val="false"/>
          <w:i w:val="false"/>
          <w:color w:val="000000"/>
          <w:sz w:val="28"/>
        </w:rPr>
        <w:t xml:space="preserve">
     28-тармақ. Лимфа түйіні зақымданған кезде куәланушы мамандар тексерілуге жатқызылады. </w:t>
      </w:r>
      <w:r>
        <w:br/>
      </w:r>
      <w:r>
        <w:rPr>
          <w:rFonts w:ascii="Times New Roman"/>
          <w:b w:val="false"/>
          <w:i w:val="false"/>
          <w:color w:val="000000"/>
          <w:sz w:val="28"/>
        </w:rPr>
        <w:t xml:space="preserve">
     Лимфа түйіні туберкулезі кезінде ұшу жұмысына қайтарылу мақсатында зерттеу толық клиникалық сауықтырылу және туберкулезға қарсы диспансердің есебінен алынуымен мүмкін болады. Боғлама кезінде ұшу (диспетчерлік) жұмысына қайтарылу толық клиникалық сауықтырылған кезде дерматолог есебімен қоса, бірақ емделу аяқталған соң 1 жылдан кейін (бұрын емес) мүмкін. </w:t>
      </w:r>
      <w:r>
        <w:br/>
      </w:r>
      <w:r>
        <w:rPr>
          <w:rFonts w:ascii="Times New Roman"/>
          <w:b w:val="false"/>
          <w:i w:val="false"/>
          <w:color w:val="000000"/>
          <w:sz w:val="28"/>
        </w:rPr>
        <w:t xml:space="preserve">
     29-тармақ. Тармаққа бас сүйегі, тән және тән емес этиологиясымен тіректік-қозғалту аппараты аурулары: сүйек пен буын туберкулезі, сүйек кемігінің қабынуы, нәрсізденіп бүліну үрдістері (буын шеміршегінің қисаюы, сүйек-шеміршек ісінуі, микробсыз өлі еттену және тағы басқа) өкше сүйегінің өскіні, тас байланып синовиалды қалта қабыну, Дюпюитрен контрактурасы, эозинофил түйіршігі, тін өсу дисплазиясы сонымен қатар бет сүйегінің созылмалы аурулары кіреді. Басынан жарақат алу салдарынан бас сүйегіне және бас миына оталауға ұласуы кезінде сараптама қорытындысын невропатолог шығарады. </w:t>
      </w:r>
      <w:r>
        <w:br/>
      </w:r>
      <w:r>
        <w:rPr>
          <w:rFonts w:ascii="Times New Roman"/>
          <w:b w:val="false"/>
          <w:i w:val="false"/>
          <w:color w:val="000000"/>
          <w:sz w:val="28"/>
        </w:rPr>
        <w:t xml:space="preserve">
     Тән ауру этиологиясы белгіленген кезде, секвестралды қуыс, жыланкөз болса, оның қызметі бұзылу дәрежесіне тәуелсіз куәланушы жұмысқа жарамсыз болып танылады. Емдеу барысы оң нәтижесімен (жыланкөз жабылуы, рентгендік бақылау мәліметі бойынша секвестр болмауы) және 6 айдан кем емес тыныш күйіндегі жағдайда жұмысқа жіберілуі туралы мәселе қарастырылуы мүмкін. </w:t>
      </w:r>
      <w:r>
        <w:br/>
      </w:r>
      <w:r>
        <w:rPr>
          <w:rFonts w:ascii="Times New Roman"/>
          <w:b w:val="false"/>
          <w:i w:val="false"/>
          <w:color w:val="000000"/>
          <w:sz w:val="28"/>
        </w:rPr>
        <w:t xml:space="preserve">
     Буын қызметін бағалау осы Ережеге 16-қосымшаға сәйкес өткізіледі. </w:t>
      </w:r>
      <w:r>
        <w:br/>
      </w:r>
      <w:r>
        <w:rPr>
          <w:rFonts w:ascii="Times New Roman"/>
          <w:b w:val="false"/>
          <w:i w:val="false"/>
          <w:color w:val="000000"/>
          <w:sz w:val="28"/>
        </w:rPr>
        <w:t xml:space="preserve">
     Омыртқа сүйектерінде ауру синдромы жоқ және функциясы сәл шектелуімен (омыртқааралық құяң, омыртқа буынының қабынуы) нәрсізденіп-бүлінушілік үрдістері кезінде қорытынды 2) тармақша бойынша шығарылады. Қабыршақтық синдром кезінде сараптама қорытындысын невропатолог шығарады. </w:t>
      </w:r>
      <w:r>
        <w:br/>
      </w:r>
      <w:r>
        <w:rPr>
          <w:rFonts w:ascii="Times New Roman"/>
          <w:b w:val="false"/>
          <w:i w:val="false"/>
          <w:color w:val="000000"/>
          <w:sz w:val="28"/>
        </w:rPr>
        <w:t xml:space="preserve">
     Омыртқа денесі жартылай таюымен сынуынан кейін, омыртқа жотасы туберкулезі (фаза үрдісі мен қызметтік жағдайынан тәуелсіз) кезінде куәланушы жарамсыз деп саналады. Омыртқа жотасының жаншылуынан бір немесе екі омыртқа сынуынан кейін куәландырылу жарақаттанудан және оталаудан кейін 12 айдан соң (бұрын емес) жүргізіледі. </w:t>
      </w:r>
      <w:r>
        <w:br/>
      </w:r>
      <w:r>
        <w:rPr>
          <w:rFonts w:ascii="Times New Roman"/>
          <w:b w:val="false"/>
          <w:i w:val="false"/>
          <w:color w:val="000000"/>
          <w:sz w:val="28"/>
        </w:rPr>
        <w:t xml:space="preserve">
     Көлденеңдік, қылқандық өсінді сынуы кезінде, ауыру синдромы болмаса куәланушы сауықтырылғаннан кейін жұмысқа және оқуға жіберіледі. </w:t>
      </w:r>
      <w:r>
        <w:br/>
      </w:r>
      <w:r>
        <w:rPr>
          <w:rFonts w:ascii="Times New Roman"/>
          <w:b w:val="false"/>
          <w:i w:val="false"/>
          <w:color w:val="000000"/>
          <w:sz w:val="28"/>
        </w:rPr>
        <w:t xml:space="preserve">
     Диск жарығы бойынша ламинэктомиядан кейін, жұмысқа жарамдылығы оталаудан 6 айдан соң, ӘҚБ бойынша диспетчерлік жұмысқа - еңбекке жарамсыз қағазы жабылған соң анықталады. </w:t>
      </w:r>
      <w:r>
        <w:br/>
      </w:r>
      <w:r>
        <w:rPr>
          <w:rFonts w:ascii="Times New Roman"/>
          <w:b w:val="false"/>
          <w:i w:val="false"/>
          <w:color w:val="000000"/>
          <w:sz w:val="28"/>
        </w:rPr>
        <w:t xml:space="preserve">
     Құныс дертінің барлық түрі жұмысқа және оқуға жарамсыздығын анықтайды. Құныс дертіне "дөңгелек арқа" жатпайды. Нақтыланған диагностика үшін омыртқа жотасын рентгенге түсіру керек. </w:t>
      </w:r>
      <w:r>
        <w:br/>
      </w:r>
      <w:r>
        <w:rPr>
          <w:rFonts w:ascii="Times New Roman"/>
          <w:b w:val="false"/>
          <w:i w:val="false"/>
          <w:color w:val="000000"/>
          <w:sz w:val="28"/>
        </w:rPr>
        <w:t xml:space="preserve">
     Қалыпты физикалық даму кезінде омыртқа жотасы жамбас астауы ағзасы қызметінің бұзылуысыз, ауру синдромысыз 1 дәрежелі жасөспірімдік омыртқа қисаюы, бел ауруы, бел омыртқаның сегізкөзбен тұтасуы, омыртқа жотасы доғаларының ыдырауы ұшу мен диспетчерлік мамандығына оқуына кедергі бола алмайды. Омыртқа қисаю бұрышы Кобба әдісімен тік тұрған күйінде рентгенге түсіру бойынша анықталады. Омыртқа қисаю бұрышы 1 дәрежесінде 10 градустан аспайды. </w:t>
      </w:r>
      <w:r>
        <w:br/>
      </w:r>
      <w:r>
        <w:rPr>
          <w:rFonts w:ascii="Times New Roman"/>
          <w:b w:val="false"/>
          <w:i w:val="false"/>
          <w:color w:val="000000"/>
          <w:sz w:val="28"/>
        </w:rPr>
        <w:t xml:space="preserve">
     Ымырласқан жамбас астауы сынғанда куәландырылу 2) тармақша бойынша жарақаттанған кейін 6 айдан соң (бұрын емес) жүргізіледі. </w:t>
      </w:r>
      <w:r>
        <w:br/>
      </w:r>
      <w:r>
        <w:rPr>
          <w:rFonts w:ascii="Times New Roman"/>
          <w:b w:val="false"/>
          <w:i w:val="false"/>
          <w:color w:val="000000"/>
          <w:sz w:val="28"/>
        </w:rPr>
        <w:t xml:space="preserve">
     Омыртқа жотасы мен жамбас астауы жарақаттанған, аурулары кезінде ұшу және ӘҚБ бойынша диспетчерлігі жұмысына жарамдылығын хирург пен невропатолог бірлесіп анықтайды. Омыртқа буындарының қабынуының жұқпа-аллергиялық генезі (Бехтерев, Рейтер ауруы және тағы басқа) денсаулық жағдайы бойынша жарамдылық Стандартының терапевтік бөліміне кіреді. </w:t>
      </w:r>
      <w:r>
        <w:br/>
      </w:r>
      <w:r>
        <w:rPr>
          <w:rFonts w:ascii="Times New Roman"/>
          <w:b w:val="false"/>
          <w:i w:val="false"/>
          <w:color w:val="000000"/>
          <w:sz w:val="28"/>
        </w:rPr>
        <w:t xml:space="preserve">
     Рентген арқылы табылған, бірақ клиникалық шықпаған омыртқа шеттерінің өсуі түріндегі, оларда бірлі-жарым тікенектеніп өсуі, көлденеңдік сіңірлер тығыздануы және басқа омыртқа жотасындағы түр өзгерістер, бапты қолдануға себеп бола алмайды. Азаматтық авиация оқу орнында оқитындар мен ұшу құрамындағылардың динамометрия кезінде бұлшық ет күші оң қолында 35 килограмм; сол қолында - 30 килограмм (солақайлар үшін керісінше) болуға тиіс. </w:t>
      </w:r>
      <w:r>
        <w:br/>
      </w:r>
      <w:r>
        <w:rPr>
          <w:rFonts w:ascii="Times New Roman"/>
          <w:b w:val="false"/>
          <w:i w:val="false"/>
          <w:color w:val="000000"/>
          <w:sz w:val="28"/>
        </w:rPr>
        <w:t xml:space="preserve">
     Азаматтық авиация ұшқыштық оқу орнында оқитындар, бортсеріктері қызметіне түсушілер үшін ішкі ортан жілік сүйегі бұлшықтарының арасындағы қашықтық 5 см-ден артпаған кезде аяқ қисаюының ішке қайрылуы (О-тәрізді) және ішкі асық жілік тобықтары арасындағы қашықтық 5 см-ден артпаған кезде аяқ қисаюының сыртқа қайырылуы (Х-тәрізді) елеусіз ретінде жіктеледі. Қалған куәланушылар үшін аяқ қисаюының ішке қайтарылуы және сыртқа қайтарылуы сәйкес нүктелер арасындағы қашықтық 9 см-ден артпаса елеусіз болып бағаланады, Көрсеткіштер аталмыш көрсетулерден жоғары болса, елеулі ретінде бағаланады және жарамсыздығын анықтайды. </w:t>
      </w:r>
      <w:r>
        <w:br/>
      </w:r>
      <w:r>
        <w:rPr>
          <w:rFonts w:ascii="Times New Roman"/>
          <w:b w:val="false"/>
          <w:i w:val="false"/>
          <w:color w:val="000000"/>
          <w:sz w:val="28"/>
        </w:rPr>
        <w:t xml:space="preserve">
     Бұлшық етке, сіңірге, байламдарға, сүйектерге және буындарға оталаудан кейін қызмет істеуінің қалпына келтірілуімен ұшқыштық оқуға, ұшу (диспетчерлік) жұмысына жарамдылығы анықталады. Ұшқыштың қолы не аяғы 2 см қысқартылуынан нұсқан келмейді, бірақ аяғының ұзындығы бұл жағдайда 73 см-ден кем болмауы тиіс. </w:t>
      </w:r>
      <w:r>
        <w:br/>
      </w:r>
      <w:r>
        <w:rPr>
          <w:rFonts w:ascii="Times New Roman"/>
          <w:b w:val="false"/>
          <w:i w:val="false"/>
          <w:color w:val="000000"/>
          <w:sz w:val="28"/>
        </w:rPr>
        <w:t xml:space="preserve">
     Асқынбаған үйреншікті тайып кету, жалған буын кезінде оталап емдеу қажеттігі көрсетілгенде оталаудан бас тартқан жағдайда куәланушы 1) тармақша бойынша жарамасыз деп танылады. </w:t>
      </w:r>
      <w:r>
        <w:br/>
      </w:r>
      <w:r>
        <w:rPr>
          <w:rFonts w:ascii="Times New Roman"/>
          <w:b w:val="false"/>
          <w:i w:val="false"/>
          <w:color w:val="000000"/>
          <w:sz w:val="28"/>
        </w:rPr>
        <w:t xml:space="preserve">
     Сүйектің сынығын ұстату кезінде қолданылатын ұсақ танталды құрылым (бұранда, сақина, Лена пластинкасы және тағы басқа), егер металданған белгілері болмаса, ӘҚБ бойынша диспетчер, ұшу жұмысын, азаматтық авиация оқу орнында оқуын жалғастыруда кедергі бола алмайды. </w:t>
      </w:r>
      <w:r>
        <w:br/>
      </w:r>
      <w:r>
        <w:rPr>
          <w:rFonts w:ascii="Times New Roman"/>
          <w:b w:val="false"/>
          <w:i w:val="false"/>
          <w:color w:val="000000"/>
          <w:sz w:val="28"/>
        </w:rPr>
        <w:t xml:space="preserve">
     Басқа металдық құрылым (Цито, Богданов, Дубров өзектері және тағы басқа) ұшу жұмысына қайтарылу уақытына дейін жұлынып тасталуы керек. </w:t>
      </w:r>
      <w:r>
        <w:br/>
      </w:r>
      <w:r>
        <w:rPr>
          <w:rFonts w:ascii="Times New Roman"/>
          <w:b w:val="false"/>
          <w:i w:val="false"/>
          <w:color w:val="000000"/>
          <w:sz w:val="28"/>
        </w:rPr>
        <w:t xml:space="preserve">
     Қол ұшының болмауы, бір қолында екі саусақтың, оң қолындағы бірінші немесе екі саусақтың болмауы, сондай-ақ сол қолындағы бірінші саусақтың толық болмауы немесе қозғалмауы 1) тармақшаға жатады. </w:t>
      </w:r>
      <w:r>
        <w:br/>
      </w:r>
      <w:r>
        <w:rPr>
          <w:rFonts w:ascii="Times New Roman"/>
          <w:b w:val="false"/>
          <w:i w:val="false"/>
          <w:color w:val="000000"/>
          <w:sz w:val="28"/>
        </w:rPr>
        <w:t xml:space="preserve">
     Бірінші саусақтағы тырнақ фалангасының жоқ болуы және басқа саусағындағы екі фаланганың болмауы саусақтың жоқ болуымен пара-пар. Келіспеген жағдайда ұшу құрамына шешім тренажердегі тексерістен кейін беріледі. </w:t>
      </w:r>
      <w:r>
        <w:br/>
      </w:r>
      <w:r>
        <w:rPr>
          <w:rFonts w:ascii="Times New Roman"/>
          <w:b w:val="false"/>
          <w:i w:val="false"/>
          <w:color w:val="000000"/>
          <w:sz w:val="28"/>
        </w:rPr>
        <w:t xml:space="preserve">
     Қол саусағы, қол ұшының басқалай кемістіктері кезінде жарамдылық бағасы қол ұшы қызметінің сақталу дәрежесімен анықталады. Ұшу құрамы тұлғалары тарапынан қол саусағы кемістігі бойынша қорытынды нәтижесіне келіспеушілік туындаған жағдайда тренажерде тексеру өткізіліп (тренажерлік нұсқаушысының нәтиже туралы қорытындысы қосымша алынады) қорытынды шығарылады. </w:t>
      </w:r>
      <w:r>
        <w:br/>
      </w:r>
      <w:r>
        <w:rPr>
          <w:rFonts w:ascii="Times New Roman"/>
          <w:b w:val="false"/>
          <w:i w:val="false"/>
          <w:color w:val="000000"/>
          <w:sz w:val="28"/>
        </w:rPr>
        <w:t xml:space="preserve">
     1) тармақша бойынша аяқ басының жоқтығы, тума және жүре пайда болған аяқ басының дерті, оның қызметі бұзылуына және жүруіне қиындық келтіретін (маймақтық, аяқ басының сыртқа немесе ішке қайырылуы, 3 дәрежелі жалпақ табан, балға түріндегі саусақтар бірінші саусақтың 15 градустан бүйірлік ауытқуы). Аяқ басындағы бірінші саусақтың болмауы бортсерік болуға және ұшқыштық оқуға кедергі келтіреді. </w:t>
      </w:r>
      <w:r>
        <w:br/>
      </w:r>
      <w:r>
        <w:rPr>
          <w:rFonts w:ascii="Times New Roman"/>
          <w:b w:val="false"/>
          <w:i w:val="false"/>
          <w:color w:val="000000"/>
          <w:sz w:val="28"/>
        </w:rPr>
        <w:t xml:space="preserve">
     1 дәрежелі жалпақ табандық және 2 дәреженің бастапқы түрі оқу үшін кедергі болады деп саналмайды. </w:t>
      </w:r>
      <w:r>
        <w:br/>
      </w:r>
      <w:r>
        <w:rPr>
          <w:rFonts w:ascii="Times New Roman"/>
          <w:b w:val="false"/>
          <w:i w:val="false"/>
          <w:color w:val="000000"/>
          <w:sz w:val="28"/>
        </w:rPr>
        <w:t xml:space="preserve">
     Жалпақ табандық дәрежесін бағалау үшін подометриялық индексі (Вх100)/Д формуласы бойынша анықталады. Онда тұру қалпында өлшенген В - мм аяқ басының биіктігі, Д - мм аяқ басының ұзындығы. Аяқ ұшы биіктігі еденнен бастап топай сүйегінің ең жоғарғы нүктесіне дейін өлшенеді, ал ұзындығы - аяқ ұшы сұлбасы бойынша (қағаз парағында) бірінші саусақтың ең жоғары нүктесімен өкшенің арасындағы. Қалыпты тоғыспа кезінде подометриялық индекстің өлшемі 29-31. Индекс өлшемі 27-29 болуы жалпы табандылықтың 1 дәрежесіне сәйкес келеді, 26-27 - 2 дәрежесіне. Тоғыспа биіктігін дәлірек анықтау қажет жағдайда рентгендік әдістемені пайдаланған жөн. </w:t>
      </w:r>
      <w:r>
        <w:br/>
      </w:r>
      <w:r>
        <w:rPr>
          <w:rFonts w:ascii="Times New Roman"/>
          <w:b w:val="false"/>
          <w:i w:val="false"/>
          <w:color w:val="000000"/>
          <w:sz w:val="28"/>
        </w:rPr>
        <w:t xml:space="preserve">
     Өкшелік тоғыспа биіктігімен (рентгенографияда табан ұшы тақалған) жалпытабандылық 20 мм төмен ұшу жұмысына жарамсыздығын анықтайды. </w:t>
      </w:r>
      <w:r>
        <w:br/>
      </w:r>
      <w:r>
        <w:rPr>
          <w:rFonts w:ascii="Times New Roman"/>
          <w:b w:val="false"/>
          <w:i w:val="false"/>
          <w:color w:val="000000"/>
          <w:sz w:val="28"/>
        </w:rPr>
        <w:t xml:space="preserve">
     Кең жайылған тері тыртығы (дененің беткі жағында 20 пайызы) оның қызметі бұзылу дәрежесі мен күйіне тәуелсіз азаматтық авиация оқу орнында оқитындар және бортсеріктік жұмысқа түсушілер жарамсыз болып танылады. </w:t>
      </w:r>
      <w:r>
        <w:br/>
      </w:r>
      <w:r>
        <w:rPr>
          <w:rFonts w:ascii="Times New Roman"/>
          <w:b w:val="false"/>
          <w:i w:val="false"/>
          <w:color w:val="000000"/>
          <w:sz w:val="28"/>
        </w:rPr>
        <w:t xml:space="preserve">
     30-тармақ. 1) тармақшаға тері обыры мен 1-ші дәрежелі төменгі ерін обыры кірмейді. Емделу кезеңінде уақытша еңбекке қабілетсіз болып анықталады. Кәсіби еңбекке қабілеттілік туралы мәселені онколог қорытындысын ескере аймақтық қан көрсеткіштері қалыптандырылумен хирург шешеді. </w:t>
      </w:r>
      <w:r>
        <w:br/>
      </w:r>
      <w:r>
        <w:rPr>
          <w:rFonts w:ascii="Times New Roman"/>
          <w:b w:val="false"/>
          <w:i w:val="false"/>
          <w:color w:val="000000"/>
          <w:sz w:val="28"/>
        </w:rPr>
        <w:t xml:space="preserve">
     Жұмысқа қайта түсу 2) тармақша бойынша жеке бағаларды қолдана отырып, 1-ші дәрежедегі ісікті (Т1N0M0) немесе 2-а (Т1N0M0) қалқанша безі, сүт безі, жұмсақ тін, асқазан, ішек-қарын (тік ішекті қоса), жатыр мойыны ауруынан емделуінен кейін. </w:t>
      </w:r>
      <w:r>
        <w:br/>
      </w:r>
      <w:r>
        <w:rPr>
          <w:rFonts w:ascii="Times New Roman"/>
          <w:b w:val="false"/>
          <w:i w:val="false"/>
          <w:color w:val="000000"/>
          <w:sz w:val="28"/>
        </w:rPr>
        <w:t xml:space="preserve">
     Куәланушының ісік процестері қайталануы немесе таралуы жойылып, толық және тұрақты ағза қызметі теңгерілуі кезінде ұшу, диспетчерлік жұмысқа және бортсеріктері жұмысына қайта түсу мәселелері келесі мерзімде қарастырылады: асқазан және ішек-қарын обырынан кейін оталаудан соң - 3 жылдан кейін (бұрын емес), сүт безі, қалқанша безі, жатыр мойыны обырынан - емделгеннен кейін (оталау арқылы, сәулелік терапия, құрамалы) 2 жылдан соң (бұрын емес). </w:t>
      </w:r>
      <w:r>
        <w:br/>
      </w:r>
      <w:r>
        <w:rPr>
          <w:rFonts w:ascii="Times New Roman"/>
          <w:b w:val="false"/>
          <w:i w:val="false"/>
          <w:color w:val="000000"/>
          <w:sz w:val="28"/>
        </w:rPr>
        <w:t xml:space="preserve">
     ДҰСК-ке жіберілетін құжаттарда көрсетілу қажет: ісік сатысы, толық қамтылған патоморфологиялық қорытынды (ісіктің анатомиялық өсу түрі, оның түр өзгерту сипаттамасы, регионарлық лимфа түйіні күйі) өткізілген емдер (хирургиялық үшін - күні, оталау сипаты және отасоңғы кезең ағымы; сәулелік үшін - сәулелендіру мерзімі мен әдістемесі, ошақтық доза қосындысы, жалпы және жергілікті сәулелік әсерлесу). </w:t>
      </w:r>
      <w:r>
        <w:br/>
      </w:r>
      <w:r>
        <w:rPr>
          <w:rFonts w:ascii="Times New Roman"/>
          <w:b w:val="false"/>
          <w:i w:val="false"/>
          <w:color w:val="000000"/>
          <w:sz w:val="28"/>
        </w:rPr>
        <w:t xml:space="preserve">
     "Рак іn sіtu" патоморфологиялық қорытындылау кезінде ісік орнына тәуелсіз сараптама шешімі өткізілген емдеу сипатына (оталау) байланысты қабылданады. </w:t>
      </w:r>
      <w:r>
        <w:br/>
      </w:r>
      <w:r>
        <w:rPr>
          <w:rFonts w:ascii="Times New Roman"/>
          <w:b w:val="false"/>
          <w:i w:val="false"/>
          <w:color w:val="000000"/>
          <w:sz w:val="28"/>
        </w:rPr>
        <w:t xml:space="preserve">
     Бапқа орталық, аймақтық жүйке жүйесі, көз бен ЛОР- ағзалары ісіктері кірмейді. </w:t>
      </w:r>
      <w:r>
        <w:br/>
      </w:r>
      <w:r>
        <w:rPr>
          <w:rFonts w:ascii="Times New Roman"/>
          <w:b w:val="false"/>
          <w:i w:val="false"/>
          <w:color w:val="000000"/>
          <w:sz w:val="28"/>
        </w:rPr>
        <w:t xml:space="preserve">
     31-тармақ. Тармаққа шынайы ісіктерден басқа сүйек-сіңір қосымша сүйек бүдірі, түйінді зоб, табиғатына тәуелсіз жылауықты жаңатүзілім, без өспесі, емшек дерті жатады. </w:t>
      </w:r>
      <w:r>
        <w:br/>
      </w:r>
      <w:r>
        <w:rPr>
          <w:rFonts w:ascii="Times New Roman"/>
          <w:b w:val="false"/>
          <w:i w:val="false"/>
          <w:color w:val="000000"/>
          <w:sz w:val="28"/>
        </w:rPr>
        <w:t xml:space="preserve">
     1) тармақша ісіктің орналасуына, мөлшеріне, қатарлас жатқан ағзалармен анатомиялық өзара байланысына, айналасындағы ағзалардың қызметін бұзу мүмкіндігіне байланысты оталап емдеуге жатқызылмайтын жағдайда қолдаланылады. </w:t>
      </w:r>
      <w:r>
        <w:br/>
      </w:r>
      <w:r>
        <w:rPr>
          <w:rFonts w:ascii="Times New Roman"/>
          <w:b w:val="false"/>
          <w:i w:val="false"/>
          <w:color w:val="000000"/>
          <w:sz w:val="28"/>
        </w:rPr>
        <w:t xml:space="preserve">
     Көлемі кішкентай, өсу қаупі жоқ, киім мен аяқ киім киюге кедергі келтірмейтін залалсыз ісіктерге бап қолданылмайды. Азаматтық авиация оқу орнында оқитындар және бортсеріктер жұмысына түскендер бұрын залалсыз ісікке жасалған оталау туралы ісіктің гистологиялық зерттеулері мәліметі мен өткізілген ота жайында сипаттау көшірмесін ДҰСК-ке береді. </w:t>
      </w:r>
      <w:r>
        <w:br/>
      </w:r>
      <w:r>
        <w:rPr>
          <w:rFonts w:ascii="Times New Roman"/>
          <w:b w:val="false"/>
          <w:i w:val="false"/>
          <w:color w:val="000000"/>
          <w:sz w:val="28"/>
        </w:rPr>
        <w:t xml:space="preserve">
     Асқазан-ішек трактісінде (басым көпшілігі - түймешік) және тыныс алу ағзасында қатерсіз ісік кезінде жұмысқа жарамсыздығы улыхимикаттармен анықталады. Мұндай ісіктерді емдеу тәсілі жөніндегі мәселе онкологпен (проктологпен) ақылдаса отырып шешіледі. </w:t>
      </w:r>
      <w:r>
        <w:br/>
      </w:r>
      <w:r>
        <w:rPr>
          <w:rFonts w:ascii="Times New Roman"/>
          <w:b w:val="false"/>
          <w:i w:val="false"/>
          <w:color w:val="000000"/>
          <w:sz w:val="28"/>
        </w:rPr>
        <w:t xml:space="preserve">
     Ұшу, диспетчерлік жұмысқа және осы мамандар бойынша дәріс алуға қайтарылу туралы мәселені түйіндік зобты алдырғаннан кейін оталаудан соң 3 айдан кейін терапевт қарастырады. </w:t>
      </w:r>
      <w:r>
        <w:br/>
      </w:r>
      <w:r>
        <w:rPr>
          <w:rFonts w:ascii="Times New Roman"/>
          <w:b w:val="false"/>
          <w:i w:val="false"/>
          <w:color w:val="000000"/>
          <w:sz w:val="28"/>
        </w:rPr>
        <w:t xml:space="preserve">
     Без өспесі 1 дәрежесі зәр шығаруы бұзылмаған жағдайда, егер уролог тұжырымымен оталап емдеу көрсетілмесе, ұшқыштар және диспетчерлер құрамы тұлғалары 2) тармақша бойынша жарамды. </w:t>
      </w:r>
      <w:r>
        <w:br/>
      </w:r>
      <w:r>
        <w:rPr>
          <w:rFonts w:ascii="Times New Roman"/>
          <w:b w:val="false"/>
          <w:i w:val="false"/>
          <w:color w:val="000000"/>
          <w:sz w:val="28"/>
        </w:rPr>
        <w:t xml:space="preserve">
     2-3 дәрежелі без өспесі, сонымен қатар 1 дәрежедегі жіті зәр шығаруды тежеумен асқынған жағдайда куәланушы жарамсыз деп танылады. </w:t>
      </w:r>
      <w:r>
        <w:br/>
      </w:r>
      <w:r>
        <w:rPr>
          <w:rFonts w:ascii="Times New Roman"/>
          <w:b w:val="false"/>
          <w:i w:val="false"/>
          <w:color w:val="000000"/>
          <w:sz w:val="28"/>
        </w:rPr>
        <w:t xml:space="preserve">
     Сыртқы жыныс ағзасындағы қатерсіз ісіктерді алып тастау туралы сұрақ гинеколог (уролог) кеңесінен кейін шешімін табады. Зерттелушіде, симптомсыз жатырында ет өспесі айрықшаланса диспансерлік бақыланушылар қатарына жатқызылады. Бортсеріктері жұмысына үміткерлері және қайталап түсушілер жарамсыз болып табылады. Жатырда ет өспесі көлемі өскен, етеккір қызметі бұзылған және ауырсыну синдромы дамыған жағдайда оталап емдеу көрсетіледі. Оталаудан кейін жұмысқа жіберілу мерзімі 34-тармақта көрсетілген. </w:t>
      </w:r>
      <w:r>
        <w:br/>
      </w:r>
      <w:r>
        <w:rPr>
          <w:rFonts w:ascii="Times New Roman"/>
          <w:b w:val="false"/>
          <w:i w:val="false"/>
          <w:color w:val="000000"/>
          <w:sz w:val="28"/>
        </w:rPr>
        <w:t xml:space="preserve">
     Азаматтық авиация оқу орнында оқитын тұлғалар үстіндегі киім, аяқкиімнен қажалатын, өлшемі 2х3 см-ден жоғары көптеген бояутекті меңдері болса жарамсыз болып танылады. </w:t>
      </w:r>
      <w:r>
        <w:br/>
      </w:r>
      <w:r>
        <w:rPr>
          <w:rFonts w:ascii="Times New Roman"/>
          <w:b w:val="false"/>
          <w:i w:val="false"/>
          <w:color w:val="000000"/>
          <w:sz w:val="28"/>
        </w:rPr>
        <w:t xml:space="preserve">
     Тармаққа орталық және аймақтық жүйке жүйесі, көз бен ЛОР-ағзалары кірмейді. </w:t>
      </w:r>
      <w:r>
        <w:br/>
      </w:r>
      <w:r>
        <w:rPr>
          <w:rFonts w:ascii="Times New Roman"/>
          <w:b w:val="false"/>
          <w:i w:val="false"/>
          <w:color w:val="000000"/>
          <w:sz w:val="28"/>
        </w:rPr>
        <w:t xml:space="preserve">
     32-тармақ. Көкірек қуысы және көкірек орталығы аурулары бойынша оталаудан кейін ұшу, диспетчерлік жұмысқа және азаматтық авиация оқу орнында оқуға жарамсыз деп табылады. Емдеу сәтті аяқталған жағдайда жұмысқа (оқуға) жарамдылығы туралы мәселе оталаудан кейін 6 ай өткен соң (бұрын емес) терапевтпен бірлесе ақылдаса отырып шешіледі. </w:t>
      </w:r>
      <w:r>
        <w:br/>
      </w:r>
      <w:r>
        <w:rPr>
          <w:rFonts w:ascii="Times New Roman"/>
          <w:b w:val="false"/>
          <w:i w:val="false"/>
          <w:color w:val="000000"/>
          <w:sz w:val="28"/>
        </w:rPr>
        <w:t xml:space="preserve">
     Тыныс алуына кедергі келтірмейтін, клиникалық белгілері жоқ, жүрек тамырларынан алыс, өкпе ұлпасы мен көкірек қабырғасында бөтен дене кездескен жағдайда сараптама шешімі 2) тармақша бойынша шығарылады. </w:t>
      </w:r>
      <w:r>
        <w:br/>
      </w:r>
      <w:r>
        <w:rPr>
          <w:rFonts w:ascii="Times New Roman"/>
          <w:b w:val="false"/>
          <w:i w:val="false"/>
          <w:color w:val="000000"/>
          <w:sz w:val="28"/>
        </w:rPr>
        <w:t xml:space="preserve">
     Жарақаттанудан перде қуысына ауа жиналу кезінде сараптама қорытындысы клиникалық зерттеу мен емдеу аяқталғаннан кейін қабылданады. </w:t>
      </w:r>
      <w:r>
        <w:br/>
      </w:r>
      <w:r>
        <w:rPr>
          <w:rFonts w:ascii="Times New Roman"/>
          <w:b w:val="false"/>
          <w:i w:val="false"/>
          <w:color w:val="000000"/>
          <w:sz w:val="28"/>
        </w:rPr>
        <w:t xml:space="preserve">
     Ішкі ағзаларды зақымдамай көкірек торшасын тесіп өткен жарақат кезінде жарамдылығы туралы сұрақ сауықтырылғаннан кейін шешіледі. Көк ет жарығы қысылуға немесе асқазан мен өңеш қызметі бұзылуына бейімді және асқынған өңеш қабыну-кері ағушылық жағдайда жарамсыз туралы қорытынды шығарылады. Оталап емдеу сәтсіз аяқталғанда ұшу және диспетчерлік жұмыс туралы сұрақ оталаудан кейін 6 айдан соң (бұрын емес) қарастырылады. </w:t>
      </w:r>
      <w:r>
        <w:br/>
      </w:r>
      <w:r>
        <w:rPr>
          <w:rFonts w:ascii="Times New Roman"/>
          <w:b w:val="false"/>
          <w:i w:val="false"/>
          <w:color w:val="000000"/>
          <w:sz w:val="28"/>
        </w:rPr>
        <w:t xml:space="preserve">
     33-тармақ. Тармаққа бүйір қалта, тыртықтық өзгеруі, кардиоспазм, кардия ахлазиясы кіреді. Бүйір қалтаны оталап емдеу сәтті аяқталған жағдайда ұшу (диспетчерлік) жұмысына жарамдылығы туралы оталаудан кейін 6 айдан соң (бұрын емес) қарастырылады. </w:t>
      </w:r>
      <w:r>
        <w:br/>
      </w:r>
      <w:r>
        <w:rPr>
          <w:rFonts w:ascii="Times New Roman"/>
          <w:b w:val="false"/>
          <w:i w:val="false"/>
          <w:color w:val="000000"/>
          <w:sz w:val="28"/>
        </w:rPr>
        <w:t xml:space="preserve">
     2) тармақша өлшемі 2-2,5 см-ден аспайтын бүйір қалта, қарама-қарсылық массаны тежемейді, өңеш қызметінің бұзылуы мен бүйір қалта болмайтын кезінде қолдаланылады. </w:t>
      </w:r>
      <w:r>
        <w:br/>
      </w:r>
      <w:r>
        <w:rPr>
          <w:rFonts w:ascii="Times New Roman"/>
          <w:b w:val="false"/>
          <w:i w:val="false"/>
          <w:color w:val="000000"/>
          <w:sz w:val="28"/>
        </w:rPr>
        <w:t xml:space="preserve">
     34-тармақ. Азаматтық авиация оқу орнында оқитын тұлғалар және азаматтық авиация ұшқыштық (диспетчерлік) жұмысқа түсушілер, құрсақ қабырғасында оталаудан кейінгі тыртық орны қалған кезде өткерген оталау сипаты туралы ОДҰСК-де құжаттарын көрсетеді. Оталаудан соң құрсақ қуысы зақымдануы, ісігі жоқ аурулар, өт қабының қабынуы, өт жолы-тасты ауруы, жіті және созылмалы ұйқы бездің қабынуы, қиналып зәр шығару түйнелушілігі және ішектің айналып кетуі даму ауытқуы бойынша, азаматтық авиация оқу орнында оқитындар және азаматтық авиация жұмысына түсушілер жарамсыз болып табылады. Оталау сәттілікпен аяқталу жағдайында ұшу (диспетчерлік) жұмысы мен азаматтық авиация оқу орнына оталаудан кейін келесі мерзімде рұқсат беріледі: </w:t>
      </w:r>
      <w:r>
        <w:br/>
      </w:r>
      <w:r>
        <w:rPr>
          <w:rFonts w:ascii="Times New Roman"/>
          <w:b w:val="false"/>
          <w:i w:val="false"/>
          <w:color w:val="000000"/>
          <w:sz w:val="28"/>
        </w:rPr>
        <w:t xml:space="preserve">
     ішкі ағзаларды зақымдаусыз тесіп өткен жарақат, жіті немесе созылмалы соқыр ішек бойынша соқыр ішекті алып тастау, Меккелев бүйір қалтасын алып тастау, диагностикалық ішті жару (егер интраоперациялық тексеру мәліметі бойынша тереңдетілген зерттеу немесе ұзақ емдеп сақтау көрсетілмесе) - 6 аптадан кейін (бұрын емес); </w:t>
      </w:r>
      <w:r>
        <w:br/>
      </w:r>
      <w:r>
        <w:rPr>
          <w:rFonts w:ascii="Times New Roman"/>
          <w:b w:val="false"/>
          <w:i w:val="false"/>
          <w:color w:val="000000"/>
          <w:sz w:val="28"/>
        </w:rPr>
        <w:t xml:space="preserve">
     ішкі ағзаларды зақымдаумен тесіп өткен жарақат, сонымен қатар асқынбаған іш пердесінің қабынуы кезінде - 4-6 айдан кейін (бұрын емес); </w:t>
      </w:r>
      <w:r>
        <w:br/>
      </w:r>
      <w:r>
        <w:rPr>
          <w:rFonts w:ascii="Times New Roman"/>
          <w:b w:val="false"/>
          <w:i w:val="false"/>
          <w:color w:val="000000"/>
          <w:sz w:val="28"/>
        </w:rPr>
        <w:t xml:space="preserve">
     құрсақ қуысы ағзалары аурулары немесе зақымдануында, асқынған іш пердесінің қабынуы - 12 айдан кейін (бұрын емес). </w:t>
      </w:r>
      <w:r>
        <w:br/>
      </w:r>
      <w:r>
        <w:rPr>
          <w:rFonts w:ascii="Times New Roman"/>
          <w:b w:val="false"/>
          <w:i w:val="false"/>
          <w:color w:val="000000"/>
          <w:sz w:val="28"/>
        </w:rPr>
        <w:t xml:space="preserve">
     Жабысқақ ауруы, ішек айналуы салдарынан және асқазан безіне оталаудан соң куәланушы жұмысқа қайтарылуға жатқызылмайды. Клиникалық белгілері айрықшаланбаған ұзын сигма тәрізді ішек жарамсыздық туралы қорытындылауға негіз бола алмайды. </w:t>
      </w:r>
      <w:r>
        <w:br/>
      </w:r>
      <w:r>
        <w:rPr>
          <w:rFonts w:ascii="Times New Roman"/>
          <w:b w:val="false"/>
          <w:i w:val="false"/>
          <w:color w:val="000000"/>
          <w:sz w:val="28"/>
        </w:rPr>
        <w:t xml:space="preserve">
     Асқазан ойығы бойынша оталаудан кейін, ұлтабар және оның асқынуынан, өт қабын сылу, талақ сылу жүйелі аурулар бойынша сараптама қорытындысы хирург пен терапевт бірігуімен шығарылады, Құрсақ қабырғасындағы жарық оталап емделуге жатқызылады. Куәланушы жұмысқа (оқуға) оталаудан кейін 5-6 айдан соң (бұрын емес) жіберіледі. Диаметрі 4 см ауырсыну синдромы жоқ шаптағы жарық кезінде комиссияаралық мезгілде оталап емдеуге жіберіледі. Диаметрі 1 см аспайтын кіндік жарығын оталап емдеу көрсеткіші ауырсыну синдромы болып табылады. Томпайған жарықсыз тік бұлшық еттегі диастаз кезінде азаматтық авиацияда оқу орнында оқитындарға және бортсерік жұмысына жарамсыздық туралы шешім шығарылады. Ұшқыштық (диспетчерлік) жұмыс істеуге рұқсат беріледі. </w:t>
      </w:r>
      <w:r>
        <w:br/>
      </w:r>
      <w:r>
        <w:rPr>
          <w:rFonts w:ascii="Times New Roman"/>
          <w:b w:val="false"/>
          <w:i w:val="false"/>
          <w:color w:val="000000"/>
          <w:sz w:val="28"/>
        </w:rPr>
        <w:t xml:space="preserve">
     35-тармақ. Эпителиалды құйымшақ жолы қатты асқынып қабыну белгілері байқалған жағдайда, сонымен қатар жыланкөз түрінде суық кезеңде оталап емдеу көрсетіледі. Емдеу сәтті аяқталған кезде жұмысын (оқуын) әрі қарай жалғастыруға рұқсат беріледі. </w:t>
      </w:r>
      <w:r>
        <w:br/>
      </w:r>
      <w:r>
        <w:rPr>
          <w:rFonts w:ascii="Times New Roman"/>
          <w:b w:val="false"/>
          <w:i w:val="false"/>
          <w:color w:val="000000"/>
          <w:sz w:val="28"/>
        </w:rPr>
        <w:t xml:space="preserve">
     Геморройды, созылмалы парапроктитті, эпителиалды құйымшақ жолын оталап емдеген жағдайда жарамдылық туралы сұрақ сауықтырылғаннан кейін оталаудан кейін 4 айдан соң, тік ішектің түсуі мен анальды қысқыш жеткіліксіздігі кезінде 6 айдан соң (бұрын емес) шешіледі. </w:t>
      </w:r>
      <w:r>
        <w:br/>
      </w:r>
      <w:r>
        <w:rPr>
          <w:rFonts w:ascii="Times New Roman"/>
          <w:b w:val="false"/>
          <w:i w:val="false"/>
          <w:color w:val="000000"/>
          <w:sz w:val="28"/>
        </w:rPr>
        <w:t xml:space="preserve">
     3 жыл бойына бір реттік асқыну немесе 1 жылда екі рет асқынуы геморройдың жиі асқынуы болып есептеледі. Бұтаралық түймешік ісік 2) тармақша бойынша дерматовенеролог кеңесінен кейін қарастырылады. Тік ішек түймешігі және түймешік төмен түсуі кезінде 31-тармақ талабы қолданылады. </w:t>
      </w:r>
      <w:r>
        <w:br/>
      </w:r>
      <w:r>
        <w:rPr>
          <w:rFonts w:ascii="Times New Roman"/>
          <w:b w:val="false"/>
          <w:i w:val="false"/>
          <w:color w:val="000000"/>
          <w:sz w:val="28"/>
        </w:rPr>
        <w:t xml:space="preserve">
     36-тармақ. Тармаққа артерия аурулары (артерия тамырының қабынуы, атеросклероз) кіреді. Атеросклеротикалық окклюзия, қан тамырының кеңейіп кетуі, көктамырдың варикоздық кеңеюі, тромбофлебит, көк тамырда тромбоз дамуы, тромбофлебит кейінгі аурулар, шораяқтық ауру, тамырды жарақаттау салдарынан және оларға оталау. </w:t>
      </w:r>
      <w:r>
        <w:br/>
      </w:r>
      <w:r>
        <w:rPr>
          <w:rFonts w:ascii="Times New Roman"/>
          <w:b w:val="false"/>
          <w:i w:val="false"/>
          <w:color w:val="000000"/>
          <w:sz w:val="28"/>
        </w:rPr>
        <w:t xml:space="preserve">
     Қан тамыры кеңейіп кетуі зақымынан кейінгі оталап емдеудің сәтті аяқталуы кезінде ұшу және диспетчерлік жұмысқа жарамдылығы туралы шешім оталаудан кейін 1 жылдан соң клиникалық тексеру бойынша шешіледі. </w:t>
      </w:r>
      <w:r>
        <w:br/>
      </w:r>
      <w:r>
        <w:rPr>
          <w:rFonts w:ascii="Times New Roman"/>
          <w:b w:val="false"/>
          <w:i w:val="false"/>
          <w:color w:val="000000"/>
          <w:sz w:val="28"/>
        </w:rPr>
        <w:t xml:space="preserve">
     Нәрленуі бұзылу белгілері бар көктамыр варикозының кеңеюі кезінде, қанайналым теңгерілуі бұзылғанда, түйін үсті тері семуінен түйін үзілу қаупі бар жағдайында куәланушы жарамсыз деп табылады. </w:t>
      </w:r>
      <w:r>
        <w:br/>
      </w:r>
      <w:r>
        <w:rPr>
          <w:rFonts w:ascii="Times New Roman"/>
          <w:b w:val="false"/>
          <w:i w:val="false"/>
          <w:color w:val="000000"/>
          <w:sz w:val="28"/>
        </w:rPr>
        <w:t xml:space="preserve">
     Аяқ аймақтарының кеңейген көктамыр варикозын оталап емдеуден кейін ұшу мен диспетчерлік жұмысына жіберу оталаудан кейін 3 айдан соң шешіледі. </w:t>
      </w:r>
      <w:r>
        <w:br/>
      </w:r>
      <w:r>
        <w:rPr>
          <w:rFonts w:ascii="Times New Roman"/>
          <w:b w:val="false"/>
          <w:i w:val="false"/>
          <w:color w:val="000000"/>
          <w:sz w:val="28"/>
        </w:rPr>
        <w:t xml:space="preserve">
     Варикоз ауруы қайталанған жағдайда бортсеріктер жұмысқа жарамсыз деп есептелінеді, қалған куәланушыларға қан айналымының бұзылу дәрежесі ескерілуімен жеке баға беріледі. Тромбофлебит кейінгі ауруларда және теңгерілу сатысы кезінде авиадиспетчерлері жарамды деп саналады, қалған куәланушылар ауру дәрежесіне тәуелсіз жарамсыз деп танылады. </w:t>
      </w:r>
      <w:r>
        <w:br/>
      </w:r>
      <w:r>
        <w:rPr>
          <w:rFonts w:ascii="Times New Roman"/>
          <w:b w:val="false"/>
          <w:i w:val="false"/>
          <w:color w:val="000000"/>
          <w:sz w:val="28"/>
        </w:rPr>
        <w:t xml:space="preserve">
     37-тармақ. Бүйрекке, зәрағарға, қуыққа, несеп жолы жасалған оталаудан кейін жұмысқа қайта түсу мәселесі оталаудан кейін 6 айдан соң шешіледі. Жеңіл дәрежедегі бүйрек ұлпа өзгеруінен қызметінің бұзылуы, тек қана радиоизотоп әдісімен айрықшаланатын 2) тармақша бойынша ұшу жұмысына қайтарылуға кедергі бола алмайды. </w:t>
      </w:r>
      <w:r>
        <w:br/>
      </w:r>
      <w:r>
        <w:rPr>
          <w:rFonts w:ascii="Times New Roman"/>
          <w:b w:val="false"/>
          <w:i w:val="false"/>
          <w:color w:val="000000"/>
          <w:sz w:val="28"/>
        </w:rPr>
        <w:t xml:space="preserve">
     Бүйрек алып тастау кешкен немесе туылғаннан бір бүйректі ұшу құрамындағы тұлғаларға бүйрек қызметінің жағдайына тәуелді жеке баға қолданылады. </w:t>
      </w:r>
      <w:r>
        <w:br/>
      </w:r>
      <w:r>
        <w:rPr>
          <w:rFonts w:ascii="Times New Roman"/>
          <w:b w:val="false"/>
          <w:i w:val="false"/>
          <w:color w:val="000000"/>
          <w:sz w:val="28"/>
        </w:rPr>
        <w:t xml:space="preserve">
     1-2 дәрежелі бүйректің төмен түсуі бұзылушылық болмаған жағдайда 1) тармақшаға кіретіндер ұшу жұмысын жалғастыруға кедергі бола алмайды. 3 дәрежелі бүйректің төмен түсуі кезінде ұшу құрамы жарамсыз, ӘҚБ бойынша диспетчерлік құрамға жеке баға қолданылады. </w:t>
      </w:r>
      <w:r>
        <w:br/>
      </w:r>
      <w:r>
        <w:rPr>
          <w:rFonts w:ascii="Times New Roman"/>
          <w:b w:val="false"/>
          <w:i w:val="false"/>
          <w:color w:val="000000"/>
          <w:sz w:val="28"/>
        </w:rPr>
        <w:t xml:space="preserve">
     2-3 дәрежелі бүйректің төмен түсуі болған жағдайда бортсеріктер жарамсыз деп танылады. </w:t>
      </w:r>
      <w:r>
        <w:br/>
      </w:r>
      <w:r>
        <w:rPr>
          <w:rFonts w:ascii="Times New Roman"/>
          <w:b w:val="false"/>
          <w:i w:val="false"/>
          <w:color w:val="000000"/>
          <w:sz w:val="28"/>
        </w:rPr>
        <w:t xml:space="preserve">
     Еннің ұмаға түспеуінің (тежелу немесе ен орнынан ауысуы) барлық түрінде АА оқу орнына оқуға жарамсыз деп шешім қабылданады. Енін алып тастағандар (құрсақта тежелу, енді шығарып алмауы, ен орын ауыстыруы) азаматтық авиация оқу орындарында оқуға жарамды деп саналады. Еннің ұмаға түспеуінен енді шығарып алмауымен, оталап емделгеннен кейін оталаудан кейін 6 айдан соң, егер ұрық безі оның тамырында емес, ұмада орналасқан жағдайда жарамды деп саналады. </w:t>
      </w:r>
      <w:r>
        <w:br/>
      </w:r>
      <w:r>
        <w:rPr>
          <w:rFonts w:ascii="Times New Roman"/>
          <w:b w:val="false"/>
          <w:i w:val="false"/>
          <w:color w:val="000000"/>
          <w:sz w:val="28"/>
        </w:rPr>
        <w:t xml:space="preserve">
     Ен шемені, шәует (ен) бау кезінде оталап емдеу көрсетіледі. </w:t>
      </w:r>
      <w:r>
        <w:br/>
      </w:r>
      <w:r>
        <w:rPr>
          <w:rFonts w:ascii="Times New Roman"/>
          <w:b w:val="false"/>
          <w:i w:val="false"/>
          <w:color w:val="000000"/>
          <w:sz w:val="28"/>
        </w:rPr>
        <w:t xml:space="preserve">
     Азаматтық авиация оқу орнында оқитындар, ұшу құрамы, бортсеріктер және бортоперлаторлар оқуға (жұмысқа) оталаудан кейін 6-8 аптадан соң жіберіледі, авиадиспетчерлері - еңбекке жарамсыздық қағазы жабылуымен. </w:t>
      </w:r>
      <w:r>
        <w:br/>
      </w:r>
      <w:r>
        <w:rPr>
          <w:rFonts w:ascii="Times New Roman"/>
          <w:b w:val="false"/>
          <w:i w:val="false"/>
          <w:color w:val="000000"/>
          <w:sz w:val="28"/>
        </w:rPr>
        <w:t xml:space="preserve">
     Гипоспадияның бас тәрізді түрімен ауырған жағдайда азаматтық авиация оқу орнында оқитындар, ұшу құрамы, авиадиспетчерлері, бортсеріктер мен бортоператорлар жарамды деп танылады. </w:t>
      </w:r>
      <w:r>
        <w:br/>
      </w:r>
      <w:r>
        <w:rPr>
          <w:rFonts w:ascii="Times New Roman"/>
          <w:b w:val="false"/>
          <w:i w:val="false"/>
          <w:color w:val="000000"/>
          <w:sz w:val="28"/>
        </w:rPr>
        <w:t xml:space="preserve">
     38-тармақ. Тармаққа бүйрек туберкулезі, зәр шығару ағзалары, пиелонефрит, қуықтың қабынуы, үрпінің қабынуы, қуық асты безінің қабынуы, зәр ұстамау кіргізіледі. </w:t>
      </w:r>
      <w:r>
        <w:br/>
      </w:r>
      <w:r>
        <w:rPr>
          <w:rFonts w:ascii="Times New Roman"/>
          <w:b w:val="false"/>
          <w:i w:val="false"/>
          <w:color w:val="000000"/>
          <w:sz w:val="28"/>
        </w:rPr>
        <w:t xml:space="preserve">
     Ен, жатын туберкулезінен (қорғап, оталап) сауықтырылғаннан, емделгеннен кейін және туберкулезге қарсы диспансерлік есептен шығуымен ұшу жұмысына жіберілуге рұқсат беріледі. </w:t>
      </w:r>
      <w:r>
        <w:br/>
      </w:r>
      <w:r>
        <w:rPr>
          <w:rFonts w:ascii="Times New Roman"/>
          <w:b w:val="false"/>
          <w:i w:val="false"/>
          <w:color w:val="000000"/>
          <w:sz w:val="28"/>
        </w:rPr>
        <w:t xml:space="preserve">
     Туберкулез кесапатынан бүйректі алып тастау кешкен тұлға жарамсыз деп есептелінеді. Созылмалы тән емес аурулар жылына екі реттен жиі немесе үш жыл бойы жыл сайын бір реттік асқынуы кезінде, куәланушы жарамсыз болып танылады. </w:t>
      </w:r>
      <w:r>
        <w:br/>
      </w:r>
      <w:r>
        <w:rPr>
          <w:rFonts w:ascii="Times New Roman"/>
          <w:b w:val="false"/>
          <w:i w:val="false"/>
          <w:color w:val="000000"/>
          <w:sz w:val="28"/>
        </w:rPr>
        <w:t xml:space="preserve">
     Клиникалық белгісі жоқ қуық безінде тас бар куәланушы ұшу (диспетчерлік) жұмысқа жарамды. Зәрін тежей алмау дертімен зардап шегуші тұлға, барлық бағана бойынша жарамсыз деп танылады. </w:t>
      </w:r>
      <w:r>
        <w:br/>
      </w:r>
      <w:r>
        <w:rPr>
          <w:rFonts w:ascii="Times New Roman"/>
          <w:b w:val="false"/>
          <w:i w:val="false"/>
          <w:color w:val="000000"/>
          <w:sz w:val="28"/>
        </w:rPr>
        <w:t xml:space="preserve">
     39-тармақ. Қуықтатас диагнозы белгіленсе клиникалық зерттеу көрсетіледі. Оның мәліметі бойынша несеп шығарушы жолдарының түр өзгеруі және қызметінің бұзылуы болмаған жағдайда 2) тармақша қолданылады. Бүйрек түйілуімен (тастың әрі кетуімен немесе тассыз) бүйрек қызметінің бұзылуымен кезінде, куәланушы 3 ай мерзімге емделуге әрі қарай зерттелуімен жатқызылады. </w:t>
      </w:r>
      <w:r>
        <w:br/>
      </w:r>
      <w:r>
        <w:rPr>
          <w:rFonts w:ascii="Times New Roman"/>
          <w:b w:val="false"/>
          <w:i w:val="false"/>
          <w:color w:val="000000"/>
          <w:sz w:val="28"/>
        </w:rPr>
        <w:t xml:space="preserve">
     Денеден тыс тасты уату әдісімен емделуші тұлға, жұмысқа оталаудан кейін 3 айдан соң (бұрын емес) жіберіледі. </w:t>
      </w:r>
    </w:p>
    <w:bookmarkStart w:name="z73" w:id="72"/>
    <w:p>
      <w:pPr>
        <w:spacing w:after="0"/>
        <w:ind w:left="0"/>
        <w:jc w:val="left"/>
      </w:pPr>
      <w:r>
        <w:rPr>
          <w:rFonts w:ascii="Times New Roman"/>
          <w:b/>
          <w:i w:val="false"/>
          <w:color w:val="000000"/>
        </w:rPr>
        <w:t xml:space="preserve"> 
4. Тері және венерологиялық аурулар </w:t>
      </w:r>
    </w:p>
    <w:bookmarkEnd w:id="72"/>
    <w:p>
      <w:pPr>
        <w:spacing w:after="0"/>
        <w:ind w:left="0"/>
        <w:jc w:val="both"/>
      </w:pPr>
      <w:r>
        <w:rPr>
          <w:rFonts w:ascii="Times New Roman"/>
          <w:b w:val="false"/>
          <w:i w:val="false"/>
          <w:color w:val="000000"/>
          <w:sz w:val="28"/>
        </w:rPr>
        <w:t xml:space="preserve">     41-тармақ. Қайталанатын терінің созылмалы ауруы (осының ішінде шектелетіні: құлақ қалқаны аумағы, қол ұшы, бет, мойын, жыныс ағзалары) жарамсыздық туралы қорытындылауға барлық бағана бойынша негіз болады. Тері ауруының жеңіл түрі кезінде ауру емделуге жатқызылады. Емдеуге қиын берілетін, созылмалы микробты тері ауруына ауысатын іріңді тері ауруының ауыр тараған түрімен, куәланушы жарамсыз деп танылады. </w:t>
      </w:r>
      <w:r>
        <w:br/>
      </w:r>
      <w:r>
        <w:rPr>
          <w:rFonts w:ascii="Times New Roman"/>
          <w:b w:val="false"/>
          <w:i w:val="false"/>
          <w:color w:val="000000"/>
          <w:sz w:val="28"/>
        </w:rPr>
        <w:t xml:space="preserve">
     Балық қабыршағы тәріздес тері ауру түрі мен қабыршақты теміреткі жеңіл түрінде шектеулі орналасуымен, жалпы жақсы жағдайымен 2) тармақша қолданылады. </w:t>
      </w:r>
      <w:r>
        <w:br/>
      </w:r>
      <w:r>
        <w:rPr>
          <w:rFonts w:ascii="Times New Roman"/>
          <w:b w:val="false"/>
          <w:i w:val="false"/>
          <w:color w:val="000000"/>
          <w:sz w:val="28"/>
        </w:rPr>
        <w:t xml:space="preserve">
     Бет терісі кереңқұлақтық зақымдануымен, іріңді тері аурулары, паразитарлық аурулар (лейшманиоз, қышыма қотыр) емделуге жатқызылады. Сауықтырылған соң жұмысқа жарамдылығы туралы шешім қабылданады. АА ұшқыштық оқу орнында оқитындар және бортсеріктікке үміткерлер денесінің ашық жерінде (бет, мойын, саусақтар) ақтаңдағымен және ұяшықтанған шаш түсуімен оқуға (жұмысқа) жарамсыз. </w:t>
      </w:r>
      <w:r>
        <w:br/>
      </w:r>
      <w:r>
        <w:rPr>
          <w:rFonts w:ascii="Times New Roman"/>
          <w:b w:val="false"/>
          <w:i w:val="false"/>
          <w:color w:val="000000"/>
          <w:sz w:val="28"/>
        </w:rPr>
        <w:t xml:space="preserve">
     42-тармақ. 2) тармақша бойынша куәланушының жарамдылығы туралы сауықтырылғаннан кейін венеролог тұжырымы ескерілуімен қарастырылады. Курсанттар қайтарылуға жатпайды. </w:t>
      </w:r>
      <w:r>
        <w:br/>
      </w:r>
      <w:r>
        <w:rPr>
          <w:rFonts w:ascii="Times New Roman"/>
          <w:b w:val="false"/>
          <w:i w:val="false"/>
          <w:color w:val="000000"/>
          <w:sz w:val="28"/>
        </w:rPr>
        <w:t xml:space="preserve">
     Асқынған және асқынуға айналған создан емделгеннен кейін куәланушылар жарамды деп саналады. </w:t>
      </w:r>
      <w:r>
        <w:br/>
      </w:r>
      <w:r>
        <w:rPr>
          <w:rFonts w:ascii="Times New Roman"/>
          <w:b w:val="false"/>
          <w:i w:val="false"/>
          <w:color w:val="000000"/>
          <w:sz w:val="28"/>
        </w:rPr>
        <w:t xml:space="preserve">
     Асқынған жағдайда (атабез қосалқысының қабынуы, қуық безінің қабынуы, буын қабынуы, жатыр қосалқысы қабынуы) жарамдылығы туралы қорытынды ауруына сәйкес бап бойынша шығарылады. </w:t>
      </w:r>
    </w:p>
    <w:bookmarkStart w:name="z74" w:id="73"/>
    <w:p>
      <w:pPr>
        <w:spacing w:after="0"/>
        <w:ind w:left="0"/>
        <w:jc w:val="left"/>
      </w:pPr>
      <w:r>
        <w:rPr>
          <w:rFonts w:ascii="Times New Roman"/>
          <w:b/>
          <w:i w:val="false"/>
          <w:color w:val="000000"/>
        </w:rPr>
        <w:t xml:space="preserve"> 
5. Әйелдің жыныс аурулары және жүктілік </w:t>
      </w:r>
    </w:p>
    <w:bookmarkEnd w:id="73"/>
    <w:p>
      <w:pPr>
        <w:spacing w:after="0"/>
        <w:ind w:left="0"/>
        <w:jc w:val="both"/>
      </w:pPr>
      <w:r>
        <w:rPr>
          <w:rFonts w:ascii="Times New Roman"/>
          <w:b w:val="false"/>
          <w:i w:val="false"/>
          <w:color w:val="000000"/>
          <w:sz w:val="28"/>
        </w:rPr>
        <w:t xml:space="preserve">     43-тармақ. Созылмалы гинекологиялық аурулардың қалыс анатомиялық кемістігі, қызметінің бұзылуы және ауру синдромымен немесе қабынушылық процесі (1 жылда 2 рет және одан да көп) жиі асқынуы кезінде куәланушы жарамсыз болып табылады. Әйел жынысы аумағында созылмалы ауру асқынуы кезінде емдеу көрсетіледі, ем аяқталуымен науқастың уақытша оңалуы туралы сұрақ шешімі үшін 2 етеккір айналым бойы (жұмыстан шеттетілмей) бақылау өткізіледі. Жатыр мойындағы ауру (эндоцервицит, эктропион, жалақ жарасы), трихомонадты қынап қабынуы, трихомониаз әйелдерді дәрігерлік-кеңес комиссиясы (ДКК) арқылы 3 аптаға дейінгі мерзімге жердегі жұмысқа ауыстырылып емдеуге жатқызылады. Бортсеріктерге ұшу жұмысынан шеттетілмей тексеру өткізіледі. Кіші жамбаста жабысқақ процесінің болуы, жатыр денесі болмауы, қосалқысы бір жағынан, екі жағынан фаллопиялық түтігінің болмауы жұмыстан шеттетуге негіз бола алмайды. </w:t>
      </w:r>
      <w:r>
        <w:br/>
      </w:r>
      <w:r>
        <w:rPr>
          <w:rFonts w:ascii="Times New Roman"/>
          <w:b w:val="false"/>
          <w:i w:val="false"/>
          <w:color w:val="000000"/>
          <w:sz w:val="28"/>
        </w:rPr>
        <w:t xml:space="preserve">
     Жыныс мүшесінің 3 дәрежесінде түсу және төмендеуі, қуықжыныс және ішекті-жыныс жыланкөзі, артқы тесік қысқыш қызметі бұзылуымен бұтаралық айырылу кезінде куәланушы жұмысқа жарамсыз болып танылады. </w:t>
      </w:r>
      <w:r>
        <w:br/>
      </w:r>
      <w:r>
        <w:rPr>
          <w:rFonts w:ascii="Times New Roman"/>
          <w:b w:val="false"/>
          <w:i w:val="false"/>
          <w:color w:val="000000"/>
          <w:sz w:val="28"/>
        </w:rPr>
        <w:t xml:space="preserve">
     Қынап қабырғасының және жатырдың 1-2 дәрежесінде қызметі бұзылуысыз төмен түсуі шеттету үшін негіз бола алмайды.                    Үміткерлер және жұмысқа түсушілер жарамсыз болып саналады. </w:t>
      </w:r>
      <w:r>
        <w:br/>
      </w:r>
      <w:r>
        <w:rPr>
          <w:rFonts w:ascii="Times New Roman"/>
          <w:b w:val="false"/>
          <w:i w:val="false"/>
          <w:color w:val="000000"/>
          <w:sz w:val="28"/>
        </w:rPr>
        <w:t xml:space="preserve">
     Хирургиялық емдеуден кейін жұмысқа қайтарылу туралы мәселе 6 айдан соң (бұрын емес) қарастырылады. Жатырдың дұрыс орналаспауы және оның дұрыс жетілмеуі, екімүйізді жатыр қызметінің бұзылуымен (жатырдан қан ағу, ауыруы) жұмысқа жарамсыз болып табылады. Туылғаннан жатырдың болмауы және қынаптың болмауы немесе дұрыс жетілмеуі функционалдық бұзылуы болмағандықтан жұмыстан шеттетуге негіз болмайды. Бортсеріктері жұмысына түсушілер қызтеке болуы, жарамсыз болып танылады. </w:t>
      </w:r>
      <w:r>
        <w:br/>
      </w:r>
      <w:r>
        <w:rPr>
          <w:rFonts w:ascii="Times New Roman"/>
          <w:b w:val="false"/>
          <w:i w:val="false"/>
          <w:color w:val="000000"/>
          <w:sz w:val="28"/>
        </w:rPr>
        <w:t xml:space="preserve">
     44-тармақ. Жатыр қызметінің бұзылуынан қан ағуы емделуге жатқызылады. Альгодисменорея ұшақ жұмысына қарсы көрсетімді болып табылады. </w:t>
      </w:r>
      <w:r>
        <w:br/>
      </w:r>
      <w:r>
        <w:rPr>
          <w:rFonts w:ascii="Times New Roman"/>
          <w:b w:val="false"/>
          <w:i w:val="false"/>
          <w:color w:val="000000"/>
          <w:sz w:val="28"/>
        </w:rPr>
        <w:t xml:space="preserve">
     45-тармақ. Жүктілік қойылған сәттен бастап куәланушы ұшу, ӘҚБ бойынша диспетчерлік жұмысына, бортсеріктері жұмысына жарамсыз болып табылады. Жүктілік және бала босану бойынша демалысы аяқталғаннан кейін, әйелге 2 ай аралығында жердегі жұмыс беріледі. Ұшақ жұмысына жарамдылығы туралы қорытынды нәресте емшек емуден ажыратылуы мерзімімен шығарылады. Түсіктен кейін немесе мерзімінен бұрын босанған әйелдің ӘҚБ бойынша диспетчерлік, бортсеріктері жұмысына қайтарылу уақыты жайын гинеколог шешеді. ӘҚБ бойынша әйел диспетчерлер босанудан кейін кезеңде жалпы негізде жұмыстан босатылады. Жүктілікке байланысты ұшу жұмысынан алынуы және босанғаннан кейін ұшу жұмысына қайта түсуі туралы гинеколог (акушер-гинеколог) қорытындысымен бірге ДҰСК жүзеге асырады. Ауруы туралы куәлік жазылмайды. </w:t>
      </w:r>
      <w:r>
        <w:br/>
      </w:r>
      <w:r>
        <w:rPr>
          <w:rFonts w:ascii="Times New Roman"/>
          <w:b w:val="false"/>
          <w:i w:val="false"/>
          <w:color w:val="000000"/>
          <w:sz w:val="28"/>
        </w:rPr>
        <w:t xml:space="preserve">
     Ұшу (диспетчерлік) жұмысына және бортсеріктері жұмысына жүкті кезінде түсуші әйелдер жарамсыз болып танылады. </w:t>
      </w:r>
    </w:p>
    <w:bookmarkStart w:name="z75" w:id="74"/>
    <w:p>
      <w:pPr>
        <w:spacing w:after="0"/>
        <w:ind w:left="0"/>
        <w:jc w:val="left"/>
      </w:pPr>
      <w:r>
        <w:rPr>
          <w:rFonts w:ascii="Times New Roman"/>
          <w:b/>
          <w:i w:val="false"/>
          <w:color w:val="000000"/>
        </w:rPr>
        <w:t xml:space="preserve"> 
6. Көз аурулары </w:t>
      </w:r>
    </w:p>
    <w:bookmarkEnd w:id="74"/>
    <w:p>
      <w:pPr>
        <w:spacing w:after="0"/>
        <w:ind w:left="0"/>
        <w:jc w:val="both"/>
      </w:pPr>
      <w:r>
        <w:rPr>
          <w:rFonts w:ascii="Times New Roman"/>
          <w:b w:val="false"/>
          <w:i w:val="false"/>
          <w:color w:val="000000"/>
          <w:sz w:val="28"/>
        </w:rPr>
        <w:t xml:space="preserve">     46-тармақ. 1) тармақшаға қабақтың теріс айналуы және жетіспеушілігі, жиіленген трихиаз, 1-3 дәрежелік басыр, ойық жаралы қабақ қабынуы, созылмалы көз қарығуы, емге берілмейтін, қатерлі жаңатүзілім, көз қызметін бұзушы және оталап емдеуге жатқызылмайтын қатерсіз ісік кіреді. </w:t>
      </w:r>
      <w:r>
        <w:br/>
      </w:r>
      <w:r>
        <w:rPr>
          <w:rFonts w:ascii="Times New Roman"/>
          <w:b w:val="false"/>
          <w:i w:val="false"/>
          <w:color w:val="000000"/>
          <w:sz w:val="28"/>
        </w:rPr>
        <w:t xml:space="preserve">
     2) тармақшаға жай түрдегі қабақ қабынуы аса айқын білінбейтін көз қарығуы, 4 дәрежедегі трахома, қабақ қарығуындағы азғантай анатомиялық өзгерістерімен, қабақ терісіндегі 1 дәрежелі обыры емделгеннен кейін (онколог қорытындысы бойынша), шағын мөлшердегі қатерсіз ісік, көз ағзасы қызметін бұзбайтын, қабақтың тыртықтық өзгеруі кіреді. </w:t>
      </w:r>
      <w:r>
        <w:br/>
      </w:r>
      <w:r>
        <w:rPr>
          <w:rFonts w:ascii="Times New Roman"/>
          <w:b w:val="false"/>
          <w:i w:val="false"/>
          <w:color w:val="000000"/>
          <w:sz w:val="28"/>
        </w:rPr>
        <w:t xml:space="preserve">
     Қабақтың созылмалы ауруы және көз қарығуы жіті немесе асқынған кезде емдеу өткізіледі. </w:t>
      </w:r>
      <w:r>
        <w:br/>
      </w:r>
      <w:r>
        <w:rPr>
          <w:rFonts w:ascii="Times New Roman"/>
          <w:b w:val="false"/>
          <w:i w:val="false"/>
          <w:color w:val="000000"/>
          <w:sz w:val="28"/>
        </w:rPr>
        <w:t xml:space="preserve">
     Алдамшы көз жарғағы (қызыл шел), пингвекула, мейбоми безінің айналасындағы шеміршектің аздап қабынуы, жекеленген көз қарығуында үстіңгі аналық бездің көпіршіке клеткасы (фолликулалар) - ұшқыштық оқу орнында оқуға кедергі емес. </w:t>
      </w:r>
      <w:r>
        <w:br/>
      </w:r>
      <w:r>
        <w:rPr>
          <w:rFonts w:ascii="Times New Roman"/>
          <w:b w:val="false"/>
          <w:i w:val="false"/>
          <w:color w:val="000000"/>
          <w:sz w:val="28"/>
        </w:rPr>
        <w:t xml:space="preserve">
     Қабақтың созылмалы ауруы және көз қарығуы, 2) тармақшаға қатыстылар, АА дисплеймен жабдықталған әуе кемесінде жұмыс істеуге қарсыкөрсетімді болып табылады. </w:t>
      </w:r>
      <w:r>
        <w:br/>
      </w:r>
      <w:r>
        <w:rPr>
          <w:rFonts w:ascii="Times New Roman"/>
          <w:b w:val="false"/>
          <w:i w:val="false"/>
          <w:color w:val="000000"/>
          <w:sz w:val="28"/>
        </w:rPr>
        <w:t xml:space="preserve">
     47-тармақ. 1) тармақшаға жататындар: тарылу, көзжас нүктелерінің жолы, көзжасқабы, көзжас безі қабынушылығы, көзжас ағуын болдыратын жарақаттық зақым және басқа аурулар. </w:t>
      </w:r>
      <w:r>
        <w:br/>
      </w:r>
      <w:r>
        <w:rPr>
          <w:rFonts w:ascii="Times New Roman"/>
          <w:b w:val="false"/>
          <w:i w:val="false"/>
          <w:color w:val="000000"/>
          <w:sz w:val="28"/>
        </w:rPr>
        <w:t xml:space="preserve">
     Көзжас тиылуы қызметі қалпына келтірілген және төменгі көзжас нүктесі мен түтікшелер (түтікшелік және мұрындық сынақ бағаланады) болмауы кезінде сараптама қорытындысы 2) тармақша бойынша шығарылады. </w:t>
      </w:r>
      <w:r>
        <w:br/>
      </w:r>
      <w:r>
        <w:rPr>
          <w:rFonts w:ascii="Times New Roman"/>
          <w:b w:val="false"/>
          <w:i w:val="false"/>
          <w:color w:val="000000"/>
          <w:sz w:val="28"/>
        </w:rPr>
        <w:t xml:space="preserve">
     48-тармақ. 1) тармақшаға жататындар: көздің ажырауы, көз қабатының бояутектілік қабынуы, ауыр буын аурулар, жарақат, көздегі қатерлі жаңатүзілім. </w:t>
      </w:r>
      <w:r>
        <w:br/>
      </w:r>
      <w:r>
        <w:rPr>
          <w:rFonts w:ascii="Times New Roman"/>
          <w:b w:val="false"/>
          <w:i w:val="false"/>
          <w:color w:val="000000"/>
          <w:sz w:val="28"/>
        </w:rPr>
        <w:t xml:space="preserve">
     Жіті ауруларды кешкеннен кейін: көз қарығуы, ақ қабақтың қабынуы, қасаң қабақтың қабынуы, нұрлы қабақтың қабынуы, нұрлы қабақ пен бүршікті дененің қабынуы, жеңіл көз зақымы жұмысқа жіберілуі туралы қорытынды сауықтырылғаннан кейін шығарылады. </w:t>
      </w:r>
      <w:r>
        <w:br/>
      </w:r>
      <w:r>
        <w:rPr>
          <w:rFonts w:ascii="Times New Roman"/>
          <w:b w:val="false"/>
          <w:i w:val="false"/>
          <w:color w:val="000000"/>
          <w:sz w:val="28"/>
        </w:rPr>
        <w:t xml:space="preserve">
     Тамырлы қабақ қабынуы кезінде, ұзақ өтетін, қайталанатын қасаң қабақтың қабынуы және нұрлы қабақ пен бүршікті дененің қабынуы, хориоретинит, жүйкенің қабынуы, көз алмасының сауығуға бейімді жарақаттық зақымдануы ұшқыштар құрамы және бортсеріктер 3-6 ай аралығында емделуге, әрі қарай 2) тармақша бойынша куәландырылуға жатқызылады. </w:t>
      </w:r>
      <w:r>
        <w:br/>
      </w:r>
      <w:r>
        <w:rPr>
          <w:rFonts w:ascii="Times New Roman"/>
          <w:b w:val="false"/>
          <w:i w:val="false"/>
          <w:color w:val="000000"/>
          <w:sz w:val="28"/>
        </w:rPr>
        <w:t xml:space="preserve">
     Авиадиспетчерлері сауықтырылғаннан кейін еңбекке жарамсыздық қағазы жабылуымен жұмысқа жіберіледі. </w:t>
      </w:r>
      <w:r>
        <w:br/>
      </w:r>
      <w:r>
        <w:rPr>
          <w:rFonts w:ascii="Times New Roman"/>
          <w:b w:val="false"/>
          <w:i w:val="false"/>
          <w:color w:val="000000"/>
          <w:sz w:val="28"/>
        </w:rPr>
        <w:t xml:space="preserve">
     Жасы келгендердің көз бұршағы ағаруы бастамасы үдеусіз, көз бұршағының шектеулі бұлдырауы, жарақаттық сипаттағы шыны тәріздес дене, жалған сары дақты нәрсіздену, бастапқы үдемейтін көру жүйесінің көру қызметін жеткілікті сақтаумен семуі 2) тармақша бойынша куәландырылады. </w:t>
      </w:r>
      <w:r>
        <w:br/>
      </w:r>
      <w:r>
        <w:rPr>
          <w:rFonts w:ascii="Times New Roman"/>
          <w:b w:val="false"/>
          <w:i w:val="false"/>
          <w:color w:val="000000"/>
          <w:sz w:val="28"/>
        </w:rPr>
        <w:t xml:space="preserve">
     Көру ағзасы қызметі сақталу жеткіліктілігі үшін, қолданылады: нашар көзіндегі көру өткірлігі ұшқыштар 0,6 түзетусіз, штурман, бортинженер, бортмеханиктерге 0,4 түзетусіз қос көзбен аумақты көру. </w:t>
      </w:r>
      <w:r>
        <w:br/>
      </w:r>
      <w:r>
        <w:rPr>
          <w:rFonts w:ascii="Times New Roman"/>
          <w:b w:val="false"/>
          <w:i w:val="false"/>
          <w:color w:val="000000"/>
          <w:sz w:val="28"/>
        </w:rPr>
        <w:t xml:space="preserve">
     Көздің көру басқа қызметі 52-тармақ талабына жауап беруі қажет. </w:t>
      </w:r>
      <w:r>
        <w:br/>
      </w:r>
      <w:r>
        <w:rPr>
          <w:rFonts w:ascii="Times New Roman"/>
          <w:b w:val="false"/>
          <w:i w:val="false"/>
          <w:color w:val="000000"/>
          <w:sz w:val="28"/>
        </w:rPr>
        <w:t xml:space="preserve">
     Көз бұршағын суырып, орнына интраокулярлы линза қондырылу оталауын кешкен ұшқыштар және бортсеріктері құрамы ұшу жұмысына жарамсыз, бір бағытты артифакия кезінде ӘҚБ диспетчерлік жұмысына жіберілу 6 айдан соң шешіледі. Авиадиспетчерлік жұмысына екібағытты артифакиямен жарамсыз. </w:t>
      </w:r>
      <w:r>
        <w:br/>
      </w:r>
      <w:r>
        <w:rPr>
          <w:rFonts w:ascii="Times New Roman"/>
          <w:b w:val="false"/>
          <w:i w:val="false"/>
          <w:color w:val="000000"/>
          <w:sz w:val="28"/>
        </w:rPr>
        <w:t xml:space="preserve">
     Бетке кераторефракциондық оталаудан кейін, 1) баған бойынша куәланушы (бортсеріктері мен авиадиспетчерлерден басқа) ұшу жұмысына жаңадан түсушілер жарамсыз болып саналады. </w:t>
      </w:r>
      <w:r>
        <w:br/>
      </w:r>
      <w:r>
        <w:rPr>
          <w:rFonts w:ascii="Times New Roman"/>
          <w:b w:val="false"/>
          <w:i w:val="false"/>
          <w:color w:val="000000"/>
          <w:sz w:val="28"/>
        </w:rPr>
        <w:t xml:space="preserve">
     Авиадиспетчері оқуына жіберілу мен бортсеріктері туралы сұрақ жеке, жақыннан көру дәрежесі оталауға дейін 3,5 Д жоғары емес, 10-нан көп емес қасаң қабақты тілушілік керту саны және көз түбінің өзгеруі ескеріле шешіледі. </w:t>
      </w:r>
      <w:r>
        <w:br/>
      </w:r>
      <w:r>
        <w:rPr>
          <w:rFonts w:ascii="Times New Roman"/>
          <w:b w:val="false"/>
          <w:i w:val="false"/>
          <w:color w:val="000000"/>
          <w:sz w:val="28"/>
        </w:rPr>
        <w:t xml:space="preserve">
     2) тармақша бойынша ұшу жұмысына жарамдылық оталаудан кейін 12 айдан соң, авиадиспетчерлеріне оталаудан кейін 6 айдан соң шешіледі. Бұл жағдайда жүйілікті қарама-қайшылық сипаты сақталуына және соқырлану сезгіштігіне тексеру өткізіледі. </w:t>
      </w:r>
      <w:r>
        <w:br/>
      </w:r>
      <w:r>
        <w:rPr>
          <w:rFonts w:ascii="Times New Roman"/>
          <w:b w:val="false"/>
          <w:i w:val="false"/>
          <w:color w:val="000000"/>
          <w:sz w:val="28"/>
        </w:rPr>
        <w:t xml:space="preserve">
     Туылғаннан көз бұршағы қапшығында жекелеген ұсақ бояутектің шөгуі, қан тамырында шыны тәріздес дене қалдығы, көз торында миелиндік талшық АА ұшқыштық оқу орнында оқуға кедергі болмайды. </w:t>
      </w:r>
      <w:r>
        <w:br/>
      </w:r>
      <w:r>
        <w:rPr>
          <w:rFonts w:ascii="Times New Roman"/>
          <w:b w:val="false"/>
          <w:i w:val="false"/>
          <w:color w:val="000000"/>
          <w:sz w:val="28"/>
        </w:rPr>
        <w:t xml:space="preserve">
     Туылғаннан нұрлы қабығының және буын қабықтары колобомасы, поликория, туылғаннан көз бұршағы ағаруы, көру жүйесі дискісіндегі офтальмологиялық өзгеріс ұшу мамандығына оқуына қарсыкөрсетімді болып табылады. </w:t>
      </w:r>
      <w:r>
        <w:br/>
      </w:r>
      <w:r>
        <w:rPr>
          <w:rFonts w:ascii="Times New Roman"/>
          <w:b w:val="false"/>
          <w:i w:val="false"/>
          <w:color w:val="000000"/>
          <w:sz w:val="28"/>
        </w:rPr>
        <w:t xml:space="preserve">
     Барлық тұлғалар үшін әрбір медициналық куәландыру кезінде 1-4 бағандары бойынша қараңғылыққа бейімділігі тексеріледі, медициналық зерттеулер қолданылатын прибордың нұсқауында көрсетілген нормаға сәйкес болу қажет. </w:t>
      </w:r>
      <w:r>
        <w:br/>
      </w:r>
      <w:r>
        <w:rPr>
          <w:rFonts w:ascii="Times New Roman"/>
          <w:b w:val="false"/>
          <w:i w:val="false"/>
          <w:color w:val="000000"/>
          <w:sz w:val="28"/>
        </w:rPr>
        <w:t xml:space="preserve">
     49-тармақ. КІҚ (көздің ішкі қысымы) 27 мм жоғары болып, глаукома болуына күдік туындаған кезде, соның ішінде бір көзінде, медициналық тексеру арнайы мекемеде жүргізіледі. Тұлға қатерсіз гипертензиясымен ұшқыштық жұмыстан шеттетілмейді, көздің барлық көру қызметі толық сақталуымен және миотиктің минималды режимі (күніне 2 ретке дейін) бірінші рет белгіленген ашықбұрышты 1-сатылық глаукома кезінде ұшу құрамы тұлғалары және авиадиспетчерлері емдеу-сауықтыру шараларын өткізу үшін және әрі қарай 2) тармақша бойынша куәлануын бақылау үшін жұмыстан 1 айдан аз емес мерзімге босатылады. </w:t>
      </w:r>
      <w:r>
        <w:br/>
      </w:r>
      <w:r>
        <w:rPr>
          <w:rFonts w:ascii="Times New Roman"/>
          <w:b w:val="false"/>
          <w:i w:val="false"/>
          <w:color w:val="000000"/>
          <w:sz w:val="28"/>
        </w:rPr>
        <w:t xml:space="preserve">
     Куәландыру алдында глаукома бойынша мамандар кеңесі өткізіледі. </w:t>
      </w:r>
      <w:r>
        <w:br/>
      </w:r>
      <w:r>
        <w:rPr>
          <w:rFonts w:ascii="Times New Roman"/>
          <w:b w:val="false"/>
          <w:i w:val="false"/>
          <w:color w:val="000000"/>
          <w:sz w:val="28"/>
        </w:rPr>
        <w:t xml:space="preserve">
     Дисплеймен жабдықталған АА әуе кемелерінде жұмыс істейтін ұшу құрамы тұлғалары жарамсыз деп танылады. </w:t>
      </w:r>
      <w:r>
        <w:br/>
      </w:r>
      <w:r>
        <w:rPr>
          <w:rFonts w:ascii="Times New Roman"/>
          <w:b w:val="false"/>
          <w:i w:val="false"/>
          <w:color w:val="000000"/>
          <w:sz w:val="28"/>
        </w:rPr>
        <w:t xml:space="preserve">
     50-тармақ. Түрлі-түсті көрудің бұзылуы диагнозы қабылданған жіктеме бойынша, түрі, формасы мен дәрежесі көрсетілуімен шығарылады. Түрлі түсті көрудің бұзылуы дисплеймен жабдықталған АА әуе кемесіндегі жұмыстар үшін қарсыкөрсетімді болып табылады. </w:t>
      </w:r>
      <w:r>
        <w:br/>
      </w:r>
      <w:r>
        <w:rPr>
          <w:rFonts w:ascii="Times New Roman"/>
          <w:b w:val="false"/>
          <w:i w:val="false"/>
          <w:color w:val="000000"/>
          <w:sz w:val="28"/>
        </w:rPr>
        <w:t xml:space="preserve">
     51-тармақ. Әрбір медициналық куәландыруда 1-4 бағандар бойынша жасырын және анық қылилықтың болуы зерттеледі. Қылилық медициналық зерттеу синоптофор немесе Меддокс шкаласы бойынша өткізіледі. Елеусіз қылилық дәрежесі мен түрі арқылы анықталады. </w:t>
      </w:r>
      <w:r>
        <w:br/>
      </w:r>
      <w:r>
        <w:rPr>
          <w:rFonts w:ascii="Times New Roman"/>
          <w:b w:val="false"/>
          <w:i w:val="false"/>
          <w:color w:val="000000"/>
          <w:sz w:val="28"/>
        </w:rPr>
        <w:t xml:space="preserve">
     Ұшқыштық және диспетчерлік мамандыққа оқитындарға бағана бойынша қылилық бұрышы көлденеңінен 3 градустан аспауы керек, 2-4 бағандар бойынша куәланушыда көлденеңінен - 4-тен артық емес, тігінен 1 градус, 3 баған бойынша 8 және 1 градусқа сәйкесті. Дисплеймен жабдықталған АА әуе кемесінде жұмыс істейтін ұшу құрамы 2 градустан жоғары қылилық кезінде жарамсыз болып табылады. Қылилық жағдайында фузиондық қор зерттеледі. Қалыпты жағдайда теріс фузиондық қор 5-8 градусты құрайды, оң - 15-20. Фузиондық қор азайған кезде емдеу-жаттығу шаралары көрсетіледі. </w:t>
      </w:r>
      <w:r>
        <w:br/>
      </w:r>
      <w:r>
        <w:rPr>
          <w:rFonts w:ascii="Times New Roman"/>
          <w:b w:val="false"/>
          <w:i w:val="false"/>
          <w:color w:val="000000"/>
          <w:sz w:val="28"/>
        </w:rPr>
        <w:t xml:space="preserve">
     52-тармақ. Көру өткірлігі кеңістіктегі сынау белгілері немесе Ротт аппаратында Головин-Сивцев кестесі бойынша түзетусіз және түзетумен зерттеледі: шынайы көру өткірлігі (2,0-1,5-1,0) көрсетіледі. </w:t>
      </w:r>
      <w:r>
        <w:br/>
      </w:r>
      <w:r>
        <w:rPr>
          <w:rFonts w:ascii="Times New Roman"/>
          <w:b w:val="false"/>
          <w:i w:val="false"/>
          <w:color w:val="000000"/>
          <w:sz w:val="28"/>
        </w:rPr>
        <w:t xml:space="preserve">
     Ұшқыштар көру өткірлігі 0,6-дан төмен емес, штурмандар, бортинженерлер, бортмеханиктер 0,4-тен төмен емес әр көзге 1,0 түзетусіз және түзетумен әр түрлі қашықтықта көздің анық көру көлемімен сәйкес жас түрімен және жұмыс тәжірбиесі мен кәсіби дайындығы ескеріліп жеке баға беріледі. </w:t>
      </w:r>
      <w:r>
        <w:br/>
      </w:r>
      <w:r>
        <w:rPr>
          <w:rFonts w:ascii="Times New Roman"/>
          <w:b w:val="false"/>
          <w:i w:val="false"/>
          <w:color w:val="000000"/>
          <w:sz w:val="28"/>
        </w:rPr>
        <w:t xml:space="preserve">
     Аккомодацияның жасқа байланысты өзгеруінің әсерінен жақыннан нашар көру (пресбиопия) салдарынан ұшу құрамы тұлғалар ұшу қызметін түзегіш шынылы екі фокусты көзілдірікпен немесе жанаспалы шынылы линзамен орындауы керек және өзімен бірге тағы бір жұбын алып жүруі тиіс. </w:t>
      </w:r>
      <w:r>
        <w:br/>
      </w:r>
      <w:r>
        <w:rPr>
          <w:rFonts w:ascii="Times New Roman"/>
          <w:b w:val="false"/>
          <w:i w:val="false"/>
          <w:color w:val="000000"/>
          <w:sz w:val="28"/>
        </w:rPr>
        <w:t xml:space="preserve">
     Авиахимиялық жұмыста түзету жанаспалы шынылы линзамен жіберілмейді. Көзілдірік (линза) сапасы мен оның болуы кезектегі куәландыру мен дәрігерлік тексеру кезінде қадағыланады. </w:t>
      </w:r>
      <w:r>
        <w:br/>
      </w:r>
      <w:r>
        <w:rPr>
          <w:rFonts w:ascii="Times New Roman"/>
          <w:b w:val="false"/>
          <w:i w:val="false"/>
          <w:color w:val="000000"/>
          <w:sz w:val="28"/>
        </w:rPr>
        <w:t xml:space="preserve">
     0,5 Д дәрежелі жақыннан көрмеуде, 1,0 Д дәрежедегі алыстан көрмеуде, 0,5 Д астигматизм мен көру өткірлігі 1,0 түзетусіз медициналық құжаттың "диагноз" деген жазу жолында "сау" деп көрсетіледі, ал "сыну" деген жазу жолында сәйкес толтырады. Сыну аномалиясы кезінде көру өткірлігі төмендеуі 1,0-ден төмен болса куәландыру осы тармақ бойынша жүргізіледі. </w:t>
      </w:r>
      <w:r>
        <w:br/>
      </w:r>
      <w:r>
        <w:rPr>
          <w:rFonts w:ascii="Times New Roman"/>
          <w:b w:val="false"/>
          <w:i w:val="false"/>
          <w:color w:val="000000"/>
          <w:sz w:val="28"/>
        </w:rPr>
        <w:t xml:space="preserve">
     53-тармақ. АА оқу орнында оқитындарға, 1 баған бойынша циклоплегия шартындағы сыну түрі мен дәрежесі шынайы тәсілмен (1% атропин ерітіндісі 5 минут сайын 2 рет тамызады) анықталады. Басқа бағандар бойынша циклоплегия сынуын (рефракциясы) анықтау үшін медициналық көрсеткіштер болуымен өткізіледі. </w:t>
      </w:r>
      <w:r>
        <w:br/>
      </w:r>
      <w:r>
        <w:rPr>
          <w:rFonts w:ascii="Times New Roman"/>
          <w:b w:val="false"/>
          <w:i w:val="false"/>
          <w:color w:val="000000"/>
          <w:sz w:val="28"/>
        </w:rPr>
        <w:t xml:space="preserve">
     Егер куәланушыда сыну (рефракция) жіберілетін нормадан артпаса, тармақ қолданылмайды. </w:t>
      </w:r>
      <w:r>
        <w:br/>
      </w:r>
      <w:r>
        <w:rPr>
          <w:rFonts w:ascii="Times New Roman"/>
          <w:b w:val="false"/>
          <w:i w:val="false"/>
          <w:color w:val="000000"/>
          <w:sz w:val="28"/>
        </w:rPr>
        <w:t xml:space="preserve">
     АА дисплеймен жабдықталған әуе кемесінде жұмыс істейтін ұшу құрамы жарамды: алыстан көру 2,0Д, жақыннан көру 3,0Д, астигматизм 1,0Д, анизометропия 1,0Д артық емес. </w:t>
      </w:r>
      <w:r>
        <w:br/>
      </w:r>
      <w:r>
        <w:rPr>
          <w:rFonts w:ascii="Times New Roman"/>
          <w:b w:val="false"/>
          <w:i w:val="false"/>
          <w:color w:val="000000"/>
          <w:sz w:val="28"/>
        </w:rPr>
        <w:t xml:space="preserve">
     54-тармақ. Кәсіптік іс-әрекет орындау үшін қажетті жұмыстық қашықтық (60-80 см) ескере, аккомодацияның жасқа байланысты өзгеруінің әсерінен жақыннан көру нашарлау (пресбиопия) дәрежесі сфералық шыны күшімен анықталады. </w:t>
      </w:r>
    </w:p>
    <w:bookmarkStart w:name="z76" w:id="75"/>
    <w:p>
      <w:pPr>
        <w:spacing w:after="0"/>
        <w:ind w:left="0"/>
        <w:jc w:val="left"/>
      </w:pPr>
      <w:r>
        <w:rPr>
          <w:rFonts w:ascii="Times New Roman"/>
          <w:b/>
          <w:i w:val="false"/>
          <w:color w:val="000000"/>
        </w:rPr>
        <w:t xml:space="preserve"> 
7. Құлақ, тамақ, мұрын, ауыз қуысы мен жақ аурулары </w:t>
      </w:r>
    </w:p>
    <w:bookmarkEnd w:id="75"/>
    <w:p>
      <w:pPr>
        <w:spacing w:after="0"/>
        <w:ind w:left="0"/>
        <w:jc w:val="both"/>
      </w:pPr>
      <w:r>
        <w:rPr>
          <w:rFonts w:ascii="Times New Roman"/>
          <w:b w:val="false"/>
          <w:i w:val="false"/>
          <w:color w:val="000000"/>
          <w:sz w:val="28"/>
        </w:rPr>
        <w:t xml:space="preserve">     55-тармақ. АА оқу орындарында ұшқыш, штурман, бортинженер дайындау бойынша оқитындар жоғарғы жақ қуысы қойнауында жылауығы, маңдай қойнауында жылауығы және остеомасымен жарамсыз деп танылады. Ұшу құрамы тұлғалары барокамералық зерттеулер мен ұшуға жақсы төзімділік танытқан жағдайда маңдай қуысы остеомасы ұшу жұмысын қарсыкөрсетімді болмайды. Жоғарғы жақ қуысындағы сілемейлі қойнау қабырғалық қалыңдау кезінде, егер контрастылық затпен диагностикалық инемен тесуде (пункция) патологиялық өзгеріс айрықшаламаса және АА оқу орнында оқитындар барокамералық зерттеуде барометрлық қысым ауыспашылығына төзімді болса, ұшқыштық оқуға кедергі болмайды. Поллиноз кезінде, мұрын қарығушылық синдромымен ұшу жұмысын жалғастыруына жарамдылығы туралы аллерголог қорытындысынан кейін шешімін табады. </w:t>
      </w:r>
      <w:r>
        <w:br/>
      </w:r>
      <w:r>
        <w:rPr>
          <w:rFonts w:ascii="Times New Roman"/>
          <w:b w:val="false"/>
          <w:i w:val="false"/>
          <w:color w:val="000000"/>
          <w:sz w:val="28"/>
        </w:rPr>
        <w:t xml:space="preserve">
     56-тармақ. Тармаққа қисайған мұрын қалқаларының толығымен болмауы немесе мұрын дем алуының қиындығы, жоғары тыныс алуының жолдарының сілемейлі дистрофиясы, өзгеруі, сөйлеу және тыныс алу қызметін бұзатын (мұрын қалқаны ұлғаюы, аденоидтық вегетация, қатерсіз жаңатүзілім, емделуден кейінгі қатерлі жаңатүзілім) сыртқы есту жолының экзостозы, құлаққасы аймағы остеомасы және радикалдық оталаудан кейінгі созылмалы іріңді мезо- және эпитимпанит кіреді. Көрсетілген аурулар бойынша оталап емдеуден кейін жұмысқа және оқуға жарамдылығы туралы мәселе қызметінің қалыптасуын ескере 2) тармақша бойынша шешіледі. </w:t>
      </w:r>
      <w:r>
        <w:br/>
      </w:r>
      <w:r>
        <w:rPr>
          <w:rFonts w:ascii="Times New Roman"/>
          <w:b w:val="false"/>
          <w:i w:val="false"/>
          <w:color w:val="000000"/>
          <w:sz w:val="28"/>
        </w:rPr>
        <w:t xml:space="preserve">
     Құлақты радикалдық оталаудан кейін оталау соңы қуысының толық және тұрақты эпидермизациясы мен есту қызметін сақталуы кезінде (63-тармақ бойынша) куәланушы жарамды деп саналады. Естуін қалыптастыру үшін оталау жасалған (тимпанопластика, стапедопластика) тұлғалар 1-2-3 бағандары бойынша жарамсыз деп танылады. </w:t>
      </w:r>
      <w:r>
        <w:br/>
      </w:r>
      <w:r>
        <w:rPr>
          <w:rFonts w:ascii="Times New Roman"/>
          <w:b w:val="false"/>
          <w:i w:val="false"/>
          <w:color w:val="000000"/>
          <w:sz w:val="28"/>
        </w:rPr>
        <w:t xml:space="preserve">
     Бұл тармаққа тісті қоршаған тіндер қабынуы (парадонтит), көп тістердің түсіп қалуы, алмалы-салмалы протез тістер, қызыл иектің қабынуы, шырышты қабықтардағы ақшыл дақтар, ауытқулы тістемаурулары жатады. </w:t>
      </w:r>
      <w:r>
        <w:br/>
      </w:r>
      <w:r>
        <w:rPr>
          <w:rFonts w:ascii="Times New Roman"/>
          <w:b w:val="false"/>
          <w:i w:val="false"/>
          <w:color w:val="000000"/>
          <w:sz w:val="28"/>
        </w:rPr>
        <w:t xml:space="preserve">
     Алмалы-салмалы тісі бар адамның сөйлеу дәрежесі алмалы-салмалы тісін суырып алғаннан кейін тексеріледі. Көп тістер түсіп қалуынан шайнау қызметі бұзылған жағдайда комиссияаралық кезінде протез қою қажеттігі ұсынылады. 3 дәрежелі ауытқулы тістеме кезінде (күрек тістердің аралығы жоғары және төменгі жақ сүйектің тік және сагиталдық бағыты 10 мм жоғары) және 2 дәрежесі (6-дан 10 мм-ге дейін) сараптама шешімі 1) тармақша бойынша шығарылады. </w:t>
      </w:r>
      <w:r>
        <w:br/>
      </w:r>
      <w:r>
        <w:rPr>
          <w:rFonts w:ascii="Times New Roman"/>
          <w:b w:val="false"/>
          <w:i w:val="false"/>
          <w:color w:val="000000"/>
          <w:sz w:val="28"/>
        </w:rPr>
        <w:t xml:space="preserve">
     57-тармақ. Қабынған бадамша безі бар тұлғалар оталап емдеуге жатқызылады. Созылмалы жаншылған бадамша безі қабынуы оталап емдеуден кейін асқынушылық болмаса ұшу жұмысына оталаудан кейін 1 айдан соң жіберіледі. </w:t>
      </w:r>
      <w:r>
        <w:br/>
      </w:r>
      <w:r>
        <w:rPr>
          <w:rFonts w:ascii="Times New Roman"/>
          <w:b w:val="false"/>
          <w:i w:val="false"/>
          <w:color w:val="000000"/>
          <w:sz w:val="28"/>
        </w:rPr>
        <w:t xml:space="preserve">
     Созылмалы жаншылмаған бадамша безі қабынған тұлғалар отоларингологтың бақылауы мен көрсеткіші бойынша емделуге жатқызылады. </w:t>
      </w:r>
      <w:r>
        <w:br/>
      </w:r>
      <w:r>
        <w:rPr>
          <w:rFonts w:ascii="Times New Roman"/>
          <w:b w:val="false"/>
          <w:i w:val="false"/>
          <w:color w:val="000000"/>
          <w:sz w:val="28"/>
        </w:rPr>
        <w:t xml:space="preserve">
     58-тармақ. Тармақта көрсетілген ауруы бар тұлғалар арнайы емделуге жатқызылады. Қатерлі ауру бойынша емделуден кейін жұмысқа қайтарылуы туралы мәселені онколог шешімі ескерілуімен 2 жылдан кейін қарастырылады. </w:t>
      </w:r>
      <w:r>
        <w:br/>
      </w:r>
      <w:r>
        <w:rPr>
          <w:rFonts w:ascii="Times New Roman"/>
          <w:b w:val="false"/>
          <w:i w:val="false"/>
          <w:color w:val="000000"/>
          <w:sz w:val="28"/>
        </w:rPr>
        <w:t xml:space="preserve">
     59-тармақ. Тармақ сөйлеудің бұзылуын қарастырады: дыбыс шығару және кекештену кез келген дәрежедегі кекештену кезінде штурман, бортинженер, ӘҚБ диспетчерлері оқуына және бортсерік жұмысына үміткерлер жарамсыз болып танылады. </w:t>
      </w:r>
      <w:r>
        <w:br/>
      </w:r>
      <w:r>
        <w:rPr>
          <w:rFonts w:ascii="Times New Roman"/>
          <w:b w:val="false"/>
          <w:i w:val="false"/>
          <w:color w:val="000000"/>
          <w:sz w:val="28"/>
        </w:rPr>
        <w:t xml:space="preserve">
     Кейбір дыбыстарды бұзып сөйлейтін, бірақ анық, сөзі түсінікті үміткерлер жарамды болып табылады. Сараптама қорытындысы логопед кеңесінен кейін шығарылады. </w:t>
      </w:r>
      <w:r>
        <w:br/>
      </w:r>
      <w:r>
        <w:rPr>
          <w:rFonts w:ascii="Times New Roman"/>
          <w:b w:val="false"/>
          <w:i w:val="false"/>
          <w:color w:val="000000"/>
          <w:sz w:val="28"/>
        </w:rPr>
        <w:t xml:space="preserve">
     60-тармақ. 1) тармақша радикалдық оталаудан кейінгі оталанған қуысының толық емес эпидермизациясы жағдайын (онда іріңнің, түймешік, түйіршіктер және інжу тәріздес ісік (холестеатома) болуы) қарастырылады. </w:t>
      </w:r>
      <w:r>
        <w:br/>
      </w:r>
      <w:r>
        <w:rPr>
          <w:rFonts w:ascii="Times New Roman"/>
          <w:b w:val="false"/>
          <w:i w:val="false"/>
          <w:color w:val="000000"/>
          <w:sz w:val="28"/>
        </w:rPr>
        <w:t xml:space="preserve">
     Біржақты созылмалы қатерлі емес эпитимпанит (түйіршіктерсіз, түймешіксіз, сүйек жегінің болмауы, лабиринт ауруы белгісі) мезотимпанит кезіндегі жұмысқа жарамдылығы 2) тармақша бойынша қарастырылады. </w:t>
      </w:r>
      <w:r>
        <w:br/>
      </w:r>
      <w:r>
        <w:rPr>
          <w:rFonts w:ascii="Times New Roman"/>
          <w:b w:val="false"/>
          <w:i w:val="false"/>
          <w:color w:val="000000"/>
          <w:sz w:val="28"/>
        </w:rPr>
        <w:t xml:space="preserve">
     3) тармақшаға созылмалы құлақ талауруы (созылмалы тубоотит) сирек асқынушылығымен және біркелкі есту қабілетінің бұзылуы және барофункция ұшу жұмысына қарсыкөрсетімді болмайды. </w:t>
      </w:r>
      <w:r>
        <w:br/>
      </w:r>
      <w:r>
        <w:rPr>
          <w:rFonts w:ascii="Times New Roman"/>
          <w:b w:val="false"/>
          <w:i w:val="false"/>
          <w:color w:val="000000"/>
          <w:sz w:val="28"/>
        </w:rPr>
        <w:t xml:space="preserve">
     Сараптама қорытындысы құлақ есту сақтығы ескеріле шығарылады. </w:t>
      </w:r>
      <w:r>
        <w:br/>
      </w:r>
      <w:r>
        <w:rPr>
          <w:rFonts w:ascii="Times New Roman"/>
          <w:b w:val="false"/>
          <w:i w:val="false"/>
          <w:color w:val="000000"/>
          <w:sz w:val="28"/>
        </w:rPr>
        <w:t xml:space="preserve">
     Теспелеу орнында кішкене тыртық, құлақ жарғағында әктік шөгіндену (оның жақсы қозғалуы, қалыпты есту кезінде, аудиграммамен расталған және бара қызметінің сақталуымен) диагноз белгілеуге негіз болмайды. </w:t>
      </w:r>
      <w:r>
        <w:br/>
      </w:r>
      <w:r>
        <w:rPr>
          <w:rFonts w:ascii="Times New Roman"/>
          <w:b w:val="false"/>
          <w:i w:val="false"/>
          <w:color w:val="000000"/>
          <w:sz w:val="28"/>
        </w:rPr>
        <w:t xml:space="preserve">
     61-тармақ. Құлақ барофункция тұрақтылығы және бұзылуы, барокамерада зерттелуімен расталуы қажет. </w:t>
      </w:r>
      <w:r>
        <w:br/>
      </w:r>
      <w:r>
        <w:rPr>
          <w:rFonts w:ascii="Times New Roman"/>
          <w:b w:val="false"/>
          <w:i w:val="false"/>
          <w:color w:val="000000"/>
          <w:sz w:val="28"/>
        </w:rPr>
        <w:t xml:space="preserve">
     Сараптама шешімі 2) тармақша бойынша емделуден кейін барофункция бұзылу түрі (органикалық немесе функционалдық) ескерілумен шығарылады. Ұшқыштық орнында оқитындарға көрсеткіш бойынша қысымға төзімділігін тексеруде барокамералық зерттеу өткізіледі. Құлақ жарғағындағы жеңіл қан кернеуі, отометрия жақсы көрсеткішімен буынға балға бұраламасы бойымен жіберу және құлақ, мұрын, тамақ ағзаларында патология болмауы ұшқыштық оқуға кедергі келтірмейді. </w:t>
      </w:r>
      <w:r>
        <w:br/>
      </w:r>
      <w:r>
        <w:rPr>
          <w:rFonts w:ascii="Times New Roman"/>
          <w:b w:val="false"/>
          <w:i w:val="false"/>
          <w:color w:val="000000"/>
          <w:sz w:val="28"/>
        </w:rPr>
        <w:t xml:space="preserve">
     62-тармақ. Тұлғаның статокинетикалық сезгіштік жағдайы туралы вестибулометрия қорытындысымен (айналмалы орындықта тексеріледі), ұзақ ұшуға төзімділігі бойынша, вестибулярлық сыртартқы бойынша қорытындылайды. </w:t>
      </w:r>
      <w:r>
        <w:br/>
      </w:r>
      <w:r>
        <w:rPr>
          <w:rFonts w:ascii="Times New Roman"/>
          <w:b w:val="false"/>
          <w:i w:val="false"/>
          <w:color w:val="000000"/>
          <w:sz w:val="28"/>
        </w:rPr>
        <w:t xml:space="preserve">
     Жеңіл вестибуловегетативтік әсер (өңі сұрлану, сәл тердің пайда болуы), вестибулометрия кезінде ұшуға жақсы төзімді және денсаулық жағдайында ауытқушылық болмаса диагноз қоюға негіз бола алмайды. </w:t>
      </w:r>
      <w:r>
        <w:br/>
      </w:r>
      <w:r>
        <w:rPr>
          <w:rFonts w:ascii="Times New Roman"/>
          <w:b w:val="false"/>
          <w:i w:val="false"/>
          <w:color w:val="000000"/>
          <w:sz w:val="28"/>
        </w:rPr>
        <w:t xml:space="preserve">
     63-тармақ. АА оқу орнында оқитындар мен жер қызметі құрамы қатарындағылар, ұшқыштық жұмысқа штурман, бортинженер, бортмеханик, бортрадист, бортсерікке түсушілер сыбырлап сөйлеген жуан және жіңішкелік сөз тобын 6 метрден кем емес қашықтықта қабылдау және аудиометриядағы барлық диапазон жиілілігінде есту табалдырығы 10 децибелге дейін қажет. </w:t>
      </w:r>
      <w:r>
        <w:br/>
      </w:r>
      <w:r>
        <w:rPr>
          <w:rFonts w:ascii="Times New Roman"/>
          <w:b w:val="false"/>
          <w:i w:val="false"/>
          <w:color w:val="000000"/>
          <w:sz w:val="28"/>
        </w:rPr>
        <w:t xml:space="preserve">
     Бұл тармаққа беріш ауруы жатады. Беріш ауруымен зардап шегетін және есту қалыптамалау оталауын кешкен тұлғалар емделу нәтижесіне тәуелсіз барлық бағана бойынша жарамсыз болып табылады. Есту қызметін анықтауда келесі зерттеу әдістемелері қолданылады: сыбырлап сөйлеу акуметриясы, камертонмен тексеру, алдыңғы тоналды табалдырықты аудиометрия, сөйлеу аудиометриясы, ультрадыбыстық зерттеу. </w:t>
      </w:r>
      <w:r>
        <w:br/>
      </w:r>
      <w:r>
        <w:rPr>
          <w:rFonts w:ascii="Times New Roman"/>
          <w:b w:val="false"/>
          <w:i w:val="false"/>
          <w:color w:val="000000"/>
          <w:sz w:val="28"/>
        </w:rPr>
        <w:t xml:space="preserve">
     Сараптама қорытындысы жуан не жіңішке сөз тобына тәуелсіз, есту қабілетінің нашар көрсеткішімен негізделіп шығарылады. Ол үшін кохлеарлы жүйке жүйесін жетілдіру қажет есту ағзаларының басқа ауруларынан және мүмкіндік болса жүйкенің қабыну этиологиясын көрсету (жұқпадан соң, уыттанудан кейін, жарақаттанудан кейін, шулау, атеросклероз, гипертониялық аурулар және тағы басқа). </w:t>
      </w:r>
      <w:r>
        <w:br/>
      </w:r>
      <w:r>
        <w:rPr>
          <w:rFonts w:ascii="Times New Roman"/>
          <w:b w:val="false"/>
          <w:i w:val="false"/>
          <w:color w:val="000000"/>
          <w:sz w:val="28"/>
        </w:rPr>
        <w:t xml:space="preserve">
     Кохлеарлы жүйке қабыну этиологиясымен ұшу құрамындағыларға жаз кезіндегі айлық норманы ұзартуға тыйым салынады. Ұшу жұмысына жіберу кезінде шектеулік есту қабілеттілігімен куәланушы екіжақтылық радиоалмасу жүргізу сапасын тексеру актісін беруі тиіс. </w:t>
      </w:r>
    </w:p>
    <w:bookmarkStart w:name="z77" w:id="7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ережесіне 3-қосымша     </w:t>
      </w:r>
    </w:p>
    <w:bookmarkEnd w:id="76"/>
    <w:p>
      <w:pPr>
        <w:spacing w:after="0"/>
        <w:ind w:left="0"/>
        <w:jc w:val="left"/>
      </w:pPr>
      <w:r>
        <w:rPr>
          <w:rFonts w:ascii="Times New Roman"/>
          <w:b/>
          <w:i w:val="false"/>
          <w:color w:val="000000"/>
        </w:rPr>
        <w:t xml:space="preserve"> Дәрігерлік-ұшу сараптамасы </w:t>
      </w:r>
      <w:r>
        <w:br/>
      </w:r>
      <w:r>
        <w:rPr>
          <w:rFonts w:ascii="Times New Roman"/>
          <w:b/>
          <w:i w:val="false"/>
          <w:color w:val="000000"/>
        </w:rPr>
        <w:t xml:space="preserve">
мақсатында ұсынылатын тексеру көлемі </w:t>
      </w:r>
    </w:p>
    <w:p>
      <w:pPr>
        <w:spacing w:after="0"/>
        <w:ind w:left="0"/>
        <w:jc w:val="both"/>
      </w:pPr>
      <w:r>
        <w:rPr>
          <w:rFonts w:ascii="Times New Roman"/>
          <w:b w:val="false"/>
          <w:i w:val="false"/>
          <w:color w:val="000000"/>
          <w:sz w:val="28"/>
        </w:rPr>
        <w:t xml:space="preserve">     1. Терапевтік тексерулер: </w:t>
      </w:r>
      <w:r>
        <w:br/>
      </w:r>
      <w:r>
        <w:rPr>
          <w:rFonts w:ascii="Times New Roman"/>
          <w:b w:val="false"/>
          <w:i w:val="false"/>
          <w:color w:val="000000"/>
          <w:sz w:val="28"/>
        </w:rPr>
        <w:t xml:space="preserve">
     ауыз қуысы, есінеу, тері қабаты, көрінетін сілекей, лимфалық түйін және қалқанша без, жалпы жас шамасына сәйкес; </w:t>
      </w:r>
      <w:r>
        <w:br/>
      </w:r>
      <w:r>
        <w:rPr>
          <w:rFonts w:ascii="Times New Roman"/>
          <w:b w:val="false"/>
          <w:i w:val="false"/>
          <w:color w:val="000000"/>
          <w:sz w:val="28"/>
        </w:rPr>
        <w:t xml:space="preserve">
     2. Хирургиялық тексерулер: </w:t>
      </w:r>
      <w:r>
        <w:br/>
      </w:r>
      <w:r>
        <w:rPr>
          <w:rFonts w:ascii="Times New Roman"/>
          <w:b w:val="false"/>
          <w:i w:val="false"/>
          <w:color w:val="000000"/>
          <w:sz w:val="28"/>
        </w:rPr>
        <w:t xml:space="preserve">
     антропометрия (бойы, дене салмағы, кеуде айналасы, спирометриясы, қолдың динамометриясы); </w:t>
      </w:r>
      <w:r>
        <w:br/>
      </w:r>
      <w:r>
        <w:rPr>
          <w:rFonts w:ascii="Times New Roman"/>
          <w:b w:val="false"/>
          <w:i w:val="false"/>
          <w:color w:val="000000"/>
          <w:sz w:val="28"/>
        </w:rPr>
        <w:t xml:space="preserve">
     жалпы тексеру (дене бітімі, бұлшық еттің өсуі және тері асты майлары, мүсіні, жүрісі); </w:t>
      </w:r>
      <w:r>
        <w:br/>
      </w:r>
      <w:r>
        <w:rPr>
          <w:rFonts w:ascii="Times New Roman"/>
          <w:b w:val="false"/>
          <w:i w:val="false"/>
          <w:color w:val="000000"/>
          <w:sz w:val="28"/>
        </w:rPr>
        <w:t xml:space="preserve">
     тері жағдайы, лимфалық түйін, қалқанша безі, сүт безі, аймақтық тамырлар, сүйектер, буындар, құрсақ қуысы, сыртқы жыныс ағзалары, артқы тесіктің айналасы (көрсеткіш бойынша - саусақпен тік ішекті тексеру). </w:t>
      </w:r>
      <w:r>
        <w:br/>
      </w:r>
      <w:r>
        <w:rPr>
          <w:rFonts w:ascii="Times New Roman"/>
          <w:b w:val="false"/>
          <w:i w:val="false"/>
          <w:color w:val="000000"/>
          <w:sz w:val="28"/>
        </w:rPr>
        <w:t xml:space="preserve">
     3. Психоневрологиялық зерттеу: </w:t>
      </w:r>
      <w:r>
        <w:br/>
      </w:r>
      <w:r>
        <w:rPr>
          <w:rFonts w:ascii="Times New Roman"/>
          <w:b w:val="false"/>
          <w:i w:val="false"/>
          <w:color w:val="000000"/>
          <w:sz w:val="28"/>
        </w:rPr>
        <w:t xml:space="preserve">
     сыртқы тексеру (тері тыртығы, сему, бұлшық еттің жыпылықтауы); </w:t>
      </w:r>
      <w:r>
        <w:br/>
      </w:r>
      <w:r>
        <w:rPr>
          <w:rFonts w:ascii="Times New Roman"/>
          <w:b w:val="false"/>
          <w:i w:val="false"/>
          <w:color w:val="000000"/>
          <w:sz w:val="28"/>
        </w:rPr>
        <w:t xml:space="preserve">
     бас-ми жүйкесі; </w:t>
      </w:r>
      <w:r>
        <w:br/>
      </w:r>
      <w:r>
        <w:rPr>
          <w:rFonts w:ascii="Times New Roman"/>
          <w:b w:val="false"/>
          <w:i w:val="false"/>
          <w:color w:val="000000"/>
          <w:sz w:val="28"/>
        </w:rPr>
        <w:t xml:space="preserve">
     қозғалмалы, рефлекторлық, сезімтал аумақ, статика және үйлестіру; </w:t>
      </w:r>
      <w:r>
        <w:br/>
      </w:r>
      <w:r>
        <w:rPr>
          <w:rFonts w:ascii="Times New Roman"/>
          <w:b w:val="false"/>
          <w:i w:val="false"/>
          <w:color w:val="000000"/>
          <w:sz w:val="28"/>
        </w:rPr>
        <w:t xml:space="preserve">
     вегативті-жүйке жүйесі (дермографизм, акроционаз, гипергидроз, тремор, ортоклиностатикалық бақылау); </w:t>
      </w:r>
      <w:r>
        <w:br/>
      </w:r>
      <w:r>
        <w:rPr>
          <w:rFonts w:ascii="Times New Roman"/>
          <w:b w:val="false"/>
          <w:i w:val="false"/>
          <w:color w:val="000000"/>
          <w:sz w:val="28"/>
        </w:rPr>
        <w:t xml:space="preserve">
     психикалық-сезім аумағы. </w:t>
      </w:r>
      <w:r>
        <w:br/>
      </w:r>
      <w:r>
        <w:rPr>
          <w:rFonts w:ascii="Times New Roman"/>
          <w:b w:val="false"/>
          <w:i w:val="false"/>
          <w:color w:val="000000"/>
          <w:sz w:val="28"/>
        </w:rPr>
        <w:t xml:space="preserve">
     4. Дерматовенерологтың қарауы бортсеріктер жұмысына түсетін тұлғаларды, куәландыру кезінде бортсеріктерге - денсаулық сақтау саласындағы уәкілетті органның нормативтік құжаттарына сәйкес өткізіледі. </w:t>
      </w:r>
      <w:r>
        <w:br/>
      </w:r>
      <w:r>
        <w:rPr>
          <w:rFonts w:ascii="Times New Roman"/>
          <w:b w:val="false"/>
          <w:i w:val="false"/>
          <w:color w:val="000000"/>
          <w:sz w:val="28"/>
        </w:rPr>
        <w:t xml:space="preserve">
     5. Гинекологқа қаралу жылына 4 рет, әр тоқсан сайын өткізіледі. </w:t>
      </w:r>
      <w:r>
        <w:br/>
      </w:r>
      <w:r>
        <w:rPr>
          <w:rFonts w:ascii="Times New Roman"/>
          <w:b w:val="false"/>
          <w:i w:val="false"/>
          <w:color w:val="000000"/>
          <w:sz w:val="28"/>
        </w:rPr>
        <w:t xml:space="preserve">
     6. ЛОР-ағзаларын тексеру: </w:t>
      </w:r>
      <w:r>
        <w:br/>
      </w:r>
      <w:r>
        <w:rPr>
          <w:rFonts w:ascii="Times New Roman"/>
          <w:b w:val="false"/>
          <w:i w:val="false"/>
          <w:color w:val="000000"/>
          <w:sz w:val="28"/>
        </w:rPr>
        <w:t xml:space="preserve">
     сыртқы тексеру; </w:t>
      </w:r>
      <w:r>
        <w:br/>
      </w:r>
      <w:r>
        <w:rPr>
          <w:rFonts w:ascii="Times New Roman"/>
          <w:b w:val="false"/>
          <w:i w:val="false"/>
          <w:color w:val="000000"/>
          <w:sz w:val="28"/>
        </w:rPr>
        <w:t xml:space="preserve">
     ішкі тексеру (эндоскопия), алдыңғы және артқы риноскопия, отоскопия, фарингоскопия, ларингоскопия, мұрынның сезгіштігі мен тыныс алуын анықтау; </w:t>
      </w:r>
      <w:r>
        <w:br/>
      </w:r>
      <w:r>
        <w:rPr>
          <w:rFonts w:ascii="Times New Roman"/>
          <w:b w:val="false"/>
          <w:i w:val="false"/>
          <w:color w:val="000000"/>
          <w:sz w:val="28"/>
        </w:rPr>
        <w:t xml:space="preserve">
     акуметрия (ақырын сөйлеу); </w:t>
      </w:r>
      <w:r>
        <w:br/>
      </w:r>
      <w:r>
        <w:rPr>
          <w:rFonts w:ascii="Times New Roman"/>
          <w:b w:val="false"/>
          <w:i w:val="false"/>
          <w:color w:val="000000"/>
          <w:sz w:val="28"/>
        </w:rPr>
        <w:t xml:space="preserve">
     құлақтың бароқызметі; </w:t>
      </w:r>
      <w:r>
        <w:br/>
      </w:r>
      <w:r>
        <w:rPr>
          <w:rFonts w:ascii="Times New Roman"/>
          <w:b w:val="false"/>
          <w:i w:val="false"/>
          <w:color w:val="000000"/>
          <w:sz w:val="28"/>
        </w:rPr>
        <w:t xml:space="preserve">
     статокинетикалық тұрақтылығын зерттеу 3 минут ішінде Кориолистің үзіліссіз кумуляция жылдамдығы әдісімен немесе 2 минут аралығында Кориолистің үзіліспен кумуляция әдісімен: ұшқыштық, бортинженер, штурман, авиадиспетчер бойынша азаматтық авиация оқу орнында оқитындарға, ұшқыштар құрамы мен бортсеріктерге; </w:t>
      </w:r>
      <w:r>
        <w:br/>
      </w:r>
      <w:r>
        <w:rPr>
          <w:rFonts w:ascii="Times New Roman"/>
          <w:b w:val="false"/>
          <w:i w:val="false"/>
          <w:color w:val="000000"/>
          <w:sz w:val="28"/>
        </w:rPr>
        <w:t xml:space="preserve">
     тоналдық аудиометрия азаматтық авиация оқу орнында ұшқыштық, бортинженер, штурман, авиадиспетчер дайындау бойынша дәріс алушы тұлғаларға алғашқы медициналық куәландыру кезінде және оқу аяқталу алдында; бортмеханик, бортрадист оқуын оқыған жердегі құрам қатарындағы тұлғаларға; ұшу құрамы тұлғаларына 5 жылдық жұмысы сайын; 40 жасқа толған соң - 2 жылда 1 рет, ал ауру белгіленген жағдайда - жыл сайын өткізіледі. </w:t>
      </w:r>
      <w:r>
        <w:br/>
      </w:r>
      <w:r>
        <w:rPr>
          <w:rFonts w:ascii="Times New Roman"/>
          <w:b w:val="false"/>
          <w:i w:val="false"/>
          <w:color w:val="000000"/>
          <w:sz w:val="28"/>
        </w:rPr>
        <w:t xml:space="preserve">
     7. Стоматологиялық тексеру (жылына 2 рет): </w:t>
      </w:r>
      <w:r>
        <w:br/>
      </w:r>
      <w:r>
        <w:rPr>
          <w:rFonts w:ascii="Times New Roman"/>
          <w:b w:val="false"/>
          <w:i w:val="false"/>
          <w:color w:val="000000"/>
          <w:sz w:val="28"/>
        </w:rPr>
        <w:t xml:space="preserve">
     тіс жағдайы, ауыз қуысы мен сілекей қабықтары; </w:t>
      </w:r>
      <w:r>
        <w:br/>
      </w:r>
      <w:r>
        <w:rPr>
          <w:rFonts w:ascii="Times New Roman"/>
          <w:b w:val="false"/>
          <w:i w:val="false"/>
          <w:color w:val="000000"/>
          <w:sz w:val="28"/>
        </w:rPr>
        <w:t xml:space="preserve">
     тістем. </w:t>
      </w:r>
      <w:r>
        <w:br/>
      </w:r>
      <w:r>
        <w:rPr>
          <w:rFonts w:ascii="Times New Roman"/>
          <w:b w:val="false"/>
          <w:i w:val="false"/>
          <w:color w:val="000000"/>
          <w:sz w:val="28"/>
        </w:rPr>
        <w:t xml:space="preserve">
     8. Көз ағзаларын зерттеу: </w:t>
      </w:r>
      <w:r>
        <w:br/>
      </w:r>
      <w:r>
        <w:rPr>
          <w:rFonts w:ascii="Times New Roman"/>
          <w:b w:val="false"/>
          <w:i w:val="false"/>
          <w:color w:val="000000"/>
          <w:sz w:val="28"/>
        </w:rPr>
        <w:t xml:space="preserve">
     көру қабілеті; </w:t>
      </w:r>
      <w:r>
        <w:br/>
      </w:r>
      <w:r>
        <w:rPr>
          <w:rFonts w:ascii="Times New Roman"/>
          <w:b w:val="false"/>
          <w:i w:val="false"/>
          <w:color w:val="000000"/>
          <w:sz w:val="28"/>
        </w:rPr>
        <w:t xml:space="preserve">
     түс ажырату; </w:t>
      </w:r>
      <w:r>
        <w:br/>
      </w:r>
      <w:r>
        <w:rPr>
          <w:rFonts w:ascii="Times New Roman"/>
          <w:b w:val="false"/>
          <w:i w:val="false"/>
          <w:color w:val="000000"/>
          <w:sz w:val="28"/>
        </w:rPr>
        <w:t xml:space="preserve">
     қараңғыға бейімділік; </w:t>
      </w:r>
      <w:r>
        <w:br/>
      </w:r>
      <w:r>
        <w:rPr>
          <w:rFonts w:ascii="Times New Roman"/>
          <w:b w:val="false"/>
          <w:i w:val="false"/>
          <w:color w:val="000000"/>
          <w:sz w:val="28"/>
        </w:rPr>
        <w:t xml:space="preserve">
     бинокулярлық көру; </w:t>
      </w:r>
      <w:r>
        <w:br/>
      </w:r>
      <w:r>
        <w:rPr>
          <w:rFonts w:ascii="Times New Roman"/>
          <w:b w:val="false"/>
          <w:i w:val="false"/>
          <w:color w:val="000000"/>
          <w:sz w:val="28"/>
        </w:rPr>
        <w:t xml:space="preserve">
     түнгі көру; </w:t>
      </w:r>
      <w:r>
        <w:br/>
      </w:r>
      <w:r>
        <w:rPr>
          <w:rFonts w:ascii="Times New Roman"/>
          <w:b w:val="false"/>
          <w:i w:val="false"/>
          <w:color w:val="000000"/>
          <w:sz w:val="28"/>
        </w:rPr>
        <w:t xml:space="preserve">
     түйісудің жақын нүктелері; </w:t>
      </w:r>
      <w:r>
        <w:br/>
      </w:r>
      <w:r>
        <w:rPr>
          <w:rFonts w:ascii="Times New Roman"/>
          <w:b w:val="false"/>
          <w:i w:val="false"/>
          <w:color w:val="000000"/>
          <w:sz w:val="28"/>
        </w:rPr>
        <w:t xml:space="preserve">
     анық көрудің жақын нүктесі; </w:t>
      </w:r>
      <w:r>
        <w:br/>
      </w:r>
      <w:r>
        <w:rPr>
          <w:rFonts w:ascii="Times New Roman"/>
          <w:b w:val="false"/>
          <w:i w:val="false"/>
          <w:color w:val="000000"/>
          <w:sz w:val="28"/>
        </w:rPr>
        <w:t xml:space="preserve">
     көру ағзасының анатомиялық жағдайы; </w:t>
      </w:r>
      <w:r>
        <w:br/>
      </w:r>
      <w:r>
        <w:rPr>
          <w:rFonts w:ascii="Times New Roman"/>
          <w:b w:val="false"/>
          <w:i w:val="false"/>
          <w:color w:val="000000"/>
          <w:sz w:val="28"/>
        </w:rPr>
        <w:t xml:space="preserve">
     сынуды субъективтік және объективтік әдіспен зерттеу (скиаскопия немесе рефрактометрия); </w:t>
      </w:r>
      <w:r>
        <w:br/>
      </w:r>
      <w:r>
        <w:rPr>
          <w:rFonts w:ascii="Times New Roman"/>
          <w:b w:val="false"/>
          <w:i w:val="false"/>
          <w:color w:val="000000"/>
          <w:sz w:val="28"/>
        </w:rPr>
        <w:t xml:space="preserve">
     ішкі көз қысымы (ұшу құрамындағылар 35 жасқа толған соң 2 жылда 1 рет, басқа куәланушылар 40 жасқа толған соң 2 жылда 1 рет). </w:t>
      </w:r>
      <w:r>
        <w:br/>
      </w:r>
      <w:r>
        <w:rPr>
          <w:rFonts w:ascii="Times New Roman"/>
          <w:b w:val="false"/>
          <w:i w:val="false"/>
          <w:color w:val="000000"/>
          <w:sz w:val="28"/>
        </w:rPr>
        <w:t xml:space="preserve">
     9. Психологиялық тексеру өткізіледі: </w:t>
      </w:r>
      <w:r>
        <w:br/>
      </w:r>
      <w:r>
        <w:rPr>
          <w:rFonts w:ascii="Times New Roman"/>
          <w:b w:val="false"/>
          <w:i w:val="false"/>
          <w:color w:val="000000"/>
          <w:sz w:val="28"/>
        </w:rPr>
        <w:t xml:space="preserve">
     алғашқы медициналық куәландыру - ұшқыш, штурман, бортинженер, авиадиспетчерлік мамандығы бойынша азаматтық авиация оқу орнында оқитындарға; </w:t>
      </w:r>
      <w:r>
        <w:br/>
      </w:r>
      <w:r>
        <w:rPr>
          <w:rFonts w:ascii="Times New Roman"/>
          <w:b w:val="false"/>
          <w:i w:val="false"/>
          <w:color w:val="000000"/>
          <w:sz w:val="28"/>
        </w:rPr>
        <w:t xml:space="preserve">
     жаңа авиациялық техникаға қайта оқитын ұшу құрамы тұлғаларына; </w:t>
      </w:r>
      <w:r>
        <w:br/>
      </w:r>
      <w:r>
        <w:rPr>
          <w:rFonts w:ascii="Times New Roman"/>
          <w:b w:val="false"/>
          <w:i w:val="false"/>
          <w:color w:val="000000"/>
          <w:sz w:val="28"/>
        </w:rPr>
        <w:t xml:space="preserve">
     авиакомпания (авиакәсіпорын) әкімшілігі (авиациялық іс-оқиға және оның алдыңғы шарттары, жеке ықпалға байланысты) жолдамасы бойынша; </w:t>
      </w:r>
      <w:r>
        <w:br/>
      </w:r>
      <w:r>
        <w:rPr>
          <w:rFonts w:ascii="Times New Roman"/>
          <w:b w:val="false"/>
          <w:i w:val="false"/>
          <w:color w:val="000000"/>
          <w:sz w:val="28"/>
        </w:rPr>
        <w:t xml:space="preserve">
     жердегі жұмыстан штурманға, бортинженерге, бортмеханикке, бортрадистке қайта оқығандар; </w:t>
      </w:r>
      <w:r>
        <w:br/>
      </w:r>
      <w:r>
        <w:rPr>
          <w:rFonts w:ascii="Times New Roman"/>
          <w:b w:val="false"/>
          <w:i w:val="false"/>
          <w:color w:val="000000"/>
          <w:sz w:val="28"/>
        </w:rPr>
        <w:t xml:space="preserve">
     антарктикалық және арктикалық экспедицияға жіберілгенде; </w:t>
      </w:r>
      <w:r>
        <w:br/>
      </w:r>
      <w:r>
        <w:rPr>
          <w:rFonts w:ascii="Times New Roman"/>
          <w:b w:val="false"/>
          <w:i w:val="false"/>
          <w:color w:val="000000"/>
          <w:sz w:val="28"/>
        </w:rPr>
        <w:t xml:space="preserve">
     әуе кемесі әміршісіне, ұшқыш-байқаушы, ұшу жетекшісі дәрежесіне көтерілгенде; </w:t>
      </w:r>
      <w:r>
        <w:br/>
      </w:r>
      <w:r>
        <w:rPr>
          <w:rFonts w:ascii="Times New Roman"/>
          <w:b w:val="false"/>
          <w:i w:val="false"/>
          <w:color w:val="000000"/>
          <w:sz w:val="28"/>
        </w:rPr>
        <w:t xml:space="preserve">
     медициналық көрсеткіш бойынша. </w:t>
      </w:r>
      <w:r>
        <w:br/>
      </w:r>
      <w:r>
        <w:rPr>
          <w:rFonts w:ascii="Times New Roman"/>
          <w:b w:val="false"/>
          <w:i w:val="false"/>
          <w:color w:val="000000"/>
          <w:sz w:val="28"/>
        </w:rPr>
        <w:t xml:space="preserve">
     10. Зертханалық зерттеулер: </w:t>
      </w:r>
      <w:r>
        <w:br/>
      </w:r>
      <w:r>
        <w:rPr>
          <w:rFonts w:ascii="Times New Roman"/>
          <w:b w:val="false"/>
          <w:i w:val="false"/>
          <w:color w:val="000000"/>
          <w:sz w:val="28"/>
        </w:rPr>
        <w:t xml:space="preserve">
     1) қан құрамын клиникалық талдау (гемоглобин, эритроциттер саны, лейкоциттер формуласы, эритроциттер тұнуының жылдамдығы); </w:t>
      </w:r>
      <w:r>
        <w:br/>
      </w:r>
      <w:r>
        <w:rPr>
          <w:rFonts w:ascii="Times New Roman"/>
          <w:b w:val="false"/>
          <w:i w:val="false"/>
          <w:color w:val="000000"/>
          <w:sz w:val="28"/>
        </w:rPr>
        <w:t xml:space="preserve">
     2) зәр құрамына клиникалық талдау (соның ішінде қантқа және ацетонға реакция); </w:t>
      </w:r>
      <w:r>
        <w:br/>
      </w:r>
      <w:r>
        <w:rPr>
          <w:rFonts w:ascii="Times New Roman"/>
          <w:b w:val="false"/>
          <w:i w:val="false"/>
          <w:color w:val="000000"/>
          <w:sz w:val="28"/>
        </w:rPr>
        <w:t xml:space="preserve">
     3) 35 жастан бастап қан құрамындағы холестеринге жылына 1 рет талдау; </w:t>
      </w:r>
      <w:r>
        <w:br/>
      </w:r>
      <w:r>
        <w:rPr>
          <w:rFonts w:ascii="Times New Roman"/>
          <w:b w:val="false"/>
          <w:i w:val="false"/>
          <w:color w:val="000000"/>
          <w:sz w:val="28"/>
        </w:rPr>
        <w:t xml:space="preserve">
     4) аш қарында қан құрамындағы қантқа; </w:t>
      </w:r>
      <w:r>
        <w:br/>
      </w:r>
      <w:r>
        <w:rPr>
          <w:rFonts w:ascii="Times New Roman"/>
          <w:b w:val="false"/>
          <w:i w:val="false"/>
          <w:color w:val="000000"/>
          <w:sz w:val="28"/>
        </w:rPr>
        <w:t xml:space="preserve">
     5) билирубинге және оның фракциясы, АСТ, АЛТ, ГГТП, СФ ферменттеріне биохимиялық зерттеу улыхимикаттармен АХЖ орындайтын ұшу құрамына жүргізіледі; </w:t>
      </w:r>
      <w:r>
        <w:br/>
      </w:r>
      <w:r>
        <w:rPr>
          <w:rFonts w:ascii="Times New Roman"/>
          <w:b w:val="false"/>
          <w:i w:val="false"/>
          <w:color w:val="000000"/>
          <w:sz w:val="28"/>
        </w:rPr>
        <w:t xml:space="preserve">
     6) жағындыларды цитологиялық зерттеу - әйелдерге 17 жастан - жыл сайын жүргізіледі; </w:t>
      </w:r>
      <w:r>
        <w:br/>
      </w:r>
      <w:r>
        <w:rPr>
          <w:rFonts w:ascii="Times New Roman"/>
          <w:b w:val="false"/>
          <w:i w:val="false"/>
          <w:color w:val="000000"/>
          <w:sz w:val="28"/>
        </w:rPr>
        <w:t xml:space="preserve">
     7) мерезге қан құрамын зерттеу (жедел-әдіс саусақтан қан алумен) жүргізіледі: ұшу құрамы мен авиадиспетчерлеріне жылдық куәландыру кезінде, АА оқу орнында оқитын тұлғаларға алғаш рет медициналық куәландыру кезінде, бортсеріктерге жылына 2 рет; </w:t>
      </w:r>
      <w:r>
        <w:br/>
      </w:r>
      <w:r>
        <w:rPr>
          <w:rFonts w:ascii="Times New Roman"/>
          <w:b w:val="false"/>
          <w:i w:val="false"/>
          <w:color w:val="000000"/>
          <w:sz w:val="28"/>
        </w:rPr>
        <w:t xml:space="preserve">
     8) ішек құрт жұмыртқаларына нәжіс құрамын және қантышқақ тобын зерттеу бортсерік жұмысына түсетін тұлғаларға, бортсеріктерге - жыл сайын (аймақтық денсаулықсақтау органдарымен көрсеткіш бойынша зерттеу саны өсуі мүмкін); </w:t>
      </w:r>
      <w:r>
        <w:br/>
      </w:r>
      <w:r>
        <w:rPr>
          <w:rFonts w:ascii="Times New Roman"/>
          <w:b w:val="false"/>
          <w:i w:val="false"/>
          <w:color w:val="000000"/>
          <w:sz w:val="28"/>
        </w:rPr>
        <w:t xml:space="preserve">
     9) басқа зертханалық зерттеулер басқа медициналық көрсеткіштер бойынша жүргізіледі. </w:t>
      </w:r>
      <w:r>
        <w:br/>
      </w:r>
      <w:r>
        <w:rPr>
          <w:rFonts w:ascii="Times New Roman"/>
          <w:b w:val="false"/>
          <w:i w:val="false"/>
          <w:color w:val="000000"/>
          <w:sz w:val="28"/>
        </w:rPr>
        <w:t xml:space="preserve">
     11. Рентгенологиялық зерттеулер: </w:t>
      </w:r>
      <w:r>
        <w:br/>
      </w:r>
      <w:r>
        <w:rPr>
          <w:rFonts w:ascii="Times New Roman"/>
          <w:b w:val="false"/>
          <w:i w:val="false"/>
          <w:color w:val="000000"/>
          <w:sz w:val="28"/>
        </w:rPr>
        <w:t xml:space="preserve">
     1) кеуде клеткасы ағзаларының флюорографиясы (кадр үлкейтілген флюорография) ұшу құрамына, авиадиспетчерлеріне, бортсеріктеріне, ұшқыш, штурман, бортинженер, авиадиспетчер дайындау бойынша оқу орнында дәріс алушы тұлғаларға - жылына 1 рет; </w:t>
      </w:r>
      <w:r>
        <w:br/>
      </w:r>
      <w:r>
        <w:rPr>
          <w:rFonts w:ascii="Times New Roman"/>
          <w:b w:val="false"/>
          <w:i w:val="false"/>
          <w:color w:val="000000"/>
          <w:sz w:val="28"/>
        </w:rPr>
        <w:t xml:space="preserve">
     2) азаматтық авиация оқу орнында ұшқыш, штурман, бортинженер дайындығы бойынша оқитындар үшін мұрын қосалқылық қойнауына рентгенография алғашқы медициналық куәландыру кезінде өткізіледі. </w:t>
      </w:r>
      <w:r>
        <w:br/>
      </w:r>
      <w:r>
        <w:rPr>
          <w:rFonts w:ascii="Times New Roman"/>
          <w:b w:val="false"/>
          <w:i w:val="false"/>
          <w:color w:val="000000"/>
          <w:sz w:val="28"/>
        </w:rPr>
        <w:t xml:space="preserve">
     12. Ультрадыбыстық зерттеу: </w:t>
      </w:r>
      <w:r>
        <w:br/>
      </w:r>
      <w:r>
        <w:rPr>
          <w:rFonts w:ascii="Times New Roman"/>
          <w:b w:val="false"/>
          <w:i w:val="false"/>
          <w:color w:val="000000"/>
          <w:sz w:val="28"/>
        </w:rPr>
        <w:t xml:space="preserve">
     1) улыхимикаттармен АХЖ орындайтындар ұшу құрамына - өт қабы мен бауырға - жыл сайын; </w:t>
      </w:r>
      <w:r>
        <w:br/>
      </w:r>
      <w:r>
        <w:rPr>
          <w:rFonts w:ascii="Times New Roman"/>
          <w:b w:val="false"/>
          <w:i w:val="false"/>
          <w:color w:val="000000"/>
          <w:sz w:val="28"/>
        </w:rPr>
        <w:t xml:space="preserve">
     2) ұшқыш, штурман, бортинженер, бортмеханик, авиадиспетчер дайындау бойынша оқу орнында оқитындарға, бортсерік жұмысына кірісетін тұлғаларға - ішкі ағзаларына - алғашқы медициналық куәландыруда; </w:t>
      </w:r>
      <w:r>
        <w:br/>
      </w:r>
      <w:r>
        <w:rPr>
          <w:rFonts w:ascii="Times New Roman"/>
          <w:b w:val="false"/>
          <w:i w:val="false"/>
          <w:color w:val="000000"/>
          <w:sz w:val="28"/>
        </w:rPr>
        <w:t xml:space="preserve">
     3) ұшқыш, штурман, бортинженер, бортмеханик, авиадиспетчер дайындау бойынша оқу орнында оқитындарға, бортсерік жұмысына кірісетін тұлғаларға - жүрегіне (эхокардиография) - алғашқы медициналық куәландыруда өткізіледі. </w:t>
      </w:r>
      <w:r>
        <w:br/>
      </w:r>
      <w:r>
        <w:rPr>
          <w:rFonts w:ascii="Times New Roman"/>
          <w:b w:val="false"/>
          <w:i w:val="false"/>
          <w:color w:val="000000"/>
          <w:sz w:val="28"/>
        </w:rPr>
        <w:t xml:space="preserve">
     13. Тыныштық күйдегі электрокардиография (Вильсон бойынша 12 таралым): </w:t>
      </w:r>
      <w:r>
        <w:br/>
      </w:r>
      <w:r>
        <w:rPr>
          <w:rFonts w:ascii="Times New Roman"/>
          <w:b w:val="false"/>
          <w:i w:val="false"/>
          <w:color w:val="000000"/>
          <w:sz w:val="28"/>
        </w:rPr>
        <w:t xml:space="preserve">
     1) ұшу құрамына жылына 2 рет; </w:t>
      </w:r>
      <w:r>
        <w:br/>
      </w:r>
      <w:r>
        <w:rPr>
          <w:rFonts w:ascii="Times New Roman"/>
          <w:b w:val="false"/>
          <w:i w:val="false"/>
          <w:color w:val="000000"/>
          <w:sz w:val="28"/>
        </w:rPr>
        <w:t xml:space="preserve">
     2) авиадиспетчерлеріне, бортсеріктер мен бортоператорларға жылына 1 рет. </w:t>
      </w:r>
      <w:r>
        <w:br/>
      </w:r>
      <w:r>
        <w:rPr>
          <w:rFonts w:ascii="Times New Roman"/>
          <w:b w:val="false"/>
          <w:i w:val="false"/>
          <w:color w:val="000000"/>
          <w:sz w:val="28"/>
        </w:rPr>
        <w:t xml:space="preserve">
     14. Электрокардиография 20 рет отырып-тұрғызумен (Вильсон бойынша 12 таралым) АА оқу орындарында ұшқыш, штурман, бортинженер, авиадиспетчер болу үшін оқитындарға, бортсерік жұмысына кірісетін тұлғаларға алғашқы медициналық куәландыруда жүргізіледі. </w:t>
      </w:r>
      <w:r>
        <w:br/>
      </w:r>
      <w:r>
        <w:rPr>
          <w:rFonts w:ascii="Times New Roman"/>
          <w:b w:val="false"/>
          <w:i w:val="false"/>
          <w:color w:val="000000"/>
          <w:sz w:val="28"/>
        </w:rPr>
        <w:t xml:space="preserve">
     15. Реоэнцефалография 40 жастан бастап 1-2 класты ұшқыштарға жылына 1 рет жүргізіледі. </w:t>
      </w:r>
      <w:r>
        <w:br/>
      </w:r>
      <w:r>
        <w:rPr>
          <w:rFonts w:ascii="Times New Roman"/>
          <w:b w:val="false"/>
          <w:i w:val="false"/>
          <w:color w:val="000000"/>
          <w:sz w:val="28"/>
        </w:rPr>
        <w:t xml:space="preserve">
     16. Электроэнцефалография АА оқу орындарында ұшқыш, штурман, бортинженер, авиадиспетчер болу үшін оқитындарға, бортсерік жұмысына кірісетін тұлғаларға алғашқы медициналық куәландыруда жүргізіледі. </w:t>
      </w:r>
      <w:r>
        <w:br/>
      </w:r>
      <w:r>
        <w:rPr>
          <w:rFonts w:ascii="Times New Roman"/>
          <w:b w:val="false"/>
          <w:i w:val="false"/>
          <w:color w:val="000000"/>
          <w:sz w:val="28"/>
        </w:rPr>
        <w:t xml:space="preserve">
     17. Колькоскопия әйелдерге 17 жастан бастап жұмысқа түскенде және медициналық көрсеткіштер болған жағдайда жүргізіледі. </w:t>
      </w:r>
      <w:r>
        <w:br/>
      </w:r>
      <w:r>
        <w:rPr>
          <w:rFonts w:ascii="Times New Roman"/>
          <w:b w:val="false"/>
          <w:i w:val="false"/>
          <w:color w:val="000000"/>
          <w:sz w:val="28"/>
        </w:rPr>
        <w:t xml:space="preserve">
     18. Функционалдық үстеме сынамалар: </w:t>
      </w:r>
      <w:r>
        <w:br/>
      </w:r>
      <w:r>
        <w:rPr>
          <w:rFonts w:ascii="Times New Roman"/>
          <w:b w:val="false"/>
          <w:i w:val="false"/>
          <w:color w:val="000000"/>
          <w:sz w:val="28"/>
        </w:rPr>
        <w:t xml:space="preserve">
     1) велоэргометриялық зерттеу жүргізіледі: </w:t>
      </w:r>
      <w:r>
        <w:br/>
      </w:r>
      <w:r>
        <w:rPr>
          <w:rFonts w:ascii="Times New Roman"/>
          <w:b w:val="false"/>
          <w:i w:val="false"/>
          <w:color w:val="000000"/>
          <w:sz w:val="28"/>
        </w:rPr>
        <w:t xml:space="preserve">
     1-2 класты ұшақтарындағы ұшқыштарға 35 жастан бастап жылына 1 рет; </w:t>
      </w:r>
      <w:r>
        <w:br/>
      </w:r>
      <w:r>
        <w:rPr>
          <w:rFonts w:ascii="Times New Roman"/>
          <w:b w:val="false"/>
          <w:i w:val="false"/>
          <w:color w:val="000000"/>
          <w:sz w:val="28"/>
        </w:rPr>
        <w:t xml:space="preserve">
     ұшқыштар, штурман, бортинженер, бортмеханик, бортрадистерге 40 жастан бастап жылына 1 рет; </w:t>
      </w:r>
      <w:r>
        <w:br/>
      </w:r>
      <w:r>
        <w:rPr>
          <w:rFonts w:ascii="Times New Roman"/>
          <w:b w:val="false"/>
          <w:i w:val="false"/>
          <w:color w:val="000000"/>
          <w:sz w:val="28"/>
        </w:rPr>
        <w:t xml:space="preserve">
     полярлық экспедиция мен ыстық климатты елдерге жіберілетін ұшу, авиадиспетчерлік құрамға; </w:t>
      </w:r>
      <w:r>
        <w:br/>
      </w:r>
      <w:r>
        <w:rPr>
          <w:rFonts w:ascii="Times New Roman"/>
          <w:b w:val="false"/>
          <w:i w:val="false"/>
          <w:color w:val="000000"/>
          <w:sz w:val="28"/>
        </w:rPr>
        <w:t xml:space="preserve">
     медициналық көрсеткіш бойынша; </w:t>
      </w:r>
      <w:r>
        <w:br/>
      </w:r>
      <w:r>
        <w:rPr>
          <w:rFonts w:ascii="Times New Roman"/>
          <w:b w:val="false"/>
          <w:i w:val="false"/>
          <w:color w:val="000000"/>
          <w:sz w:val="28"/>
        </w:rPr>
        <w:t xml:space="preserve">
     2) гипоксиялық зерттеу: </w:t>
      </w:r>
      <w:r>
        <w:br/>
      </w:r>
      <w:r>
        <w:rPr>
          <w:rFonts w:ascii="Times New Roman"/>
          <w:b w:val="false"/>
          <w:i w:val="false"/>
          <w:color w:val="000000"/>
          <w:sz w:val="28"/>
        </w:rPr>
        <w:t xml:space="preserve">
     жерде істейтін бортинженер, штурман, бортмеханик, бортрадист қызметкерлерін ӘК борт жұмысына дайындау алдында, 3-4 класс ұшақ ұшқыштарын 1-2 класс ұшақ класы ұшқыштығына дайындау алдында; </w:t>
      </w:r>
      <w:r>
        <w:br/>
      </w:r>
      <w:r>
        <w:rPr>
          <w:rFonts w:ascii="Times New Roman"/>
          <w:b w:val="false"/>
          <w:i w:val="false"/>
          <w:color w:val="000000"/>
          <w:sz w:val="28"/>
        </w:rPr>
        <w:t xml:space="preserve">
     ұзақ мерзімдік үзілістен кейін ұшу жұмысына қайта түсу кезінде - 1 жыл өткен соң егер авиация дәрігері қарауында болмаса, 1 жыл 4 ай өткен аралықта - авиация дәрігері қарауында болса; </w:t>
      </w:r>
      <w:r>
        <w:br/>
      </w:r>
      <w:r>
        <w:rPr>
          <w:rFonts w:ascii="Times New Roman"/>
          <w:b w:val="false"/>
          <w:i w:val="false"/>
          <w:color w:val="000000"/>
          <w:sz w:val="28"/>
        </w:rPr>
        <w:t xml:space="preserve">
     медициналық көрсеткіш бойынша. </w:t>
      </w:r>
      <w:r>
        <w:br/>
      </w:r>
      <w:r>
        <w:rPr>
          <w:rFonts w:ascii="Times New Roman"/>
          <w:b w:val="false"/>
          <w:i w:val="false"/>
          <w:color w:val="000000"/>
          <w:sz w:val="28"/>
        </w:rPr>
        <w:t xml:space="preserve">
     19. Ұшқыштар құрамы 40 жасқа толған соң қосымша 3 жылда 1 рет өткізіледі: </w:t>
      </w:r>
      <w:r>
        <w:br/>
      </w:r>
      <w:r>
        <w:rPr>
          <w:rFonts w:ascii="Times New Roman"/>
          <w:b w:val="false"/>
          <w:i w:val="false"/>
          <w:color w:val="000000"/>
          <w:sz w:val="28"/>
        </w:rPr>
        <w:t xml:space="preserve">
     1) қанды биохимиялық зерттеу: билирубин және оның фракциялары, ферменттер - АСТ және АЛТ, холестерин, альфа-холестерин атерогендік коэффициент (КАТ) есебімен, триглицеридтер; </w:t>
      </w:r>
      <w:r>
        <w:br/>
      </w:r>
      <w:r>
        <w:rPr>
          <w:rFonts w:ascii="Times New Roman"/>
          <w:b w:val="false"/>
          <w:i w:val="false"/>
          <w:color w:val="000000"/>
          <w:sz w:val="28"/>
        </w:rPr>
        <w:t xml:space="preserve">
     2) фиброгастродуоденоскопия (асқазанға рентгеноскопия); </w:t>
      </w:r>
      <w:r>
        <w:br/>
      </w:r>
      <w:r>
        <w:rPr>
          <w:rFonts w:ascii="Times New Roman"/>
          <w:b w:val="false"/>
          <w:i w:val="false"/>
          <w:color w:val="000000"/>
          <w:sz w:val="28"/>
        </w:rPr>
        <w:t xml:space="preserve">
     3) ішкі ағзаларды (бауыр, өт жолы, ұйқы без, талақ, бүйректер) ультрадыбыстық зерттеу. </w:t>
      </w:r>
      <w:r>
        <w:br/>
      </w:r>
      <w:r>
        <w:rPr>
          <w:rFonts w:ascii="Times New Roman"/>
          <w:b w:val="false"/>
          <w:i w:val="false"/>
          <w:color w:val="000000"/>
          <w:sz w:val="28"/>
        </w:rPr>
        <w:t xml:space="preserve">
     20. Дәрігерлік-ұшу сараптама мақсатында тексеруден өткен тұлғаларға стационарлық жағдайда тағайындалады: </w:t>
      </w:r>
      <w:r>
        <w:br/>
      </w:r>
      <w:r>
        <w:rPr>
          <w:rFonts w:ascii="Times New Roman"/>
          <w:b w:val="false"/>
          <w:i w:val="false"/>
          <w:color w:val="000000"/>
          <w:sz w:val="28"/>
        </w:rPr>
        <w:t xml:space="preserve">
     1) зертханалық зерттеу; </w:t>
      </w:r>
      <w:r>
        <w:br/>
      </w:r>
      <w:r>
        <w:rPr>
          <w:rFonts w:ascii="Times New Roman"/>
          <w:b w:val="false"/>
          <w:i w:val="false"/>
          <w:color w:val="000000"/>
          <w:sz w:val="28"/>
        </w:rPr>
        <w:t xml:space="preserve">
     биохимиялық зерттеу (жалпы белок, белок фракциялары, С-реактивті белок, сиалдық қышқыл, креатинин, қант, билирубин, АЛТ, АСТ, СФ, ГГТП, холестерин, альфахолестерин, триглицеридтер); </w:t>
      </w:r>
      <w:r>
        <w:br/>
      </w:r>
      <w:r>
        <w:rPr>
          <w:rFonts w:ascii="Times New Roman"/>
          <w:b w:val="false"/>
          <w:i w:val="false"/>
          <w:color w:val="000000"/>
          <w:sz w:val="28"/>
        </w:rPr>
        <w:t xml:space="preserve">
     зәр құрамындағы қант мөлшерін талдау (тәуліктік мөлшерден); </w:t>
      </w:r>
      <w:r>
        <w:br/>
      </w:r>
      <w:r>
        <w:rPr>
          <w:rFonts w:ascii="Times New Roman"/>
          <w:b w:val="false"/>
          <w:i w:val="false"/>
          <w:color w:val="000000"/>
          <w:sz w:val="28"/>
        </w:rPr>
        <w:t xml:space="preserve">
     тамақтанудан кейін 2 сағаттан соң қан құрамындағы қант мөлшерін талдау; </w:t>
      </w:r>
      <w:r>
        <w:br/>
      </w:r>
      <w:r>
        <w:rPr>
          <w:rFonts w:ascii="Times New Roman"/>
          <w:b w:val="false"/>
          <w:i w:val="false"/>
          <w:color w:val="000000"/>
          <w:sz w:val="28"/>
        </w:rPr>
        <w:t xml:space="preserve">
     нәжісте ішек құрт жұмыртқасын; </w:t>
      </w:r>
      <w:r>
        <w:br/>
      </w:r>
      <w:r>
        <w:rPr>
          <w:rFonts w:ascii="Times New Roman"/>
          <w:b w:val="false"/>
          <w:i w:val="false"/>
          <w:color w:val="000000"/>
          <w:sz w:val="28"/>
        </w:rPr>
        <w:t xml:space="preserve">
     мерезге қан құрамын талдау; </w:t>
      </w:r>
      <w:r>
        <w:br/>
      </w:r>
      <w:r>
        <w:rPr>
          <w:rFonts w:ascii="Times New Roman"/>
          <w:b w:val="false"/>
          <w:i w:val="false"/>
          <w:color w:val="000000"/>
          <w:sz w:val="28"/>
        </w:rPr>
        <w:t xml:space="preserve">
     басқа зертханалық тексеру көрсеткіш бойынша; </w:t>
      </w:r>
      <w:r>
        <w:br/>
      </w:r>
      <w:r>
        <w:rPr>
          <w:rFonts w:ascii="Times New Roman"/>
          <w:b w:val="false"/>
          <w:i w:val="false"/>
          <w:color w:val="000000"/>
          <w:sz w:val="28"/>
        </w:rPr>
        <w:t xml:space="preserve">
     2) асқазанға және ұлтабарға жас шамасына немесе медициналық көрсеткіш бойынша фиброгастродуоденоскопия немесе рентгеноскопия; </w:t>
      </w:r>
      <w:r>
        <w:br/>
      </w:r>
      <w:r>
        <w:rPr>
          <w:rFonts w:ascii="Times New Roman"/>
          <w:b w:val="false"/>
          <w:i w:val="false"/>
          <w:color w:val="000000"/>
          <w:sz w:val="28"/>
        </w:rPr>
        <w:t xml:space="preserve">
     3) ультрадыбыстық зерттеу: </w:t>
      </w:r>
      <w:r>
        <w:br/>
      </w:r>
      <w:r>
        <w:rPr>
          <w:rFonts w:ascii="Times New Roman"/>
          <w:b w:val="false"/>
          <w:i w:val="false"/>
          <w:color w:val="000000"/>
          <w:sz w:val="28"/>
        </w:rPr>
        <w:t xml:space="preserve">
     ішкі ағзаларға (бауыр, өт жолы, ұйқы безі, талақ, бүйректер) жас шамасына немесе медициналық көрсеткіш бойынша; </w:t>
      </w:r>
      <w:r>
        <w:br/>
      </w:r>
      <w:r>
        <w:rPr>
          <w:rFonts w:ascii="Times New Roman"/>
          <w:b w:val="false"/>
          <w:i w:val="false"/>
          <w:color w:val="000000"/>
          <w:sz w:val="28"/>
        </w:rPr>
        <w:t xml:space="preserve">
     жүрекке (эхокардиография) 55 жастан бастап; басқаларға медициналық көрсеткіш бойынша; </w:t>
      </w:r>
      <w:r>
        <w:br/>
      </w:r>
      <w:r>
        <w:rPr>
          <w:rFonts w:ascii="Times New Roman"/>
          <w:b w:val="false"/>
          <w:i w:val="false"/>
          <w:color w:val="000000"/>
          <w:sz w:val="28"/>
        </w:rPr>
        <w:t xml:space="preserve">
     4) тыныштық күйдегі электрокардиография; көрсеткіш бойынша - фармакологиялық сынамамен; </w:t>
      </w:r>
      <w:r>
        <w:br/>
      </w:r>
      <w:r>
        <w:rPr>
          <w:rFonts w:ascii="Times New Roman"/>
          <w:b w:val="false"/>
          <w:i w:val="false"/>
          <w:color w:val="000000"/>
          <w:sz w:val="28"/>
        </w:rPr>
        <w:t xml:space="preserve">
     5) ректороманоскопия көрсеткіш бойынша; </w:t>
      </w:r>
      <w:r>
        <w:br/>
      </w:r>
      <w:r>
        <w:rPr>
          <w:rFonts w:ascii="Times New Roman"/>
          <w:b w:val="false"/>
          <w:i w:val="false"/>
          <w:color w:val="000000"/>
          <w:sz w:val="28"/>
        </w:rPr>
        <w:t xml:space="preserve">
     6) аудиометрия. </w:t>
      </w:r>
      <w:r>
        <w:br/>
      </w:r>
      <w:r>
        <w:rPr>
          <w:rFonts w:ascii="Times New Roman"/>
          <w:b w:val="false"/>
          <w:i w:val="false"/>
          <w:color w:val="000000"/>
          <w:sz w:val="28"/>
        </w:rPr>
        <w:t xml:space="preserve">
     21. Басқа зерттеулер медициналық көрсеткіштер болған жағдайда жүргізіледі. </w:t>
      </w:r>
    </w:p>
    <w:bookmarkStart w:name="z78" w:id="7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ережесіне 4-қосымша </w:t>
      </w:r>
    </w:p>
    <w:bookmarkEnd w:id="77"/>
    <w:p>
      <w:pPr>
        <w:spacing w:after="0"/>
        <w:ind w:left="0"/>
        <w:jc w:val="both"/>
      </w:pPr>
      <w:r>
        <w:rPr>
          <w:rFonts w:ascii="Times New Roman"/>
          <w:b w:val="false"/>
          <w:i w:val="false"/>
          <w:color w:val="000000"/>
          <w:sz w:val="28"/>
        </w:rPr>
        <w:t xml:space="preserve">Кезекті куәландыру алдында медициналық </w:t>
      </w:r>
      <w:r>
        <w:br/>
      </w:r>
      <w:r>
        <w:rPr>
          <w:rFonts w:ascii="Times New Roman"/>
          <w:b w:val="false"/>
          <w:i w:val="false"/>
          <w:color w:val="000000"/>
          <w:sz w:val="28"/>
        </w:rPr>
        <w:t xml:space="preserve">
сертификат алу үшін үміткер толтырады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Медициналық куәландырылу туралы өтініш </w:t>
      </w:r>
    </w:p>
    <w:p>
      <w:pPr>
        <w:spacing w:after="0"/>
        <w:ind w:left="0"/>
        <w:jc w:val="both"/>
      </w:pPr>
      <w:r>
        <w:rPr>
          <w:rFonts w:ascii="Times New Roman"/>
          <w:b w:val="false"/>
          <w:i w:val="false"/>
          <w:color w:val="000000"/>
          <w:sz w:val="28"/>
        </w:rPr>
        <w:t xml:space="preserve">1. Аты-жөні, тегі _________________________________________________ </w:t>
      </w:r>
      <w:r>
        <w:br/>
      </w:r>
      <w:r>
        <w:rPr>
          <w:rFonts w:ascii="Times New Roman"/>
          <w:b w:val="false"/>
          <w:i w:val="false"/>
          <w:color w:val="000000"/>
          <w:sz w:val="28"/>
        </w:rPr>
        <w:t xml:space="preserve">
2. Мекен-жайы _____________________________________________________ </w:t>
      </w:r>
      <w:r>
        <w:br/>
      </w:r>
      <w:r>
        <w:rPr>
          <w:rFonts w:ascii="Times New Roman"/>
          <w:b w:val="false"/>
          <w:i w:val="false"/>
          <w:color w:val="000000"/>
          <w:sz w:val="28"/>
        </w:rPr>
        <w:t xml:space="preserve">
3. Туған жылы _________________ жынысы ____________________________ </w:t>
      </w:r>
      <w:r>
        <w:br/>
      </w:r>
      <w:r>
        <w:rPr>
          <w:rFonts w:ascii="Times New Roman"/>
          <w:b w:val="false"/>
          <w:i w:val="false"/>
          <w:color w:val="000000"/>
          <w:sz w:val="28"/>
        </w:rPr>
        <w:t xml:space="preserve">
4. Медициналық сертификаттың түрі _________________________________ </w:t>
      </w:r>
      <w:r>
        <w:br/>
      </w:r>
      <w:r>
        <w:rPr>
          <w:rFonts w:ascii="Times New Roman"/>
          <w:b w:val="false"/>
          <w:i w:val="false"/>
          <w:color w:val="000000"/>
          <w:sz w:val="28"/>
        </w:rPr>
        <w:t xml:space="preserve">
5. Жұмыс орны _____________________________________________________ </w:t>
      </w:r>
      <w:r>
        <w:br/>
      </w:r>
      <w:r>
        <w:rPr>
          <w:rFonts w:ascii="Times New Roman"/>
          <w:b w:val="false"/>
          <w:i w:val="false"/>
          <w:color w:val="000000"/>
          <w:sz w:val="28"/>
        </w:rPr>
        <w:t xml:space="preserve">
6. Лауазымы _______________________________________________________ </w:t>
      </w:r>
      <w:r>
        <w:br/>
      </w:r>
      <w:r>
        <w:rPr>
          <w:rFonts w:ascii="Times New Roman"/>
          <w:b w:val="false"/>
          <w:i w:val="false"/>
          <w:color w:val="000000"/>
          <w:sz w:val="28"/>
        </w:rPr>
        <w:t xml:space="preserve">
                   (ұшқыштар құрамы үшін - әуе кемесі түрі) </w:t>
      </w:r>
      <w:r>
        <w:br/>
      </w:r>
      <w:r>
        <w:rPr>
          <w:rFonts w:ascii="Times New Roman"/>
          <w:b w:val="false"/>
          <w:i w:val="false"/>
          <w:color w:val="000000"/>
          <w:sz w:val="28"/>
        </w:rPr>
        <w:t xml:space="preserve">
7. Жалпы ұшу уақыты ____ сағат, кейінгі жылдарда ____________ сағат </w:t>
      </w:r>
      <w:r>
        <w:br/>
      </w:r>
      <w:r>
        <w:rPr>
          <w:rFonts w:ascii="Times New Roman"/>
          <w:b w:val="false"/>
          <w:i w:val="false"/>
          <w:color w:val="000000"/>
          <w:sz w:val="28"/>
        </w:rPr>
        <w:t xml:space="preserve">
8. Осы мамандық бойынша жұмыс ұзақтығы _________ жыл </w:t>
      </w:r>
      <w:r>
        <w:br/>
      </w:r>
      <w:r>
        <w:rPr>
          <w:rFonts w:ascii="Times New Roman"/>
          <w:b w:val="false"/>
          <w:i w:val="false"/>
          <w:color w:val="000000"/>
          <w:sz w:val="28"/>
        </w:rPr>
        <w:t xml:space="preserve">
9. Бұрынғы ДҰСК-де куәландырылған күні _________. </w:t>
      </w:r>
      <w:r>
        <w:br/>
      </w:r>
      <w:r>
        <w:rPr>
          <w:rFonts w:ascii="Times New Roman"/>
          <w:b w:val="false"/>
          <w:i w:val="false"/>
          <w:color w:val="000000"/>
          <w:sz w:val="28"/>
        </w:rPr>
        <w:t xml:space="preserve">
10. Комиссияаралық кезеңдегі жағдайлар: </w:t>
      </w:r>
      <w:r>
        <w:br/>
      </w:r>
      <w:r>
        <w:rPr>
          <w:rFonts w:ascii="Times New Roman"/>
          <w:b w:val="false"/>
          <w:i w:val="false"/>
          <w:color w:val="000000"/>
          <w:sz w:val="28"/>
        </w:rPr>
        <w:t xml:space="preserve">
денсаулығына байланысты жұмыстан шеткерліген жағдай болды ма: </w:t>
      </w:r>
      <w:r>
        <w:br/>
      </w:r>
      <w:r>
        <w:rPr>
          <w:rFonts w:ascii="Times New Roman"/>
          <w:b w:val="false"/>
          <w:i w:val="false"/>
          <w:color w:val="000000"/>
          <w:sz w:val="28"/>
        </w:rPr>
        <w:t xml:space="preserve">
                                         Иә. Жоқ. (астын сызыңыз) </w:t>
      </w:r>
      <w:r>
        <w:br/>
      </w:r>
      <w:r>
        <w:rPr>
          <w:rFonts w:ascii="Times New Roman"/>
          <w:b w:val="false"/>
          <w:i w:val="false"/>
          <w:color w:val="000000"/>
          <w:sz w:val="28"/>
        </w:rPr>
        <w:t xml:space="preserve">
шеткеру күні және себебі: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дәрі-дәрмек қолдану дәлелдері:            Иә. Жоқ. (астын сызыңыз) </w:t>
      </w:r>
      <w:r>
        <w:br/>
      </w:r>
      <w:r>
        <w:rPr>
          <w:rFonts w:ascii="Times New Roman"/>
          <w:b w:val="false"/>
          <w:i w:val="false"/>
          <w:color w:val="000000"/>
          <w:sz w:val="28"/>
        </w:rPr>
        <w:t xml:space="preserve">
дәрінің түрі және мақсаты (себебі):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Өтініштің келесі беті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Бұрынғы комиссияаралық кезеңге </w:t>
      </w:r>
      <w:r>
        <w:br/>
      </w:r>
      <w:r>
        <w:rPr>
          <w:rFonts w:ascii="Times New Roman"/>
          <w:b w:val="false"/>
          <w:i w:val="false"/>
          <w:color w:val="000000"/>
          <w:sz w:val="28"/>
        </w:rPr>
        <w:t>
</w:t>
      </w:r>
      <w:r>
        <w:rPr>
          <w:rFonts w:ascii="Times New Roman"/>
          <w:b/>
          <w:i w:val="false"/>
          <w:color w:val="000000"/>
          <w:sz w:val="28"/>
        </w:rPr>
        <w:t xml:space="preserve">                     медициналық сыртартқы </w:t>
      </w:r>
    </w:p>
    <w:p>
      <w:pPr>
        <w:spacing w:after="0"/>
        <w:ind w:left="0"/>
        <w:jc w:val="both"/>
      </w:pPr>
      <w:r>
        <w:rPr>
          <w:rFonts w:ascii="Times New Roman"/>
          <w:b w:val="false"/>
          <w:i w:val="false"/>
          <w:color w:val="000000"/>
          <w:sz w:val="28"/>
        </w:rPr>
        <w:t xml:space="preserve">(куәланушылар ие, жоқ сөздерінің астын сызу арқалы толтырады, </w:t>
      </w:r>
      <w:r>
        <w:br/>
      </w:r>
      <w:r>
        <w:rPr>
          <w:rFonts w:ascii="Times New Roman"/>
          <w:b w:val="false"/>
          <w:i w:val="false"/>
          <w:color w:val="000000"/>
          <w:sz w:val="28"/>
        </w:rPr>
        <w:t xml:space="preserve">
қажет жағдайда толық жауап Ескерту бағанына жазылады) </w:t>
      </w:r>
    </w:p>
    <w:p>
      <w:pPr>
        <w:spacing w:after="0"/>
        <w:ind w:left="0"/>
        <w:jc w:val="both"/>
      </w:pPr>
      <w:r>
        <w:rPr>
          <w:rFonts w:ascii="Times New Roman"/>
          <w:b w:val="false"/>
          <w:i w:val="false"/>
          <w:color w:val="000000"/>
          <w:sz w:val="28"/>
        </w:rPr>
        <w:t xml:space="preserve">                                                  1-14 тармақтарға </w:t>
      </w:r>
      <w:r>
        <w:br/>
      </w: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1. Бас ауруының қатты немесе жиі болуы    Иә Жоқ </w:t>
      </w:r>
      <w:r>
        <w:br/>
      </w:r>
      <w:r>
        <w:rPr>
          <w:rFonts w:ascii="Times New Roman"/>
          <w:b w:val="false"/>
          <w:i w:val="false"/>
          <w:color w:val="000000"/>
          <w:sz w:val="28"/>
        </w:rPr>
        <w:t xml:space="preserve">
2. Бас айналу ұстамасы немесе талып қалу  Иә Жоқ </w:t>
      </w:r>
      <w:r>
        <w:br/>
      </w:r>
      <w:r>
        <w:rPr>
          <w:rFonts w:ascii="Times New Roman"/>
          <w:b w:val="false"/>
          <w:i w:val="false"/>
          <w:color w:val="000000"/>
          <w:sz w:val="28"/>
        </w:rPr>
        <w:t xml:space="preserve">
3. Дәріге реакция (қандай аллергенге)     Иә Жоқ </w:t>
      </w:r>
      <w:r>
        <w:br/>
      </w:r>
      <w:r>
        <w:rPr>
          <w:rFonts w:ascii="Times New Roman"/>
          <w:b w:val="false"/>
          <w:i w:val="false"/>
          <w:color w:val="000000"/>
          <w:sz w:val="28"/>
        </w:rPr>
        <w:t xml:space="preserve">
4. Көрудің бұзылуы немесе сағым           Иә Жоқ </w:t>
      </w:r>
      <w:r>
        <w:br/>
      </w:r>
      <w:r>
        <w:rPr>
          <w:rFonts w:ascii="Times New Roman"/>
          <w:b w:val="false"/>
          <w:i w:val="false"/>
          <w:color w:val="000000"/>
          <w:sz w:val="28"/>
        </w:rPr>
        <w:t xml:space="preserve">
5. Жүрек әрекетінің бұзылуы               Иә Жоқ </w:t>
      </w:r>
      <w:r>
        <w:br/>
      </w:r>
      <w:r>
        <w:rPr>
          <w:rFonts w:ascii="Times New Roman"/>
          <w:b w:val="false"/>
          <w:i w:val="false"/>
          <w:color w:val="000000"/>
          <w:sz w:val="28"/>
        </w:rPr>
        <w:t xml:space="preserve">
6. Кез келген себеппен естен тану         Иә Жоқ </w:t>
      </w:r>
      <w:r>
        <w:br/>
      </w:r>
      <w:r>
        <w:rPr>
          <w:rFonts w:ascii="Times New Roman"/>
          <w:b w:val="false"/>
          <w:i w:val="false"/>
          <w:color w:val="000000"/>
          <w:sz w:val="28"/>
        </w:rPr>
        <w:t xml:space="preserve">
7. Есту ағзасының бұзылуы                 Иә Жоқ </w:t>
      </w:r>
      <w:r>
        <w:br/>
      </w:r>
      <w:r>
        <w:rPr>
          <w:rFonts w:ascii="Times New Roman"/>
          <w:b w:val="false"/>
          <w:i w:val="false"/>
          <w:color w:val="000000"/>
          <w:sz w:val="28"/>
        </w:rPr>
        <w:t xml:space="preserve">
8. Тамыр қысымы көтерілуі және түсуі      Иә Жоқ </w:t>
      </w:r>
      <w:r>
        <w:br/>
      </w:r>
      <w:r>
        <w:rPr>
          <w:rFonts w:ascii="Times New Roman"/>
          <w:b w:val="false"/>
          <w:i w:val="false"/>
          <w:color w:val="000000"/>
          <w:sz w:val="28"/>
        </w:rPr>
        <w:t xml:space="preserve">
9. Асқазан мен ішек қызметінің бұзылуы    Иә Жоқ </w:t>
      </w:r>
      <w:r>
        <w:br/>
      </w:r>
      <w:r>
        <w:rPr>
          <w:rFonts w:ascii="Times New Roman"/>
          <w:b w:val="false"/>
          <w:i w:val="false"/>
          <w:color w:val="000000"/>
          <w:sz w:val="28"/>
        </w:rPr>
        <w:t xml:space="preserve">
10. Зәр шығару қызметінің бұзылуы         Иә Жоқ </w:t>
      </w:r>
      <w:r>
        <w:br/>
      </w:r>
      <w:r>
        <w:rPr>
          <w:rFonts w:ascii="Times New Roman"/>
          <w:b w:val="false"/>
          <w:i w:val="false"/>
          <w:color w:val="000000"/>
          <w:sz w:val="28"/>
        </w:rPr>
        <w:t xml:space="preserve">
11. Жүйке бұзылуының кез келген түрі      Иә Жоқ </w:t>
      </w:r>
      <w:r>
        <w:br/>
      </w:r>
      <w:r>
        <w:rPr>
          <w:rFonts w:ascii="Times New Roman"/>
          <w:b w:val="false"/>
          <w:i w:val="false"/>
          <w:color w:val="000000"/>
          <w:sz w:val="28"/>
        </w:rPr>
        <w:t xml:space="preserve">
12. Әуелік ауруы                          Иә Жоқ </w:t>
      </w:r>
      <w:r>
        <w:br/>
      </w:r>
      <w:r>
        <w:rPr>
          <w:rFonts w:ascii="Times New Roman"/>
          <w:b w:val="false"/>
          <w:i w:val="false"/>
          <w:color w:val="000000"/>
          <w:sz w:val="28"/>
        </w:rPr>
        <w:t xml:space="preserve">
13. Басқа ағзалар мен жүйелердің бұзылуы  Иә Жоқ </w:t>
      </w:r>
      <w:r>
        <w:br/>
      </w:r>
      <w:r>
        <w:rPr>
          <w:rFonts w:ascii="Times New Roman"/>
          <w:b w:val="false"/>
          <w:i w:val="false"/>
          <w:color w:val="000000"/>
          <w:sz w:val="28"/>
        </w:rPr>
        <w:t xml:space="preserve">
14. Ауруы бойынша (қандай) госпиталдау </w:t>
      </w:r>
      <w:r>
        <w:br/>
      </w:r>
      <w:r>
        <w:rPr>
          <w:rFonts w:ascii="Times New Roman"/>
          <w:b w:val="false"/>
          <w:i w:val="false"/>
          <w:color w:val="000000"/>
          <w:sz w:val="28"/>
        </w:rPr>
        <w:t xml:space="preserve">
   немесе амбулаторлық емдеу             Иә Жоқ </w:t>
      </w:r>
    </w:p>
    <w:p>
      <w:pPr>
        <w:spacing w:after="0"/>
        <w:ind w:left="0"/>
        <w:jc w:val="both"/>
      </w:pPr>
      <w:r>
        <w:rPr>
          <w:rFonts w:ascii="Times New Roman"/>
          <w:b w:val="false"/>
          <w:i w:val="false"/>
          <w:color w:val="000000"/>
          <w:sz w:val="28"/>
        </w:rPr>
        <w:t xml:space="preserve">Мен _______________________________________________________________ </w:t>
      </w:r>
      <w:r>
        <w:br/>
      </w: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Осы өтініште жазылған жауаптар мен деректер толық және анық болып </w:t>
      </w:r>
      <w:r>
        <w:br/>
      </w:r>
      <w:r>
        <w:rPr>
          <w:rFonts w:ascii="Times New Roman"/>
          <w:b w:val="false"/>
          <w:i w:val="false"/>
          <w:color w:val="000000"/>
          <w:sz w:val="28"/>
        </w:rPr>
        <w:t xml:space="preserve">
табылады, сонымен қатар медициналық куәландырудан өткізу үшін және </w:t>
      </w:r>
      <w:r>
        <w:br/>
      </w:r>
      <w:r>
        <w:rPr>
          <w:rFonts w:ascii="Times New Roman"/>
          <w:b w:val="false"/>
          <w:i w:val="false"/>
          <w:color w:val="000000"/>
          <w:sz w:val="28"/>
        </w:rPr>
        <w:t xml:space="preserve">
ДҰСК-тің сараптама қорытындысын шығаруға негіз бола алады. </w:t>
      </w:r>
    </w:p>
    <w:p>
      <w:pPr>
        <w:spacing w:after="0"/>
        <w:ind w:left="0"/>
        <w:jc w:val="both"/>
      </w:pPr>
      <w:r>
        <w:rPr>
          <w:rFonts w:ascii="Times New Roman"/>
          <w:b w:val="false"/>
          <w:i w:val="false"/>
          <w:color w:val="000000"/>
          <w:sz w:val="28"/>
        </w:rPr>
        <w:t xml:space="preserve">"____" ____________200__жыл              ________________________ </w:t>
      </w:r>
      <w:r>
        <w:br/>
      </w:r>
      <w:r>
        <w:rPr>
          <w:rFonts w:ascii="Times New Roman"/>
          <w:b w:val="false"/>
          <w:i w:val="false"/>
          <w:color w:val="000000"/>
          <w:sz w:val="28"/>
        </w:rPr>
        <w:t xml:space="preserve">
                                                 жеке қолы </w:t>
      </w:r>
    </w:p>
    <w:bookmarkStart w:name="z79" w:id="7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ережесіне 5-қосымша </w:t>
      </w:r>
    </w:p>
    <w:bookmarkEnd w:id="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Медициналық сертификат </w:t>
      </w:r>
      <w:r>
        <w:rPr>
          <w:rFonts w:ascii="Times New Roman"/>
          <w:b w:val="false"/>
          <w:i w:val="false"/>
          <w:color w:val="000000"/>
          <w:sz w:val="28"/>
        </w:rPr>
        <w:t xml:space="preserve">      класс </w:t>
      </w:r>
    </w:p>
    <w:p>
      <w:pPr>
        <w:spacing w:after="0"/>
        <w:ind w:left="0"/>
        <w:jc w:val="both"/>
      </w:pPr>
      <w:r>
        <w:rPr>
          <w:rFonts w:ascii="Times New Roman"/>
          <w:b w:val="false"/>
          <w:i w:val="false"/>
          <w:color w:val="000000"/>
          <w:sz w:val="28"/>
        </w:rPr>
        <w:t xml:space="preserve">Сертификаттың иесі (толық аты мен туған жылы)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ұшу жұмысына жарамды деп табылды </w:t>
      </w:r>
    </w:p>
    <w:p>
      <w:pPr>
        <w:spacing w:after="0"/>
        <w:ind w:left="0"/>
        <w:jc w:val="both"/>
      </w:pPr>
      <w:r>
        <w:rPr>
          <w:rFonts w:ascii="Times New Roman"/>
          <w:b w:val="false"/>
          <w:i w:val="false"/>
          <w:color w:val="000000"/>
          <w:sz w:val="28"/>
        </w:rPr>
        <w:t xml:space="preserve">Шектеулер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Берілген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 дейін жарамды </w:t>
      </w:r>
    </w:p>
    <w:p>
      <w:pPr>
        <w:spacing w:after="0"/>
        <w:ind w:left="0"/>
        <w:jc w:val="both"/>
      </w:pPr>
      <w:r>
        <w:rPr>
          <w:rFonts w:ascii="Times New Roman"/>
          <w:b w:val="false"/>
          <w:i w:val="false"/>
          <w:color w:val="000000"/>
          <w:sz w:val="28"/>
        </w:rPr>
        <w:t xml:space="preserve">ДҰСК төрағасы. </w:t>
      </w:r>
      <w:r>
        <w:br/>
      </w:r>
      <w:r>
        <w:rPr>
          <w:rFonts w:ascii="Times New Roman"/>
          <w:b w:val="false"/>
          <w:i w:val="false"/>
          <w:color w:val="000000"/>
          <w:sz w:val="28"/>
        </w:rPr>
        <w:t xml:space="preserve">
Мөр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Сертификаттың келесі беті </w:t>
      </w:r>
    </w:p>
    <w:p>
      <w:pPr>
        <w:spacing w:after="0"/>
        <w:ind w:left="0"/>
        <w:jc w:val="both"/>
      </w:pPr>
      <w:r>
        <w:rPr>
          <w:rFonts w:ascii="Times New Roman"/>
          <w:b w:val="false"/>
          <w:i w:val="false"/>
          <w:color w:val="000000"/>
          <w:sz w:val="28"/>
        </w:rPr>
        <w:t xml:space="preserve">                  Кезеңді медициналық тексерулер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Келу мерзімі |Қаралған күні |Жіберілу туралы шешім |Дәрігердің қолы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Денсаулығы бойынша жарамдылық Стандарттарының тармақтары </w:t>
      </w:r>
      <w:r>
        <w:br/>
      </w: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Басқа белгілер:____________________________________ </w:t>
      </w:r>
    </w:p>
    <w:p>
      <w:pPr>
        <w:spacing w:after="0"/>
        <w:ind w:left="0"/>
        <w:jc w:val="both"/>
      </w:pPr>
      <w:r>
        <w:rPr>
          <w:rFonts w:ascii="Times New Roman"/>
          <w:b w:val="false"/>
          <w:i w:val="false"/>
          <w:color w:val="000000"/>
          <w:sz w:val="28"/>
        </w:rPr>
        <w:t xml:space="preserve">Ескерту: бланк өлшемі А7 (11 х 8 см) </w:t>
      </w:r>
    </w:p>
    <w:bookmarkStart w:name="z80" w:id="7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ережесіне 6-қосымша </w:t>
      </w:r>
    </w:p>
    <w:bookmarkEnd w:id="79"/>
    <w:p>
      <w:pPr>
        <w:spacing w:after="0"/>
        <w:ind w:left="0"/>
        <w:jc w:val="both"/>
      </w:pPr>
      <w:r>
        <w:rPr>
          <w:rFonts w:ascii="Times New Roman"/>
          <w:b w:val="false"/>
          <w:i w:val="false"/>
          <w:color w:val="000000"/>
          <w:sz w:val="28"/>
        </w:rPr>
        <w:t xml:space="preserve">ДҰСК мөртаңбасы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ДҰСК анықтамасы </w:t>
      </w:r>
      <w:r>
        <w:br/>
      </w:r>
      <w:r>
        <w:rPr>
          <w:rFonts w:ascii="Times New Roman"/>
          <w:b w:val="false"/>
          <w:i w:val="false"/>
          <w:color w:val="000000"/>
          <w:sz w:val="28"/>
        </w:rPr>
        <w:t>
</w:t>
      </w:r>
      <w:r>
        <w:rPr>
          <w:rFonts w:ascii="Times New Roman"/>
          <w:b/>
          <w:i w:val="false"/>
          <w:color w:val="000000"/>
          <w:sz w:val="28"/>
        </w:rPr>
        <w:t xml:space="preserve">          N___ медициналық куәландырулу туралы </w:t>
      </w:r>
    </w:p>
    <w:p>
      <w:pPr>
        <w:spacing w:after="0"/>
        <w:ind w:left="0"/>
        <w:jc w:val="both"/>
      </w:pPr>
      <w:r>
        <w:rPr>
          <w:rFonts w:ascii="Times New Roman"/>
          <w:b w:val="false"/>
          <w:i w:val="false"/>
          <w:color w:val="000000"/>
          <w:sz w:val="28"/>
        </w:rPr>
        <w:t xml:space="preserve">Аты-жөні, тегі, туған жылы ______________________________________ </w:t>
      </w:r>
      <w:r>
        <w:br/>
      </w:r>
      <w:r>
        <w:rPr>
          <w:rFonts w:ascii="Times New Roman"/>
          <w:b w:val="false"/>
          <w:i w:val="false"/>
          <w:color w:val="000000"/>
          <w:sz w:val="28"/>
        </w:rPr>
        <w:t xml:space="preserve">
___________________________________________________________ берілді </w:t>
      </w:r>
      <w:r>
        <w:br/>
      </w:r>
      <w:r>
        <w:rPr>
          <w:rFonts w:ascii="Times New Roman"/>
          <w:b w:val="false"/>
          <w:i w:val="false"/>
          <w:color w:val="000000"/>
          <w:sz w:val="28"/>
        </w:rPr>
        <w:t xml:space="preserve">
Осы тармақтар бойынша: негізгі _________, жалғасқан _______________ </w:t>
      </w:r>
      <w:r>
        <w:br/>
      </w:r>
      <w:r>
        <w:rPr>
          <w:rFonts w:ascii="Times New Roman"/>
          <w:b w:val="false"/>
          <w:i w:val="false"/>
          <w:color w:val="000000"/>
          <w:sz w:val="28"/>
        </w:rPr>
        <w:t xml:space="preserve">
денсаулығы бойынша жарамдық Стандарттарының талабына сәйкес </w:t>
      </w:r>
      <w:r>
        <w:br/>
      </w:r>
      <w:r>
        <w:rPr>
          <w:rFonts w:ascii="Times New Roman"/>
          <w:b w:val="false"/>
          <w:i w:val="false"/>
          <w:color w:val="000000"/>
          <w:sz w:val="28"/>
        </w:rPr>
        <w:t xml:space="preserve">
келмегендіктен ____________________________________________________ </w:t>
      </w:r>
      <w:r>
        <w:br/>
      </w:r>
      <w:r>
        <w:rPr>
          <w:rFonts w:ascii="Times New Roman"/>
          <w:b w:val="false"/>
          <w:i w:val="false"/>
          <w:color w:val="000000"/>
          <w:sz w:val="28"/>
        </w:rPr>
        <w:t xml:space="preserve">
                              (сертификаттың түрі) </w:t>
      </w:r>
      <w:r>
        <w:br/>
      </w:r>
      <w:r>
        <w:rPr>
          <w:rFonts w:ascii="Times New Roman"/>
          <w:b w:val="false"/>
          <w:i w:val="false"/>
          <w:color w:val="000000"/>
          <w:sz w:val="28"/>
        </w:rPr>
        <w:t xml:space="preserve">
медициналық сертификат берілмейді. </w:t>
      </w:r>
      <w:r>
        <w:br/>
      </w:r>
      <w:r>
        <w:rPr>
          <w:rFonts w:ascii="Times New Roman"/>
          <w:b w:val="false"/>
          <w:i w:val="false"/>
          <w:color w:val="000000"/>
          <w:sz w:val="28"/>
        </w:rPr>
        <w:t xml:space="preserve">
Негізгі диагнозы: _________________________________________________ </w:t>
      </w:r>
      <w:r>
        <w:br/>
      </w:r>
      <w:r>
        <w:rPr>
          <w:rFonts w:ascii="Times New Roman"/>
          <w:b w:val="false"/>
          <w:i w:val="false"/>
          <w:color w:val="000000"/>
          <w:sz w:val="28"/>
        </w:rPr>
        <w:t xml:space="preserve">
Қосалқы диагнозы: _________________________________________________ </w:t>
      </w:r>
      <w:r>
        <w:br/>
      </w:r>
      <w:r>
        <w:rPr>
          <w:rFonts w:ascii="Times New Roman"/>
          <w:b w:val="false"/>
          <w:i w:val="false"/>
          <w:color w:val="000000"/>
          <w:sz w:val="28"/>
        </w:rPr>
        <w:t xml:space="preserve">
Ұсыныстар: </w:t>
      </w:r>
      <w:r>
        <w:br/>
      </w:r>
      <w:r>
        <w:rPr>
          <w:rFonts w:ascii="Times New Roman"/>
          <w:b w:val="false"/>
          <w:i w:val="false"/>
          <w:color w:val="000000"/>
          <w:sz w:val="28"/>
        </w:rPr>
        <w:t xml:space="preserve">
Қайта куәландырылуға ұсыныс жасалған жоқ, </w:t>
      </w:r>
      <w:r>
        <w:br/>
      </w:r>
      <w:r>
        <w:rPr>
          <w:rFonts w:ascii="Times New Roman"/>
          <w:b w:val="false"/>
          <w:i w:val="false"/>
          <w:color w:val="000000"/>
          <w:sz w:val="28"/>
        </w:rPr>
        <w:t xml:space="preserve">
____ айдан кейін ұсынылады (қажетсізін өшіріп тастаңыз) </w:t>
      </w:r>
    </w:p>
    <w:p>
      <w:pPr>
        <w:spacing w:after="0"/>
        <w:ind w:left="0"/>
        <w:jc w:val="both"/>
      </w:pPr>
      <w:r>
        <w:rPr>
          <w:rFonts w:ascii="Times New Roman"/>
          <w:b w:val="false"/>
          <w:i w:val="false"/>
          <w:color w:val="000000"/>
          <w:sz w:val="28"/>
        </w:rPr>
        <w:t xml:space="preserve">Анықтаманың берілген күні "____" ________________20__жыл </w:t>
      </w:r>
      <w:r>
        <w:br/>
      </w:r>
      <w:r>
        <w:rPr>
          <w:rFonts w:ascii="Times New Roman"/>
          <w:b w:val="false"/>
          <w:i w:val="false"/>
          <w:color w:val="000000"/>
          <w:sz w:val="28"/>
        </w:rPr>
        <w:t xml:space="preserve">
ДҰСК төрағасы </w:t>
      </w:r>
      <w:r>
        <w:br/>
      </w:r>
      <w:r>
        <w:rPr>
          <w:rFonts w:ascii="Times New Roman"/>
          <w:b w:val="false"/>
          <w:i w:val="false"/>
          <w:color w:val="000000"/>
          <w:sz w:val="28"/>
        </w:rPr>
        <w:t xml:space="preserve">
ДҰСК мөрі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ДҰСК мөртаңбасы </w:t>
      </w:r>
      <w:r>
        <w:br/>
      </w:r>
      <w:r>
        <w:rPr>
          <w:rFonts w:ascii="Times New Roman"/>
          <w:b w:val="false"/>
          <w:i w:val="false"/>
          <w:color w:val="000000"/>
          <w:sz w:val="28"/>
        </w:rPr>
        <w:t xml:space="preserve">
Кадр бөліміне ___________________________ </w:t>
      </w:r>
      <w:r>
        <w:br/>
      </w:r>
      <w:r>
        <w:rPr>
          <w:rFonts w:ascii="Times New Roman"/>
          <w:b w:val="false"/>
          <w:i w:val="false"/>
          <w:color w:val="000000"/>
          <w:sz w:val="28"/>
        </w:rPr>
        <w:t xml:space="preserve">
              (авиакомпанияның атауы) </w:t>
      </w:r>
    </w:p>
    <w:p>
      <w:pPr>
        <w:spacing w:after="0"/>
        <w:ind w:left="0"/>
        <w:jc w:val="both"/>
      </w:pPr>
      <w:r>
        <w:rPr>
          <w:rFonts w:ascii="Times New Roman"/>
          <w:b w:val="false"/>
          <w:i w:val="false"/>
          <w:color w:val="000000"/>
          <w:sz w:val="28"/>
        </w:rPr>
        <w:t xml:space="preserve">    Медициналық сертификаттың берілмеуі туралы N________ хабарлама </w:t>
      </w:r>
      <w:r>
        <w:br/>
      </w:r>
      <w:r>
        <w:rPr>
          <w:rFonts w:ascii="Times New Roman"/>
          <w:b w:val="false"/>
          <w:i w:val="false"/>
          <w:color w:val="000000"/>
          <w:sz w:val="28"/>
        </w:rPr>
        <w:t xml:space="preserve">
Денсаулығы бойынша жарамдылық Стандарттарының талаптарына сай </w:t>
      </w:r>
      <w:r>
        <w:br/>
      </w:r>
      <w:r>
        <w:rPr>
          <w:rFonts w:ascii="Times New Roman"/>
          <w:b w:val="false"/>
          <w:i w:val="false"/>
          <w:color w:val="000000"/>
          <w:sz w:val="28"/>
        </w:rPr>
        <w:t xml:space="preserve">
келмегендіктен азамат (ша)_________________________________________ </w:t>
      </w:r>
      <w:r>
        <w:br/>
      </w:r>
      <w:r>
        <w:rPr>
          <w:rFonts w:ascii="Times New Roman"/>
          <w:b w:val="false"/>
          <w:i w:val="false"/>
          <w:color w:val="000000"/>
          <w:sz w:val="28"/>
        </w:rPr>
        <w:t xml:space="preserve">
                                  (куәланушының аты-жөні) </w:t>
      </w:r>
      <w:r>
        <w:br/>
      </w:r>
      <w:r>
        <w:rPr>
          <w:rFonts w:ascii="Times New Roman"/>
          <w:b w:val="false"/>
          <w:i w:val="false"/>
          <w:color w:val="000000"/>
          <w:sz w:val="28"/>
        </w:rPr>
        <w:t xml:space="preserve">
медициналық сертификат берілмейді. </w:t>
      </w:r>
      <w:r>
        <w:br/>
      </w:r>
      <w:r>
        <w:rPr>
          <w:rFonts w:ascii="Times New Roman"/>
          <w:b w:val="false"/>
          <w:i w:val="false"/>
          <w:color w:val="000000"/>
          <w:sz w:val="28"/>
        </w:rPr>
        <w:t xml:space="preserve">
(тармақ___________________________________________________) </w:t>
      </w:r>
    </w:p>
    <w:p>
      <w:pPr>
        <w:spacing w:after="0"/>
        <w:ind w:left="0"/>
        <w:jc w:val="both"/>
      </w:pPr>
      <w:r>
        <w:rPr>
          <w:rFonts w:ascii="Times New Roman"/>
          <w:b w:val="false"/>
          <w:i w:val="false"/>
          <w:color w:val="000000"/>
          <w:sz w:val="28"/>
        </w:rPr>
        <w:t xml:space="preserve">ДҰСК сараптама қорытындысы 20___жылы "____ "_______ шығарылды. </w:t>
      </w:r>
      <w:r>
        <w:br/>
      </w:r>
      <w:r>
        <w:rPr>
          <w:rFonts w:ascii="Times New Roman"/>
          <w:b w:val="false"/>
          <w:i w:val="false"/>
          <w:color w:val="000000"/>
          <w:sz w:val="28"/>
        </w:rPr>
        <w:t xml:space="preserve">
ДҰСК төрағасы </w:t>
      </w:r>
      <w:r>
        <w:br/>
      </w:r>
      <w:r>
        <w:rPr>
          <w:rFonts w:ascii="Times New Roman"/>
          <w:b w:val="false"/>
          <w:i w:val="false"/>
          <w:color w:val="000000"/>
          <w:sz w:val="28"/>
        </w:rPr>
        <w:t xml:space="preserve">
ДҰСК мөрі </w:t>
      </w:r>
    </w:p>
    <w:bookmarkStart w:name="z81" w:id="8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ережесіне 7-қосымша     </w:t>
      </w:r>
    </w:p>
    <w:bookmarkEnd w:id="80"/>
    <w:p>
      <w:pPr>
        <w:spacing w:after="0"/>
        <w:ind w:left="0"/>
        <w:jc w:val="left"/>
      </w:pPr>
      <w:r>
        <w:rPr>
          <w:rFonts w:ascii="Times New Roman"/>
          <w:b/>
          <w:i w:val="false"/>
          <w:color w:val="000000"/>
        </w:rPr>
        <w:t xml:space="preserve"> Полярлық экспедициядағы, ыстық климатты елдердегі </w:t>
      </w:r>
      <w:r>
        <w:br/>
      </w:r>
      <w:r>
        <w:rPr>
          <w:rFonts w:ascii="Times New Roman"/>
          <w:b/>
          <w:i w:val="false"/>
          <w:color w:val="000000"/>
        </w:rPr>
        <w:t xml:space="preserve">
жұмыстарға және авиациялық-химиялық жұмыстарға </w:t>
      </w:r>
      <w:r>
        <w:br/>
      </w:r>
      <w:r>
        <w:rPr>
          <w:rFonts w:ascii="Times New Roman"/>
          <w:b/>
          <w:i w:val="false"/>
          <w:color w:val="000000"/>
        </w:rPr>
        <w:t xml:space="preserve">
медициналық қарсы көрсетім </w:t>
      </w:r>
    </w:p>
    <w:p>
      <w:pPr>
        <w:spacing w:after="0"/>
        <w:ind w:left="0"/>
        <w:jc w:val="both"/>
      </w:pPr>
      <w:r>
        <w:rPr>
          <w:rFonts w:ascii="Times New Roman"/>
          <w:b w:val="false"/>
          <w:i w:val="false"/>
          <w:color w:val="000000"/>
          <w:sz w:val="28"/>
        </w:rPr>
        <w:t xml:space="preserve">     Полярлық экспедицияға, ыстық климатты елдерге жіберілген немесе АХЖ-да істейтін авиация мамандар ДҰСК-де медициналық куәландырылу кезінде Стандарттардың бөлек тармақтары бойынша қарсылықтар есептелінеді: </w:t>
      </w:r>
      <w:r>
        <w:br/>
      </w:r>
      <w:r>
        <w:rPr>
          <w:rFonts w:ascii="Times New Roman"/>
          <w:b w:val="false"/>
          <w:i w:val="false"/>
          <w:color w:val="000000"/>
          <w:sz w:val="28"/>
        </w:rPr>
        <w:t xml:space="preserve">
     1) полярлық экспедициядағы жұмыстар үшін: </w:t>
      </w:r>
      <w:r>
        <w:br/>
      </w:r>
      <w:r>
        <w:rPr>
          <w:rFonts w:ascii="Times New Roman"/>
          <w:b w:val="false"/>
          <w:i w:val="false"/>
          <w:color w:val="000000"/>
          <w:sz w:val="28"/>
        </w:rPr>
        <w:t xml:space="preserve">
     2.2), 4.2), 6.2), 10.2), 11, 12.2), 13.2) 14.2), 16.2), 17.2), 18.2), 21.2), 25.2), 30.2), 34.2), 35.2), 36.2), 37.2), 38.2), 41.2), 43.2), 44, 46.2), 47.2), 48.2), 49.2), 52 (0,6 коррекциямен 1,0 төмен емес), 55.2), 55.3), 56.2), 60.2), 60.3), 63.3); </w:t>
      </w:r>
      <w:r>
        <w:br/>
      </w:r>
      <w:r>
        <w:rPr>
          <w:rFonts w:ascii="Times New Roman"/>
          <w:b w:val="false"/>
          <w:i w:val="false"/>
          <w:color w:val="000000"/>
          <w:sz w:val="28"/>
        </w:rPr>
        <w:t xml:space="preserve">
     2) климаты ыстық елдердегі жұмыстар үшін: </w:t>
      </w:r>
      <w:r>
        <w:br/>
      </w:r>
      <w:r>
        <w:rPr>
          <w:rFonts w:ascii="Times New Roman"/>
          <w:b w:val="false"/>
          <w:i w:val="false"/>
          <w:color w:val="000000"/>
          <w:sz w:val="28"/>
        </w:rPr>
        <w:t xml:space="preserve">
     2.2), 4.2), 6.2) 9.2), 11, 12.2), 13.2), 14.2), 16.2), 21.2), 30.2), 31.2), 34.2), 37.2), 38.2), 39.2), 41.2), 43.2), 44, 55.2), 55.3), 56.2), 60.3), 63.3); </w:t>
      </w:r>
      <w:r>
        <w:br/>
      </w:r>
      <w:r>
        <w:rPr>
          <w:rFonts w:ascii="Times New Roman"/>
          <w:b w:val="false"/>
          <w:i w:val="false"/>
          <w:color w:val="000000"/>
          <w:sz w:val="28"/>
        </w:rPr>
        <w:t xml:space="preserve">
     3) авиациялық-химиялық жұмыстар үшін (улы химикаттарды қолданғанда): </w:t>
      </w:r>
      <w:r>
        <w:br/>
      </w:r>
      <w:r>
        <w:rPr>
          <w:rFonts w:ascii="Times New Roman"/>
          <w:b w:val="false"/>
          <w:i w:val="false"/>
          <w:color w:val="000000"/>
          <w:sz w:val="28"/>
        </w:rPr>
        <w:t xml:space="preserve">
     2.2), 9.2), 11, 12.2), 13.2), 14,2), 16,2), 23,2), 24,2), 25.2), 30.2), 38.2), 39.2), 41.2), 44, 46.2), 47.2), 48.2), 49.2), 63,2), 63.3). </w:t>
      </w:r>
    </w:p>
    <w:p>
      <w:pPr>
        <w:spacing w:after="0"/>
        <w:ind w:left="0"/>
        <w:jc w:val="both"/>
      </w:pPr>
      <w:r>
        <w:rPr>
          <w:rFonts w:ascii="Times New Roman"/>
          <w:b w:val="false"/>
          <w:i w:val="false"/>
          <w:color w:val="000000"/>
          <w:sz w:val="28"/>
        </w:rPr>
        <w:t xml:space="preserve">     Улы химикаттармен жұмысқа жарамсыздығы қарастырылған Стандарттар тармақтары бойынша ДҰСК авиация мамандарды биоөнімдер мен минералды тыңайтқыштармен жұмыс істеуге жіберуге құқы бар. Қарсы көрсетім тізбектемелерінен (21.2 тармақ) "Қолқа атеросклерозы" алынып тасталады. </w:t>
      </w:r>
    </w:p>
    <w:bookmarkStart w:name="z82" w:id="8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ережесіне 8-қосымша </w:t>
      </w:r>
    </w:p>
    <w:bookmarkEnd w:id="8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Дәрігелік-ұшу сараптау комиссиясының </w:t>
      </w:r>
      <w:r>
        <w:br/>
      </w:r>
      <w:r>
        <w:rPr>
          <w:rFonts w:ascii="Times New Roman"/>
          <w:b w:val="false"/>
          <w:i w:val="false"/>
          <w:color w:val="000000"/>
          <w:sz w:val="28"/>
        </w:rPr>
        <w:t>
</w:t>
      </w:r>
      <w:r>
        <w:rPr>
          <w:rFonts w:ascii="Times New Roman"/>
          <w:b/>
          <w:i w:val="false"/>
          <w:color w:val="000000"/>
          <w:sz w:val="28"/>
        </w:rPr>
        <w:t xml:space="preserve">                      хаттамалар журналы </w:t>
      </w:r>
    </w:p>
    <w:p>
      <w:pPr>
        <w:spacing w:after="0"/>
        <w:ind w:left="0"/>
        <w:jc w:val="both"/>
      </w:pPr>
      <w:r>
        <w:rPr>
          <w:rFonts w:ascii="Times New Roman"/>
          <w:b w:val="false"/>
          <w:i w:val="false"/>
          <w:color w:val="000000"/>
          <w:sz w:val="28"/>
        </w:rPr>
        <w:t xml:space="preserve">                20______ж "_____"___________ N_____ </w:t>
      </w:r>
      <w:r>
        <w:br/>
      </w:r>
      <w:r>
        <w:rPr>
          <w:rFonts w:ascii="Times New Roman"/>
          <w:b w:val="false"/>
          <w:i w:val="false"/>
          <w:color w:val="000000"/>
          <w:sz w:val="28"/>
        </w:rPr>
        <w:t xml:space="preserve">
                    ДҰСК отырысының хаттамасы </w:t>
      </w:r>
    </w:p>
    <w:p>
      <w:pPr>
        <w:spacing w:after="0"/>
        <w:ind w:left="0"/>
        <w:jc w:val="both"/>
      </w:pPr>
      <w:r>
        <w:rPr>
          <w:rFonts w:ascii="Times New Roman"/>
          <w:b w:val="false"/>
          <w:i w:val="false"/>
          <w:color w:val="000000"/>
          <w:sz w:val="28"/>
        </w:rPr>
        <w:t xml:space="preserve">Төрағасы _____________________ мүшелері_____________________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N|Аты-жөні,|Туған|  Лауазымы,|Куәлануға| Шағымдар |Сараптама қоры. </w:t>
      </w:r>
      <w:r>
        <w:br/>
      </w:r>
      <w:r>
        <w:rPr>
          <w:rFonts w:ascii="Times New Roman"/>
          <w:b w:val="false"/>
          <w:i w:val="false"/>
          <w:color w:val="000000"/>
          <w:sz w:val="28"/>
        </w:rPr>
        <w:t xml:space="preserve">
|  Тегі   |Жылы |жұмыс орны,| себеп   |клиникалық|тындысы, алдын </w:t>
      </w:r>
      <w:r>
        <w:br/>
      </w:r>
      <w:r>
        <w:rPr>
          <w:rFonts w:ascii="Times New Roman"/>
          <w:b w:val="false"/>
          <w:i w:val="false"/>
          <w:color w:val="000000"/>
          <w:sz w:val="28"/>
        </w:rPr>
        <w:t xml:space="preserve">
|         |     |жалпы ұшқан|         | диагноз  |ала емдеу және </w:t>
      </w:r>
      <w:r>
        <w:br/>
      </w:r>
      <w:r>
        <w:rPr>
          <w:rFonts w:ascii="Times New Roman"/>
          <w:b w:val="false"/>
          <w:i w:val="false"/>
          <w:color w:val="000000"/>
          <w:sz w:val="28"/>
        </w:rPr>
        <w:t xml:space="preserve">
|         |     |   уақыты  |         |          |сауықтыру шара. </w:t>
      </w:r>
      <w:r>
        <w:br/>
      </w:r>
      <w:r>
        <w:rPr>
          <w:rFonts w:ascii="Times New Roman"/>
          <w:b w:val="false"/>
          <w:i w:val="false"/>
          <w:color w:val="000000"/>
          <w:sz w:val="28"/>
        </w:rPr>
        <w:t xml:space="preserve">
|         |     |   (сағат) |         |          |лары, диспансер. </w:t>
      </w:r>
      <w:r>
        <w:br/>
      </w:r>
      <w:r>
        <w:rPr>
          <w:rFonts w:ascii="Times New Roman"/>
          <w:b w:val="false"/>
          <w:i w:val="false"/>
          <w:color w:val="000000"/>
          <w:sz w:val="28"/>
        </w:rPr>
        <w:t xml:space="preserve">
|         |     |           |         |          | лік есеп тобы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ДҰСК төрағасы______________________________________ (қолы) </w:t>
      </w:r>
      <w:r>
        <w:br/>
      </w:r>
      <w:r>
        <w:rPr>
          <w:rFonts w:ascii="Times New Roman"/>
          <w:b w:val="false"/>
          <w:i w:val="false"/>
          <w:color w:val="000000"/>
          <w:sz w:val="28"/>
        </w:rPr>
        <w:t xml:space="preserve">
Мүшелері __________________________________________ (қолы) </w:t>
      </w:r>
      <w:r>
        <w:br/>
      </w:r>
      <w:r>
        <w:rPr>
          <w:rFonts w:ascii="Times New Roman"/>
          <w:b w:val="false"/>
          <w:i w:val="false"/>
          <w:color w:val="000000"/>
          <w:sz w:val="28"/>
        </w:rPr>
        <w:t xml:space="preserve">
       __________________________________________ (қолы) </w:t>
      </w:r>
    </w:p>
    <w:p>
      <w:pPr>
        <w:spacing w:after="0"/>
        <w:ind w:left="0"/>
        <w:jc w:val="both"/>
      </w:pPr>
      <w:r>
        <w:rPr>
          <w:rFonts w:ascii="Times New Roman"/>
          <w:b w:val="false"/>
          <w:i w:val="false"/>
          <w:color w:val="000000"/>
          <w:sz w:val="28"/>
        </w:rPr>
        <w:t xml:space="preserve">ДҰСК мөрі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w:t>
      </w:r>
      <w:r>
        <w:br/>
      </w:r>
      <w:r>
        <w:rPr>
          <w:rFonts w:ascii="Times New Roman"/>
          <w:b w:val="false"/>
          <w:i w:val="false"/>
          <w:color w:val="000000"/>
          <w:sz w:val="28"/>
        </w:rPr>
        <w:t xml:space="preserve">
     1. Жыл сайын хаттама нөмірі 1 қаңтардан бастап жүргізіледі, </w:t>
      </w:r>
      <w:r>
        <w:br/>
      </w:r>
      <w:r>
        <w:rPr>
          <w:rFonts w:ascii="Times New Roman"/>
          <w:b w:val="false"/>
          <w:i w:val="false"/>
          <w:color w:val="000000"/>
          <w:sz w:val="28"/>
        </w:rPr>
        <w:t xml:space="preserve">
1-бағандағы реттік нөмірі бөлшекпен көрсетіледі: алымда - нөмір жыл </w:t>
      </w:r>
      <w:r>
        <w:br/>
      </w:r>
      <w:r>
        <w:rPr>
          <w:rFonts w:ascii="Times New Roman"/>
          <w:b w:val="false"/>
          <w:i w:val="false"/>
          <w:color w:val="000000"/>
          <w:sz w:val="28"/>
        </w:rPr>
        <w:t xml:space="preserve">
басынан, бөлімде - ДҰСК-дегі медициналық куәланудың әр күн сайынғы </w:t>
      </w:r>
      <w:r>
        <w:br/>
      </w:r>
      <w:r>
        <w:rPr>
          <w:rFonts w:ascii="Times New Roman"/>
          <w:b w:val="false"/>
          <w:i w:val="false"/>
          <w:color w:val="000000"/>
          <w:sz w:val="28"/>
        </w:rPr>
        <w:t xml:space="preserve">
нөмірі. </w:t>
      </w:r>
      <w:r>
        <w:br/>
      </w:r>
      <w:r>
        <w:rPr>
          <w:rFonts w:ascii="Times New Roman"/>
          <w:b w:val="false"/>
          <w:i w:val="false"/>
          <w:color w:val="000000"/>
          <w:sz w:val="28"/>
        </w:rPr>
        <w:t xml:space="preserve">
     2. 7-бағанда медициналық куәланудырылудың нәтижесінде </w:t>
      </w:r>
      <w:r>
        <w:br/>
      </w:r>
      <w:r>
        <w:rPr>
          <w:rFonts w:ascii="Times New Roman"/>
          <w:b w:val="false"/>
          <w:i w:val="false"/>
          <w:color w:val="000000"/>
          <w:sz w:val="28"/>
        </w:rPr>
        <w:t xml:space="preserve">
шығарылған ДҰСК-нің ұсыныстары мен ұйғарымдары көрсетіледі. </w:t>
      </w:r>
      <w:r>
        <w:br/>
      </w:r>
      <w:r>
        <w:rPr>
          <w:rFonts w:ascii="Times New Roman"/>
          <w:b w:val="false"/>
          <w:i w:val="false"/>
          <w:color w:val="000000"/>
          <w:sz w:val="28"/>
        </w:rPr>
        <w:t xml:space="preserve">
     3. Журнал беттері нөмірленеді және бекітіледі. </w:t>
      </w:r>
      <w:r>
        <w:br/>
      </w:r>
      <w:r>
        <w:rPr>
          <w:rFonts w:ascii="Times New Roman"/>
          <w:b w:val="false"/>
          <w:i w:val="false"/>
          <w:color w:val="000000"/>
          <w:sz w:val="28"/>
        </w:rPr>
        <w:t xml:space="preserve">
     4. Журнал ДҰСК төрағасында қызмет бабы үшін қолданылатын </w:t>
      </w:r>
      <w:r>
        <w:br/>
      </w:r>
      <w:r>
        <w:rPr>
          <w:rFonts w:ascii="Times New Roman"/>
          <w:b w:val="false"/>
          <w:i w:val="false"/>
          <w:color w:val="000000"/>
          <w:sz w:val="28"/>
        </w:rPr>
        <w:t xml:space="preserve">
құжат ретінде 30 жыл сақталады. </w:t>
      </w:r>
    </w:p>
    <w:bookmarkStart w:name="z83" w:id="8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ережесіне 9-қосымша     </w:t>
      </w:r>
    </w:p>
    <w:bookmarkEnd w:id="82"/>
    <w:p>
      <w:pPr>
        <w:spacing w:after="0"/>
        <w:ind w:left="0"/>
        <w:jc w:val="left"/>
      </w:pPr>
      <w:r>
        <w:rPr>
          <w:rFonts w:ascii="Times New Roman"/>
          <w:b/>
          <w:i w:val="false"/>
          <w:color w:val="000000"/>
        </w:rPr>
        <w:t xml:space="preserve"> Дәрігерлік-ұшу сараптау комиссиясы </w:t>
      </w:r>
      <w:r>
        <w:br/>
      </w:r>
      <w:r>
        <w:rPr>
          <w:rFonts w:ascii="Times New Roman"/>
          <w:b/>
          <w:i w:val="false"/>
          <w:color w:val="000000"/>
        </w:rPr>
        <w:t xml:space="preserve">
туралы ереже </w:t>
      </w:r>
    </w:p>
    <w:p>
      <w:pPr>
        <w:spacing w:after="0"/>
        <w:ind w:left="0"/>
        <w:jc w:val="both"/>
      </w:pPr>
      <w:r>
        <w:rPr>
          <w:rFonts w:ascii="Times New Roman"/>
          <w:b w:val="false"/>
          <w:i w:val="false"/>
          <w:color w:val="000000"/>
          <w:sz w:val="28"/>
        </w:rPr>
        <w:t xml:space="preserve">     1. Дәрігерлік-ұшу сараптау комиссиясы Қазақстан Республикасы уәкілетті органының рұқсаты бойынша азаматтық авиация төңірегінде Қазақстан Республикасы авиация мамандарын медициналық куәландыру үшін құрылады. </w:t>
      </w:r>
      <w:r>
        <w:br/>
      </w:r>
      <w:r>
        <w:rPr>
          <w:rFonts w:ascii="Times New Roman"/>
          <w:b w:val="false"/>
          <w:i w:val="false"/>
          <w:color w:val="000000"/>
          <w:sz w:val="28"/>
        </w:rPr>
        <w:t xml:space="preserve">
     2. Қажетті құралдар және саймандармен жабдықталған, авиация және жалпы медицина бойынша дайындығымен жеткілікті мамандары бар авиамедициналық мекеме ДҰСК үшін клиникалық-диагностикалық база болып табылады. </w:t>
      </w:r>
      <w:r>
        <w:br/>
      </w:r>
      <w:r>
        <w:rPr>
          <w:rFonts w:ascii="Times New Roman"/>
          <w:b w:val="false"/>
          <w:i w:val="false"/>
          <w:color w:val="000000"/>
          <w:sz w:val="28"/>
        </w:rPr>
        <w:t xml:space="preserve">
     3. ДҰСК кәсіби жарамдылығын сараптауға денсаулық сақтау саласындағы уәкілетті органымен берілген лицензия болса, авиация мамандарға медициналық куәландыру өткізуге құқылы. </w:t>
      </w:r>
      <w:r>
        <w:br/>
      </w:r>
      <w:r>
        <w:rPr>
          <w:rFonts w:ascii="Times New Roman"/>
          <w:b w:val="false"/>
          <w:i w:val="false"/>
          <w:color w:val="000000"/>
          <w:sz w:val="28"/>
        </w:rPr>
        <w:t xml:space="preserve">
     4. Сарапшы-дәрігерлер іс-әрекетін ДҰСК құрамында жүзеге асырады. </w:t>
      </w:r>
      <w:r>
        <w:br/>
      </w:r>
      <w:r>
        <w:rPr>
          <w:rFonts w:ascii="Times New Roman"/>
          <w:b w:val="false"/>
          <w:i w:val="false"/>
          <w:color w:val="000000"/>
          <w:sz w:val="28"/>
        </w:rPr>
        <w:t xml:space="preserve">
     5. ДҰСК-нің штат кестесі келесі құрамда жасалады: төраға, төрағаның орынбасары - ұшуды медициналық қамтамасыздандыру бойынша дәрігер-сарапшы, дәрігер-терапевт-сарапшы, дәрігер-невропатолог-сарапшы, дәрігер-хирург-сарапшы, дәрігер-офтальмолог-сарапшы, дәрігер-оториноларинолог-сарапшы, дәрігер-психоневролог-сарапшы, фельдшер-комиссия хатшысы, медбикелер. </w:t>
      </w:r>
      <w:r>
        <w:br/>
      </w:r>
      <w:r>
        <w:rPr>
          <w:rFonts w:ascii="Times New Roman"/>
          <w:b w:val="false"/>
          <w:i w:val="false"/>
          <w:color w:val="000000"/>
          <w:sz w:val="28"/>
        </w:rPr>
        <w:t xml:space="preserve">
     6. ДҰСК құрамына жалпы еңбек жылы 10 жылдан кем емес, соның ішінде авиациялық медицинадағы еңбек жылы бойынша 3 жылдан кем емес авиамедициналық мекемеде жұмыс істейтіндер қатарындағы жоғары білікті дәрігерлер кіргізіледі. </w:t>
      </w:r>
      <w:r>
        <w:br/>
      </w:r>
      <w:r>
        <w:rPr>
          <w:rFonts w:ascii="Times New Roman"/>
          <w:b w:val="false"/>
          <w:i w:val="false"/>
          <w:color w:val="000000"/>
          <w:sz w:val="28"/>
        </w:rPr>
        <w:t xml:space="preserve">
     ДҰСК төрағасы болып емдеу бөлімін бітірген, мамандығы бойынша және авиациялық медицина бойынша дайындығы бар, сонымен қатар еңбек жылы 10 жылдан кем емес, соның ішінде ұшуды сараптау бойынша 3 жылдан кем емес дәрігер ОДҰСК келісумен тағайындалады. </w:t>
      </w:r>
      <w:r>
        <w:br/>
      </w:r>
      <w:r>
        <w:rPr>
          <w:rFonts w:ascii="Times New Roman"/>
          <w:b w:val="false"/>
          <w:i w:val="false"/>
          <w:color w:val="000000"/>
          <w:sz w:val="28"/>
        </w:rPr>
        <w:t xml:space="preserve">
     7. ДҰСК құрамы толық болмаған жағдайда және дәрігер-сарапшылар мен ДҰСК төрағасы лауазымын қос қызметті атқару медициналық куәландыру өткізуіне рұқсат берілмейді. </w:t>
      </w:r>
      <w:r>
        <w:br/>
      </w:r>
      <w:r>
        <w:rPr>
          <w:rFonts w:ascii="Times New Roman"/>
          <w:b w:val="false"/>
          <w:i w:val="false"/>
          <w:color w:val="000000"/>
          <w:sz w:val="28"/>
        </w:rPr>
        <w:t xml:space="preserve">
     Кейбір жағдайларда, штаттағы маман уақытша болмаған кезде, ДҰСК құрамында жұмыс істеуге авиамедициналық мекемелері және алдын ала осы Ережеге сай дайындалған денсаулық органдарының білікті мамандарын тартуға рұқсат беріледі. </w:t>
      </w:r>
      <w:r>
        <w:br/>
      </w:r>
      <w:r>
        <w:rPr>
          <w:rFonts w:ascii="Times New Roman"/>
          <w:b w:val="false"/>
          <w:i w:val="false"/>
          <w:color w:val="000000"/>
          <w:sz w:val="28"/>
        </w:rPr>
        <w:t xml:space="preserve">
     8. Ауруларға емдеу-алдын алу көмегін көрсеткен ДҰСК дәрігерлерінің еңбекке жарамсыз қағазын беруге құқы бар. </w:t>
      </w:r>
    </w:p>
    <w:bookmarkStart w:name="z84" w:id="8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ережесіне 10-қосымша    </w:t>
      </w:r>
    </w:p>
    <w:bookmarkEnd w:id="83"/>
    <w:p>
      <w:pPr>
        <w:spacing w:after="0"/>
        <w:ind w:left="0"/>
        <w:jc w:val="left"/>
      </w:pPr>
      <w:r>
        <w:rPr>
          <w:rFonts w:ascii="Times New Roman"/>
          <w:b/>
          <w:i w:val="false"/>
          <w:color w:val="000000"/>
        </w:rPr>
        <w:t xml:space="preserve"> Азаматтық авиацияның Орталық дәрігерлік-ұшу </w:t>
      </w:r>
      <w:r>
        <w:br/>
      </w:r>
      <w:r>
        <w:rPr>
          <w:rFonts w:ascii="Times New Roman"/>
          <w:b/>
          <w:i w:val="false"/>
          <w:color w:val="000000"/>
        </w:rPr>
        <w:t xml:space="preserve">
сараптау комиссиясы туралы ереже </w:t>
      </w:r>
    </w:p>
    <w:p>
      <w:pPr>
        <w:spacing w:after="0"/>
        <w:ind w:left="0"/>
        <w:jc w:val="both"/>
      </w:pPr>
      <w:r>
        <w:rPr>
          <w:rFonts w:ascii="Times New Roman"/>
          <w:b w:val="false"/>
          <w:i w:val="false"/>
          <w:color w:val="000000"/>
          <w:sz w:val="28"/>
        </w:rPr>
        <w:t xml:space="preserve">     1. Қазақстан Республикасы азаматтық авиацияның Орталық дәрігерлік-ұшу сараптау комиссиясы Қазақстан Республикасы азаматтық авиациясының ұшу персоналына медициналық сертификат беретін мемлекеттік жоғарғы орган болып саналады. ОДҰСК-тің сараптама қорытындысы бойынша Қазақстан Республикасының заңдарында белгіленген тәртіппен шағымдануға жатуы мүмкін. </w:t>
      </w:r>
      <w:r>
        <w:br/>
      </w:r>
      <w:r>
        <w:rPr>
          <w:rFonts w:ascii="Times New Roman"/>
          <w:b w:val="false"/>
          <w:i w:val="false"/>
          <w:color w:val="000000"/>
          <w:sz w:val="28"/>
        </w:rPr>
        <w:t xml:space="preserve">
     2. Құрамында өзінің стационары бар авиамедициналық ұйым ОДҰСК-інің клиникалық-диагностикалық базасы болып табылады. </w:t>
      </w:r>
      <w:r>
        <w:br/>
      </w:r>
      <w:r>
        <w:rPr>
          <w:rFonts w:ascii="Times New Roman"/>
          <w:b w:val="false"/>
          <w:i w:val="false"/>
          <w:color w:val="000000"/>
          <w:sz w:val="28"/>
        </w:rPr>
        <w:t xml:space="preserve">
     3. ОДҰСК міндеттері: </w:t>
      </w:r>
      <w:r>
        <w:br/>
      </w:r>
      <w:r>
        <w:rPr>
          <w:rFonts w:ascii="Times New Roman"/>
          <w:b w:val="false"/>
          <w:i w:val="false"/>
          <w:color w:val="000000"/>
          <w:sz w:val="28"/>
        </w:rPr>
        <w:t xml:space="preserve">
     Қазақстан Республикасы азаматтық авиация медициналық мекемесінің дәрігерлік-ұшу сараптау комиссиясы ТМД мен ААХҰ, азаматтық авиация медициналық мекемелерінің медициналық ғылым жетістігін және алдыңғы жұмыс тәжірибесін іс-жүзіне енгізу негізінде ұйымдастырушылық, емдік, диагностикалық, сараптау және сауықтыру-алдын алу жұмысын жетілдіру; </w:t>
      </w:r>
      <w:r>
        <w:br/>
      </w:r>
      <w:r>
        <w:rPr>
          <w:rFonts w:ascii="Times New Roman"/>
          <w:b w:val="false"/>
          <w:i w:val="false"/>
          <w:color w:val="000000"/>
          <w:sz w:val="28"/>
        </w:rPr>
        <w:t xml:space="preserve">
     ұшу құрамы, авиадиспетчерлер, азаматтық авиация оқу орнында дәріс алушы тұлғалардың, бортсеріктердің денсаулық жағдайына медициналық талаптар қою; </w:t>
      </w:r>
      <w:r>
        <w:br/>
      </w:r>
      <w:r>
        <w:rPr>
          <w:rFonts w:ascii="Times New Roman"/>
          <w:b w:val="false"/>
          <w:i w:val="false"/>
          <w:color w:val="000000"/>
          <w:sz w:val="28"/>
        </w:rPr>
        <w:t xml:space="preserve">
     авиация мамандардың денсаулығын қорғауға және кәсіби жұмысқа қабілеттілігін сүйемелдеуге бағытталған емдеп-сауықтыру және сауықтыру-алдын алу шараларын ұйымдастыру мен жетілдіру сұрағы бойынша ДҰСК АА үйлестіру және әдістемелік жетекшілік; </w:t>
      </w:r>
      <w:r>
        <w:br/>
      </w:r>
      <w:r>
        <w:rPr>
          <w:rFonts w:ascii="Times New Roman"/>
          <w:b w:val="false"/>
          <w:i w:val="false"/>
          <w:color w:val="000000"/>
          <w:sz w:val="28"/>
        </w:rPr>
        <w:t xml:space="preserve">
     авиация мамандардың дәрігерлік-ұшу сараптамасына байланысты болған жанжал мен сараптауды шешу кезінде қызметін көрсету; </w:t>
      </w:r>
      <w:r>
        <w:br/>
      </w:r>
      <w:r>
        <w:rPr>
          <w:rFonts w:ascii="Times New Roman"/>
          <w:b w:val="false"/>
          <w:i w:val="false"/>
          <w:color w:val="000000"/>
          <w:sz w:val="28"/>
        </w:rPr>
        <w:t xml:space="preserve">
     авиация мамандардың медициналық куәлануы бойынша статистикалық есеп, қорытынды, талдау және әдістемелік, ақпараттық материал жасау, куәланушылардың денсаулық жағдайына талаптар анықтау мақсатында дәрігерлік-ұшу сараптау бойынша жұмыс тәжірибесін жалпылау және дәрігерлік-ұшу сараптау жұмысы әдістемесінің жетілдірілуі. </w:t>
      </w:r>
      <w:r>
        <w:br/>
      </w:r>
      <w:r>
        <w:rPr>
          <w:rFonts w:ascii="Times New Roman"/>
          <w:b w:val="false"/>
          <w:i w:val="false"/>
          <w:color w:val="000000"/>
          <w:sz w:val="28"/>
        </w:rPr>
        <w:t xml:space="preserve">
     4. ОДҰСК функциялары: </w:t>
      </w:r>
      <w:r>
        <w:br/>
      </w:r>
      <w:r>
        <w:rPr>
          <w:rFonts w:ascii="Times New Roman"/>
          <w:b w:val="false"/>
          <w:i w:val="false"/>
          <w:color w:val="000000"/>
          <w:sz w:val="28"/>
        </w:rPr>
        <w:t xml:space="preserve">
     Қазақстан Республикасы дәрігерлік-ұшу сараптау комиссиясымен ұйымдастырушы-әдістемелік жетекшілік азаматтық авиациясы мамандарының кәсіби жұмысқа қабілеттілігін сүйемелдеуге және денсаулығын сақтауға, дәрігерлік-ұшу сараптауды жетілдіруге бағытталған; </w:t>
      </w:r>
      <w:r>
        <w:br/>
      </w:r>
      <w:r>
        <w:rPr>
          <w:rFonts w:ascii="Times New Roman"/>
          <w:b w:val="false"/>
          <w:i w:val="false"/>
          <w:color w:val="000000"/>
          <w:sz w:val="28"/>
        </w:rPr>
        <w:t xml:space="preserve">
     отандық пен шетелдік авиациялық және клиникалық медицинасының жетістіктерін ДҰСК жұмысы тәжірибесіне енгізу негізінде дәрігерлік-ұшу сараптау ұйымдастыру және сауықтырушы-алдын алу шаралары сұрақтары бойынша ақпараттық және нұсқаулық-әдістемелік материалдар жасау; </w:t>
      </w:r>
      <w:r>
        <w:br/>
      </w:r>
      <w:r>
        <w:rPr>
          <w:rFonts w:ascii="Times New Roman"/>
          <w:b w:val="false"/>
          <w:i w:val="false"/>
          <w:color w:val="000000"/>
          <w:sz w:val="28"/>
        </w:rPr>
        <w:t xml:space="preserve">
     авиация дәрігерлерін, ДҰСК-нің сарапшы-дәрігерлерін, ДҰСК-ні сертификациялау, ДҰСК-нің сарапшы-дәрігерлеріне медициналық куәландыру құқығы уәкілеттілігін беру және азаматтық авиациялық авиация мамандарына медициналық сертификат беру; </w:t>
      </w:r>
      <w:r>
        <w:br/>
      </w:r>
      <w:r>
        <w:rPr>
          <w:rFonts w:ascii="Times New Roman"/>
          <w:b w:val="false"/>
          <w:i w:val="false"/>
          <w:color w:val="000000"/>
          <w:sz w:val="28"/>
        </w:rPr>
        <w:t xml:space="preserve">
     ОДҰСК-ге бекітілген әміршілік-ұшу мен ұшу құрамын және күрделі сараптама мәселесін шешу үшін авиакомпаниялар мен авиакәсіпорындардан жіберілген басқа авиация мамандарды, сонымен қатар келісімшарт негізінде (соның ішінде - авиация маманның жеке өтініші және басқа ведомствалық кәсіпорынмен келісімшарт бекітімі жағдайында) медициналық куәландыру; </w:t>
      </w:r>
      <w:r>
        <w:br/>
      </w:r>
      <w:r>
        <w:rPr>
          <w:rFonts w:ascii="Times New Roman"/>
          <w:b w:val="false"/>
          <w:i w:val="false"/>
          <w:color w:val="000000"/>
          <w:sz w:val="28"/>
        </w:rPr>
        <w:t xml:space="preserve">
     авиация мамандардың денсаулығына қойылатын талаптарды дайындау, дәрігерлік-ұшу сараптау бойынша, оны жетілдіруге бағытталған нормативтік құжаттарға толықтыру мен өзгертулер енгізуге ұсыныстар дайындау; </w:t>
      </w:r>
      <w:r>
        <w:br/>
      </w:r>
      <w:r>
        <w:rPr>
          <w:rFonts w:ascii="Times New Roman"/>
          <w:b w:val="false"/>
          <w:i w:val="false"/>
          <w:color w:val="000000"/>
          <w:sz w:val="28"/>
        </w:rPr>
        <w:t xml:space="preserve">
     ДҰСК сараптама қорытындысын осы Ережеге сәйкес бекіту; </w:t>
      </w:r>
      <w:r>
        <w:br/>
      </w:r>
      <w:r>
        <w:rPr>
          <w:rFonts w:ascii="Times New Roman"/>
          <w:b w:val="false"/>
          <w:i w:val="false"/>
          <w:color w:val="000000"/>
          <w:sz w:val="28"/>
        </w:rPr>
        <w:t xml:space="preserve">
     ДҰСК-де сараптама жағдаяттарына қатысты таласушылық пен күрделі келіспеушілік жағдай туындаса, сонымен қатар куәланушымен немесе медицина мекемесі жетекшесімен ДҰСК сараптама қорытындысына шағымданушылық туындаса, мәселені қарастыру; </w:t>
      </w:r>
      <w:r>
        <w:br/>
      </w:r>
      <w:r>
        <w:rPr>
          <w:rFonts w:ascii="Times New Roman"/>
          <w:b w:val="false"/>
          <w:i w:val="false"/>
          <w:color w:val="000000"/>
          <w:sz w:val="28"/>
        </w:rPr>
        <w:t xml:space="preserve">
     авиамедициналық мекемелеріне дәрігерлік-ұшу сараптау сапасын арттыруға, емдеп-сауықтыру мен сауықтыру-алдын алу шараларын ұйымдастыруға бағытталған жергілікті жерде іс-жүзінде көмек көрсету; </w:t>
      </w:r>
      <w:r>
        <w:br/>
      </w:r>
      <w:r>
        <w:rPr>
          <w:rFonts w:ascii="Times New Roman"/>
          <w:b w:val="false"/>
          <w:i w:val="false"/>
          <w:color w:val="000000"/>
          <w:sz w:val="28"/>
        </w:rPr>
        <w:t xml:space="preserve">
     ұшу, диспетчерлік құрамын, АА оқу орнында дәріс алушылар мен бортсеріктерді медициналық қамтамасыздандыруды ұйымдастыру бойынша авиация мамандардың денсаулығын және кәсіби жұмысқа қабілеттілігін сақтауға бағытталған шаралар жасаумен аймақтық ДҰСК жұмысын талдау, статистикалық материалдарды шолу және өңдеу. </w:t>
      </w:r>
      <w:r>
        <w:br/>
      </w:r>
      <w:r>
        <w:rPr>
          <w:rFonts w:ascii="Times New Roman"/>
          <w:b w:val="false"/>
          <w:i w:val="false"/>
          <w:color w:val="000000"/>
          <w:sz w:val="28"/>
        </w:rPr>
        <w:t xml:space="preserve">
     5. ОДҰСК-нің: </w:t>
      </w:r>
      <w:r>
        <w:br/>
      </w:r>
      <w:r>
        <w:rPr>
          <w:rFonts w:ascii="Times New Roman"/>
          <w:b w:val="false"/>
          <w:i w:val="false"/>
          <w:color w:val="000000"/>
          <w:sz w:val="28"/>
        </w:rPr>
        <w:t xml:space="preserve">
     зерттеудің негізділігі, толық көлемділігі мен сапалылығы жағынан және емдеп-сауықтыру мен алдын алу-салауаттандыру шараларын өткізуде ДҰСК сарапшы-дәрігерлерінің іс-әрекетін үйлестіруге; </w:t>
      </w:r>
      <w:r>
        <w:br/>
      </w:r>
      <w:r>
        <w:rPr>
          <w:rFonts w:ascii="Times New Roman"/>
          <w:b w:val="false"/>
          <w:i w:val="false"/>
          <w:color w:val="000000"/>
          <w:sz w:val="28"/>
        </w:rPr>
        <w:t xml:space="preserve">
     ДҰСК сарапшы-дәрігерлерінің лауазымды қызметіне сәйкестігін аттестациялауға, авиация мамандарын медициналық куәландырудан өткізуге құқы болатындай сарапшы-дәрігерлерге сертификат беруге; </w:t>
      </w:r>
      <w:r>
        <w:br/>
      </w:r>
      <w:r>
        <w:rPr>
          <w:rFonts w:ascii="Times New Roman"/>
          <w:b w:val="false"/>
          <w:i w:val="false"/>
          <w:color w:val="000000"/>
          <w:sz w:val="28"/>
        </w:rPr>
        <w:t xml:space="preserve">
     егер осы Ереже талаптары орындалуы қамтамасыз етілмесе сарапшы-дәрігерлерінің іс-әрекетін тоқтатуға; </w:t>
      </w:r>
      <w:r>
        <w:br/>
      </w:r>
      <w:r>
        <w:rPr>
          <w:rFonts w:ascii="Times New Roman"/>
          <w:b w:val="false"/>
          <w:i w:val="false"/>
          <w:color w:val="000000"/>
          <w:sz w:val="28"/>
        </w:rPr>
        <w:t xml:space="preserve">
     аймақтық ДҰСК-нің сараптама қорытындысын жоюға және өзгертуге; </w:t>
      </w:r>
      <w:r>
        <w:br/>
      </w:r>
      <w:r>
        <w:rPr>
          <w:rFonts w:ascii="Times New Roman"/>
          <w:b w:val="false"/>
          <w:i w:val="false"/>
          <w:color w:val="000000"/>
          <w:sz w:val="28"/>
        </w:rPr>
        <w:t xml:space="preserve">
     дәлелді сараптама қорытындысын шығару үшін авиакомпания (авиакәсіпорын), оқу орны мен АА медициналық мекемелері басшыларынан қажетті қосымша материалдар сұрастыруға; </w:t>
      </w:r>
      <w:r>
        <w:br/>
      </w:r>
      <w:r>
        <w:rPr>
          <w:rFonts w:ascii="Times New Roman"/>
          <w:b w:val="false"/>
          <w:i w:val="false"/>
          <w:color w:val="000000"/>
          <w:sz w:val="28"/>
        </w:rPr>
        <w:t xml:space="preserve">
     ұшу құрамы мен куәланушының басқа контингенттерін стационарлық тексеруге, сонымен қатар Қазақстан Республикасы денсаулық сақтау органдарының аймақтық клиникалары мен институттарына жіберуге; </w:t>
      </w:r>
      <w:r>
        <w:br/>
      </w:r>
      <w:r>
        <w:rPr>
          <w:rFonts w:ascii="Times New Roman"/>
          <w:b w:val="false"/>
          <w:i w:val="false"/>
          <w:color w:val="000000"/>
          <w:sz w:val="28"/>
        </w:rPr>
        <w:t xml:space="preserve">
     ұшу жұмысына, ӘҚБ жұмысы, бортсеріктеріне, АА оқу орнына оқуға жарамдылығы туралы сараптама қорытындысы, кейбір жағдайларда жұмысқа (оқуға) жарамсыздығын қарастыратын, денсаулығына байланысты барлық жарамдылық баптары бойынша жеке бағалауды жетекшілікке ала отырып шығарады, сонымен қатар осы Ережеде қарастырылмаған қорытынды шығаруға құқы бар. </w:t>
      </w:r>
      <w:r>
        <w:br/>
      </w:r>
      <w:r>
        <w:rPr>
          <w:rFonts w:ascii="Times New Roman"/>
          <w:b w:val="false"/>
          <w:i w:val="false"/>
          <w:color w:val="000000"/>
          <w:sz w:val="28"/>
        </w:rPr>
        <w:t xml:space="preserve">
     6. ОДҰСК келесілер үшін жауапкершілік артады: </w:t>
      </w:r>
      <w:r>
        <w:br/>
      </w:r>
      <w:r>
        <w:rPr>
          <w:rFonts w:ascii="Times New Roman"/>
          <w:b w:val="false"/>
          <w:i w:val="false"/>
          <w:color w:val="000000"/>
          <w:sz w:val="28"/>
        </w:rPr>
        <w:t xml:space="preserve">
     аймақтық ДҰСК-нің, дәрігер-сарапшының және авиация дәрігерлерінің жұмысын ұйымдастыру; </w:t>
      </w:r>
      <w:r>
        <w:br/>
      </w:r>
      <w:r>
        <w:rPr>
          <w:rFonts w:ascii="Times New Roman"/>
          <w:b w:val="false"/>
          <w:i w:val="false"/>
          <w:color w:val="000000"/>
          <w:sz w:val="28"/>
        </w:rPr>
        <w:t xml:space="preserve">
     ДҰСК сарапшы-дәрігер уәкілеттілігіне медициналық куәландыру өткізуге құқы беру негізділігі; </w:t>
      </w:r>
      <w:r>
        <w:br/>
      </w:r>
      <w:r>
        <w:rPr>
          <w:rFonts w:ascii="Times New Roman"/>
          <w:b w:val="false"/>
          <w:i w:val="false"/>
          <w:color w:val="000000"/>
          <w:sz w:val="28"/>
        </w:rPr>
        <w:t xml:space="preserve">
     ДҰСК сарапшы-дәрігерлерінің өз мамандықтары бойынша медициналық тексеру өткізудің толық және сапалы екендігіне және сараптау қорытындысының негізділігіне. </w:t>
      </w:r>
      <w:r>
        <w:br/>
      </w:r>
      <w:r>
        <w:rPr>
          <w:rFonts w:ascii="Times New Roman"/>
          <w:b w:val="false"/>
          <w:i w:val="false"/>
          <w:color w:val="000000"/>
          <w:sz w:val="28"/>
        </w:rPr>
        <w:t xml:space="preserve">
     7. Қазақстан Республикасының азаматтық авиацияның ОДҰСК-ні төраға басқарады, ол Қазақстан Республикасы азаматтық авиациясының дәрігерлік-ұшу сараптау бойынша штаттан тыс бас маман болып табылады. </w:t>
      </w:r>
      <w:r>
        <w:br/>
      </w:r>
      <w:r>
        <w:rPr>
          <w:rFonts w:ascii="Times New Roman"/>
          <w:b w:val="false"/>
          <w:i w:val="false"/>
          <w:color w:val="000000"/>
          <w:sz w:val="28"/>
        </w:rPr>
        <w:t xml:space="preserve">
     ОДҰСК төрағасына тағайындау және аталмыш лауазымнан шеткеру Қазақстан Республикасы азаматтық авиациясы төңірегіндегі уәкілетті органның басшысының бұйрығымен бекітіледі. </w:t>
      </w:r>
      <w:r>
        <w:br/>
      </w:r>
      <w:r>
        <w:rPr>
          <w:rFonts w:ascii="Times New Roman"/>
          <w:b w:val="false"/>
          <w:i w:val="false"/>
          <w:color w:val="000000"/>
          <w:sz w:val="28"/>
        </w:rPr>
        <w:t xml:space="preserve">
     ОДҰСК төрағасына мамандығы бойынша жалпы еңбек жылы 10 жылдан кем емес, соның ішінде 5 жылы дәрігерлік-ұшу сараптау бойынша, мамандығы және авиациялық медицина бойынша дайындығы бар емдеу факультетін бітірген терапевт-дәрігер сайланады. </w:t>
      </w:r>
      <w:r>
        <w:br/>
      </w:r>
      <w:r>
        <w:rPr>
          <w:rFonts w:ascii="Times New Roman"/>
          <w:b w:val="false"/>
          <w:i w:val="false"/>
          <w:color w:val="000000"/>
          <w:sz w:val="28"/>
        </w:rPr>
        <w:t xml:space="preserve">
     8. ОДҰСК төрағасының: </w:t>
      </w:r>
      <w:r>
        <w:br/>
      </w:r>
      <w:r>
        <w:rPr>
          <w:rFonts w:ascii="Times New Roman"/>
          <w:b w:val="false"/>
          <w:i w:val="false"/>
          <w:color w:val="000000"/>
          <w:sz w:val="28"/>
        </w:rPr>
        <w:t xml:space="preserve">
     ДҰСК-ні, авиация мамандарды сертификаттау мәселесін қарастыруда, АА ұшу құрамы мен диспетчерлердің денсаулығын, жұмысқа қабілеттілігін сақтауға бағытталған, емдеп-сауықтыру және алдын алу-салауаттандыру шараларын ұйымдастыруда мемлекеттік және қоғамдық мекемелерде, ұйымдарда АА медициналық қызметін көрсетуге; </w:t>
      </w:r>
      <w:r>
        <w:br/>
      </w:r>
      <w:r>
        <w:rPr>
          <w:rFonts w:ascii="Times New Roman"/>
          <w:b w:val="false"/>
          <w:i w:val="false"/>
          <w:color w:val="000000"/>
          <w:sz w:val="28"/>
        </w:rPr>
        <w:t xml:space="preserve">
     ОДҰСК қызметкерлерін тағайындауға, ығыстыруға, шеткеруге, сонымен қатар марапаттау мен тәртіпке келтіруге ұсынуға; </w:t>
      </w:r>
      <w:r>
        <w:br/>
      </w:r>
      <w:r>
        <w:rPr>
          <w:rFonts w:ascii="Times New Roman"/>
          <w:b w:val="false"/>
          <w:i w:val="false"/>
          <w:color w:val="000000"/>
          <w:sz w:val="28"/>
        </w:rPr>
        <w:t xml:space="preserve">
     ДҰСК сарапшы-дәрігерлердің кезекті еңбек демалысы, ауырып қалуы және іссапарлық кезеңінде уақытша орынбасуға жалпы денсаулық сақтаудағы алдыңғы саптағы мамандарды тартуға; </w:t>
      </w:r>
      <w:r>
        <w:br/>
      </w:r>
      <w:r>
        <w:rPr>
          <w:rFonts w:ascii="Times New Roman"/>
          <w:b w:val="false"/>
          <w:i w:val="false"/>
          <w:color w:val="000000"/>
          <w:sz w:val="28"/>
        </w:rPr>
        <w:t xml:space="preserve">
     аймақтық ДҰСК төрағаларын тағайындауда келісуге құқы бар. </w:t>
      </w:r>
      <w:r>
        <w:br/>
      </w:r>
      <w:r>
        <w:rPr>
          <w:rFonts w:ascii="Times New Roman"/>
          <w:b w:val="false"/>
          <w:i w:val="false"/>
          <w:color w:val="000000"/>
          <w:sz w:val="28"/>
        </w:rPr>
        <w:t xml:space="preserve">
     9. ОДҰСК төрағасы ОДҰСК-нің жұмысын ұйымдастыруға және осы Ереже талаптарын сақтауға жауапты. </w:t>
      </w:r>
      <w:r>
        <w:br/>
      </w:r>
      <w:r>
        <w:rPr>
          <w:rFonts w:ascii="Times New Roman"/>
          <w:b w:val="false"/>
          <w:i w:val="false"/>
          <w:color w:val="000000"/>
          <w:sz w:val="28"/>
        </w:rPr>
        <w:t xml:space="preserve">
     10. АА ОДҰСК-нің мөртабаны және өз атауы жазылған дөңгелек мөрі бар. </w:t>
      </w:r>
    </w:p>
    <w:bookmarkStart w:name="z85" w:id="8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ережесіне 11-қосымша </w:t>
      </w:r>
    </w:p>
    <w:bookmarkEnd w:id="84"/>
    <w:p>
      <w:pPr>
        <w:spacing w:after="0"/>
        <w:ind w:left="0"/>
        <w:jc w:val="both"/>
      </w:pPr>
      <w:r>
        <w:rPr>
          <w:rFonts w:ascii="Times New Roman"/>
          <w:b w:val="false"/>
          <w:i w:val="false"/>
          <w:color w:val="000000"/>
          <w:sz w:val="28"/>
        </w:rPr>
        <w:t xml:space="preserve">ДҰСК атауы бар мөртаңба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Ауруы туралы куәлік </w:t>
      </w:r>
    </w:p>
    <w:p>
      <w:pPr>
        <w:spacing w:after="0"/>
        <w:ind w:left="0"/>
        <w:jc w:val="both"/>
      </w:pPr>
      <w:r>
        <w:rPr>
          <w:rFonts w:ascii="Times New Roman"/>
          <w:b w:val="false"/>
          <w:i w:val="false"/>
          <w:color w:val="000000"/>
          <w:sz w:val="28"/>
        </w:rPr>
        <w:t xml:space="preserve">20___жылдың "____ "____________________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(ДҰСК-нің толық аты) </w:t>
      </w:r>
    </w:p>
    <w:p>
      <w:pPr>
        <w:spacing w:after="0"/>
        <w:ind w:left="0"/>
        <w:jc w:val="both"/>
      </w:pPr>
      <w:r>
        <w:rPr>
          <w:rFonts w:ascii="Times New Roman"/>
          <w:b w:val="false"/>
          <w:i w:val="false"/>
          <w:color w:val="000000"/>
          <w:sz w:val="28"/>
        </w:rPr>
        <w:t xml:space="preserve">дәрігерлік-ұшу сараптау комиссиясымен куәландырылды </w:t>
      </w:r>
    </w:p>
    <w:p>
      <w:pPr>
        <w:spacing w:after="0"/>
        <w:ind w:left="0"/>
        <w:jc w:val="both"/>
      </w:pPr>
      <w:r>
        <w:rPr>
          <w:rFonts w:ascii="Times New Roman"/>
          <w:b w:val="false"/>
          <w:i w:val="false"/>
          <w:color w:val="000000"/>
          <w:sz w:val="28"/>
        </w:rPr>
        <w:t xml:space="preserve">1. Аты-жөні, тегі _________________________________________________ </w:t>
      </w:r>
      <w:r>
        <w:br/>
      </w:r>
      <w:r>
        <w:rPr>
          <w:rFonts w:ascii="Times New Roman"/>
          <w:b w:val="false"/>
          <w:i w:val="false"/>
          <w:color w:val="000000"/>
          <w:sz w:val="28"/>
        </w:rPr>
        <w:t xml:space="preserve">
                                    (толығымен) </w:t>
      </w:r>
      <w:r>
        <w:br/>
      </w:r>
      <w:r>
        <w:rPr>
          <w:rFonts w:ascii="Times New Roman"/>
          <w:b w:val="false"/>
          <w:i w:val="false"/>
          <w:color w:val="000000"/>
          <w:sz w:val="28"/>
        </w:rPr>
        <w:t xml:space="preserve">
2. Туған жылы_______________ Жұмыс орны____________________________ </w:t>
      </w:r>
      <w:r>
        <w:br/>
      </w:r>
      <w:r>
        <w:rPr>
          <w:rFonts w:ascii="Times New Roman"/>
          <w:b w:val="false"/>
          <w:i w:val="false"/>
          <w:color w:val="000000"/>
          <w:sz w:val="28"/>
        </w:rPr>
        <w:t xml:space="preserve">
3. Лауазымы ____________, әуе кемесінің түрі ______________________ </w:t>
      </w:r>
      <w:r>
        <w:br/>
      </w:r>
      <w:r>
        <w:rPr>
          <w:rFonts w:ascii="Times New Roman"/>
          <w:b w:val="false"/>
          <w:i w:val="false"/>
          <w:color w:val="000000"/>
          <w:sz w:val="28"/>
        </w:rPr>
        <w:t xml:space="preserve">
4. Тұрақты мекен-жайы _____________________________________________ </w:t>
      </w:r>
      <w:r>
        <w:br/>
      </w:r>
      <w:r>
        <w:rPr>
          <w:rFonts w:ascii="Times New Roman"/>
          <w:b w:val="false"/>
          <w:i w:val="false"/>
          <w:color w:val="000000"/>
          <w:sz w:val="28"/>
        </w:rPr>
        <w:t xml:space="preserve">
5. Ұшу жұмысы қай кезден ________ Барлық ұшу_______________________ </w:t>
      </w:r>
      <w:r>
        <w:br/>
      </w:r>
      <w:r>
        <w:rPr>
          <w:rFonts w:ascii="Times New Roman"/>
          <w:b w:val="false"/>
          <w:i w:val="false"/>
          <w:color w:val="000000"/>
          <w:sz w:val="28"/>
        </w:rPr>
        <w:t xml:space="preserve">
6. Қашан және қандай оқу орнын бітірген ___________________________ </w:t>
      </w:r>
      <w:r>
        <w:br/>
      </w:r>
      <w:r>
        <w:rPr>
          <w:rFonts w:ascii="Times New Roman"/>
          <w:b w:val="false"/>
          <w:i w:val="false"/>
          <w:color w:val="000000"/>
          <w:sz w:val="28"/>
        </w:rPr>
        <w:t xml:space="preserve">
7. Алдыңғы ДҰСК қорытындысы мен өткен күні ________________________ </w:t>
      </w:r>
      <w:r>
        <w:br/>
      </w:r>
      <w:r>
        <w:rPr>
          <w:rFonts w:ascii="Times New Roman"/>
          <w:b w:val="false"/>
          <w:i w:val="false"/>
          <w:color w:val="000000"/>
          <w:sz w:val="28"/>
        </w:rPr>
        <w:t xml:space="preserve">
8. Бойы _______, салмағы ________, кеуде ауқымы ___________________ </w:t>
      </w:r>
      <w:r>
        <w:br/>
      </w:r>
      <w:r>
        <w:rPr>
          <w:rFonts w:ascii="Times New Roman"/>
          <w:b w:val="false"/>
          <w:i w:val="false"/>
          <w:color w:val="000000"/>
          <w:sz w:val="28"/>
        </w:rPr>
        <w:t xml:space="preserve">
9. Шағымдар _______________________________________________________ </w:t>
      </w:r>
      <w:r>
        <w:br/>
      </w:r>
      <w:r>
        <w:rPr>
          <w:rFonts w:ascii="Times New Roman"/>
          <w:b w:val="false"/>
          <w:i w:val="false"/>
          <w:color w:val="000000"/>
          <w:sz w:val="28"/>
        </w:rPr>
        <w:t xml:space="preserve">
10. Сыртартқы _____________________________________________________ </w:t>
      </w:r>
      <w:r>
        <w:br/>
      </w:r>
      <w:r>
        <w:rPr>
          <w:rFonts w:ascii="Times New Roman"/>
          <w:b w:val="false"/>
          <w:i w:val="false"/>
          <w:color w:val="000000"/>
          <w:sz w:val="28"/>
        </w:rPr>
        <w:t xml:space="preserve">
(осы жарақат, аурулар қандай жағдайда және қашан алынған көрсету) </w:t>
      </w:r>
      <w:r>
        <w:br/>
      </w:r>
      <w:r>
        <w:rPr>
          <w:rFonts w:ascii="Times New Roman"/>
          <w:b w:val="false"/>
          <w:i w:val="false"/>
          <w:color w:val="000000"/>
          <w:sz w:val="28"/>
        </w:rPr>
        <w:t xml:space="preserve">
11. Ауырған аурулары 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 Тексеруде, зерттеуде болды ____________________________________ </w:t>
      </w:r>
      <w:r>
        <w:br/>
      </w:r>
      <w:r>
        <w:rPr>
          <w:rFonts w:ascii="Times New Roman"/>
          <w:b w:val="false"/>
          <w:i w:val="false"/>
          <w:color w:val="000000"/>
          <w:sz w:val="28"/>
        </w:rPr>
        <w:t xml:space="preserve">
                                 (емдеу мекемелері мен онда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болған уақытын көрсету) </w:t>
      </w:r>
      <w:r>
        <w:br/>
      </w:r>
      <w:r>
        <w:rPr>
          <w:rFonts w:ascii="Times New Roman"/>
          <w:b w:val="false"/>
          <w:i w:val="false"/>
          <w:color w:val="000000"/>
          <w:sz w:val="28"/>
        </w:rPr>
        <w:t xml:space="preserve">
13. Қолданылған емдеу шаларалы 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14. Комиссияаралық мерзімде санаторлық (сауықтыру) орнында болды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(қашан, қайда, және нәтижесін көрсету) </w:t>
      </w:r>
      <w:r>
        <w:br/>
      </w:r>
      <w:r>
        <w:rPr>
          <w:rFonts w:ascii="Times New Roman"/>
          <w:b w:val="false"/>
          <w:i w:val="false"/>
          <w:color w:val="000000"/>
          <w:sz w:val="28"/>
        </w:rPr>
        <w:t xml:space="preserve">
15. Комиссияаралық мерзімде еңбекке жарамсыз қағазымен болды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(қандай аурумен ауырғанын немесе зақымданғанын,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күндер санын көрсету) </w:t>
      </w:r>
      <w:r>
        <w:br/>
      </w:r>
      <w:r>
        <w:rPr>
          <w:rFonts w:ascii="Times New Roman"/>
          <w:b w:val="false"/>
          <w:i w:val="false"/>
          <w:color w:val="000000"/>
          <w:sz w:val="28"/>
        </w:rPr>
        <w:t xml:space="preserve">
16. Тексерудің объективті белгілері (барлық ағзалар мен жүйелер </w:t>
      </w:r>
      <w:r>
        <w:br/>
      </w:r>
      <w:r>
        <w:rPr>
          <w:rFonts w:ascii="Times New Roman"/>
          <w:b w:val="false"/>
          <w:i w:val="false"/>
          <w:color w:val="000000"/>
          <w:sz w:val="28"/>
        </w:rPr>
        <w:t xml:space="preserve">
бойынша) 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17. Арнайы тексеру нәтижелері (зертханалық, рентгенологиялық, ЭКГ </w:t>
      </w:r>
      <w:r>
        <w:br/>
      </w:r>
      <w:r>
        <w:rPr>
          <w:rFonts w:ascii="Times New Roman"/>
          <w:b w:val="false"/>
          <w:i w:val="false"/>
          <w:color w:val="000000"/>
          <w:sz w:val="28"/>
        </w:rPr>
        <w:t xml:space="preserve">
және басқа) 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18. Негізгі диагноз________________________________________________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Қосалқы диагноз:___________________________________________________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19. Дәрігерлік-ұшу сараптау комиссиясының қорытындысы: </w:t>
      </w:r>
      <w:r>
        <w:br/>
      </w:r>
      <w:r>
        <w:rPr>
          <w:rFonts w:ascii="Times New Roman"/>
          <w:b w:val="false"/>
          <w:i w:val="false"/>
          <w:color w:val="000000"/>
          <w:sz w:val="28"/>
        </w:rPr>
        <w:t xml:space="preserve">
Денсаулығы бойынша жарамдылық Стандарттарының _______ бағасы </w:t>
      </w:r>
      <w:r>
        <w:br/>
      </w:r>
      <w:r>
        <w:rPr>
          <w:rFonts w:ascii="Times New Roman"/>
          <w:b w:val="false"/>
          <w:i w:val="false"/>
          <w:color w:val="000000"/>
          <w:sz w:val="28"/>
        </w:rPr>
        <w:t xml:space="preserve">
негізгі ________ және қолқасы тармақтар негізінде 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(ДҰСК қорытындысын толығымен көрсету) </w:t>
      </w:r>
    </w:p>
    <w:p>
      <w:pPr>
        <w:spacing w:after="0"/>
        <w:ind w:left="0"/>
        <w:jc w:val="both"/>
      </w:pPr>
      <w:r>
        <w:rPr>
          <w:rFonts w:ascii="Times New Roman"/>
          <w:b w:val="false"/>
          <w:i w:val="false"/>
          <w:color w:val="000000"/>
          <w:sz w:val="28"/>
        </w:rPr>
        <w:t xml:space="preserve">20. ДҰСК-нің емдеу-алдын алу және басқа да ұсынымдары 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ДҰСК төрағасы                   _____________________ </w:t>
      </w:r>
      <w:r>
        <w:br/>
      </w:r>
      <w:r>
        <w:rPr>
          <w:rFonts w:ascii="Times New Roman"/>
          <w:b w:val="false"/>
          <w:i w:val="false"/>
          <w:color w:val="000000"/>
          <w:sz w:val="28"/>
        </w:rPr>
        <w:t xml:space="preserve">
М.О.                                     қолы </w:t>
      </w:r>
    </w:p>
    <w:p>
      <w:pPr>
        <w:spacing w:after="0"/>
        <w:ind w:left="0"/>
        <w:jc w:val="both"/>
      </w:pPr>
      <w:r>
        <w:rPr>
          <w:rFonts w:ascii="Times New Roman"/>
          <w:b w:val="false"/>
          <w:i w:val="false"/>
          <w:color w:val="000000"/>
          <w:sz w:val="28"/>
        </w:rPr>
        <w:t xml:space="preserve">АА ОДҰСК қорытындысы: 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Ұсыныстар: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 ___________________20____ж </w:t>
      </w:r>
    </w:p>
    <w:p>
      <w:pPr>
        <w:spacing w:after="0"/>
        <w:ind w:left="0"/>
        <w:jc w:val="both"/>
      </w:pPr>
      <w:r>
        <w:rPr>
          <w:rFonts w:ascii="Times New Roman"/>
          <w:b w:val="false"/>
          <w:i w:val="false"/>
          <w:color w:val="000000"/>
          <w:sz w:val="28"/>
        </w:rPr>
        <w:t xml:space="preserve">ОДҰСК төрағасы                         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М.О. </w:t>
      </w:r>
    </w:p>
    <w:bookmarkStart w:name="z86" w:id="8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ережесіне 12-қосымша </w:t>
      </w:r>
    </w:p>
    <w:bookmarkEnd w:id="85"/>
    <w:p>
      <w:pPr>
        <w:spacing w:after="0"/>
        <w:ind w:left="0"/>
        <w:jc w:val="both"/>
      </w:pPr>
      <w:r>
        <w:rPr>
          <w:rFonts w:ascii="Times New Roman"/>
          <w:b w:val="false"/>
          <w:i w:val="false"/>
          <w:color w:val="000000"/>
          <w:sz w:val="28"/>
        </w:rPr>
        <w:t xml:space="preserve">Келісемін                                             Бекітемін </w:t>
      </w:r>
      <w:r>
        <w:br/>
      </w:r>
      <w:r>
        <w:rPr>
          <w:rFonts w:ascii="Times New Roman"/>
          <w:b w:val="false"/>
          <w:i w:val="false"/>
          <w:color w:val="000000"/>
          <w:sz w:val="28"/>
        </w:rPr>
        <w:t xml:space="preserve">
Авиакомпания (авиакәсіпорын) жетекшісі            ДҰСК төрағасы </w:t>
      </w:r>
      <w:r>
        <w:br/>
      </w:r>
      <w:r>
        <w:rPr>
          <w:rFonts w:ascii="Times New Roman"/>
          <w:b w:val="false"/>
          <w:i w:val="false"/>
          <w:color w:val="000000"/>
          <w:sz w:val="28"/>
        </w:rPr>
        <w:t xml:space="preserve">
_________________________                    _______________________ </w:t>
      </w:r>
      <w:r>
        <w:br/>
      </w:r>
      <w:r>
        <w:rPr>
          <w:rFonts w:ascii="Times New Roman"/>
          <w:b w:val="false"/>
          <w:i w:val="false"/>
          <w:color w:val="000000"/>
          <w:sz w:val="28"/>
        </w:rPr>
        <w:t xml:space="preserve">
"___" _____________20__ж.                    "___"___________20__ж.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Қорытынды акт </w:t>
      </w:r>
    </w:p>
    <w:p>
      <w:pPr>
        <w:spacing w:after="0"/>
        <w:ind w:left="0"/>
        <w:jc w:val="both"/>
      </w:pPr>
      <w:r>
        <w:rPr>
          <w:rFonts w:ascii="Times New Roman"/>
          <w:b w:val="false"/>
          <w:i w:val="false"/>
          <w:color w:val="000000"/>
          <w:sz w:val="28"/>
        </w:rPr>
        <w:t xml:space="preserve">___________________________ авиакомпания (авиакәсіпорын) ұшу </w:t>
      </w:r>
      <w:r>
        <w:br/>
      </w:r>
      <w:r>
        <w:rPr>
          <w:rFonts w:ascii="Times New Roman"/>
          <w:b w:val="false"/>
          <w:i w:val="false"/>
          <w:color w:val="000000"/>
          <w:sz w:val="28"/>
        </w:rPr>
        <w:t xml:space="preserve">
құрамын, дәріс алушылар құрамы, авиадиспетчерлер, ботсеріктері, </w:t>
      </w:r>
      <w:r>
        <w:br/>
      </w:r>
      <w:r>
        <w:rPr>
          <w:rFonts w:ascii="Times New Roman"/>
          <w:b w:val="false"/>
          <w:i w:val="false"/>
          <w:color w:val="000000"/>
          <w:sz w:val="28"/>
        </w:rPr>
        <w:t xml:space="preserve">
бортоператорлар тұлғаларын медициналық куәландыру нәтижесі бойынша </w:t>
      </w:r>
      <w:r>
        <w:br/>
      </w:r>
      <w:r>
        <w:rPr>
          <w:rFonts w:ascii="Times New Roman"/>
          <w:b w:val="false"/>
          <w:i w:val="false"/>
          <w:color w:val="000000"/>
          <w:sz w:val="28"/>
        </w:rPr>
        <w:t xml:space="preserve">
_____________________ ДҰСК өткізілген "__ "_______________________ </w:t>
      </w:r>
      <w:r>
        <w:br/>
      </w:r>
      <w:r>
        <w:rPr>
          <w:rFonts w:ascii="Times New Roman"/>
          <w:b w:val="false"/>
          <w:i w:val="false"/>
          <w:color w:val="000000"/>
          <w:sz w:val="28"/>
        </w:rPr>
        <w:t xml:space="preserve">
"___"______________20__ дейінгі кезеңде медициналық куәландыруға </w:t>
      </w:r>
      <w:r>
        <w:br/>
      </w:r>
      <w:r>
        <w:rPr>
          <w:rFonts w:ascii="Times New Roman"/>
          <w:b w:val="false"/>
          <w:i w:val="false"/>
          <w:color w:val="000000"/>
          <w:sz w:val="28"/>
        </w:rPr>
        <w:t xml:space="preserve">
жатқызылған барлығы ____ адам; оның ішінде бітіргендер ___ адам. </w:t>
      </w:r>
    </w:p>
    <w:p>
      <w:pPr>
        <w:spacing w:after="0"/>
        <w:ind w:left="0"/>
        <w:jc w:val="both"/>
      </w:pPr>
      <w:r>
        <w:rPr>
          <w:rFonts w:ascii="Times New Roman"/>
          <w:b w:val="false"/>
          <w:i w:val="false"/>
          <w:color w:val="000000"/>
          <w:sz w:val="28"/>
        </w:rPr>
        <w:t xml:space="preserve">                1. Жарамсыз болып табылғандар: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р/с|Аты-жөні, тегі | Лауазымы | ДҰСК диагнозы және тағайындауы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 ДҰСК-де әрі қарай куәландыратын стационарлық тексеру </w:t>
      </w:r>
      <w:r>
        <w:br/>
      </w:r>
      <w:r>
        <w:rPr>
          <w:rFonts w:ascii="Times New Roman"/>
          <w:b w:val="false"/>
          <w:i w:val="false"/>
          <w:color w:val="000000"/>
          <w:sz w:val="28"/>
        </w:rPr>
        <w:t xml:space="preserve">
              мен емдеуді (сауықтыруды) қажет етеді: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р/с| Аты-жөні, тегі | Лауазымы | Мамандығынан шеттетілу себептері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3. Комиссияаралық мерзімде емделуге (сауықтырылуға) жатады: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р/с| Аты-жөні, тегі | Лауазымы | Мамандығынан Шеттетілу себептері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Авиация дәрігері       __________________ қолы </w:t>
      </w:r>
    </w:p>
    <w:p>
      <w:pPr>
        <w:spacing w:after="0"/>
        <w:ind w:left="0"/>
        <w:jc w:val="both"/>
      </w:pPr>
      <w:r>
        <w:rPr>
          <w:rFonts w:ascii="Times New Roman"/>
          <w:b w:val="false"/>
          <w:i w:val="false"/>
          <w:color w:val="000000"/>
          <w:sz w:val="28"/>
        </w:rPr>
        <w:t xml:space="preserve">Қорытынды акт 3 данада жасалынады: авиация дәрігері, ДҰСК төрағасы </w:t>
      </w:r>
      <w:r>
        <w:br/>
      </w:r>
      <w:r>
        <w:rPr>
          <w:rFonts w:ascii="Times New Roman"/>
          <w:b w:val="false"/>
          <w:i w:val="false"/>
          <w:color w:val="000000"/>
          <w:sz w:val="28"/>
        </w:rPr>
        <w:t xml:space="preserve">
мен авиакомпания (авиакәсіпорының) жетекшісі үшін. АА оқу </w:t>
      </w:r>
      <w:r>
        <w:br/>
      </w:r>
      <w:r>
        <w:rPr>
          <w:rFonts w:ascii="Times New Roman"/>
          <w:b w:val="false"/>
          <w:i w:val="false"/>
          <w:color w:val="000000"/>
          <w:sz w:val="28"/>
        </w:rPr>
        <w:t xml:space="preserve">
орындарында ұшу құрамы мен курсанттарға қорытынды акт бөлек </w:t>
      </w:r>
      <w:r>
        <w:br/>
      </w:r>
      <w:r>
        <w:rPr>
          <w:rFonts w:ascii="Times New Roman"/>
          <w:b w:val="false"/>
          <w:i w:val="false"/>
          <w:color w:val="000000"/>
          <w:sz w:val="28"/>
        </w:rPr>
        <w:t xml:space="preserve">
жасалынады. </w:t>
      </w:r>
    </w:p>
    <w:bookmarkStart w:name="z87" w:id="8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ережесіне 13-қосымша </w:t>
      </w:r>
    </w:p>
    <w:bookmarkEnd w:id="86"/>
    <w:p>
      <w:pPr>
        <w:spacing w:after="0"/>
        <w:ind w:left="0"/>
        <w:jc w:val="both"/>
      </w:pPr>
      <w:r>
        <w:rPr>
          <w:rFonts w:ascii="Times New Roman"/>
          <w:b w:val="false"/>
          <w:i w:val="false"/>
          <w:color w:val="000000"/>
          <w:sz w:val="28"/>
        </w:rPr>
        <w:t xml:space="preserve">Мекеменің аты көрсетілген мөртаңба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Ұшу құрамын, дәріс алушы құрамы, авиадиспетчерлерін, </w:t>
      </w:r>
      <w:r>
        <w:br/>
      </w:r>
      <w:r>
        <w:rPr>
          <w:rFonts w:ascii="Times New Roman"/>
          <w:b w:val="false"/>
          <w:i w:val="false"/>
          <w:color w:val="000000"/>
          <w:sz w:val="28"/>
        </w:rPr>
        <w:t>
</w:t>
      </w:r>
      <w:r>
        <w:rPr>
          <w:rFonts w:ascii="Times New Roman"/>
          <w:b/>
          <w:i w:val="false"/>
          <w:color w:val="000000"/>
          <w:sz w:val="28"/>
        </w:rPr>
        <w:t xml:space="preserve">         бортсеріктер мен бортоператорлар тұлғаларын </w:t>
      </w:r>
      <w:r>
        <w:br/>
      </w:r>
      <w:r>
        <w:rPr>
          <w:rFonts w:ascii="Times New Roman"/>
          <w:b w:val="false"/>
          <w:i w:val="false"/>
          <w:color w:val="000000"/>
          <w:sz w:val="28"/>
        </w:rPr>
        <w:t>
</w:t>
      </w:r>
      <w:r>
        <w:rPr>
          <w:rFonts w:ascii="Times New Roman"/>
          <w:b/>
          <w:i w:val="false"/>
          <w:color w:val="000000"/>
          <w:sz w:val="28"/>
        </w:rPr>
        <w:t xml:space="preserve">          ОДҰСК-ке (госпиталдау, кеңес алуға) жолдама </w:t>
      </w:r>
    </w:p>
    <w:p>
      <w:pPr>
        <w:spacing w:after="0"/>
        <w:ind w:left="0"/>
        <w:jc w:val="both"/>
      </w:pPr>
      <w:r>
        <w:rPr>
          <w:rFonts w:ascii="Times New Roman"/>
          <w:b w:val="false"/>
          <w:i w:val="false"/>
          <w:color w:val="000000"/>
          <w:sz w:val="28"/>
        </w:rPr>
        <w:t xml:space="preserve">Тегі ______________________________________________________________ </w:t>
      </w:r>
      <w:r>
        <w:br/>
      </w:r>
      <w:r>
        <w:rPr>
          <w:rFonts w:ascii="Times New Roman"/>
          <w:b w:val="false"/>
          <w:i w:val="false"/>
          <w:color w:val="000000"/>
          <w:sz w:val="28"/>
        </w:rPr>
        <w:t xml:space="preserve">
Аты _______________________ әкесінің аты __________________________ </w:t>
      </w:r>
      <w:r>
        <w:br/>
      </w:r>
      <w:r>
        <w:rPr>
          <w:rFonts w:ascii="Times New Roman"/>
          <w:b w:val="false"/>
          <w:i w:val="false"/>
          <w:color w:val="000000"/>
          <w:sz w:val="28"/>
        </w:rPr>
        <w:t xml:space="preserve">
Туған жылы ____________ лауазымы __________________________________ </w:t>
      </w:r>
      <w:r>
        <w:br/>
      </w:r>
      <w:r>
        <w:rPr>
          <w:rFonts w:ascii="Times New Roman"/>
          <w:b w:val="false"/>
          <w:i w:val="false"/>
          <w:color w:val="000000"/>
          <w:sz w:val="28"/>
        </w:rPr>
        <w:t xml:space="preserve">
Әуе кемесінің түрі ________________________________________________ </w:t>
      </w:r>
      <w:r>
        <w:br/>
      </w:r>
      <w:r>
        <w:rPr>
          <w:rFonts w:ascii="Times New Roman"/>
          <w:b w:val="false"/>
          <w:i w:val="false"/>
          <w:color w:val="000000"/>
          <w:sz w:val="28"/>
        </w:rPr>
        <w:t xml:space="preserve">
Авиакомпания (авиакәсіпорын) ______________________________________ </w:t>
      </w:r>
      <w:r>
        <w:br/>
      </w:r>
      <w:r>
        <w:rPr>
          <w:rFonts w:ascii="Times New Roman"/>
          <w:b w:val="false"/>
          <w:i w:val="false"/>
          <w:color w:val="000000"/>
          <w:sz w:val="28"/>
        </w:rPr>
        <w:t xml:space="preserve">
Мекен-жайы ________________________________________________________ </w:t>
      </w:r>
      <w:r>
        <w:br/>
      </w:r>
      <w:r>
        <w:rPr>
          <w:rFonts w:ascii="Times New Roman"/>
          <w:b w:val="false"/>
          <w:i w:val="false"/>
          <w:color w:val="000000"/>
          <w:sz w:val="28"/>
        </w:rPr>
        <w:t xml:space="preserve">
Жеке өзі жіберіледі (немесе медқұжат) 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(қайда) </w:t>
      </w:r>
    </w:p>
    <w:p>
      <w:pPr>
        <w:spacing w:after="0"/>
        <w:ind w:left="0"/>
        <w:jc w:val="both"/>
      </w:pPr>
      <w:r>
        <w:rPr>
          <w:rFonts w:ascii="Times New Roman"/>
          <w:b w:val="false"/>
          <w:i w:val="false"/>
          <w:color w:val="000000"/>
          <w:sz w:val="28"/>
        </w:rPr>
        <w:t xml:space="preserve">Жіберу мақсаты ____________________________________________________ </w:t>
      </w:r>
      <w:r>
        <w:br/>
      </w:r>
      <w:r>
        <w:rPr>
          <w:rFonts w:ascii="Times New Roman"/>
          <w:b w:val="false"/>
          <w:i w:val="false"/>
          <w:color w:val="000000"/>
          <w:sz w:val="28"/>
        </w:rPr>
        <w:t xml:space="preserve">
Диагноз 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Соңғы ДҰСК қорытындысы 20_____ж "____" 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Қосымша: медициналық кітапша_______________________ дана </w:t>
      </w:r>
      <w:r>
        <w:br/>
      </w:r>
      <w:r>
        <w:rPr>
          <w:rFonts w:ascii="Times New Roman"/>
          <w:b w:val="false"/>
          <w:i w:val="false"/>
          <w:color w:val="000000"/>
          <w:sz w:val="28"/>
        </w:rPr>
        <w:t xml:space="preserve">
        медициналық карта________________________ дана </w:t>
      </w:r>
      <w:r>
        <w:br/>
      </w:r>
      <w:r>
        <w:rPr>
          <w:rFonts w:ascii="Times New Roman"/>
          <w:b w:val="false"/>
          <w:i w:val="false"/>
          <w:color w:val="000000"/>
          <w:sz w:val="28"/>
        </w:rPr>
        <w:t xml:space="preserve">
        ауруы туралы куәлік _______________________ дана </w:t>
      </w:r>
      <w:r>
        <w:br/>
      </w:r>
      <w:r>
        <w:rPr>
          <w:rFonts w:ascii="Times New Roman"/>
          <w:b w:val="false"/>
          <w:i w:val="false"/>
          <w:color w:val="000000"/>
          <w:sz w:val="28"/>
        </w:rPr>
        <w:t xml:space="preserve">
        медициналық мінездеме_____________________ дана </w:t>
      </w:r>
      <w:r>
        <w:br/>
      </w:r>
      <w:r>
        <w:rPr>
          <w:rFonts w:ascii="Times New Roman"/>
          <w:b w:val="false"/>
          <w:i w:val="false"/>
          <w:color w:val="000000"/>
          <w:sz w:val="28"/>
        </w:rPr>
        <w:t xml:space="preserve">
        __________________________ "____ " бет көшірме </w:t>
      </w:r>
      <w:r>
        <w:br/>
      </w:r>
      <w:r>
        <w:rPr>
          <w:rFonts w:ascii="Times New Roman"/>
          <w:b w:val="false"/>
          <w:i w:val="false"/>
          <w:color w:val="000000"/>
          <w:sz w:val="28"/>
        </w:rPr>
        <w:t xml:space="preserve">
        ЭКГ жазбалары_____________________________ шт </w:t>
      </w:r>
      <w:r>
        <w:br/>
      </w:r>
      <w:r>
        <w:rPr>
          <w:rFonts w:ascii="Times New Roman"/>
          <w:b w:val="false"/>
          <w:i w:val="false"/>
          <w:color w:val="000000"/>
          <w:sz w:val="28"/>
        </w:rPr>
        <w:t xml:space="preserve">
        басқа медқұжаттар_______________________________ </w:t>
      </w:r>
      <w:r>
        <w:br/>
      </w:r>
      <w:r>
        <w:rPr>
          <w:rFonts w:ascii="Times New Roman"/>
          <w:b w:val="false"/>
          <w:i w:val="false"/>
          <w:color w:val="000000"/>
          <w:sz w:val="28"/>
        </w:rPr>
        <w:t xml:space="preserve">
        ___________________________________ "______ " бет </w:t>
      </w:r>
    </w:p>
    <w:p>
      <w:pPr>
        <w:spacing w:after="0"/>
        <w:ind w:left="0"/>
        <w:jc w:val="both"/>
      </w:pPr>
      <w:r>
        <w:rPr>
          <w:rFonts w:ascii="Times New Roman"/>
          <w:b w:val="false"/>
          <w:i w:val="false"/>
          <w:color w:val="000000"/>
          <w:sz w:val="28"/>
        </w:rPr>
        <w:t xml:space="preserve">Дәрігердің қолы                       ________________________ </w:t>
      </w:r>
      <w:r>
        <w:br/>
      </w:r>
      <w:r>
        <w:rPr>
          <w:rFonts w:ascii="Times New Roman"/>
          <w:b w:val="false"/>
          <w:i w:val="false"/>
          <w:color w:val="000000"/>
          <w:sz w:val="28"/>
        </w:rPr>
        <w:t xml:space="preserve">
                                         лауазымы, тегі </w:t>
      </w:r>
    </w:p>
    <w:p>
      <w:pPr>
        <w:spacing w:after="0"/>
        <w:ind w:left="0"/>
        <w:jc w:val="both"/>
      </w:pPr>
      <w:r>
        <w:rPr>
          <w:rFonts w:ascii="Times New Roman"/>
          <w:b w:val="false"/>
          <w:i w:val="false"/>
          <w:color w:val="000000"/>
          <w:sz w:val="28"/>
        </w:rPr>
        <w:t xml:space="preserve">"___" ________________20___ж. </w:t>
      </w:r>
    </w:p>
    <w:bookmarkStart w:name="z88" w:id="8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ережесіне 14-қосымша </w:t>
      </w:r>
    </w:p>
    <w:bookmarkEnd w:id="87"/>
    <w:p>
      <w:pPr>
        <w:spacing w:after="0"/>
        <w:ind w:left="0"/>
        <w:jc w:val="both"/>
      </w:pPr>
      <w:r>
        <w:rPr>
          <w:rFonts w:ascii="Times New Roman"/>
          <w:b w:val="false"/>
          <w:i w:val="false"/>
          <w:color w:val="000000"/>
          <w:sz w:val="28"/>
        </w:rPr>
        <w:t xml:space="preserve">ДҰСК мөртаңбасы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(АА оқу орнының атауы) </w:t>
      </w:r>
      <w:r>
        <w:br/>
      </w:r>
      <w:r>
        <w:rPr>
          <w:rFonts w:ascii="Times New Roman"/>
          <w:b w:val="false"/>
          <w:i w:val="false"/>
          <w:color w:val="000000"/>
          <w:sz w:val="28"/>
        </w:rPr>
        <w:t xml:space="preserve">
            </w:t>
      </w:r>
      <w:r>
        <w:rPr>
          <w:rFonts w:ascii="Times New Roman"/>
          <w:b/>
          <w:i w:val="false"/>
          <w:color w:val="000000"/>
          <w:sz w:val="28"/>
        </w:rPr>
        <w:t xml:space="preserve">оқуға дәріс алушылар медициналық қорытынды </w:t>
      </w:r>
    </w:p>
    <w:p>
      <w:pPr>
        <w:spacing w:after="0"/>
        <w:ind w:left="0"/>
        <w:jc w:val="both"/>
      </w:pPr>
      <w:r>
        <w:rPr>
          <w:rFonts w:ascii="Times New Roman"/>
          <w:b w:val="false"/>
          <w:i w:val="false"/>
          <w:color w:val="000000"/>
          <w:sz w:val="28"/>
        </w:rPr>
        <w:t xml:space="preserve">Тегі ______________________________________________________________ </w:t>
      </w:r>
      <w:r>
        <w:br/>
      </w:r>
      <w:r>
        <w:rPr>
          <w:rFonts w:ascii="Times New Roman"/>
          <w:b w:val="false"/>
          <w:i w:val="false"/>
          <w:color w:val="000000"/>
          <w:sz w:val="28"/>
        </w:rPr>
        <w:t xml:space="preserve">
Аты _________________________ әкесінің аты ________________________ </w:t>
      </w:r>
      <w:r>
        <w:br/>
      </w:r>
      <w:r>
        <w:rPr>
          <w:rFonts w:ascii="Times New Roman"/>
          <w:b w:val="false"/>
          <w:i w:val="false"/>
          <w:color w:val="000000"/>
          <w:sz w:val="28"/>
        </w:rPr>
        <w:t xml:space="preserve">
Туған жылы _______________ </w:t>
      </w:r>
      <w:r>
        <w:br/>
      </w:r>
      <w:r>
        <w:rPr>
          <w:rFonts w:ascii="Times New Roman"/>
          <w:b w:val="false"/>
          <w:i w:val="false"/>
          <w:color w:val="000000"/>
          <w:sz w:val="28"/>
        </w:rPr>
        <w:t xml:space="preserve">
________________________________________________________ ДҰСК атауы </w:t>
      </w:r>
      <w:r>
        <w:br/>
      </w:r>
      <w:r>
        <w:rPr>
          <w:rFonts w:ascii="Times New Roman"/>
          <w:b w:val="false"/>
          <w:i w:val="false"/>
          <w:color w:val="000000"/>
          <w:sz w:val="28"/>
        </w:rPr>
        <w:t xml:space="preserve">
"____" _________20____жылы денсаулық жағдайы бойынша жарамдылық </w:t>
      </w:r>
      <w:r>
        <w:br/>
      </w:r>
      <w:r>
        <w:rPr>
          <w:rFonts w:ascii="Times New Roman"/>
          <w:b w:val="false"/>
          <w:i w:val="false"/>
          <w:color w:val="000000"/>
          <w:sz w:val="28"/>
        </w:rPr>
        <w:t xml:space="preserve">
Стандарттарының ___________ бағанының _________ тармағы бойынша </w:t>
      </w:r>
      <w:r>
        <w:br/>
      </w:r>
      <w:r>
        <w:rPr>
          <w:rFonts w:ascii="Times New Roman"/>
          <w:b w:val="false"/>
          <w:i w:val="false"/>
          <w:color w:val="000000"/>
          <w:sz w:val="28"/>
        </w:rPr>
        <w:t xml:space="preserve">
_____________ жарамды деп саналады. </w:t>
      </w:r>
    </w:p>
    <w:p>
      <w:pPr>
        <w:spacing w:after="0"/>
        <w:ind w:left="0"/>
        <w:jc w:val="both"/>
      </w:pPr>
      <w:r>
        <w:rPr>
          <w:rFonts w:ascii="Times New Roman"/>
          <w:b w:val="false"/>
          <w:i w:val="false"/>
          <w:color w:val="000000"/>
          <w:sz w:val="28"/>
        </w:rPr>
        <w:t xml:space="preserve">Медициналық қорытынды 20___ж "____ "__________ дейін жарамды </w:t>
      </w:r>
      <w:r>
        <w:br/>
      </w:r>
      <w:r>
        <w:rPr>
          <w:rFonts w:ascii="Times New Roman"/>
          <w:b w:val="false"/>
          <w:i w:val="false"/>
          <w:color w:val="000000"/>
          <w:sz w:val="28"/>
        </w:rPr>
        <w:t xml:space="preserve">
ДҰСК төрағасы ______________________________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Мөр орны </w:t>
      </w:r>
    </w:p>
    <w:p>
      <w:pPr>
        <w:spacing w:after="0"/>
        <w:ind w:left="0"/>
        <w:jc w:val="both"/>
      </w:pPr>
      <w:r>
        <w:rPr>
          <w:rFonts w:ascii="Times New Roman"/>
          <w:b w:val="false"/>
          <w:i w:val="false"/>
          <w:color w:val="000000"/>
          <w:sz w:val="28"/>
        </w:rPr>
        <w:t xml:space="preserve">                                                      Келесі беті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Кезеңді медициналық тексеру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Келу мерзімі |Тексеру күні | Қорытынды | Авиация дәрігердің қолы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Ерекше белгілер: 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ff0000"/>
          <w:sz w:val="28"/>
        </w:rPr>
        <w:t xml:space="preserve">Ескерту: бланк өлшемі А7 (11х8 см). </w:t>
      </w:r>
    </w:p>
    <w:bookmarkStart w:name="z89" w:id="8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ережесіне 15-қосымша </w:t>
      </w:r>
    </w:p>
    <w:bookmarkEnd w:id="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Дене салмағының өлшем индексі бойынша </w:t>
      </w:r>
      <w:r>
        <w:br/>
      </w:r>
      <w:r>
        <w:rPr>
          <w:rFonts w:ascii="Times New Roman"/>
          <w:b w:val="false"/>
          <w:i w:val="false"/>
          <w:color w:val="000000"/>
          <w:sz w:val="28"/>
        </w:rPr>
        <w:t>
</w:t>
      </w:r>
      <w:r>
        <w:rPr>
          <w:rFonts w:ascii="Times New Roman"/>
          <w:b/>
          <w:i w:val="false"/>
          <w:color w:val="000000"/>
          <w:sz w:val="28"/>
        </w:rPr>
        <w:t xml:space="preserve">           (Кетле) дене салмағын бағалау кестесі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Бойы (см) |   Қалыпты   | Дененің артық | Семірудің  | Семірудің </w:t>
      </w:r>
      <w:r>
        <w:br/>
      </w:r>
      <w:r>
        <w:rPr>
          <w:rFonts w:ascii="Times New Roman"/>
          <w:b w:val="false"/>
          <w:i w:val="false"/>
          <w:color w:val="000000"/>
          <w:sz w:val="28"/>
        </w:rPr>
        <w:t xml:space="preserve">
          | салмақ (кг) | салмағы (кг)  | 1 сатысы   | 2 сатысы </w:t>
      </w:r>
      <w:r>
        <w:br/>
      </w:r>
      <w:r>
        <w:rPr>
          <w:rFonts w:ascii="Times New Roman"/>
          <w:b w:val="false"/>
          <w:i w:val="false"/>
          <w:color w:val="000000"/>
          <w:sz w:val="28"/>
        </w:rPr>
        <w:t xml:space="preserve">
          |     (ДСИ    |      (ДСИ     | (кг)(ДСИ   | (кг) </w:t>
      </w:r>
      <w:r>
        <w:br/>
      </w:r>
      <w:r>
        <w:rPr>
          <w:rFonts w:ascii="Times New Roman"/>
          <w:b w:val="false"/>
          <w:i w:val="false"/>
          <w:color w:val="000000"/>
          <w:sz w:val="28"/>
        </w:rPr>
        <w:t xml:space="preserve">
          |  20,0-20,9) |   26,0-29,9)  | 30,0-34,9) | (ДСИ&gt;35,0)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146          43-45           55-64         64-74         75 </w:t>
      </w:r>
      <w:r>
        <w:br/>
      </w:r>
      <w:r>
        <w:rPr>
          <w:rFonts w:ascii="Times New Roman"/>
          <w:b w:val="false"/>
          <w:i w:val="false"/>
          <w:color w:val="000000"/>
          <w:sz w:val="28"/>
        </w:rPr>
        <w:t xml:space="preserve">
   147          43-56           56-65         65-75         76 </w:t>
      </w:r>
      <w:r>
        <w:br/>
      </w:r>
      <w:r>
        <w:rPr>
          <w:rFonts w:ascii="Times New Roman"/>
          <w:b w:val="false"/>
          <w:i w:val="false"/>
          <w:color w:val="000000"/>
          <w:sz w:val="28"/>
        </w:rPr>
        <w:t xml:space="preserve">
   148          44-57           57-66         66-76         77 </w:t>
      </w:r>
      <w:r>
        <w:br/>
      </w:r>
      <w:r>
        <w:rPr>
          <w:rFonts w:ascii="Times New Roman"/>
          <w:b w:val="false"/>
          <w:i w:val="false"/>
          <w:color w:val="000000"/>
          <w:sz w:val="28"/>
        </w:rPr>
        <w:t xml:space="preserve">
   149          44-58           58-66         67-77         78 </w:t>
      </w:r>
      <w:r>
        <w:br/>
      </w:r>
      <w:r>
        <w:rPr>
          <w:rFonts w:ascii="Times New Roman"/>
          <w:b w:val="false"/>
          <w:i w:val="false"/>
          <w:color w:val="000000"/>
          <w:sz w:val="28"/>
        </w:rPr>
        <w:t xml:space="preserve">
   150          45-48           58-67         68-79         79 </w:t>
      </w:r>
      <w:r>
        <w:br/>
      </w:r>
      <w:r>
        <w:rPr>
          <w:rFonts w:ascii="Times New Roman"/>
          <w:b w:val="false"/>
          <w:i w:val="false"/>
          <w:color w:val="000000"/>
          <w:sz w:val="28"/>
        </w:rPr>
        <w:t xml:space="preserve">
   151          45-59           59-68         68-80         80 </w:t>
      </w:r>
      <w:r>
        <w:br/>
      </w:r>
      <w:r>
        <w:rPr>
          <w:rFonts w:ascii="Times New Roman"/>
          <w:b w:val="false"/>
          <w:i w:val="false"/>
          <w:color w:val="000000"/>
          <w:sz w:val="28"/>
        </w:rPr>
        <w:t xml:space="preserve">
   152          46-60           60-69         69-81         81 </w:t>
      </w:r>
      <w:r>
        <w:br/>
      </w:r>
      <w:r>
        <w:rPr>
          <w:rFonts w:ascii="Times New Roman"/>
          <w:b w:val="false"/>
          <w:i w:val="false"/>
          <w:color w:val="000000"/>
          <w:sz w:val="28"/>
        </w:rPr>
        <w:t xml:space="preserve">
   153          47-61           61-70         70-82         82 </w:t>
      </w:r>
      <w:r>
        <w:br/>
      </w:r>
      <w:r>
        <w:rPr>
          <w:rFonts w:ascii="Times New Roman"/>
          <w:b w:val="false"/>
          <w:i w:val="false"/>
          <w:color w:val="000000"/>
          <w:sz w:val="28"/>
        </w:rPr>
        <w:t xml:space="preserve">
   154          47-61           62-71         71-83         83 </w:t>
      </w:r>
      <w:r>
        <w:br/>
      </w:r>
      <w:r>
        <w:rPr>
          <w:rFonts w:ascii="Times New Roman"/>
          <w:b w:val="false"/>
          <w:i w:val="false"/>
          <w:color w:val="000000"/>
          <w:sz w:val="28"/>
        </w:rPr>
        <w:t xml:space="preserve">
   155          48-62           62-72         72-84         84 </w:t>
      </w:r>
      <w:r>
        <w:br/>
      </w:r>
      <w:r>
        <w:rPr>
          <w:rFonts w:ascii="Times New Roman"/>
          <w:b w:val="false"/>
          <w:i w:val="false"/>
          <w:color w:val="000000"/>
          <w:sz w:val="28"/>
        </w:rPr>
        <w:t xml:space="preserve">
   156          49-63           63-73         73-85         85 </w:t>
      </w:r>
      <w:r>
        <w:br/>
      </w:r>
      <w:r>
        <w:rPr>
          <w:rFonts w:ascii="Times New Roman"/>
          <w:b w:val="false"/>
          <w:i w:val="false"/>
          <w:color w:val="000000"/>
          <w:sz w:val="28"/>
        </w:rPr>
        <w:t xml:space="preserve">
   157          49-64           64-74         74-85         86 </w:t>
      </w:r>
      <w:r>
        <w:br/>
      </w:r>
      <w:r>
        <w:rPr>
          <w:rFonts w:ascii="Times New Roman"/>
          <w:b w:val="false"/>
          <w:i w:val="false"/>
          <w:color w:val="000000"/>
          <w:sz w:val="28"/>
        </w:rPr>
        <w:t xml:space="preserve">
   158          50-65           65-75         75-87         87 </w:t>
      </w:r>
      <w:r>
        <w:br/>
      </w:r>
      <w:r>
        <w:rPr>
          <w:rFonts w:ascii="Times New Roman"/>
          <w:b w:val="false"/>
          <w:i w:val="false"/>
          <w:color w:val="000000"/>
          <w:sz w:val="28"/>
        </w:rPr>
        <w:t xml:space="preserve">
   159          51-65           65-76         76-88         88 </w:t>
      </w:r>
      <w:r>
        <w:br/>
      </w:r>
      <w:r>
        <w:rPr>
          <w:rFonts w:ascii="Times New Roman"/>
          <w:b w:val="false"/>
          <w:i w:val="false"/>
          <w:color w:val="000000"/>
          <w:sz w:val="28"/>
        </w:rPr>
        <w:t xml:space="preserve">
   160          51-66           67-77         77-89         90 </w:t>
      </w:r>
      <w:r>
        <w:br/>
      </w:r>
      <w:r>
        <w:rPr>
          <w:rFonts w:ascii="Times New Roman"/>
          <w:b w:val="false"/>
          <w:i w:val="false"/>
          <w:color w:val="000000"/>
          <w:sz w:val="28"/>
        </w:rPr>
        <w:t xml:space="preserve">
   161          62-67           67-78         78-90         91 </w:t>
      </w:r>
      <w:r>
        <w:br/>
      </w:r>
      <w:r>
        <w:rPr>
          <w:rFonts w:ascii="Times New Roman"/>
          <w:b w:val="false"/>
          <w:i w:val="false"/>
          <w:color w:val="000000"/>
          <w:sz w:val="28"/>
        </w:rPr>
        <w:t xml:space="preserve">
   162          52-68           68-78         79-92         92 </w:t>
      </w:r>
      <w:r>
        <w:br/>
      </w:r>
      <w:r>
        <w:rPr>
          <w:rFonts w:ascii="Times New Roman"/>
          <w:b w:val="false"/>
          <w:i w:val="false"/>
          <w:color w:val="000000"/>
          <w:sz w:val="28"/>
        </w:rPr>
        <w:t xml:space="preserve">
   163          53-69           69-79         80-93         93 </w:t>
      </w:r>
      <w:r>
        <w:br/>
      </w:r>
      <w:r>
        <w:rPr>
          <w:rFonts w:ascii="Times New Roman"/>
          <w:b w:val="false"/>
          <w:i w:val="false"/>
          <w:color w:val="000000"/>
          <w:sz w:val="28"/>
        </w:rPr>
        <w:t xml:space="preserve">
   164          54-70           70-80         81-94         94 </w:t>
      </w:r>
      <w:r>
        <w:br/>
      </w:r>
      <w:r>
        <w:rPr>
          <w:rFonts w:ascii="Times New Roman"/>
          <w:b w:val="false"/>
          <w:i w:val="false"/>
          <w:color w:val="000000"/>
          <w:sz w:val="28"/>
        </w:rPr>
        <w:t xml:space="preserve">
   165          54-71           71-81         82-95         95 </w:t>
      </w:r>
      <w:r>
        <w:br/>
      </w:r>
      <w:r>
        <w:rPr>
          <w:rFonts w:ascii="Times New Roman"/>
          <w:b w:val="false"/>
          <w:i w:val="false"/>
          <w:color w:val="000000"/>
          <w:sz w:val="28"/>
        </w:rPr>
        <w:t xml:space="preserve">
   166          55-71           72-82         83-96         96 </w:t>
      </w:r>
      <w:r>
        <w:br/>
      </w:r>
      <w:r>
        <w:rPr>
          <w:rFonts w:ascii="Times New Roman"/>
          <w:b w:val="false"/>
          <w:i w:val="false"/>
          <w:color w:val="000000"/>
          <w:sz w:val="28"/>
        </w:rPr>
        <w:t xml:space="preserve">
   167          56-72           73-83         84-97         98 </w:t>
      </w:r>
      <w:r>
        <w:br/>
      </w:r>
      <w:r>
        <w:rPr>
          <w:rFonts w:ascii="Times New Roman"/>
          <w:b w:val="false"/>
          <w:i w:val="false"/>
          <w:color w:val="000000"/>
          <w:sz w:val="28"/>
        </w:rPr>
        <w:t xml:space="preserve">
   168          56-73           73-84         85-99         99 </w:t>
      </w:r>
      <w:r>
        <w:br/>
      </w:r>
      <w:r>
        <w:rPr>
          <w:rFonts w:ascii="Times New Roman"/>
          <w:b w:val="false"/>
          <w:i w:val="false"/>
          <w:color w:val="000000"/>
          <w:sz w:val="28"/>
        </w:rPr>
        <w:t xml:space="preserve">
   169          57-74           74-85         86-100        100 </w:t>
      </w:r>
      <w:r>
        <w:br/>
      </w:r>
      <w:r>
        <w:rPr>
          <w:rFonts w:ascii="Times New Roman"/>
          <w:b w:val="false"/>
          <w:i w:val="false"/>
          <w:color w:val="000000"/>
          <w:sz w:val="28"/>
        </w:rPr>
        <w:t xml:space="preserve">
   170          58-75           75-86         87-101        101 </w:t>
      </w:r>
      <w:r>
        <w:br/>
      </w:r>
      <w:r>
        <w:rPr>
          <w:rFonts w:ascii="Times New Roman"/>
          <w:b w:val="false"/>
          <w:i w:val="false"/>
          <w:color w:val="000000"/>
          <w:sz w:val="28"/>
        </w:rPr>
        <w:t xml:space="preserve">
   171          58-76           76-87         88-102        102 </w:t>
      </w:r>
      <w:r>
        <w:br/>
      </w:r>
      <w:r>
        <w:rPr>
          <w:rFonts w:ascii="Times New Roman"/>
          <w:b w:val="false"/>
          <w:i w:val="false"/>
          <w:color w:val="000000"/>
          <w:sz w:val="28"/>
        </w:rPr>
        <w:t xml:space="preserve">
   172          59-77           77-88         89-103        104 </w:t>
      </w:r>
      <w:r>
        <w:br/>
      </w:r>
      <w:r>
        <w:rPr>
          <w:rFonts w:ascii="Times New Roman"/>
          <w:b w:val="false"/>
          <w:i w:val="false"/>
          <w:color w:val="000000"/>
          <w:sz w:val="28"/>
        </w:rPr>
        <w:t xml:space="preserve">
   177          36-81           81-94         94-109        110 </w:t>
      </w:r>
      <w:r>
        <w:br/>
      </w:r>
      <w:r>
        <w:rPr>
          <w:rFonts w:ascii="Times New Roman"/>
          <w:b w:val="false"/>
          <w:i w:val="false"/>
          <w:color w:val="000000"/>
          <w:sz w:val="28"/>
        </w:rPr>
        <w:t xml:space="preserve">
   178          63-82           82-95         95-111        111 </w:t>
      </w:r>
      <w:r>
        <w:br/>
      </w:r>
      <w:r>
        <w:rPr>
          <w:rFonts w:ascii="Times New Roman"/>
          <w:b w:val="false"/>
          <w:i w:val="false"/>
          <w:color w:val="000000"/>
          <w:sz w:val="28"/>
        </w:rPr>
        <w:t xml:space="preserve">
   179          64-83           83-96         96-112        112 </w:t>
      </w:r>
      <w:r>
        <w:br/>
      </w:r>
      <w:r>
        <w:rPr>
          <w:rFonts w:ascii="Times New Roman"/>
          <w:b w:val="false"/>
          <w:i w:val="false"/>
          <w:color w:val="000000"/>
          <w:sz w:val="28"/>
        </w:rPr>
        <w:t xml:space="preserve">
   180          65-84           84-97         97-113        113 </w:t>
      </w:r>
      <w:r>
        <w:br/>
      </w:r>
      <w:r>
        <w:rPr>
          <w:rFonts w:ascii="Times New Roman"/>
          <w:b w:val="false"/>
          <w:i w:val="false"/>
          <w:color w:val="000000"/>
          <w:sz w:val="28"/>
        </w:rPr>
        <w:t xml:space="preserve">
   181          66-85           85-98         98-114        115 </w:t>
      </w:r>
      <w:r>
        <w:br/>
      </w:r>
      <w:r>
        <w:rPr>
          <w:rFonts w:ascii="Times New Roman"/>
          <w:b w:val="false"/>
          <w:i w:val="false"/>
          <w:color w:val="000000"/>
          <w:sz w:val="28"/>
        </w:rPr>
        <w:t xml:space="preserve">
   182          66-86           86-99         99-116        116 </w:t>
      </w:r>
      <w:r>
        <w:br/>
      </w:r>
      <w:r>
        <w:rPr>
          <w:rFonts w:ascii="Times New Roman"/>
          <w:b w:val="false"/>
          <w:i w:val="false"/>
          <w:color w:val="000000"/>
          <w:sz w:val="28"/>
        </w:rPr>
        <w:t xml:space="preserve">
   183          67-87           87-100       100-117        117 </w:t>
      </w:r>
      <w:r>
        <w:br/>
      </w:r>
      <w:r>
        <w:rPr>
          <w:rFonts w:ascii="Times New Roman"/>
          <w:b w:val="false"/>
          <w:i w:val="false"/>
          <w:color w:val="000000"/>
          <w:sz w:val="28"/>
        </w:rPr>
        <w:t xml:space="preserve">
   184          68-88           88-101       102-118        119 </w:t>
      </w:r>
      <w:r>
        <w:br/>
      </w:r>
      <w:r>
        <w:rPr>
          <w:rFonts w:ascii="Times New Roman"/>
          <w:b w:val="false"/>
          <w:i w:val="false"/>
          <w:color w:val="000000"/>
          <w:sz w:val="28"/>
        </w:rPr>
        <w:t xml:space="preserve">
   185          68-89           89-102       103-119        120 </w:t>
      </w:r>
      <w:r>
        <w:br/>
      </w:r>
      <w:r>
        <w:rPr>
          <w:rFonts w:ascii="Times New Roman"/>
          <w:b w:val="false"/>
          <w:i w:val="false"/>
          <w:color w:val="000000"/>
          <w:sz w:val="28"/>
        </w:rPr>
        <w:t xml:space="preserve">
   186          69-90           90-103       104-121        121 </w:t>
      </w:r>
      <w:r>
        <w:br/>
      </w:r>
      <w:r>
        <w:rPr>
          <w:rFonts w:ascii="Times New Roman"/>
          <w:b w:val="false"/>
          <w:i w:val="false"/>
          <w:color w:val="000000"/>
          <w:sz w:val="28"/>
        </w:rPr>
        <w:t xml:space="preserve">
   187          70-91           91-105       105-122        122 </w:t>
      </w:r>
      <w:r>
        <w:br/>
      </w:r>
      <w:r>
        <w:rPr>
          <w:rFonts w:ascii="Times New Roman"/>
          <w:b w:val="false"/>
          <w:i w:val="false"/>
          <w:color w:val="000000"/>
          <w:sz w:val="28"/>
        </w:rPr>
        <w:t xml:space="preserve">
   188          71-92           92-106       106-123        124 </w:t>
      </w:r>
      <w:r>
        <w:br/>
      </w:r>
      <w:r>
        <w:rPr>
          <w:rFonts w:ascii="Times New Roman"/>
          <w:b w:val="false"/>
          <w:i w:val="false"/>
          <w:color w:val="000000"/>
          <w:sz w:val="28"/>
        </w:rPr>
        <w:t xml:space="preserve">
   189          71-93           93-107       107-125        125 </w:t>
      </w:r>
      <w:r>
        <w:br/>
      </w:r>
      <w:r>
        <w:rPr>
          <w:rFonts w:ascii="Times New Roman"/>
          <w:b w:val="false"/>
          <w:i w:val="false"/>
          <w:color w:val="000000"/>
          <w:sz w:val="28"/>
        </w:rPr>
        <w:t xml:space="preserve">
   190          72-94           94-108       108-126        126 </w:t>
      </w:r>
      <w:r>
        <w:br/>
      </w:r>
      <w:r>
        <w:rPr>
          <w:rFonts w:ascii="Times New Roman"/>
          <w:b w:val="false"/>
          <w:i w:val="false"/>
          <w:color w:val="000000"/>
          <w:sz w:val="28"/>
        </w:rPr>
        <w:t xml:space="preserve">
   191          73-94           95-109       109-127        128 </w:t>
      </w:r>
      <w:r>
        <w:br/>
      </w:r>
      <w:r>
        <w:rPr>
          <w:rFonts w:ascii="Times New Roman"/>
          <w:b w:val="false"/>
          <w:i w:val="false"/>
          <w:color w:val="000000"/>
          <w:sz w:val="28"/>
        </w:rPr>
        <w:t xml:space="preserve">
   192          74-95           96-110       111-129        129 </w:t>
      </w:r>
      <w:r>
        <w:br/>
      </w:r>
      <w:r>
        <w:rPr>
          <w:rFonts w:ascii="Times New Roman"/>
          <w:b w:val="false"/>
          <w:i w:val="false"/>
          <w:color w:val="000000"/>
          <w:sz w:val="28"/>
        </w:rPr>
        <w:t xml:space="preserve">
   193          75-96           97-111       112-130        130 </w:t>
      </w:r>
      <w:r>
        <w:br/>
      </w:r>
      <w:r>
        <w:rPr>
          <w:rFonts w:ascii="Times New Roman"/>
          <w:b w:val="false"/>
          <w:i w:val="false"/>
          <w:color w:val="000000"/>
          <w:sz w:val="28"/>
        </w:rPr>
        <w:t xml:space="preserve">
   194          75-97           98-113       113-131        132 </w:t>
      </w:r>
      <w:r>
        <w:br/>
      </w:r>
      <w:r>
        <w:rPr>
          <w:rFonts w:ascii="Times New Roman"/>
          <w:b w:val="false"/>
          <w:i w:val="false"/>
          <w:color w:val="000000"/>
          <w:sz w:val="28"/>
        </w:rPr>
        <w:t xml:space="preserve">
   195          76-98           99-114       114-133        133 </w:t>
      </w:r>
      <w:r>
        <w:br/>
      </w:r>
      <w:r>
        <w:rPr>
          <w:rFonts w:ascii="Times New Roman"/>
          <w:b w:val="false"/>
          <w:i w:val="false"/>
          <w:color w:val="000000"/>
          <w:sz w:val="28"/>
        </w:rPr>
        <w:t xml:space="preserve">
   196          77-100         100-115       115-134        134 </w:t>
      </w:r>
      <w:r>
        <w:br/>
      </w:r>
      <w:r>
        <w:rPr>
          <w:rFonts w:ascii="Times New Roman"/>
          <w:b w:val="false"/>
          <w:i w:val="false"/>
          <w:color w:val="000000"/>
          <w:sz w:val="28"/>
        </w:rPr>
        <w:t xml:space="preserve">
   197          78-101         100-116       116-135        136 </w:t>
      </w:r>
      <w:r>
        <w:br/>
      </w:r>
      <w:r>
        <w:rPr>
          <w:rFonts w:ascii="Times New Roman"/>
          <w:b w:val="false"/>
          <w:i w:val="false"/>
          <w:color w:val="000000"/>
          <w:sz w:val="28"/>
        </w:rPr>
        <w:t xml:space="preserve">
   198          78-102         102-117       118-137        137 </w:t>
      </w:r>
      <w:r>
        <w:br/>
      </w:r>
      <w:r>
        <w:rPr>
          <w:rFonts w:ascii="Times New Roman"/>
          <w:b w:val="false"/>
          <w:i w:val="false"/>
          <w:color w:val="000000"/>
          <w:sz w:val="28"/>
        </w:rPr>
        <w:t xml:space="preserve">
   199          79-103         103-118       119-138        139 </w:t>
      </w:r>
      <w:r>
        <w:br/>
      </w:r>
      <w:r>
        <w:rPr>
          <w:rFonts w:ascii="Times New Roman"/>
          <w:b w:val="false"/>
          <w:i w:val="false"/>
          <w:color w:val="000000"/>
          <w:sz w:val="28"/>
        </w:rPr>
        <w:t xml:space="preserve">
   200          80-104         104-120       120-140        140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Дене салмағының индексі (ДСИ) мына формула бойынша есептеледі: </w:t>
      </w:r>
      <w:r>
        <w:br/>
      </w:r>
      <w:r>
        <w:rPr>
          <w:rFonts w:ascii="Times New Roman"/>
          <w:b w:val="false"/>
          <w:i w:val="false"/>
          <w:color w:val="000000"/>
          <w:sz w:val="28"/>
        </w:rPr>
        <w:t>
</w:t>
      </w:r>
      <w:r>
        <w:rPr>
          <w:rFonts w:ascii="Times New Roman"/>
          <w:b w:val="false"/>
          <w:i w:val="false"/>
          <w:color w:val="000000"/>
          <w:sz w:val="28"/>
          <w:u w:val="single"/>
        </w:rPr>
        <w:t xml:space="preserve">салмағы (кг) </w:t>
      </w:r>
      <w:r>
        <w:br/>
      </w:r>
      <w:r>
        <w:rPr>
          <w:rFonts w:ascii="Times New Roman"/>
          <w:b w:val="false"/>
          <w:i w:val="false"/>
          <w:color w:val="000000"/>
          <w:sz w:val="28"/>
        </w:rPr>
        <w:t xml:space="preserve">
бойы (м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Start w:name="z90" w:id="8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ережесіне 16-қосымша </w:t>
      </w:r>
    </w:p>
    <w:bookmarkEnd w:id="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Дәрігерлік-ұшқыштық сараптау кезінде </w:t>
      </w:r>
      <w:r>
        <w:br/>
      </w:r>
      <w:r>
        <w:rPr>
          <w:rFonts w:ascii="Times New Roman"/>
          <w:b w:val="false"/>
          <w:i w:val="false"/>
          <w:color w:val="000000"/>
          <w:sz w:val="28"/>
        </w:rPr>
        <w:t>
</w:t>
      </w:r>
      <w:r>
        <w:rPr>
          <w:rFonts w:ascii="Times New Roman"/>
          <w:b/>
          <w:i w:val="false"/>
          <w:color w:val="000000"/>
          <w:sz w:val="28"/>
        </w:rPr>
        <w:t xml:space="preserve">           өлшемге жататын буындағы қозғалыс көлемі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Буын |Қозғалас бағыты| Өлшем үшін шығару |Қозғалыс көлемі (бұрыш) </w:t>
      </w:r>
      <w:r>
        <w:br/>
      </w:r>
      <w:r>
        <w:rPr>
          <w:rFonts w:ascii="Times New Roman"/>
          <w:b w:val="false"/>
          <w:i w:val="false"/>
          <w:color w:val="000000"/>
          <w:sz w:val="28"/>
        </w:rPr>
        <w:t xml:space="preserve">
      |               | жағдайы, есептеу  |_______________________ </w:t>
      </w:r>
      <w:r>
        <w:br/>
      </w:r>
      <w:r>
        <w:rPr>
          <w:rFonts w:ascii="Times New Roman"/>
          <w:b w:val="false"/>
          <w:i w:val="false"/>
          <w:color w:val="000000"/>
          <w:sz w:val="28"/>
        </w:rPr>
        <w:t xml:space="preserve">
      |               | басталатын бұрыш  |Мөлшерде|Шектеу, сәл </w:t>
      </w:r>
      <w:r>
        <w:br/>
      </w:r>
      <w:r>
        <w:rPr>
          <w:rFonts w:ascii="Times New Roman"/>
          <w:b w:val="false"/>
          <w:i w:val="false"/>
          <w:color w:val="000000"/>
          <w:sz w:val="28"/>
        </w:rPr>
        <w:t xml:space="preserve">
      |               |                   |        |тұрғыда жіктеу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Иық     Бүгілуі (алға   Тұрғанда. Қол дене  175-180  120-ға дейін </w:t>
      </w:r>
      <w:r>
        <w:br/>
      </w:r>
      <w:r>
        <w:rPr>
          <w:rFonts w:ascii="Times New Roman"/>
          <w:b w:val="false"/>
          <w:i w:val="false"/>
          <w:color w:val="000000"/>
          <w:sz w:val="28"/>
        </w:rPr>
        <w:t xml:space="preserve">
       жылжу, иық      бойына түсірілген, </w:t>
      </w:r>
      <w:r>
        <w:br/>
      </w:r>
      <w:r>
        <w:rPr>
          <w:rFonts w:ascii="Times New Roman"/>
          <w:b w:val="false"/>
          <w:i w:val="false"/>
          <w:color w:val="000000"/>
          <w:sz w:val="28"/>
        </w:rPr>
        <w:t xml:space="preserve">
       буындарын       орта қалыпта супи. </w:t>
      </w:r>
      <w:r>
        <w:br/>
      </w:r>
      <w:r>
        <w:rPr>
          <w:rFonts w:ascii="Times New Roman"/>
          <w:b w:val="false"/>
          <w:i w:val="false"/>
          <w:color w:val="000000"/>
          <w:sz w:val="28"/>
        </w:rPr>
        <w:t xml:space="preserve">
       қосқанда)       нация және пронация </w:t>
      </w:r>
      <w:r>
        <w:br/>
      </w:r>
      <w:r>
        <w:rPr>
          <w:rFonts w:ascii="Times New Roman"/>
          <w:b w:val="false"/>
          <w:i w:val="false"/>
          <w:color w:val="000000"/>
          <w:sz w:val="28"/>
        </w:rPr>
        <w:t xml:space="preserve">
                       арасында (0) </w:t>
      </w:r>
      <w:r>
        <w:br/>
      </w:r>
      <w:r>
        <w:rPr>
          <w:rFonts w:ascii="Times New Roman"/>
          <w:b w:val="false"/>
          <w:i w:val="false"/>
          <w:color w:val="000000"/>
          <w:sz w:val="28"/>
        </w:rPr>
        <w:t xml:space="preserve">
       Иілуі (артқа    Олда сондай         45-50    20-ға дейін </w:t>
      </w:r>
      <w:r>
        <w:br/>
      </w:r>
      <w:r>
        <w:rPr>
          <w:rFonts w:ascii="Times New Roman"/>
          <w:b w:val="false"/>
          <w:i w:val="false"/>
          <w:color w:val="000000"/>
          <w:sz w:val="28"/>
        </w:rPr>
        <w:t xml:space="preserve">
       жылжу) </w:t>
      </w:r>
      <w:r>
        <w:br/>
      </w:r>
      <w:r>
        <w:rPr>
          <w:rFonts w:ascii="Times New Roman"/>
          <w:b w:val="false"/>
          <w:i w:val="false"/>
          <w:color w:val="000000"/>
          <w:sz w:val="28"/>
        </w:rPr>
        <w:t xml:space="preserve">
      Бұрылуы (иық    Тұрғанда. Қол тік   180      120-ға дейін </w:t>
      </w:r>
      <w:r>
        <w:br/>
      </w:r>
      <w:r>
        <w:rPr>
          <w:rFonts w:ascii="Times New Roman"/>
          <w:b w:val="false"/>
          <w:i w:val="false"/>
          <w:color w:val="000000"/>
          <w:sz w:val="28"/>
        </w:rPr>
        <w:t xml:space="preserve">
       буынын          қалыпты, супинация </w:t>
      </w:r>
      <w:r>
        <w:br/>
      </w:r>
      <w:r>
        <w:rPr>
          <w:rFonts w:ascii="Times New Roman"/>
          <w:b w:val="false"/>
          <w:i w:val="false"/>
          <w:color w:val="000000"/>
          <w:sz w:val="28"/>
        </w:rPr>
        <w:t xml:space="preserve">
       қосқанда)       (0) </w:t>
      </w:r>
    </w:p>
    <w:p>
      <w:pPr>
        <w:spacing w:after="0"/>
        <w:ind w:left="0"/>
        <w:jc w:val="both"/>
      </w:pPr>
      <w:r>
        <w:rPr>
          <w:rFonts w:ascii="Times New Roman"/>
          <w:b w:val="false"/>
          <w:i w:val="false"/>
          <w:color w:val="000000"/>
          <w:sz w:val="28"/>
        </w:rPr>
        <w:t xml:space="preserve">Шынтақ  Бүгілуі         Тұрғанда. Қол       27-30    80-ге дейін </w:t>
      </w:r>
      <w:r>
        <w:br/>
      </w:r>
      <w:r>
        <w:rPr>
          <w:rFonts w:ascii="Times New Roman"/>
          <w:b w:val="false"/>
          <w:i w:val="false"/>
          <w:color w:val="000000"/>
          <w:sz w:val="28"/>
        </w:rPr>
        <w:t xml:space="preserve">
                       түсірілген, кішкене </w:t>
      </w:r>
      <w:r>
        <w:br/>
      </w:r>
      <w:r>
        <w:rPr>
          <w:rFonts w:ascii="Times New Roman"/>
          <w:b w:val="false"/>
          <w:i w:val="false"/>
          <w:color w:val="000000"/>
          <w:sz w:val="28"/>
        </w:rPr>
        <w:t xml:space="preserve">
                       қайырылған (180) </w:t>
      </w:r>
      <w:r>
        <w:br/>
      </w:r>
      <w:r>
        <w:rPr>
          <w:rFonts w:ascii="Times New Roman"/>
          <w:b w:val="false"/>
          <w:i w:val="false"/>
          <w:color w:val="000000"/>
          <w:sz w:val="28"/>
        </w:rPr>
        <w:t xml:space="preserve">
      Иілуі           Олда сондай         180      160 </w:t>
      </w:r>
      <w:r>
        <w:br/>
      </w:r>
      <w:r>
        <w:rPr>
          <w:rFonts w:ascii="Times New Roman"/>
          <w:b w:val="false"/>
          <w:i w:val="false"/>
          <w:color w:val="000000"/>
          <w:sz w:val="28"/>
        </w:rPr>
        <w:t xml:space="preserve">
Кәрі    Пронация        Тұрғанда             90      60-қа дейін </w:t>
      </w:r>
      <w:r>
        <w:br/>
      </w:r>
      <w:r>
        <w:rPr>
          <w:rFonts w:ascii="Times New Roman"/>
          <w:b w:val="false"/>
          <w:i w:val="false"/>
          <w:color w:val="000000"/>
          <w:sz w:val="28"/>
        </w:rPr>
        <w:t xml:space="preserve">
жілік                   және отырғанда. </w:t>
      </w:r>
      <w:r>
        <w:br/>
      </w:r>
      <w:r>
        <w:rPr>
          <w:rFonts w:ascii="Times New Roman"/>
          <w:b w:val="false"/>
          <w:i w:val="false"/>
          <w:color w:val="000000"/>
          <w:sz w:val="28"/>
        </w:rPr>
        <w:t xml:space="preserve">
                       Қол 90 градусқа </w:t>
      </w:r>
      <w:r>
        <w:br/>
      </w:r>
      <w:r>
        <w:rPr>
          <w:rFonts w:ascii="Times New Roman"/>
          <w:b w:val="false"/>
          <w:i w:val="false"/>
          <w:color w:val="000000"/>
          <w:sz w:val="28"/>
        </w:rPr>
        <w:t xml:space="preserve">
                       жиналған. </w:t>
      </w:r>
      <w:r>
        <w:br/>
      </w:r>
      <w:r>
        <w:rPr>
          <w:rFonts w:ascii="Times New Roman"/>
          <w:b w:val="false"/>
          <w:i w:val="false"/>
          <w:color w:val="000000"/>
          <w:sz w:val="28"/>
        </w:rPr>
        <w:t xml:space="preserve">
                       Білек орта </w:t>
      </w:r>
      <w:r>
        <w:br/>
      </w:r>
      <w:r>
        <w:rPr>
          <w:rFonts w:ascii="Times New Roman"/>
          <w:b w:val="false"/>
          <w:i w:val="false"/>
          <w:color w:val="000000"/>
          <w:sz w:val="28"/>
        </w:rPr>
        <w:t xml:space="preserve">
                       қалыпта, саусақ </w:t>
      </w:r>
      <w:r>
        <w:br/>
      </w:r>
      <w:r>
        <w:rPr>
          <w:rFonts w:ascii="Times New Roman"/>
          <w:b w:val="false"/>
          <w:i w:val="false"/>
          <w:color w:val="000000"/>
          <w:sz w:val="28"/>
        </w:rPr>
        <w:t xml:space="preserve">
                       және саусақ </w:t>
      </w:r>
      <w:r>
        <w:br/>
      </w:r>
      <w:r>
        <w:rPr>
          <w:rFonts w:ascii="Times New Roman"/>
          <w:b w:val="false"/>
          <w:i w:val="false"/>
          <w:color w:val="000000"/>
          <w:sz w:val="28"/>
        </w:rPr>
        <w:t xml:space="preserve">
                       сүйектері білек. </w:t>
      </w:r>
      <w:r>
        <w:br/>
      </w:r>
      <w:r>
        <w:rPr>
          <w:rFonts w:ascii="Times New Roman"/>
          <w:b w:val="false"/>
          <w:i w:val="false"/>
          <w:color w:val="000000"/>
          <w:sz w:val="28"/>
        </w:rPr>
        <w:t xml:space="preserve">
                       пен бір жазықтықта </w:t>
      </w:r>
      <w:r>
        <w:br/>
      </w:r>
      <w:r>
        <w:rPr>
          <w:rFonts w:ascii="Times New Roman"/>
          <w:b w:val="false"/>
          <w:i w:val="false"/>
          <w:color w:val="000000"/>
          <w:sz w:val="28"/>
        </w:rPr>
        <w:t xml:space="preserve">
                       (0) </w:t>
      </w:r>
      <w:r>
        <w:br/>
      </w:r>
      <w:r>
        <w:rPr>
          <w:rFonts w:ascii="Times New Roman"/>
          <w:b w:val="false"/>
          <w:i w:val="false"/>
          <w:color w:val="000000"/>
          <w:sz w:val="28"/>
        </w:rPr>
        <w:t xml:space="preserve">
       Супинация       Ол да сондай        90       60-қа дейін </w:t>
      </w:r>
    </w:p>
    <w:p>
      <w:pPr>
        <w:spacing w:after="0"/>
        <w:ind w:left="0"/>
        <w:jc w:val="both"/>
      </w:pPr>
      <w:r>
        <w:rPr>
          <w:rFonts w:ascii="Times New Roman"/>
          <w:b w:val="false"/>
          <w:i w:val="false"/>
          <w:color w:val="000000"/>
          <w:sz w:val="28"/>
        </w:rPr>
        <w:t xml:space="preserve">Алақан  Бүгілуі         Тұрғанда. Қол кеуде 80       30-ға дейін </w:t>
      </w:r>
      <w:r>
        <w:br/>
      </w:r>
      <w:r>
        <w:rPr>
          <w:rFonts w:ascii="Times New Roman"/>
          <w:b w:val="false"/>
          <w:i w:val="false"/>
          <w:color w:val="000000"/>
          <w:sz w:val="28"/>
        </w:rPr>
        <w:t xml:space="preserve">
бөлік.                  бөлігінде, білек </w:t>
      </w:r>
      <w:r>
        <w:br/>
      </w:r>
      <w:r>
        <w:rPr>
          <w:rFonts w:ascii="Times New Roman"/>
          <w:b w:val="false"/>
          <w:i w:val="false"/>
          <w:color w:val="000000"/>
          <w:sz w:val="28"/>
        </w:rPr>
        <w:t xml:space="preserve">
тері                    буынына бүгілген, </w:t>
      </w:r>
      <w:r>
        <w:br/>
      </w:r>
      <w:r>
        <w:rPr>
          <w:rFonts w:ascii="Times New Roman"/>
          <w:b w:val="false"/>
          <w:i w:val="false"/>
          <w:color w:val="000000"/>
          <w:sz w:val="28"/>
        </w:rPr>
        <w:t xml:space="preserve">
                       білек бүгілген </w:t>
      </w:r>
      <w:r>
        <w:br/>
      </w:r>
      <w:r>
        <w:rPr>
          <w:rFonts w:ascii="Times New Roman"/>
          <w:b w:val="false"/>
          <w:i w:val="false"/>
          <w:color w:val="000000"/>
          <w:sz w:val="28"/>
        </w:rPr>
        <w:t xml:space="preserve">
                       (180) </w:t>
      </w:r>
      <w:r>
        <w:br/>
      </w:r>
      <w:r>
        <w:rPr>
          <w:rFonts w:ascii="Times New Roman"/>
          <w:b w:val="false"/>
          <w:i w:val="false"/>
          <w:color w:val="000000"/>
          <w:sz w:val="28"/>
        </w:rPr>
        <w:t xml:space="preserve">
       Иілуі           Олда сондай         70        15-ке дейін </w:t>
      </w:r>
      <w:r>
        <w:br/>
      </w:r>
      <w:r>
        <w:rPr>
          <w:rFonts w:ascii="Times New Roman"/>
          <w:b w:val="false"/>
          <w:i w:val="false"/>
          <w:color w:val="000000"/>
          <w:sz w:val="28"/>
        </w:rPr>
        <w:t xml:space="preserve">
      Бұрылуы         Олда сондай, білек  160       175-ке дейін </w:t>
      </w:r>
      <w:r>
        <w:br/>
      </w:r>
      <w:r>
        <w:rPr>
          <w:rFonts w:ascii="Times New Roman"/>
          <w:b w:val="false"/>
          <w:i w:val="false"/>
          <w:color w:val="000000"/>
          <w:sz w:val="28"/>
        </w:rPr>
        <w:t xml:space="preserve">
                       супинация жағдайда, </w:t>
      </w:r>
      <w:r>
        <w:br/>
      </w:r>
      <w:r>
        <w:rPr>
          <w:rFonts w:ascii="Times New Roman"/>
          <w:b w:val="false"/>
          <w:i w:val="false"/>
          <w:color w:val="000000"/>
          <w:sz w:val="28"/>
        </w:rPr>
        <w:t xml:space="preserve">
                       саусақ сүйектері </w:t>
      </w:r>
      <w:r>
        <w:br/>
      </w:r>
      <w:r>
        <w:rPr>
          <w:rFonts w:ascii="Times New Roman"/>
          <w:b w:val="false"/>
          <w:i w:val="false"/>
          <w:color w:val="000000"/>
          <w:sz w:val="28"/>
        </w:rPr>
        <w:t xml:space="preserve">
                       иықпен бір </w:t>
      </w:r>
      <w:r>
        <w:br/>
      </w:r>
      <w:r>
        <w:rPr>
          <w:rFonts w:ascii="Times New Roman"/>
          <w:b w:val="false"/>
          <w:i w:val="false"/>
          <w:color w:val="000000"/>
          <w:sz w:val="28"/>
        </w:rPr>
        <w:t xml:space="preserve">
                       жазықтықта (180) </w:t>
      </w:r>
      <w:r>
        <w:br/>
      </w:r>
      <w:r>
        <w:rPr>
          <w:rFonts w:ascii="Times New Roman"/>
          <w:b w:val="false"/>
          <w:i w:val="false"/>
          <w:color w:val="000000"/>
          <w:sz w:val="28"/>
        </w:rPr>
        <w:t xml:space="preserve">
      Келтіруі        Олда сондай         135-140  165-ке дейін </w:t>
      </w:r>
    </w:p>
    <w:p>
      <w:pPr>
        <w:spacing w:after="0"/>
        <w:ind w:left="0"/>
        <w:jc w:val="both"/>
      </w:pPr>
      <w:r>
        <w:rPr>
          <w:rFonts w:ascii="Times New Roman"/>
          <w:b w:val="false"/>
          <w:i w:val="false"/>
          <w:color w:val="000000"/>
          <w:sz w:val="28"/>
        </w:rPr>
        <w:t xml:space="preserve">Алақан  Бүгілуі         Отыру. Шынтақ       Бірінші  155-ке дейін </w:t>
      </w:r>
      <w:r>
        <w:br/>
      </w:r>
      <w:r>
        <w:rPr>
          <w:rFonts w:ascii="Times New Roman"/>
          <w:b w:val="false"/>
          <w:i w:val="false"/>
          <w:color w:val="000000"/>
          <w:sz w:val="28"/>
        </w:rPr>
        <w:t xml:space="preserve">
және                    тірегі, тік,        саусақ   60-дейін </w:t>
      </w:r>
      <w:r>
        <w:br/>
      </w:r>
      <w:r>
        <w:rPr>
          <w:rFonts w:ascii="Times New Roman"/>
          <w:b w:val="false"/>
          <w:i w:val="false"/>
          <w:color w:val="000000"/>
          <w:sz w:val="28"/>
        </w:rPr>
        <w:t xml:space="preserve">
саусақ                  саусақтар тік       135-ке </w:t>
      </w:r>
      <w:r>
        <w:br/>
      </w:r>
      <w:r>
        <w:rPr>
          <w:rFonts w:ascii="Times New Roman"/>
          <w:b w:val="false"/>
          <w:i w:val="false"/>
          <w:color w:val="000000"/>
          <w:sz w:val="28"/>
        </w:rPr>
        <w:t xml:space="preserve">
сүйек.                  қалыпта (180)       дейін, </w:t>
      </w:r>
      <w:r>
        <w:br/>
      </w:r>
      <w:r>
        <w:rPr>
          <w:rFonts w:ascii="Times New Roman"/>
          <w:b w:val="false"/>
          <w:i w:val="false"/>
          <w:color w:val="000000"/>
          <w:sz w:val="28"/>
        </w:rPr>
        <w:t xml:space="preserve">
тері                                        басқасы </w:t>
      </w:r>
      <w:r>
        <w:br/>
      </w:r>
      <w:r>
        <w:rPr>
          <w:rFonts w:ascii="Times New Roman"/>
          <w:b w:val="false"/>
          <w:i w:val="false"/>
          <w:color w:val="000000"/>
          <w:sz w:val="28"/>
        </w:rPr>
        <w:t xml:space="preserve">
                                           90-95 </w:t>
      </w:r>
      <w:r>
        <w:br/>
      </w:r>
      <w:r>
        <w:rPr>
          <w:rFonts w:ascii="Times New Roman"/>
          <w:b w:val="false"/>
          <w:i w:val="false"/>
          <w:color w:val="000000"/>
          <w:sz w:val="28"/>
        </w:rPr>
        <w:t xml:space="preserve">
      Иілуі           Олда сондай        180-210   165-170 </w:t>
      </w:r>
      <w:r>
        <w:br/>
      </w:r>
      <w:r>
        <w:rPr>
          <w:rFonts w:ascii="Times New Roman"/>
          <w:b w:val="false"/>
          <w:i w:val="false"/>
          <w:color w:val="000000"/>
          <w:sz w:val="28"/>
        </w:rPr>
        <w:t xml:space="preserve">
                                                    Саусақаралық </w:t>
      </w:r>
      <w:r>
        <w:br/>
      </w:r>
      <w:r>
        <w:rPr>
          <w:rFonts w:ascii="Times New Roman"/>
          <w:b w:val="false"/>
          <w:i w:val="false"/>
          <w:color w:val="000000"/>
          <w:sz w:val="28"/>
        </w:rPr>
        <w:t xml:space="preserve">
                                                    буындарының </w:t>
      </w:r>
      <w:r>
        <w:br/>
      </w:r>
      <w:r>
        <w:rPr>
          <w:rFonts w:ascii="Times New Roman"/>
          <w:b w:val="false"/>
          <w:i w:val="false"/>
          <w:color w:val="000000"/>
          <w:sz w:val="28"/>
        </w:rPr>
        <w:t xml:space="preserve">
                                                    қозғалысының </w:t>
      </w:r>
      <w:r>
        <w:br/>
      </w:r>
      <w:r>
        <w:rPr>
          <w:rFonts w:ascii="Times New Roman"/>
          <w:b w:val="false"/>
          <w:i w:val="false"/>
          <w:color w:val="000000"/>
          <w:sz w:val="28"/>
        </w:rPr>
        <w:t xml:space="preserve">
                                                    шектеулі </w:t>
      </w:r>
      <w:r>
        <w:br/>
      </w:r>
      <w:r>
        <w:rPr>
          <w:rFonts w:ascii="Times New Roman"/>
          <w:b w:val="false"/>
          <w:i w:val="false"/>
          <w:color w:val="000000"/>
          <w:sz w:val="28"/>
        </w:rPr>
        <w:t xml:space="preserve">
                                                    болуына қарай </w:t>
      </w:r>
      <w:r>
        <w:br/>
      </w:r>
      <w:r>
        <w:rPr>
          <w:rFonts w:ascii="Times New Roman"/>
          <w:b w:val="false"/>
          <w:i w:val="false"/>
          <w:color w:val="000000"/>
          <w:sz w:val="28"/>
        </w:rPr>
        <w:t xml:space="preserve">
                                                    қол ұшы ұстау </w:t>
      </w:r>
      <w:r>
        <w:br/>
      </w:r>
      <w:r>
        <w:rPr>
          <w:rFonts w:ascii="Times New Roman"/>
          <w:b w:val="false"/>
          <w:i w:val="false"/>
          <w:color w:val="000000"/>
          <w:sz w:val="28"/>
        </w:rPr>
        <w:t xml:space="preserve">
                                                    қабілеті </w:t>
      </w:r>
      <w:r>
        <w:br/>
      </w:r>
      <w:r>
        <w:rPr>
          <w:rFonts w:ascii="Times New Roman"/>
          <w:b w:val="false"/>
          <w:i w:val="false"/>
          <w:color w:val="000000"/>
          <w:sz w:val="28"/>
        </w:rPr>
        <w:t xml:space="preserve">
                                                    сақтау керек </w:t>
      </w:r>
      <w:r>
        <w:br/>
      </w:r>
      <w:r>
        <w:rPr>
          <w:rFonts w:ascii="Times New Roman"/>
          <w:b w:val="false"/>
          <w:i w:val="false"/>
          <w:color w:val="000000"/>
          <w:sz w:val="28"/>
        </w:rPr>
        <w:t xml:space="preserve">
                                                    және 1-ші </w:t>
      </w:r>
      <w:r>
        <w:br/>
      </w:r>
      <w:r>
        <w:rPr>
          <w:rFonts w:ascii="Times New Roman"/>
          <w:b w:val="false"/>
          <w:i w:val="false"/>
          <w:color w:val="000000"/>
          <w:sz w:val="28"/>
        </w:rPr>
        <w:t xml:space="preserve">
                                                    саусақтың </w:t>
      </w:r>
      <w:r>
        <w:br/>
      </w:r>
      <w:r>
        <w:rPr>
          <w:rFonts w:ascii="Times New Roman"/>
          <w:b w:val="false"/>
          <w:i w:val="false"/>
          <w:color w:val="000000"/>
          <w:sz w:val="28"/>
        </w:rPr>
        <w:t xml:space="preserve">
                                                    басқаларға </w:t>
      </w:r>
      <w:r>
        <w:br/>
      </w:r>
      <w:r>
        <w:rPr>
          <w:rFonts w:ascii="Times New Roman"/>
          <w:b w:val="false"/>
          <w:i w:val="false"/>
          <w:color w:val="000000"/>
          <w:sz w:val="28"/>
        </w:rPr>
        <w:t xml:space="preserve">
                                                    қарсы қойылымы </w:t>
      </w:r>
      <w:r>
        <w:br/>
      </w:r>
      <w:r>
        <w:rPr>
          <w:rFonts w:ascii="Times New Roman"/>
          <w:b w:val="false"/>
          <w:i w:val="false"/>
          <w:color w:val="000000"/>
          <w:sz w:val="28"/>
        </w:rPr>
        <w:t xml:space="preserve">
                                                    сақтаулы керек </w:t>
      </w:r>
    </w:p>
    <w:p>
      <w:pPr>
        <w:spacing w:after="0"/>
        <w:ind w:left="0"/>
        <w:jc w:val="both"/>
      </w:pPr>
      <w:r>
        <w:rPr>
          <w:rFonts w:ascii="Times New Roman"/>
          <w:b w:val="false"/>
          <w:i w:val="false"/>
          <w:color w:val="000000"/>
          <w:sz w:val="28"/>
        </w:rPr>
        <w:t xml:space="preserve">Жамбас. Бүгілуі        Арқаға жату. Тізе    120      100 </w:t>
      </w:r>
      <w:r>
        <w:br/>
      </w:r>
      <w:r>
        <w:rPr>
          <w:rFonts w:ascii="Times New Roman"/>
          <w:b w:val="false"/>
          <w:i w:val="false"/>
          <w:color w:val="000000"/>
          <w:sz w:val="28"/>
        </w:rPr>
        <w:t xml:space="preserve">
бел сү.                бүгілуі. Жамбас </w:t>
      </w:r>
      <w:r>
        <w:br/>
      </w:r>
      <w:r>
        <w:rPr>
          <w:rFonts w:ascii="Times New Roman"/>
          <w:b w:val="false"/>
          <w:i w:val="false"/>
          <w:color w:val="000000"/>
          <w:sz w:val="28"/>
        </w:rPr>
        <w:t xml:space="preserve">
йектері                бекітілуі (0) </w:t>
      </w:r>
    </w:p>
    <w:p>
      <w:pPr>
        <w:spacing w:after="0"/>
        <w:ind w:left="0"/>
        <w:jc w:val="both"/>
      </w:pPr>
      <w:r>
        <w:rPr>
          <w:rFonts w:ascii="Times New Roman"/>
          <w:b w:val="false"/>
          <w:i w:val="false"/>
          <w:color w:val="000000"/>
          <w:sz w:val="28"/>
        </w:rPr>
        <w:t xml:space="preserve">      Иілуі          Ішпен жату болмаса   15-20    10 </w:t>
      </w:r>
      <w:r>
        <w:br/>
      </w:r>
      <w:r>
        <w:rPr>
          <w:rFonts w:ascii="Times New Roman"/>
          <w:b w:val="false"/>
          <w:i w:val="false"/>
          <w:color w:val="000000"/>
          <w:sz w:val="28"/>
        </w:rPr>
        <w:t xml:space="preserve">
                      сау бүйірімен жату. </w:t>
      </w:r>
      <w:r>
        <w:br/>
      </w:r>
      <w:r>
        <w:rPr>
          <w:rFonts w:ascii="Times New Roman"/>
          <w:b w:val="false"/>
          <w:i w:val="false"/>
          <w:color w:val="000000"/>
          <w:sz w:val="28"/>
        </w:rPr>
        <w:t xml:space="preserve">
                      Тізені босату. </w:t>
      </w:r>
      <w:r>
        <w:br/>
      </w:r>
      <w:r>
        <w:rPr>
          <w:rFonts w:ascii="Times New Roman"/>
          <w:b w:val="false"/>
          <w:i w:val="false"/>
          <w:color w:val="000000"/>
          <w:sz w:val="28"/>
        </w:rPr>
        <w:t xml:space="preserve">
                      Жамбасты біріктіру </w:t>
      </w:r>
      <w:r>
        <w:br/>
      </w:r>
      <w:r>
        <w:rPr>
          <w:rFonts w:ascii="Times New Roman"/>
          <w:b w:val="false"/>
          <w:i w:val="false"/>
          <w:color w:val="000000"/>
          <w:sz w:val="28"/>
        </w:rPr>
        <w:t xml:space="preserve">
                      (0) </w:t>
      </w:r>
      <w:r>
        <w:br/>
      </w:r>
      <w:r>
        <w:rPr>
          <w:rFonts w:ascii="Times New Roman"/>
          <w:b w:val="false"/>
          <w:i w:val="false"/>
          <w:color w:val="000000"/>
          <w:sz w:val="28"/>
        </w:rPr>
        <w:t xml:space="preserve">
      Бұрылуы        Арқаға жату. Табан   50-90    30 </w:t>
      </w:r>
      <w:r>
        <w:br/>
      </w:r>
      <w:r>
        <w:rPr>
          <w:rFonts w:ascii="Times New Roman"/>
          <w:b w:val="false"/>
          <w:i w:val="false"/>
          <w:color w:val="000000"/>
          <w:sz w:val="28"/>
        </w:rPr>
        <w:t xml:space="preserve">
                      орта жағдайда, </w:t>
      </w:r>
      <w:r>
        <w:br/>
      </w:r>
      <w:r>
        <w:rPr>
          <w:rFonts w:ascii="Times New Roman"/>
          <w:b w:val="false"/>
          <w:i w:val="false"/>
          <w:color w:val="000000"/>
          <w:sz w:val="28"/>
        </w:rPr>
        <w:t xml:space="preserve">
                      тізенің 90к (0) </w:t>
      </w:r>
      <w:r>
        <w:br/>
      </w:r>
      <w:r>
        <w:rPr>
          <w:rFonts w:ascii="Times New Roman"/>
          <w:b w:val="false"/>
          <w:i w:val="false"/>
          <w:color w:val="000000"/>
          <w:sz w:val="28"/>
        </w:rPr>
        <w:t xml:space="preserve">
                      бұрышында </w:t>
      </w:r>
      <w:r>
        <w:br/>
      </w:r>
      <w:r>
        <w:rPr>
          <w:rFonts w:ascii="Times New Roman"/>
          <w:b w:val="false"/>
          <w:i w:val="false"/>
          <w:color w:val="000000"/>
          <w:sz w:val="28"/>
        </w:rPr>
        <w:t xml:space="preserve">
      Келтіруі       Олда сондай          20-30    10 </w:t>
      </w:r>
      <w:r>
        <w:br/>
      </w:r>
      <w:r>
        <w:rPr>
          <w:rFonts w:ascii="Times New Roman"/>
          <w:b w:val="false"/>
          <w:i w:val="false"/>
          <w:color w:val="000000"/>
          <w:sz w:val="28"/>
        </w:rPr>
        <w:t xml:space="preserve">
      Супинация      Олда сондай, тізе    60       40 </w:t>
      </w:r>
      <w:r>
        <w:br/>
      </w:r>
      <w:r>
        <w:rPr>
          <w:rFonts w:ascii="Times New Roman"/>
          <w:b w:val="false"/>
          <w:i w:val="false"/>
          <w:color w:val="000000"/>
          <w:sz w:val="28"/>
        </w:rPr>
        <w:t xml:space="preserve">
                      босатылған </w:t>
      </w:r>
      <w:r>
        <w:br/>
      </w:r>
      <w:r>
        <w:rPr>
          <w:rFonts w:ascii="Times New Roman"/>
          <w:b w:val="false"/>
          <w:i w:val="false"/>
          <w:color w:val="000000"/>
          <w:sz w:val="28"/>
        </w:rPr>
        <w:t xml:space="preserve">
      Пронация       Олда сондай          40       20-ға дейін </w:t>
      </w:r>
    </w:p>
    <w:p>
      <w:pPr>
        <w:spacing w:after="0"/>
        <w:ind w:left="0"/>
        <w:jc w:val="both"/>
      </w:pPr>
      <w:r>
        <w:rPr>
          <w:rFonts w:ascii="Times New Roman"/>
          <w:b w:val="false"/>
          <w:i w:val="false"/>
          <w:color w:val="000000"/>
          <w:sz w:val="28"/>
        </w:rPr>
        <w:t xml:space="preserve">Балтыр  Бүгілуі        Арқаға жату болмаса  130      110 </w:t>
      </w:r>
      <w:r>
        <w:br/>
      </w:r>
      <w:r>
        <w:rPr>
          <w:rFonts w:ascii="Times New Roman"/>
          <w:b w:val="false"/>
          <w:i w:val="false"/>
          <w:color w:val="000000"/>
          <w:sz w:val="28"/>
        </w:rPr>
        <w:t xml:space="preserve">
және                   бүйірге жату. </w:t>
      </w:r>
      <w:r>
        <w:br/>
      </w:r>
      <w:r>
        <w:rPr>
          <w:rFonts w:ascii="Times New Roman"/>
          <w:b w:val="false"/>
          <w:i w:val="false"/>
          <w:color w:val="000000"/>
          <w:sz w:val="28"/>
        </w:rPr>
        <w:t xml:space="preserve">
табан                  Балтырға табанның </w:t>
      </w:r>
      <w:r>
        <w:br/>
      </w:r>
      <w:r>
        <w:rPr>
          <w:rFonts w:ascii="Times New Roman"/>
          <w:b w:val="false"/>
          <w:i w:val="false"/>
          <w:color w:val="000000"/>
          <w:sz w:val="28"/>
        </w:rPr>
        <w:t xml:space="preserve">
сүйек.                 бұрышы 90 </w:t>
      </w:r>
      <w:r>
        <w:br/>
      </w:r>
      <w:r>
        <w:rPr>
          <w:rFonts w:ascii="Times New Roman"/>
          <w:b w:val="false"/>
          <w:i w:val="false"/>
          <w:color w:val="000000"/>
          <w:sz w:val="28"/>
        </w:rPr>
        <w:t xml:space="preserve">
тері </w:t>
      </w:r>
      <w:r>
        <w:br/>
      </w:r>
      <w:r>
        <w:rPr>
          <w:rFonts w:ascii="Times New Roman"/>
          <w:b w:val="false"/>
          <w:i w:val="false"/>
          <w:color w:val="000000"/>
          <w:sz w:val="28"/>
        </w:rPr>
        <w:t xml:space="preserve">
      Иілуі          Олда сондай          70       80 </w:t>
      </w:r>
    </w:p>
    <w:p>
      <w:pPr>
        <w:spacing w:after="0"/>
        <w:ind w:left="0"/>
        <w:jc w:val="both"/>
      </w:pPr>
      <w:r>
        <w:rPr>
          <w:rFonts w:ascii="Times New Roman"/>
          <w:b w:val="false"/>
          <w:i w:val="false"/>
          <w:color w:val="000000"/>
          <w:sz w:val="28"/>
        </w:rPr>
        <w:t xml:space="preserve">Самай   Тік қозғалыс   Аузын кең ашып       Ауыздың  3 см </w:t>
      </w:r>
      <w:r>
        <w:br/>
      </w:r>
      <w:r>
        <w:rPr>
          <w:rFonts w:ascii="Times New Roman"/>
          <w:b w:val="false"/>
          <w:i w:val="false"/>
          <w:color w:val="000000"/>
          <w:sz w:val="28"/>
        </w:rPr>
        <w:t xml:space="preserve">
және                   см-мен өлшейді       бірқа. </w:t>
      </w:r>
      <w:r>
        <w:br/>
      </w:r>
      <w:r>
        <w:rPr>
          <w:rFonts w:ascii="Times New Roman"/>
          <w:b w:val="false"/>
          <w:i w:val="false"/>
          <w:color w:val="000000"/>
          <w:sz w:val="28"/>
        </w:rPr>
        <w:t xml:space="preserve">
жақ                    төменгі және         лыпты </w:t>
      </w:r>
      <w:r>
        <w:br/>
      </w:r>
      <w:r>
        <w:rPr>
          <w:rFonts w:ascii="Times New Roman"/>
          <w:b w:val="false"/>
          <w:i w:val="false"/>
          <w:color w:val="000000"/>
          <w:sz w:val="28"/>
        </w:rPr>
        <w:t xml:space="preserve">
сүйегі                 жоғарғы алдыңғы      ашылуы </w:t>
      </w:r>
      <w:r>
        <w:br/>
      </w:r>
      <w:r>
        <w:rPr>
          <w:rFonts w:ascii="Times New Roman"/>
          <w:b w:val="false"/>
          <w:i w:val="false"/>
          <w:color w:val="000000"/>
          <w:sz w:val="28"/>
        </w:rPr>
        <w:t xml:space="preserve">
                      тістердің аралығын   3 см-ден </w:t>
      </w:r>
      <w:r>
        <w:br/>
      </w:r>
      <w:r>
        <w:rPr>
          <w:rFonts w:ascii="Times New Roman"/>
          <w:b w:val="false"/>
          <w:i w:val="false"/>
          <w:color w:val="000000"/>
          <w:sz w:val="28"/>
        </w:rPr>
        <w:t xml:space="preserve">
                                           6 см-ға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