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2f703" w14:textId="ab2f7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"N 2287 болып тіркелген, бас бостандығынан айыру орындарынан босатылған адамдардың тұрғылықты жеріне келіп жетуіне бақылауды қамтамасыз ету жөніндегі Қазақстан Республикасы ішкі істер органдары мен Қазақстан Республикасы қылмыстық-атқару жүйесі органдарының өзара іс-қимылы жөніндегі Нұсқаулықты бекіту туралы" Қазақстан Республикасы Әділет министрінің 2003 жылғы 15 сәуірдегі N 66 және Қазақстан Республикасы Iшкі істер министрінің 2003 жылғы 31 наурыздағы N 164 бірлескен бұйрығына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Әділет министрінің 2004 жылғы 21 қазандағы N 306, Қазақстан Республикасы Ішкі істер министрінің 2004 жылғы 1 қарашадағы N 604 бірлескен бұйрығы. Қазақстан Республикасы Әділет министрлігінде 2004 жылғы 22 қарашада тіркелді. Тіркеу N 3214. Күші жойылды - Қазақстан Республикасы Әділет министрінің 2011 жылғы 19 мамырдағы N 191 және Қазақстан Республикасы Ішкі істер министрінің 2011 жылғы 18 наурыздағы N 118 Бірлескен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Әділет министрінің 2011.05.19 N 191 және ҚР Ішкі істер министрінің 2011.03.18 N 118 (қолданысқа енгізілу тәртібін </w:t>
      </w:r>
      <w:r>
        <w:rPr>
          <w:rFonts w:ascii="Times New Roman"/>
          <w:b w:val="false"/>
          <w:i w:val="false"/>
          <w:color w:val="ff0000"/>
          <w:sz w:val="28"/>
        </w:rPr>
        <w:t>3-т.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қараңыз) Бірлескен </w:t>
      </w:r>
      <w:r>
        <w:rPr>
          <w:rFonts w:ascii="Times New Roman"/>
          <w:b w:val="false"/>
          <w:i w:val="false"/>
          <w:color w:val="ff0000"/>
          <w:sz w:val="28"/>
        </w:rPr>
        <w:t>бұйрығымен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Қолданыстағы заңнамаға сәйкес келтіру мақсатында, </w:t>
      </w:r>
      <w:r>
        <w:rPr>
          <w:rFonts w:ascii="Times New Roman"/>
          <w:b/>
          <w:i w:val="false"/>
          <w:color w:val="000000"/>
          <w:sz w:val="28"/>
        </w:rPr>
        <w:t>БҰЙЫРАМЫЗ: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"Бас бостандығынан айыру орындарынан босатылған адамдардың тұрғылықты жеріне келіп жетуіне бақылауды қамтамасыз ету жөніндегі Қазақстан Республикасы ішкі істер органдары мен Қазақстан Республикасы қылмыстық-атқару жүйесі органдарының өзара іс-қимылы жөніндегі Нұсқаулықты бекіту туралы (Нормативті құқықтық актілерді мемлекеттік тіркеу тізілімінде 2003 жылғы 20 мамырдағы N 2287 болып тіркелген)" Қазақстан Республикасы Әділет министрінің 2003 жылғы 15 сәуірдегі N 66 және Қазақстан Республикасы Iшкі істер министрінің 2003 жылғы 31 наурыздағы N 164 </w:t>
      </w:r>
      <w:r>
        <w:rPr>
          <w:rFonts w:ascii="Times New Roman"/>
          <w:b w:val="false"/>
          <w:i w:val="false"/>
          <w:color w:val="000000"/>
          <w:sz w:val="28"/>
        </w:rPr>
        <w:t>бірлескен 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бас бостандығынан айыру орындарынан босатылған адамдардың тұрғылықты жеріне келіп жетуіне бақылауды қамтамасыз ету жөніндегі Қазақстан Республикасы ішкі істер органдары мен Қазақстан Республикасы қылмыстық-атқару жүйесі органдарының өзара іс-қимылы жөніндегі Нұсқаулықта: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12-тармақтың үшінші абзацында "машинамен санау жолы тесу арқылы жарамсыз етілген" сөздер алынып тасталсын.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бұйрық мемлекеттік тіркелген сәтінен бастап күшіне енеді.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Әділет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Iшкі істер министрі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