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b28e" w14:textId="0a2b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N 2647 "Қазақстан Республикасының Бірыңғай бюджеттік сыныптамасын бекіту туралы" Қазақстан Республикасы Экономика және бюджеттік жоспарлау министрінің міндетін атқарушының 2003 жылғы 29 желтоқсандағы N 201 бұйрығына N 8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Экономика және бюджеттік жоспарлау министрінің 2004 жылғы 22 қарашадағы N 158 бұйрығы. Қазақстан Республикасы Әділет министрлігінде 2004 жылда 23 қарашада тіркелді. Тіркеу N 3216.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-----------Бұйрықтан үзінді----------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Бiрыңғай бюджеттiк сыныптамасын бекiту бойынша бұйрықтардың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күнiнен бастап қолданысқа енгiзiледi және 2005 жылғы 1 қаңтардан бастап қатынастарға әрекет етедi.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 және бюджеттік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жоспарлау Министрлігінің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жылғы 2 маусымдағы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75 бұйрығына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Бiрыңғай бюджеттік сыныптамасын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бекiту бойынша бұйрық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60. Қазақстан Республикасы Экономика және бюджеттік жоспарлау министрінің 2004 жылғы 22 қарашадағы N 158 (тіркелген N 3216) "Қазақстан Республикасы Экономика және бюджеттік жоспарлау министрі міндетін атқарушының 2003 жылғы 29 желтоқсандағы N 201 "Бірыңғай бюджеттік сыныптаманы бекіту туралы, тіркелген N 2647" бұйрығына N 8 толықтыру енгізу туралы" бұйрығы...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Бірыңғай бюджеттік сыныптамасын бекіту туралы" Қазақстан Республикасы Экономика және бюджеттік жоспарлау министрінің міндетін атқарушының 2003 жылғы 29 желтоқсандағы N 201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Экономика және бюджеттік жоспарлау министрінің 2004 жылғы 3 сәуірдегі N 54 - тіркелген N 2806; 2004 жылғы 25 мамырдағы N 77 - тіркелген N 2884; 2004 жылғы 2 шілдедегі N 98 - тіркелген  N 2932; 2004 жылғы 19 шілдедегі N 104 - тіркелген N 2991; 2004 жылғы 2 тамыздағы N 144 - тіркелген N 3024; 2004 жылғы 26 қазандағы N 151 - тіркелген N 3180 бұйрықтарымен өзгерістер мен толықтырулар енгізілген Нормативтік құқықтық актілерді мемлекеттік тіркеу тізілімінде тіркелген N 2647)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Бірыңғай бюджеттік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функционалдық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"Мәдениет, спорт, туризм және ақпараттық кеңістік" функционалдық тобында "Мәдениет саласындағы қызмет" деген 01 кіші функция мынадай мазмұндағы 004 бағдарламасы бар 101 әкімшімен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"101 Қазақстан Республикасы Президентінің Әкімшілігі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Тарихи-мәдени құндылықтарды сақтау".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процесс әдіснамасы және функционалдық талдау департаменті (Д.М.Шәженова) Заң басқармасымен (М.Д.Әйтенов) бірге осы бұйрықтың Қазақстан Республикасының Әділет министрлігінде мемлекеттік тіркелуін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 Қазақстан Республикасының Әділет министрлігінде мемлекеттік тіркелген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