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8790b" w14:textId="59879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 кәсiпорындарында лак-бояу материалдарымен жұмыс iстеген кезде еңбек қауiпсiздiгi мен өндiрiстiк санитарияны қамтамасыз ету жөнiндегi ереженi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Көлік және коммуникациялар министрлігі Азаматтық авиация комитеті төрағасының 2004 жылғы 15 қарашадағы N 220 бұйрығы. Қазақстан Республикасының Әділет министрлігінде 2004 жылғы 23 қарашада тіркелді. Тіркеу N 3218. Күші жойылды - Қазақстан Республикасы Көлік және коммуникация министрінің міндетін атқарушысының 2010 жылғы 30 қыркүйектегі № 442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м.а. 2010.09.30 </w:t>
      </w:r>
      <w:r>
        <w:rPr>
          <w:rFonts w:ascii="Times New Roman"/>
          <w:b w:val="false"/>
          <w:i w:val="false"/>
          <w:color w:val="ff0000"/>
          <w:sz w:val="28"/>
        </w:rPr>
        <w:t>№ 442</w:t>
      </w:r>
      <w:r>
        <w:rPr>
          <w:rFonts w:ascii="Times New Roman"/>
          <w:b w:val="false"/>
          <w:i w:val="false"/>
          <w:color w:val="ff0000"/>
          <w:sz w:val="28"/>
        </w:rPr>
        <w:t xml:space="preserve"> (2011.01.01 бастап қолданысқа енгізіледі) бұйрығымен.</w:t>
      </w:r>
    </w:p>
    <w:bookmarkStart w:name="z1" w:id="0"/>
    <w:p>
      <w:pPr>
        <w:spacing w:after="0"/>
        <w:ind w:left="0"/>
        <w:jc w:val="both"/>
      </w:pPr>
      <w:r>
        <w:rPr>
          <w:rFonts w:ascii="Times New Roman"/>
          <w:b w:val="false"/>
          <w:i w:val="false"/>
          <w:color w:val="000000"/>
          <w:sz w:val="28"/>
        </w:rPr>
        <w:t>
      "Еңбектiң қауiпсiздiгi мен оны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"Халықтың санитарлық-эпидемиологиялық салауаттылығы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Үкiметiнiң 2004 жылғы 11 қарашадағы N 1182 </w:t>
      </w:r>
      <w:r>
        <w:rPr>
          <w:rFonts w:ascii="Times New Roman"/>
          <w:b w:val="false"/>
          <w:i w:val="false"/>
          <w:color w:val="000000"/>
          <w:sz w:val="28"/>
        </w:rPr>
        <w:t>қаулысымен</w:t>
      </w:r>
      <w:r>
        <w:rPr>
          <w:rFonts w:ascii="Times New Roman"/>
          <w:b w:val="false"/>
          <w:i w:val="false"/>
          <w:color w:val="000000"/>
          <w:sz w:val="28"/>
        </w:rPr>
        <w:t xml:space="preserve"> бекiтiлген Мемлекеттiк органдардың еңбек қауiпсiздiгi және еңбектi қорғау жөнiндегi нормативтiк құқықтық кесiмдердi әзiрлеу мен бекiту ережесiне және Мемлекеттiк органдардың еңбек қауiпсiздiгi және еңбектi қорғау жөнiндегi салалық нормативтердi әзiрлеу мен бекiту ережесiне сәйкес, сондай-ақ азаматтық авиация кәсiпорындарында лак-бояу материалдарымен жұмыс iстеген кезде еңбек қауiпсiздiгi мен өндiрiстiк санитарияны қамтамасыз ету мақсатында, БҰЙЫРАМЫН: </w:t>
      </w:r>
      <w:r>
        <w:rPr>
          <w:rFonts w:ascii="Times New Roman"/>
          <w:b w:val="false"/>
          <w:i w:val="false"/>
          <w:color w:val="000000"/>
          <w:sz w:val="28"/>
        </w:rPr>
        <w:t>Қараныз K070000251</w:t>
      </w:r>
      <w:r>
        <w:rPr>
          <w:rFonts w:ascii="Times New Roman"/>
          <w:b w:val="false"/>
          <w:i w:val="false"/>
          <w:color w:val="000000"/>
          <w:sz w:val="28"/>
        </w:rPr>
        <w:t>, </w:t>
      </w:r>
      <w:r>
        <w:rPr>
          <w:rFonts w:ascii="Times New Roman"/>
          <w:b w:val="false"/>
          <w:i w:val="false"/>
          <w:color w:val="000000"/>
          <w:sz w:val="28"/>
        </w:rPr>
        <w:t>K090000193</w:t>
      </w:r>
      <w:r>
        <w:rPr>
          <w:rFonts w:ascii="Times New Roman"/>
          <w:b w:val="false"/>
          <w:i w:val="false"/>
          <w:color w:val="000000"/>
          <w:sz w:val="28"/>
        </w:rPr>
        <w:t>, </w:t>
      </w:r>
      <w:r>
        <w:rPr>
          <w:rFonts w:ascii="Times New Roman"/>
          <w:b w:val="false"/>
          <w:i w:val="false"/>
          <w:color w:val="000000"/>
          <w:sz w:val="28"/>
        </w:rPr>
        <w:t>P070000721</w:t>
      </w:r>
      <w:r>
        <w:br/>
      </w:r>
      <w:r>
        <w:rPr>
          <w:rFonts w:ascii="Times New Roman"/>
          <w:b w:val="false"/>
          <w:i w:val="false"/>
          <w:color w:val="000000"/>
          <w:sz w:val="28"/>
        </w:rPr>
        <w:t xml:space="preserve">
      1. Қоса берiлiп отырған Азаматтық авиация кәсiпорындарында лак-бояу материалдарымен жұмыс iстеген кезде еңбек қауiпсiздiгi мен өндiрiстiк санитарияны қамтамасыз ету жөнiндегi ереже бекiтiлсiн. </w:t>
      </w:r>
      <w:r>
        <w:br/>
      </w:r>
      <w:r>
        <w:rPr>
          <w:rFonts w:ascii="Times New Roman"/>
          <w:b w:val="false"/>
          <w:i w:val="false"/>
          <w:color w:val="000000"/>
          <w:sz w:val="28"/>
        </w:rPr>
        <w:t xml:space="preserve">
      2. Осы бұйрықтың орындалуын бақылау Қазақстан Республикасының Көлiк және коммуникациялар министрлiгi Азаматтық авиация комитетi төрағасының орынбасары Б.М.Наурызәлиевке жүктелсiн. </w:t>
      </w:r>
      <w:r>
        <w:br/>
      </w:r>
      <w:r>
        <w:rPr>
          <w:rFonts w:ascii="Times New Roman"/>
          <w:b w:val="false"/>
          <w:i w:val="false"/>
          <w:color w:val="000000"/>
          <w:sz w:val="28"/>
        </w:rPr>
        <w:t xml:space="preserve">
      3. Осы бұйрық Қазақстан Республикасының Әдiлет министрлiгiнде мемлекеттiк тiркеуден өткен күнiнен бастап күшiне енедi.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Еңбек және халықты әлеуметтік </w:t>
      </w:r>
      <w:r>
        <w:br/>
      </w:r>
      <w:r>
        <w:rPr>
          <w:rFonts w:ascii="Times New Roman"/>
          <w:b w:val="false"/>
          <w:i w:val="false"/>
          <w:color w:val="000000"/>
          <w:sz w:val="28"/>
        </w:rPr>
        <w:t xml:space="preserve">
      қорғау Вице-Министрі </w:t>
      </w:r>
      <w:r>
        <w:br/>
      </w:r>
      <w:r>
        <w:rPr>
          <w:rFonts w:ascii="Times New Roman"/>
          <w:b w:val="false"/>
          <w:i w:val="false"/>
          <w:color w:val="000000"/>
          <w:sz w:val="28"/>
        </w:rPr>
        <w:t>
 </w:t>
      </w:r>
      <w:r>
        <w:br/>
      </w:r>
      <w:r>
        <w:rPr>
          <w:rFonts w:ascii="Times New Roman"/>
          <w:b w:val="false"/>
          <w:i w:val="false"/>
          <w:color w:val="000000"/>
          <w:sz w:val="28"/>
        </w:rPr>
        <w:t xml:space="preserve">
             16 қараша 2004 ж. </w:t>
      </w:r>
    </w:p>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министрлігі </w:t>
      </w:r>
      <w:r>
        <w:br/>
      </w:r>
      <w:r>
        <w:rPr>
          <w:rFonts w:ascii="Times New Roman"/>
          <w:b w:val="false"/>
          <w:i w:val="false"/>
          <w:color w:val="000000"/>
          <w:sz w:val="28"/>
        </w:rPr>
        <w:t xml:space="preserve">
      Мемлекеттік санитарлық- </w:t>
      </w:r>
      <w:r>
        <w:br/>
      </w:r>
      <w:r>
        <w:rPr>
          <w:rFonts w:ascii="Times New Roman"/>
          <w:b w:val="false"/>
          <w:i w:val="false"/>
          <w:color w:val="000000"/>
          <w:sz w:val="28"/>
        </w:rPr>
        <w:t xml:space="preserve">
      эпидемиологиялық қадағалау </w:t>
      </w:r>
      <w:r>
        <w:br/>
      </w:r>
      <w:r>
        <w:rPr>
          <w:rFonts w:ascii="Times New Roman"/>
          <w:b w:val="false"/>
          <w:i w:val="false"/>
          <w:color w:val="000000"/>
          <w:sz w:val="28"/>
        </w:rPr>
        <w:t xml:space="preserve">
      комитетінің төрағасы </w:t>
      </w:r>
      <w:r>
        <w:br/>
      </w:r>
      <w:r>
        <w:rPr>
          <w:rFonts w:ascii="Times New Roman"/>
          <w:b w:val="false"/>
          <w:i w:val="false"/>
          <w:color w:val="000000"/>
          <w:sz w:val="28"/>
        </w:rPr>
        <w:t>
 </w:t>
      </w:r>
      <w:r>
        <w:br/>
      </w:r>
      <w:r>
        <w:rPr>
          <w:rFonts w:ascii="Times New Roman"/>
          <w:b w:val="false"/>
          <w:i w:val="false"/>
          <w:color w:val="000000"/>
          <w:sz w:val="28"/>
        </w:rPr>
        <w:t xml:space="preserve">
             11 қараша 2004 ж.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министрлігінің Азаматтық    </w:t>
      </w:r>
      <w:r>
        <w:br/>
      </w:r>
      <w:r>
        <w:rPr>
          <w:rFonts w:ascii="Times New Roman"/>
          <w:b w:val="false"/>
          <w:i w:val="false"/>
          <w:color w:val="000000"/>
          <w:sz w:val="28"/>
        </w:rPr>
        <w:t xml:space="preserve">
авиация комитеті төрағасының  </w:t>
      </w:r>
      <w:r>
        <w:br/>
      </w:r>
      <w:r>
        <w:rPr>
          <w:rFonts w:ascii="Times New Roman"/>
          <w:b w:val="false"/>
          <w:i w:val="false"/>
          <w:color w:val="000000"/>
          <w:sz w:val="28"/>
        </w:rPr>
        <w:t xml:space="preserve">
2004 жылғы 15 қарашадағы    </w:t>
      </w:r>
      <w:r>
        <w:br/>
      </w:r>
      <w:r>
        <w:rPr>
          <w:rFonts w:ascii="Times New Roman"/>
          <w:b w:val="false"/>
          <w:i w:val="false"/>
          <w:color w:val="000000"/>
          <w:sz w:val="28"/>
        </w:rPr>
        <w:t xml:space="preserve">
N 220 бұйрығымен бекітілген  </w:t>
      </w:r>
    </w:p>
    <w:bookmarkStart w:name="z2" w:id="1"/>
    <w:p>
      <w:pPr>
        <w:spacing w:after="0"/>
        <w:ind w:left="0"/>
        <w:jc w:val="left"/>
      </w:pPr>
      <w:r>
        <w:rPr>
          <w:rFonts w:ascii="Times New Roman"/>
          <w:b/>
          <w:i w:val="false"/>
          <w:color w:val="000000"/>
        </w:rPr>
        <w:t xml:space="preserve"> 
  Азаматтық авиация ұйымдарында лак-бояу материалдарымен </w:t>
      </w:r>
      <w:r>
        <w:br/>
      </w:r>
      <w:r>
        <w:rPr>
          <w:rFonts w:ascii="Times New Roman"/>
          <w:b/>
          <w:i w:val="false"/>
          <w:color w:val="000000"/>
        </w:rPr>
        <w:t xml:space="preserve">
жұмыс істеген кезде еңбек қауіпсіздігі мен оны қорғауды </w:t>
      </w:r>
      <w:r>
        <w:br/>
      </w:r>
      <w:r>
        <w:rPr>
          <w:rFonts w:ascii="Times New Roman"/>
          <w:b/>
          <w:i w:val="false"/>
          <w:color w:val="000000"/>
        </w:rPr>
        <w:t xml:space="preserve">
және өндірістік санитарияны қамтамасыз ету жөніндегі </w:t>
      </w:r>
      <w:r>
        <w:br/>
      </w:r>
      <w:r>
        <w:rPr>
          <w:rFonts w:ascii="Times New Roman"/>
          <w:b/>
          <w:i w:val="false"/>
          <w:color w:val="000000"/>
        </w:rPr>
        <w:t xml:space="preserve">
ЕРЕЖЕ </w:t>
      </w:r>
    </w:p>
    <w:bookmarkEnd w:id="1"/>
    <w:p>
      <w:pPr>
        <w:spacing w:after="0"/>
        <w:ind w:left="0"/>
        <w:jc w:val="both"/>
      </w:pPr>
      <w:r>
        <w:rPr>
          <w:rFonts w:ascii="Times New Roman"/>
          <w:b w:val="false"/>
          <w:i w:val="false"/>
          <w:color w:val="000000"/>
          <w:sz w:val="28"/>
        </w:rPr>
        <w:t xml:space="preserve">      Азаматтық авиация ұйымдарында лак-бояу материалдарымен жұмыс істеген кезде еңбек қауіпсіздігі мен өндірістік санитарияны қамтамасыз ету жөніндегі осы Ереже (бұдан әрі - Ереже) лактар мен бояулар, лак-бояу материалдары мен жабындыларды жағу кезінде, сондай-ақ кәсіпорындарда, ұйымдарда, мекемелерде, құрылыс-монтаж басқармаларында, пайдалануға беру, жөндеу ұйымдарында және азаматтық авиация ұйымдарында (бұдан әрі - АА ұйымдары) олардың меншік нысанына және ведомстволық тиесілілігіне қарамастан, лак-бояу материалдары мен жабындыларды қолдануға, әзірлеуге, тасымалдауға және сақтауға байланысты жұмыстарды жүзеге асырған кезде еңбекті қорғауды, қауіпсіздігін және өндірістік санитарияны қамтамасыз ету жөніндегі негізгі талаптарды анықтайды және қауіпсіздікті, денсаулықты сақтау мен еңбек процесінде жұмыс істеушілердің жұмыс қабілетін қамтамасыз етуге бағытталған. </w:t>
      </w:r>
    </w:p>
    <w:bookmarkStart w:name="z3" w:id="2"/>
    <w:p>
      <w:pPr>
        <w:spacing w:after="0"/>
        <w:ind w:left="0"/>
        <w:jc w:val="left"/>
      </w:pPr>
      <w:r>
        <w:rPr>
          <w:rFonts w:ascii="Times New Roman"/>
          <w:b/>
          <w:i w:val="false"/>
          <w:color w:val="000000"/>
        </w:rPr>
        <w:t xml:space="preserve"> 
  1-тарау. Еңбек қауіпсіздігінің жалпы талаптары </w:t>
      </w:r>
    </w:p>
    <w:bookmarkEnd w:id="2"/>
    <w:p>
      <w:pPr>
        <w:spacing w:after="0"/>
        <w:ind w:left="0"/>
        <w:jc w:val="both"/>
      </w:pPr>
      <w:r>
        <w:rPr>
          <w:rFonts w:ascii="Times New Roman"/>
          <w:b w:val="false"/>
          <w:i w:val="false"/>
          <w:color w:val="000000"/>
          <w:sz w:val="28"/>
        </w:rPr>
        <w:t xml:space="preserve">      1. Азаматтық авиацияда (бұдан әрі - АА) қолданылатын лак-бояу материалдары (бұдан әрі - ЛБМ): </w:t>
      </w:r>
      <w:r>
        <w:br/>
      </w:r>
      <w:r>
        <w:rPr>
          <w:rFonts w:ascii="Times New Roman"/>
          <w:b w:val="false"/>
          <w:i w:val="false"/>
          <w:color w:val="000000"/>
          <w:sz w:val="28"/>
        </w:rPr>
        <w:t xml:space="preserve">
      1) негізгі: </w:t>
      </w:r>
      <w:r>
        <w:br/>
      </w:r>
      <w:r>
        <w:rPr>
          <w:rFonts w:ascii="Times New Roman"/>
          <w:b w:val="false"/>
          <w:i w:val="false"/>
          <w:color w:val="000000"/>
          <w:sz w:val="28"/>
        </w:rPr>
        <w:t xml:space="preserve">
      бітеме-тегістегіш, тығындар, лактар, эмалдар, бояулар (осы Ережеге 1-қосымша); </w:t>
      </w:r>
      <w:r>
        <w:br/>
      </w:r>
      <w:r>
        <w:rPr>
          <w:rFonts w:ascii="Times New Roman"/>
          <w:b w:val="false"/>
          <w:i w:val="false"/>
          <w:color w:val="000000"/>
          <w:sz w:val="28"/>
        </w:rPr>
        <w:t xml:space="preserve">
      2) көмекші: </w:t>
      </w:r>
      <w:r>
        <w:br/>
      </w:r>
      <w:r>
        <w:rPr>
          <w:rFonts w:ascii="Times New Roman"/>
          <w:b w:val="false"/>
          <w:i w:val="false"/>
          <w:color w:val="000000"/>
          <w:sz w:val="28"/>
        </w:rPr>
        <w:t xml:space="preserve">
      еріткіштер, сұйылтқыштар, қатайтқыштар, жеделдеткіштер, баяулатқыштар, пластификаторлар, пигменттер, толтырғыштар (осы Ережеге 2-қосымша). </w:t>
      </w:r>
    </w:p>
    <w:bookmarkStart w:name="z4" w:id="3"/>
    <w:p>
      <w:pPr>
        <w:spacing w:after="0"/>
        <w:ind w:left="0"/>
        <w:jc w:val="both"/>
      </w:pPr>
      <w:r>
        <w:rPr>
          <w:rFonts w:ascii="Times New Roman"/>
          <w:b w:val="false"/>
          <w:i w:val="false"/>
          <w:color w:val="000000"/>
          <w:sz w:val="28"/>
        </w:rPr>
        <w:t xml:space="preserve">
      2. Барлық ЛБМ екі белгі бойынша сыныпталады: химиялық құрам (қабыршық түзуші түр) және басымдықты мақсаты бойынша. </w:t>
      </w:r>
      <w:r>
        <w:br/>
      </w:r>
      <w:r>
        <w:rPr>
          <w:rFonts w:ascii="Times New Roman"/>
          <w:b w:val="false"/>
          <w:i w:val="false"/>
          <w:color w:val="000000"/>
          <w:sz w:val="28"/>
        </w:rPr>
        <w:t xml:space="preserve">
      АА ұйымдарында пайдаланылатын ЛБМ-ның мақсаты мен сыныбы осы Ережеге 3-қосымшада келтірілген. </w:t>
      </w:r>
    </w:p>
    <w:bookmarkEnd w:id="3"/>
    <w:bookmarkStart w:name="z5" w:id="4"/>
    <w:p>
      <w:pPr>
        <w:spacing w:after="0"/>
        <w:ind w:left="0"/>
        <w:jc w:val="both"/>
      </w:pPr>
      <w:r>
        <w:rPr>
          <w:rFonts w:ascii="Times New Roman"/>
          <w:b w:val="false"/>
          <w:i w:val="false"/>
          <w:color w:val="000000"/>
          <w:sz w:val="28"/>
        </w:rPr>
        <w:t xml:space="preserve">
      3. Осы Ереже техникалық процестерді әзірлеу, мынадай жұмыстарды ұйымдастыру және орындау кезінде міндетті болып табылады: </w:t>
      </w:r>
      <w:r>
        <w:br/>
      </w:r>
      <w:r>
        <w:rPr>
          <w:rFonts w:ascii="Times New Roman"/>
          <w:b w:val="false"/>
          <w:i w:val="false"/>
          <w:color w:val="000000"/>
          <w:sz w:val="28"/>
        </w:rPr>
        <w:t xml:space="preserve">
      1) ұшақтар мен тік ұшақтарды (бұдан әрі - әуе кемесі) жөндеу және техникалық қызмет көрсету кезінде лак-бояу жабындыларын (ЛБЖ) қалпына келтіру; </w:t>
      </w:r>
      <w:r>
        <w:br/>
      </w:r>
      <w:r>
        <w:rPr>
          <w:rFonts w:ascii="Times New Roman"/>
          <w:b w:val="false"/>
          <w:i w:val="false"/>
          <w:color w:val="000000"/>
          <w:sz w:val="28"/>
        </w:rPr>
        <w:t xml:space="preserve">
      2) алмалы-салмалы борт жабдығын жөндеу және техникалық қызмет көрсету кезінде ЛБЖ қалпына келтіру; </w:t>
      </w:r>
      <w:r>
        <w:br/>
      </w:r>
      <w:r>
        <w:rPr>
          <w:rFonts w:ascii="Times New Roman"/>
          <w:b w:val="false"/>
          <w:i w:val="false"/>
          <w:color w:val="000000"/>
          <w:sz w:val="28"/>
        </w:rPr>
        <w:t xml:space="preserve">
      3) автомашиналарға, арнаулы көліктерге, жердегі тетіктер мен көмекші құралдарды жөндеу және техникалық қызмет көрсету кезінде ЛБЖ қалпына келтіру; </w:t>
      </w:r>
      <w:r>
        <w:br/>
      </w:r>
      <w:r>
        <w:rPr>
          <w:rFonts w:ascii="Times New Roman"/>
          <w:b w:val="false"/>
          <w:i w:val="false"/>
          <w:color w:val="000000"/>
          <w:sz w:val="28"/>
        </w:rPr>
        <w:t xml:space="preserve">
      4) өндірістік, әкімшілік, қоғамдық және тұрғын үй-жайларды, ғимараттар мен құрылыстарды салу және жөндеу кезінде үстіңгі бетін (ішкі және сыртқы) сырлау; </w:t>
      </w:r>
      <w:r>
        <w:br/>
      </w:r>
      <w:r>
        <w:rPr>
          <w:rFonts w:ascii="Times New Roman"/>
          <w:b w:val="false"/>
          <w:i w:val="false"/>
          <w:color w:val="000000"/>
          <w:sz w:val="28"/>
        </w:rPr>
        <w:t xml:space="preserve">
      5) тасымалдау және сақтау; </w:t>
      </w:r>
      <w:r>
        <w:br/>
      </w:r>
      <w:r>
        <w:rPr>
          <w:rFonts w:ascii="Times New Roman"/>
          <w:b w:val="false"/>
          <w:i w:val="false"/>
          <w:color w:val="000000"/>
          <w:sz w:val="28"/>
        </w:rPr>
        <w:t xml:space="preserve">
      6) ЛБМ құйылған ыдыстарды, өндірістік жабдықты, құралдар мен мүкәммалды жуу және тазалау. </w:t>
      </w:r>
    </w:p>
    <w:bookmarkEnd w:id="4"/>
    <w:bookmarkStart w:name="z6" w:id="5"/>
    <w:p>
      <w:pPr>
        <w:spacing w:after="0"/>
        <w:ind w:left="0"/>
        <w:jc w:val="both"/>
      </w:pPr>
      <w:r>
        <w:rPr>
          <w:rFonts w:ascii="Times New Roman"/>
          <w:b w:val="false"/>
          <w:i w:val="false"/>
          <w:color w:val="000000"/>
          <w:sz w:val="28"/>
        </w:rPr>
        <w:t xml:space="preserve">
      4. Сырлау жұмыстарының барлық түрлерін ұйымдастыру мен орындау технологиясы АА ұйымдарының қызметкерлері үшін өндірістік процестің барлық кезеңдерінде қауіпсіз болуға тиіс, олар: </w:t>
      </w:r>
      <w:r>
        <w:br/>
      </w:r>
      <w:r>
        <w:rPr>
          <w:rFonts w:ascii="Times New Roman"/>
          <w:b w:val="false"/>
          <w:i w:val="false"/>
          <w:color w:val="000000"/>
          <w:sz w:val="28"/>
        </w:rPr>
        <w:t xml:space="preserve">
      1) ЛБМ жұмыс құрамдарын дайындау (әзірлеу); </w:t>
      </w:r>
      <w:r>
        <w:br/>
      </w:r>
      <w:r>
        <w:rPr>
          <w:rFonts w:ascii="Times New Roman"/>
          <w:b w:val="false"/>
          <w:i w:val="false"/>
          <w:color w:val="000000"/>
          <w:sz w:val="28"/>
        </w:rPr>
        <w:t xml:space="preserve">
      2) сырлау үшін үстіңгі бетті дайындау; </w:t>
      </w:r>
      <w:r>
        <w:br/>
      </w:r>
      <w:r>
        <w:rPr>
          <w:rFonts w:ascii="Times New Roman"/>
          <w:b w:val="false"/>
          <w:i w:val="false"/>
          <w:color w:val="000000"/>
          <w:sz w:val="28"/>
        </w:rPr>
        <w:t xml:space="preserve">
      3) сырланған үстіңгі бетке ЛБМ жағу; </w:t>
      </w:r>
      <w:r>
        <w:br/>
      </w:r>
      <w:r>
        <w:rPr>
          <w:rFonts w:ascii="Times New Roman"/>
          <w:b w:val="false"/>
          <w:i w:val="false"/>
          <w:color w:val="000000"/>
          <w:sz w:val="28"/>
        </w:rPr>
        <w:t xml:space="preserve">
      4) сырланған үстіңгі бетті кептіру (жабындыларды, бұйымдарды және басқа); </w:t>
      </w:r>
      <w:r>
        <w:br/>
      </w:r>
      <w:r>
        <w:rPr>
          <w:rFonts w:ascii="Times New Roman"/>
          <w:b w:val="false"/>
          <w:i w:val="false"/>
          <w:color w:val="000000"/>
          <w:sz w:val="28"/>
        </w:rPr>
        <w:t xml:space="preserve">
      5) сырланған үстіңгі бетті өңдеу (қырнау, жылтырату және т.б.) болып табылады. </w:t>
      </w:r>
    </w:p>
    <w:bookmarkEnd w:id="5"/>
    <w:bookmarkStart w:name="z7" w:id="6"/>
    <w:p>
      <w:pPr>
        <w:spacing w:after="0"/>
        <w:ind w:left="0"/>
        <w:jc w:val="both"/>
      </w:pPr>
      <w:r>
        <w:rPr>
          <w:rFonts w:ascii="Times New Roman"/>
          <w:b w:val="false"/>
          <w:i w:val="false"/>
          <w:color w:val="000000"/>
          <w:sz w:val="28"/>
        </w:rPr>
        <w:t xml:space="preserve">
      5. Өндірістік процестің барлық кезеңдерінде сырлау жұмыстарына жүргізу бойынша жарылыстар мен өрт шығатын жағдайды болдырмаудың мынадай шаралары, сондай-ақ қызметкерлерді қауіпті және зиянды өндірістік факторлардың ықпалынан қорғау жөнінде іс-шаралар көзделуге тиіс: </w:t>
      </w:r>
      <w:r>
        <w:br/>
      </w:r>
      <w:r>
        <w:rPr>
          <w:rFonts w:ascii="Times New Roman"/>
          <w:b w:val="false"/>
          <w:i w:val="false"/>
          <w:color w:val="000000"/>
          <w:sz w:val="28"/>
        </w:rPr>
        <w:t xml:space="preserve">
      1) жарылғыш-өрт қауіпті ЛБМ-ны жарылыстан және өрт қауіпсізге айырбастау; </w:t>
      </w:r>
      <w:r>
        <w:br/>
      </w:r>
      <w:r>
        <w:rPr>
          <w:rFonts w:ascii="Times New Roman"/>
          <w:b w:val="false"/>
          <w:i w:val="false"/>
          <w:color w:val="000000"/>
          <w:sz w:val="28"/>
        </w:rPr>
        <w:t xml:space="preserve">
      2) үй-жайлар мен ашық алаңдарда дәнекерлеу және басқа отпен орындалатын жұмыстарды жүргізу тәртібін айқындау; </w:t>
      </w:r>
      <w:r>
        <w:br/>
      </w:r>
      <w:r>
        <w:rPr>
          <w:rFonts w:ascii="Times New Roman"/>
          <w:b w:val="false"/>
          <w:i w:val="false"/>
          <w:color w:val="000000"/>
          <w:sz w:val="28"/>
        </w:rPr>
        <w:t xml:space="preserve">
      3) ЛБМ-ны сақтау тәртібін айқындау; </w:t>
      </w:r>
      <w:r>
        <w:br/>
      </w:r>
      <w:r>
        <w:rPr>
          <w:rFonts w:ascii="Times New Roman"/>
          <w:b w:val="false"/>
          <w:i w:val="false"/>
          <w:color w:val="000000"/>
          <w:sz w:val="28"/>
        </w:rPr>
        <w:t xml:space="preserve">
      4) зияндылығы барынша аз ЛБМ-ны қолдану (улылығы барынша аз); </w:t>
      </w:r>
      <w:r>
        <w:br/>
      </w:r>
      <w:r>
        <w:rPr>
          <w:rFonts w:ascii="Times New Roman"/>
          <w:b w:val="false"/>
          <w:i w:val="false"/>
          <w:color w:val="000000"/>
          <w:sz w:val="28"/>
        </w:rPr>
        <w:t xml:space="preserve">
      5) барынша прогрессивті технологияны қолдану (өндірістік процестерді автоматтандыру, еңбекті көп қажетсінетін жұмыстарды механикаландыру, дистанциялық басқару, процестерді автоматты бақылау); </w:t>
      </w:r>
      <w:r>
        <w:br/>
      </w:r>
      <w:r>
        <w:rPr>
          <w:rFonts w:ascii="Times New Roman"/>
          <w:b w:val="false"/>
          <w:i w:val="false"/>
          <w:color w:val="000000"/>
          <w:sz w:val="28"/>
        </w:rPr>
        <w:t xml:space="preserve">
      6) жарылыстан және өртқауіпсіздікті және еңбектің оңтайлы санитариялық-гигиеналық жағдайын қамтамасыз ететін сырлау әдістерін пайдалану; </w:t>
      </w:r>
      <w:r>
        <w:br/>
      </w:r>
      <w:r>
        <w:rPr>
          <w:rFonts w:ascii="Times New Roman"/>
          <w:b w:val="false"/>
          <w:i w:val="false"/>
          <w:color w:val="000000"/>
          <w:sz w:val="28"/>
        </w:rPr>
        <w:t xml:space="preserve">
      7) жұмыс орындарын ұжымдық қорғау құралдарымен жарақтандыру; </w:t>
      </w:r>
      <w:r>
        <w:br/>
      </w:r>
      <w:r>
        <w:rPr>
          <w:rFonts w:ascii="Times New Roman"/>
          <w:b w:val="false"/>
          <w:i w:val="false"/>
          <w:color w:val="000000"/>
          <w:sz w:val="28"/>
        </w:rPr>
        <w:t xml:space="preserve">
      8) жұмыс істейтіндерді орындалатын жұмысқа сәйкес келетін осы заманғы жеке сақтандырғыш құралдарымен қамтамасыз ету. </w:t>
      </w:r>
    </w:p>
    <w:bookmarkEnd w:id="6"/>
    <w:bookmarkStart w:name="z8" w:id="7"/>
    <w:p>
      <w:pPr>
        <w:spacing w:after="0"/>
        <w:ind w:left="0"/>
        <w:jc w:val="both"/>
      </w:pPr>
      <w:r>
        <w:rPr>
          <w:rFonts w:ascii="Times New Roman"/>
          <w:b w:val="false"/>
          <w:i w:val="false"/>
          <w:color w:val="000000"/>
          <w:sz w:val="28"/>
        </w:rPr>
        <w:t xml:space="preserve">
      6. Сырлау жұмыстарын ұйымдастыру және ЛБМ-мен технологиялық жұмыс процестерін әзірлеу кезінде жұмыс істеушілерге мынадай зиянды және қауіпті факторлардың мүмкін болатын әсерін ескерген жөн: </w:t>
      </w:r>
      <w:r>
        <w:br/>
      </w:r>
      <w:r>
        <w:rPr>
          <w:rFonts w:ascii="Times New Roman"/>
          <w:b w:val="false"/>
          <w:i w:val="false"/>
          <w:color w:val="000000"/>
          <w:sz w:val="28"/>
        </w:rPr>
        <w:t xml:space="preserve">
      1) ЛБМ құрамына кіретін зиянды заттардың жұмыс аймағының ауасында жоғары болуы: ЛБМ-ны әзірлеген, сырлаған және кептірген кезде; сырланған үстіңгі бетті ажарлау және жылтырату; ЛБМ-ны тасымалдау және сақтау кезінде; </w:t>
      </w:r>
      <w:r>
        <w:br/>
      </w:r>
      <w:r>
        <w:rPr>
          <w:rFonts w:ascii="Times New Roman"/>
          <w:b w:val="false"/>
          <w:i w:val="false"/>
          <w:color w:val="000000"/>
          <w:sz w:val="28"/>
        </w:rPr>
        <w:t xml:space="preserve">
      2) жұмыс аймағының ауасында сырлау үшін үстіңгі бетті дайындау және сырланған үстіңгі беттерді ажарлау (жылтырату) кезінде; </w:t>
      </w:r>
      <w:r>
        <w:br/>
      </w:r>
      <w:r>
        <w:rPr>
          <w:rFonts w:ascii="Times New Roman"/>
          <w:b w:val="false"/>
          <w:i w:val="false"/>
          <w:color w:val="000000"/>
          <w:sz w:val="28"/>
        </w:rPr>
        <w:t xml:space="preserve">
      3) сырлауға, кептіруге және сырланған үстіңгі бетті өңдеуге дайындау кезінде электр және пневмоқұралдардан, жабдықтардан және желдеткіштерден шығатын шудың жоғары деңгейі; </w:t>
      </w:r>
      <w:r>
        <w:br/>
      </w:r>
      <w:r>
        <w:rPr>
          <w:rFonts w:ascii="Times New Roman"/>
          <w:b w:val="false"/>
          <w:i w:val="false"/>
          <w:color w:val="000000"/>
          <w:sz w:val="28"/>
        </w:rPr>
        <w:t xml:space="preserve">
      4) ауаның, жуу еріткіштерінің, ЛБМ жұмыс еріткіштерінің және үстіңгі бетті сырлауға, бояуға және ЛБЖ кептіруге дайындау кезінде жабдықтың үстіңгі бетінің жоғары температурасы; </w:t>
      </w:r>
      <w:r>
        <w:br/>
      </w:r>
      <w:r>
        <w:rPr>
          <w:rFonts w:ascii="Times New Roman"/>
          <w:b w:val="false"/>
          <w:i w:val="false"/>
          <w:color w:val="000000"/>
          <w:sz w:val="28"/>
        </w:rPr>
        <w:t xml:space="preserve">
      5) сырланған үстіңгі беттерге және жұмыс орындарына жеткілікті жарық берілмеуі; </w:t>
      </w:r>
      <w:r>
        <w:br/>
      </w:r>
      <w:r>
        <w:rPr>
          <w:rFonts w:ascii="Times New Roman"/>
          <w:b w:val="false"/>
          <w:i w:val="false"/>
          <w:color w:val="000000"/>
          <w:sz w:val="28"/>
        </w:rPr>
        <w:t xml:space="preserve">
      6) үстіңгі бетті сырлауға және қол электр және пневмоқұралды пайдалана отырып өңдеуге дайындау кезінде локалды тербелістің жоғары деңгейі; </w:t>
      </w:r>
      <w:r>
        <w:br/>
      </w:r>
      <w:r>
        <w:rPr>
          <w:rFonts w:ascii="Times New Roman"/>
          <w:b w:val="false"/>
          <w:i w:val="false"/>
          <w:color w:val="000000"/>
          <w:sz w:val="28"/>
        </w:rPr>
        <w:t xml:space="preserve">
      7) ЛБК-ны электрстатикалық әдістермен бүрку және сырланған үстіңгі беттерді өңдеу кезінде электрстатикалық өріс кернеуінің жоғары деңгейі; </w:t>
      </w:r>
      <w:r>
        <w:br/>
      </w:r>
      <w:r>
        <w:rPr>
          <w:rFonts w:ascii="Times New Roman"/>
          <w:b w:val="false"/>
          <w:i w:val="false"/>
          <w:color w:val="000000"/>
          <w:sz w:val="28"/>
        </w:rPr>
        <w:t xml:space="preserve">
      8) ЛБЖ кептірген кезде оптикалық диапозонының ультрақызыл, ультракүлгін және басқа сәуле шығарғыш түрлерінің жоғары деңгейі; </w:t>
      </w:r>
      <w:r>
        <w:br/>
      </w:r>
      <w:r>
        <w:rPr>
          <w:rFonts w:ascii="Times New Roman"/>
          <w:b w:val="false"/>
          <w:i w:val="false"/>
          <w:color w:val="000000"/>
          <w:sz w:val="28"/>
        </w:rPr>
        <w:t xml:space="preserve">
      9) сырлау және кептіру үшін ЛБЖ дайындау және сырлау үшін пневмоқұралдар мен компрессор жабдығын пайдалану кезінде ауаның жоғары қысымы; </w:t>
      </w:r>
      <w:r>
        <w:br/>
      </w:r>
      <w:r>
        <w:rPr>
          <w:rFonts w:ascii="Times New Roman"/>
          <w:b w:val="false"/>
          <w:i w:val="false"/>
          <w:color w:val="000000"/>
          <w:sz w:val="28"/>
        </w:rPr>
        <w:t xml:space="preserve">
      10) үстіңгі бетті сырлау кезінде ЛБМ-ның жоғарғы қысыммен ағуы; </w:t>
      </w:r>
      <w:r>
        <w:br/>
      </w:r>
      <w:r>
        <w:rPr>
          <w:rFonts w:ascii="Times New Roman"/>
          <w:b w:val="false"/>
          <w:i w:val="false"/>
          <w:color w:val="000000"/>
          <w:sz w:val="28"/>
        </w:rPr>
        <w:t xml:space="preserve">
      11) электр жабдығының және электрқұралының ток өткізетін қорғалмаған сымдары мен кабельдері; </w:t>
      </w:r>
      <w:r>
        <w:br/>
      </w:r>
      <w:r>
        <w:rPr>
          <w:rFonts w:ascii="Times New Roman"/>
          <w:b w:val="false"/>
          <w:i w:val="false"/>
          <w:color w:val="000000"/>
          <w:sz w:val="28"/>
        </w:rPr>
        <w:t xml:space="preserve">
      12) әуе кемелерінің жоғарыда орналасқан бөлшектерін, үй-жайлар мен құрылыстардың шатырлары мен сыртқы үстіңгі беттерін сырлау және сырлауға дайындау кезінде биікте жұмыс істеу. </w:t>
      </w:r>
    </w:p>
    <w:bookmarkEnd w:id="7"/>
    <w:bookmarkStart w:name="z9" w:id="8"/>
    <w:p>
      <w:pPr>
        <w:spacing w:after="0"/>
        <w:ind w:left="0"/>
        <w:jc w:val="both"/>
      </w:pPr>
      <w:r>
        <w:rPr>
          <w:rFonts w:ascii="Times New Roman"/>
          <w:b w:val="false"/>
          <w:i w:val="false"/>
          <w:color w:val="000000"/>
          <w:sz w:val="28"/>
        </w:rPr>
        <w:t xml:space="preserve">
      7. Барлық негізгі және көмекші ЛБМ олар көзделген мақсаттар үшін ғана жұмсалуға тиіс. Оларды басқа мақсаттарға пайдалануға жол берілмейді. </w:t>
      </w:r>
    </w:p>
    <w:bookmarkEnd w:id="8"/>
    <w:bookmarkStart w:name="z10" w:id="9"/>
    <w:p>
      <w:pPr>
        <w:spacing w:after="0"/>
        <w:ind w:left="0"/>
        <w:jc w:val="left"/>
      </w:pPr>
      <w:r>
        <w:rPr>
          <w:rFonts w:ascii="Times New Roman"/>
          <w:b/>
          <w:i w:val="false"/>
          <w:color w:val="000000"/>
        </w:rPr>
        <w:t xml:space="preserve"> 
  2-тарау. Бастапқы материалдарға, дайындамаларға </w:t>
      </w:r>
      <w:r>
        <w:br/>
      </w:r>
      <w:r>
        <w:rPr>
          <w:rFonts w:ascii="Times New Roman"/>
          <w:b/>
          <w:i w:val="false"/>
          <w:color w:val="000000"/>
        </w:rPr>
        <w:t xml:space="preserve">
және жартылай фабрикаттарға қойылатын талаптар </w:t>
      </w:r>
    </w:p>
    <w:bookmarkEnd w:id="9"/>
    <w:p>
      <w:pPr>
        <w:spacing w:after="0"/>
        <w:ind w:left="0"/>
        <w:jc w:val="both"/>
      </w:pPr>
      <w:r>
        <w:rPr>
          <w:rFonts w:ascii="Times New Roman"/>
          <w:b w:val="false"/>
          <w:i w:val="false"/>
          <w:color w:val="000000"/>
          <w:sz w:val="28"/>
        </w:rPr>
        <w:t xml:space="preserve">      8. АА ұйымдарында сырланатын жұмыстардың барлық түрлері мен барлық кезеңдерінде бастапқы материалдарды (негізгі және көмекші ЛБМ, жартылай фабрикаттар, жуатын арнаулы сұйықтықтар және т.б.) сертификатында, паспортында немесе басқа ілеспе құжаттамада көрсетілуге тиісті улылығы, жарылыс және өртқауіптілігі туралы белгілі деректері болғанда ғана қолданған жөн. </w:t>
      </w:r>
      <w:r>
        <w:br/>
      </w:r>
      <w:r>
        <w:rPr>
          <w:rFonts w:ascii="Times New Roman"/>
          <w:b w:val="false"/>
          <w:i w:val="false"/>
          <w:color w:val="000000"/>
          <w:sz w:val="28"/>
        </w:rPr>
        <w:t xml:space="preserve">
      Белгілі құрамдағы бастапқы материалдарды қолдануға, сондай-ақ оларды қоймаларда сақтауға жол берілмейді. </w:t>
      </w:r>
    </w:p>
    <w:bookmarkStart w:name="z11" w:id="10"/>
    <w:p>
      <w:pPr>
        <w:spacing w:after="0"/>
        <w:ind w:left="0"/>
        <w:jc w:val="both"/>
      </w:pPr>
      <w:r>
        <w:rPr>
          <w:rFonts w:ascii="Times New Roman"/>
          <w:b w:val="false"/>
          <w:i w:val="false"/>
          <w:color w:val="000000"/>
          <w:sz w:val="28"/>
        </w:rPr>
        <w:t xml:space="preserve">
      9. Импорттық бастапқы материалдардың (ЛБМ) сертификаты, санитарлық-эпидемиологиялық қорытындылары және/немесе Қазақстан Республикасының уәкілетті органдары (ұйымдары) берген қолдану мүмкіндігі туралы рұқсаты болуға тиіс немесе оларды қолдану мен сақтау шарттары туралы мәліметті қамтитын әзірлеуші фирманың ілеспе құжаттамасы болуға тиіс. </w:t>
      </w:r>
    </w:p>
    <w:bookmarkEnd w:id="10"/>
    <w:bookmarkStart w:name="z12" w:id="11"/>
    <w:p>
      <w:pPr>
        <w:spacing w:after="0"/>
        <w:ind w:left="0"/>
        <w:jc w:val="both"/>
      </w:pPr>
      <w:r>
        <w:rPr>
          <w:rFonts w:ascii="Times New Roman"/>
          <w:b w:val="false"/>
          <w:i w:val="false"/>
          <w:color w:val="000000"/>
          <w:sz w:val="28"/>
        </w:rPr>
        <w:t xml:space="preserve">
      10. Құрамына бензол, пиробензол, хлорланған көмір сутегі мен метанол бар ЛБМ-ны қолдануға жол берілмейді. </w:t>
      </w:r>
    </w:p>
    <w:bookmarkEnd w:id="11"/>
    <w:bookmarkStart w:name="z13" w:id="12"/>
    <w:p>
      <w:pPr>
        <w:spacing w:after="0"/>
        <w:ind w:left="0"/>
        <w:jc w:val="both"/>
      </w:pPr>
      <w:r>
        <w:rPr>
          <w:rFonts w:ascii="Times New Roman"/>
          <w:b w:val="false"/>
          <w:i w:val="false"/>
          <w:color w:val="000000"/>
          <w:sz w:val="28"/>
        </w:rPr>
        <w:t xml:space="preserve">
      11. Жұмыс құрамында толуолдың, ксилолдың және сольвентаның 15%-нан астамын құрайтын ЛБМ-ны қолдануға жол берілмейді. </w:t>
      </w:r>
    </w:p>
    <w:bookmarkEnd w:id="12"/>
    <w:bookmarkStart w:name="z14" w:id="13"/>
    <w:p>
      <w:pPr>
        <w:spacing w:after="0"/>
        <w:ind w:left="0"/>
        <w:jc w:val="both"/>
      </w:pPr>
      <w:r>
        <w:rPr>
          <w:rFonts w:ascii="Times New Roman"/>
          <w:b w:val="false"/>
          <w:i w:val="false"/>
          <w:color w:val="000000"/>
          <w:sz w:val="28"/>
        </w:rPr>
        <w:t xml:space="preserve">
      12. Пентафталевті эмальдарға арналған (ПФ тобы) еріткіштер ретінде уайт-спиртті қолданған жөн. Осы Ереженің 11-тармағының талаптарын қамтамасыз еткен жағдайда сальвентаны пайдалануға рұқсат етіледі. </w:t>
      </w:r>
    </w:p>
    <w:bookmarkEnd w:id="13"/>
    <w:bookmarkStart w:name="z15" w:id="14"/>
    <w:p>
      <w:pPr>
        <w:spacing w:after="0"/>
        <w:ind w:left="0"/>
        <w:jc w:val="both"/>
      </w:pPr>
      <w:r>
        <w:rPr>
          <w:rFonts w:ascii="Times New Roman"/>
          <w:b w:val="false"/>
          <w:i w:val="false"/>
          <w:color w:val="000000"/>
          <w:sz w:val="28"/>
        </w:rPr>
        <w:t xml:space="preserve">
      13. Эпоксидтік ЛБМ-ны жасаған кезде, егер бұл технологиялық талаптарға сай келсе, гексаметилендиамин қатайтқышын улылығы аз полиэтиленполиаминге немесе полиамидке ауыстырған жөн. </w:t>
      </w:r>
    </w:p>
    <w:bookmarkEnd w:id="14"/>
    <w:bookmarkStart w:name="z16" w:id="15"/>
    <w:p>
      <w:pPr>
        <w:spacing w:after="0"/>
        <w:ind w:left="0"/>
        <w:jc w:val="both"/>
      </w:pPr>
      <w:r>
        <w:rPr>
          <w:rFonts w:ascii="Times New Roman"/>
          <w:b w:val="false"/>
          <w:i w:val="false"/>
          <w:color w:val="000000"/>
          <w:sz w:val="28"/>
        </w:rPr>
        <w:t xml:space="preserve">
      14. Лак-бояу материалдары, негізінен, улы болып табылады және адам организміне зиянды әсер етуі мүмкін. </w:t>
      </w:r>
    </w:p>
    <w:bookmarkEnd w:id="15"/>
    <w:bookmarkStart w:name="z17" w:id="16"/>
    <w:p>
      <w:pPr>
        <w:spacing w:after="0"/>
        <w:ind w:left="0"/>
        <w:jc w:val="both"/>
      </w:pPr>
      <w:r>
        <w:rPr>
          <w:rFonts w:ascii="Times New Roman"/>
          <w:b w:val="false"/>
          <w:i w:val="false"/>
          <w:color w:val="000000"/>
          <w:sz w:val="28"/>
        </w:rPr>
        <w:t xml:space="preserve">
      15. ЛБМ-ның улылық дәрежесі жұмыс аймағының ауасындағы шекті рұқсат етілетін заттардың концентрациямен және шекті рұқсат етілетін зиянды химиялық заттармен жұмыс істейтіндердің қол терілерінің былғану деңгейімен айқындалады. </w:t>
      </w:r>
      <w:r>
        <w:br/>
      </w:r>
      <w:r>
        <w:rPr>
          <w:rFonts w:ascii="Times New Roman"/>
          <w:b w:val="false"/>
          <w:i w:val="false"/>
          <w:color w:val="000000"/>
          <w:sz w:val="28"/>
        </w:rPr>
        <w:t xml:space="preserve">
      ЛБМ-ның және олардың құраластарының улы ерекшелігі осы Ереженің 4-қосымшасында берілген. </w:t>
      </w:r>
    </w:p>
    <w:bookmarkEnd w:id="16"/>
    <w:bookmarkStart w:name="z18" w:id="17"/>
    <w:p>
      <w:pPr>
        <w:spacing w:after="0"/>
        <w:ind w:left="0"/>
        <w:jc w:val="both"/>
      </w:pPr>
      <w:r>
        <w:rPr>
          <w:rFonts w:ascii="Times New Roman"/>
          <w:b w:val="false"/>
          <w:i w:val="false"/>
          <w:color w:val="000000"/>
          <w:sz w:val="28"/>
        </w:rPr>
        <w:t xml:space="preserve">
      16. Аса улы болып табылатын ЛБМ: </w:t>
      </w:r>
      <w:r>
        <w:br/>
      </w:r>
      <w:r>
        <w:rPr>
          <w:rFonts w:ascii="Times New Roman"/>
          <w:b w:val="false"/>
          <w:i w:val="false"/>
          <w:color w:val="000000"/>
          <w:sz w:val="28"/>
        </w:rPr>
        <w:t xml:space="preserve">
      1) құрамында қорғасын бар пигменттер; </w:t>
      </w:r>
      <w:r>
        <w:br/>
      </w:r>
      <w:r>
        <w:rPr>
          <w:rFonts w:ascii="Times New Roman"/>
          <w:b w:val="false"/>
          <w:i w:val="false"/>
          <w:color w:val="000000"/>
          <w:sz w:val="28"/>
        </w:rPr>
        <w:t xml:space="preserve">
      2) құрамында толуилендиизоцианат, гексаметилендиамин, эпихлор-гидрин бар эпоксидтік және полиуретандық ЛБМ; </w:t>
      </w:r>
      <w:r>
        <w:br/>
      </w:r>
      <w:r>
        <w:rPr>
          <w:rFonts w:ascii="Times New Roman"/>
          <w:b w:val="false"/>
          <w:i w:val="false"/>
          <w:color w:val="000000"/>
          <w:sz w:val="28"/>
        </w:rPr>
        <w:t xml:space="preserve">
      3) құрамында хром және мырыш бар пигменттер; </w:t>
      </w:r>
      <w:r>
        <w:br/>
      </w:r>
      <w:r>
        <w:rPr>
          <w:rFonts w:ascii="Times New Roman"/>
          <w:b w:val="false"/>
          <w:i w:val="false"/>
          <w:color w:val="000000"/>
          <w:sz w:val="28"/>
        </w:rPr>
        <w:t xml:space="preserve">
      4) перхлорвинилдік (ХВ) құрамды трикрезилфосфат, дибутифталат; </w:t>
      </w:r>
      <w:r>
        <w:br/>
      </w:r>
      <w:r>
        <w:rPr>
          <w:rFonts w:ascii="Times New Roman"/>
          <w:b w:val="false"/>
          <w:i w:val="false"/>
          <w:color w:val="000000"/>
          <w:sz w:val="28"/>
        </w:rPr>
        <w:t xml:space="preserve">
      5) құрамында формальдегид және фенол бар несепнәр (НН), меланиндік (МЛ), фенолдық (ФЛ), сополимерновинилхлоридті (ХС); </w:t>
      </w:r>
      <w:r>
        <w:br/>
      </w:r>
      <w:r>
        <w:rPr>
          <w:rFonts w:ascii="Times New Roman"/>
          <w:b w:val="false"/>
          <w:i w:val="false"/>
          <w:color w:val="000000"/>
          <w:sz w:val="28"/>
        </w:rPr>
        <w:t xml:space="preserve">
      6) құрамында джибутилфталат бар нитроцеллюзоздық (НЦ), поливинилацетельдық (ВЛ), хлорланған жартылай этилендік (ХЖ). </w:t>
      </w:r>
    </w:p>
    <w:bookmarkEnd w:id="17"/>
    <w:bookmarkStart w:name="z19" w:id="18"/>
    <w:p>
      <w:pPr>
        <w:spacing w:after="0"/>
        <w:ind w:left="0"/>
        <w:jc w:val="both"/>
      </w:pPr>
      <w:r>
        <w:rPr>
          <w:rFonts w:ascii="Times New Roman"/>
          <w:b w:val="false"/>
          <w:i w:val="false"/>
          <w:color w:val="000000"/>
          <w:sz w:val="28"/>
        </w:rPr>
        <w:t xml:space="preserve">
      17. ЛБМ және олардың құраластары, суда еритіндерді қоспағанда, ұшып кетеді және бөлменің температурасында тез буланады. </w:t>
      </w:r>
      <w:r>
        <w:br/>
      </w:r>
      <w:r>
        <w:rPr>
          <w:rFonts w:ascii="Times New Roman"/>
          <w:b w:val="false"/>
          <w:i w:val="false"/>
          <w:color w:val="000000"/>
          <w:sz w:val="28"/>
        </w:rPr>
        <w:t xml:space="preserve">
      Жоғары температура кезінде ЛБМ және олардың құраластарының ұшып кетуі артады. Құрамында фенол, формальдегид, эпихлоргидарин және дибутифталат бар ЛБМ аса тез ұшып кететін қасиетке ие болады. </w:t>
      </w:r>
    </w:p>
    <w:bookmarkEnd w:id="18"/>
    <w:bookmarkStart w:name="z20" w:id="19"/>
    <w:p>
      <w:pPr>
        <w:spacing w:after="0"/>
        <w:ind w:left="0"/>
        <w:jc w:val="both"/>
      </w:pPr>
      <w:r>
        <w:rPr>
          <w:rFonts w:ascii="Times New Roman"/>
          <w:b w:val="false"/>
          <w:i w:val="false"/>
          <w:color w:val="000000"/>
          <w:sz w:val="28"/>
        </w:rPr>
        <w:t xml:space="preserve">
      18. Лак-бояу материалдары жұмыс істеушілердің организміне дем алу органдары арқылы, асқазан-ішек жолдары арқылы, сондай-ақ зақымданған және жеке сақтандырғыш құралдарымен қорғалмаған тері арқылы бу, шаң және сұйықтық аэрозолдер түрінде, әртүрлі ауыр зақымдарға (улануға) себепші бола отырып, өтуі мүмкін. Лак-бояу материалдарымен уланған және зақымданған кездегі тән симптомы мен алғашқы көмек көрсету жөніндегі шаралар осы Ереженің 1-қосымшасында көрсетілген. </w:t>
      </w:r>
    </w:p>
    <w:bookmarkEnd w:id="19"/>
    <w:bookmarkStart w:name="z21" w:id="20"/>
    <w:p>
      <w:pPr>
        <w:spacing w:after="0"/>
        <w:ind w:left="0"/>
        <w:jc w:val="both"/>
      </w:pPr>
      <w:r>
        <w:rPr>
          <w:rFonts w:ascii="Times New Roman"/>
          <w:b w:val="false"/>
          <w:i w:val="false"/>
          <w:color w:val="000000"/>
          <w:sz w:val="28"/>
        </w:rPr>
        <w:t xml:space="preserve">
      19. ЛБМ-нің өрт және жарылыс қауіптілігі мынадай негізгі көрсеткіштер бойынша айқындалады: </w:t>
      </w:r>
      <w:r>
        <w:br/>
      </w:r>
      <w:r>
        <w:rPr>
          <w:rFonts w:ascii="Times New Roman"/>
          <w:b w:val="false"/>
          <w:i w:val="false"/>
          <w:color w:val="000000"/>
          <w:sz w:val="28"/>
        </w:rPr>
        <w:t xml:space="preserve">
      1) шығу температурасы (алауды апарған кездегі бу шығатын ең аз температура); </w:t>
      </w:r>
      <w:r>
        <w:br/>
      </w:r>
      <w:r>
        <w:rPr>
          <w:rFonts w:ascii="Times New Roman"/>
          <w:b w:val="false"/>
          <w:i w:val="false"/>
          <w:color w:val="000000"/>
          <w:sz w:val="28"/>
        </w:rPr>
        <w:t xml:space="preserve">
      2) өздігінен тұтанатын температура (алау көзі жоқ болса да ауамен араласқан кезде ЛБМ жана бастайтын ең аз температура); </w:t>
      </w:r>
      <w:r>
        <w:br/>
      </w:r>
      <w:r>
        <w:rPr>
          <w:rFonts w:ascii="Times New Roman"/>
          <w:b w:val="false"/>
          <w:i w:val="false"/>
          <w:color w:val="000000"/>
          <w:sz w:val="28"/>
        </w:rPr>
        <w:t xml:space="preserve">
      3) тұтанудың температуралық шегі (олар алауды апарған кезде жарылуға қабылетті ауада ЛБМ булар мен газдар қоспасының ең аз температурасы). </w:t>
      </w:r>
    </w:p>
    <w:bookmarkEnd w:id="20"/>
    <w:bookmarkStart w:name="z22" w:id="21"/>
    <w:p>
      <w:pPr>
        <w:spacing w:after="0"/>
        <w:ind w:left="0"/>
        <w:jc w:val="both"/>
      </w:pPr>
      <w:r>
        <w:rPr>
          <w:rFonts w:ascii="Times New Roman"/>
          <w:b w:val="false"/>
          <w:i w:val="false"/>
          <w:color w:val="000000"/>
          <w:sz w:val="28"/>
        </w:rPr>
        <w:t xml:space="preserve">
      20. Тиісті мемлекеттік стандарттардың негізінде (бұдан әрі - МЕМСТ), барлық ЛБМ өздігінен тұтанатын температураның шамасына қарай топтарға бөлінеді. </w:t>
      </w:r>
      <w:r>
        <w:br/>
      </w:r>
      <w:r>
        <w:rPr>
          <w:rFonts w:ascii="Times New Roman"/>
          <w:b w:val="false"/>
          <w:i w:val="false"/>
          <w:color w:val="000000"/>
          <w:sz w:val="28"/>
        </w:rPr>
        <w:t xml:space="preserve">
      АА ұйымдарында барынша жиі қолданылатын ЛБМ-ны өрт қауіпті топқа жатқызуды ЛБМ-ның өрттен қауіпті сипатына сәйкес жүргізген жөн. </w:t>
      </w:r>
    </w:p>
    <w:bookmarkEnd w:id="21"/>
    <w:bookmarkStart w:name="z23" w:id="22"/>
    <w:p>
      <w:pPr>
        <w:spacing w:after="0"/>
        <w:ind w:left="0"/>
        <w:jc w:val="both"/>
      </w:pPr>
      <w:r>
        <w:rPr>
          <w:rFonts w:ascii="Times New Roman"/>
          <w:b w:val="false"/>
          <w:i w:val="false"/>
          <w:color w:val="000000"/>
          <w:sz w:val="28"/>
        </w:rPr>
        <w:t xml:space="preserve">
      21. Жекелеген топты ұнтақ тәрізді полимерлік ЛБМ құрайды, оның өрттен-жарылыс қауіпті ерекшелігін ауадағы концентраттар мен температулар және отырған шаң-тозаң айқындайды. </w:t>
      </w:r>
    </w:p>
    <w:bookmarkEnd w:id="22"/>
    <w:bookmarkStart w:name="z24" w:id="23"/>
    <w:p>
      <w:pPr>
        <w:spacing w:after="0"/>
        <w:ind w:left="0"/>
        <w:jc w:val="both"/>
      </w:pPr>
      <w:r>
        <w:rPr>
          <w:rFonts w:ascii="Times New Roman"/>
          <w:b w:val="false"/>
          <w:i w:val="false"/>
          <w:color w:val="000000"/>
          <w:sz w:val="28"/>
        </w:rPr>
        <w:t xml:space="preserve">
      22. АА ұйымдарында пайдаланылатын өрттен және жарылысқауіпті ЛБМ-ға және олардың құраластарына: </w:t>
      </w:r>
      <w:r>
        <w:br/>
      </w:r>
      <w:r>
        <w:rPr>
          <w:rFonts w:ascii="Times New Roman"/>
          <w:b w:val="false"/>
          <w:i w:val="false"/>
          <w:color w:val="000000"/>
          <w:sz w:val="28"/>
        </w:rPr>
        <w:t xml:space="preserve">
      1) суэмульсиялық бояулар: </w:t>
      </w:r>
      <w:r>
        <w:br/>
      </w:r>
      <w:r>
        <w:rPr>
          <w:rFonts w:ascii="Times New Roman"/>
          <w:b w:val="false"/>
          <w:i w:val="false"/>
          <w:color w:val="000000"/>
          <w:sz w:val="28"/>
        </w:rPr>
        <w:t xml:space="preserve">
      ВД-ВА-27, ВД-ВА-27А, ВД-ВА-27Т, ВД-ВА-224, ВД-КЧ-26, ВД-КЧ-26А, Э-ВС-2120 және басқалар; </w:t>
      </w:r>
      <w:r>
        <w:br/>
      </w:r>
      <w:r>
        <w:rPr>
          <w:rFonts w:ascii="Times New Roman"/>
          <w:b w:val="false"/>
          <w:i w:val="false"/>
          <w:color w:val="000000"/>
          <w:sz w:val="28"/>
        </w:rPr>
        <w:t xml:space="preserve">
      2) мырышты крон және титанның диоксиды; </w:t>
      </w:r>
      <w:r>
        <w:br/>
      </w:r>
      <w:r>
        <w:rPr>
          <w:rFonts w:ascii="Times New Roman"/>
          <w:b w:val="false"/>
          <w:i w:val="false"/>
          <w:color w:val="000000"/>
          <w:sz w:val="28"/>
        </w:rPr>
        <w:t xml:space="preserve">
      3) жанғыштығы төмен бояулар; </w:t>
      </w:r>
      <w:r>
        <w:br/>
      </w:r>
      <w:r>
        <w:rPr>
          <w:rFonts w:ascii="Times New Roman"/>
          <w:b w:val="false"/>
          <w:i w:val="false"/>
          <w:color w:val="000000"/>
          <w:sz w:val="28"/>
        </w:rPr>
        <w:t xml:space="preserve">
      Э-АК-229ПГ, Э-АК-231ПГ, Э-ВА-181ПГ, КО-42 және басқалар; </w:t>
      </w:r>
      <w:r>
        <w:br/>
      </w:r>
      <w:r>
        <w:rPr>
          <w:rFonts w:ascii="Times New Roman"/>
          <w:b w:val="false"/>
          <w:i w:val="false"/>
          <w:color w:val="000000"/>
          <w:sz w:val="28"/>
        </w:rPr>
        <w:t xml:space="preserve">
      4) Э-ВА-0112 бітеме-тегістегіш. </w:t>
      </w:r>
    </w:p>
    <w:bookmarkEnd w:id="23"/>
    <w:bookmarkStart w:name="z25" w:id="24"/>
    <w:p>
      <w:pPr>
        <w:spacing w:after="0"/>
        <w:ind w:left="0"/>
        <w:jc w:val="left"/>
      </w:pPr>
      <w:r>
        <w:rPr>
          <w:rFonts w:ascii="Times New Roman"/>
          <w:b/>
          <w:i w:val="false"/>
          <w:color w:val="000000"/>
        </w:rPr>
        <w:t xml:space="preserve"> 
  3-тарау. Өндірістік алаңдарға (өндірістік үй-жайлардан </w:t>
      </w:r>
      <w:r>
        <w:br/>
      </w:r>
      <w:r>
        <w:rPr>
          <w:rFonts w:ascii="Times New Roman"/>
          <w:b/>
          <w:i w:val="false"/>
          <w:color w:val="000000"/>
        </w:rPr>
        <w:t xml:space="preserve">
тыс орындалатын процестер үшін) қойылатын талаптар </w:t>
      </w:r>
    </w:p>
    <w:bookmarkEnd w:id="24"/>
    <w:p>
      <w:pPr>
        <w:spacing w:after="0"/>
        <w:ind w:left="0"/>
        <w:jc w:val="both"/>
      </w:pPr>
      <w:r>
        <w:rPr>
          <w:rFonts w:ascii="Times New Roman"/>
          <w:b w:val="false"/>
          <w:i w:val="false"/>
          <w:color w:val="000000"/>
          <w:sz w:val="28"/>
        </w:rPr>
        <w:t xml:space="preserve">      23. АА ұйымының аумағында арнайы бөлінген және жабдықталған алаң (орын) көзделуге тиіс: </w:t>
      </w:r>
      <w:r>
        <w:br/>
      </w:r>
      <w:r>
        <w:rPr>
          <w:rFonts w:ascii="Times New Roman"/>
          <w:b w:val="false"/>
          <w:i w:val="false"/>
          <w:color w:val="000000"/>
          <w:sz w:val="28"/>
        </w:rPr>
        <w:t xml:space="preserve">
      1) сырлау жұмыстарын орындау мен ЛБМ-дан босаған ыдыстарды сақтау үшін өндірістік, әкімшілік-тұрмыстық, қоймалық және басқа үй-жайлар мен құрылыстардан кем дегенде 50 метр қашықтықта; </w:t>
      </w:r>
      <w:r>
        <w:br/>
      </w:r>
      <w:r>
        <w:rPr>
          <w:rFonts w:ascii="Times New Roman"/>
          <w:b w:val="false"/>
          <w:i w:val="false"/>
          <w:color w:val="000000"/>
          <w:sz w:val="28"/>
        </w:rPr>
        <w:t xml:space="preserve">
      2) ЛБМ жұққан сүрту материалдары мен басқа да өндірістік қалдықтар үшін үй-жайлар мен құрылыстардан кем дегенде 8 метр қашықтықта болғаны жөн. </w:t>
      </w:r>
    </w:p>
    <w:bookmarkStart w:name="z26" w:id="25"/>
    <w:p>
      <w:pPr>
        <w:spacing w:after="0"/>
        <w:ind w:left="0"/>
        <w:jc w:val="both"/>
      </w:pPr>
      <w:r>
        <w:rPr>
          <w:rFonts w:ascii="Times New Roman"/>
          <w:b w:val="false"/>
          <w:i w:val="false"/>
          <w:color w:val="000000"/>
          <w:sz w:val="28"/>
        </w:rPr>
        <w:t xml:space="preserve">
      24. Сырлау жұмыстарын орындау мен ЛБМ-нан бос ыдыстарды сақтауға арналған жабық алаңдар (орындар) төгілген материалдардан тазарту жүргізуге мүмкіндік беретін ЛБМ үшін өткізбейтін материалдардан орындалуға тиіс. </w:t>
      </w:r>
    </w:p>
    <w:bookmarkEnd w:id="25"/>
    <w:bookmarkStart w:name="z27" w:id="26"/>
    <w:p>
      <w:pPr>
        <w:spacing w:after="0"/>
        <w:ind w:left="0"/>
        <w:jc w:val="left"/>
      </w:pPr>
      <w:r>
        <w:rPr>
          <w:rFonts w:ascii="Times New Roman"/>
          <w:b/>
          <w:i w:val="false"/>
          <w:color w:val="000000"/>
        </w:rPr>
        <w:t xml:space="preserve"> 
  4-тарау. Өндірістік үй-жайларға қойылатын талаптар </w:t>
      </w:r>
    </w:p>
    <w:bookmarkEnd w:id="26"/>
    <w:p>
      <w:pPr>
        <w:spacing w:after="0"/>
        <w:ind w:left="0"/>
        <w:jc w:val="both"/>
      </w:pPr>
      <w:r>
        <w:rPr>
          <w:rFonts w:ascii="Times New Roman"/>
          <w:b w:val="false"/>
          <w:i w:val="false"/>
          <w:color w:val="000000"/>
          <w:sz w:val="28"/>
        </w:rPr>
        <w:t xml:space="preserve">      25. ЛБМ-мен жұмыс істеуге арналған ғимарат (сырланған учаске мен цех, сырланған бұйымдарды тазалау және жуу учаскелері, бояу дайындайтын учаскелер) отқа төзімді (тиісті МЕМСТ бойынша) ІІ дәрежеден төмен емес бір қабатты арнайы жабдықталған қабырғаның сырт жағында терезелік ойығы бар үй-жайда орналастырылуға, аралас өндірістік үй-жайлардан отқа төзімді қабырғалармен бөлінуге тиіс және оқшауланған шығатын есігі бар жеке, жеке оқшауланған болуға тиіс. </w:t>
      </w:r>
    </w:p>
    <w:bookmarkStart w:name="z28" w:id="27"/>
    <w:p>
      <w:pPr>
        <w:spacing w:after="0"/>
        <w:ind w:left="0"/>
        <w:jc w:val="both"/>
      </w:pPr>
      <w:r>
        <w:rPr>
          <w:rFonts w:ascii="Times New Roman"/>
          <w:b w:val="false"/>
          <w:i w:val="false"/>
          <w:color w:val="000000"/>
          <w:sz w:val="28"/>
        </w:rPr>
        <w:t xml:space="preserve">
      26. ЛБМ-мен жұмыс істеуге арналған үй-жайларды жертөлелер мен шығыңқы ірге қабаттарға, сондай-ақ көпқабатты үйлердің бірінші қабатына орналастыруға жол берілмейді. </w:t>
      </w:r>
    </w:p>
    <w:bookmarkEnd w:id="27"/>
    <w:bookmarkStart w:name="z29" w:id="28"/>
    <w:p>
      <w:pPr>
        <w:spacing w:after="0"/>
        <w:ind w:left="0"/>
        <w:jc w:val="both"/>
      </w:pPr>
      <w:r>
        <w:rPr>
          <w:rFonts w:ascii="Times New Roman"/>
          <w:b w:val="false"/>
          <w:i w:val="false"/>
          <w:color w:val="000000"/>
          <w:sz w:val="28"/>
        </w:rPr>
        <w:t xml:space="preserve">
      27. ЛБМ-мен жұмыс істеуге арналған үй-жайларды көлемдік-жоспарлы және сындарлы шешімі жұмыс істеушілердің өндірістік операцияларды еркін орындауын, жабдықтар мен материалдарға қол жеткізуін, сондай-ақ үй-жайдың ішінде еркін жүріп-тұруын қамтамасыз етуге тиіс, сонымен бірге өтепе алаңының ені кем дегенде 0,8 метр болуға тиіс. </w:t>
      </w:r>
    </w:p>
    <w:bookmarkEnd w:id="28"/>
    <w:bookmarkStart w:name="z30" w:id="29"/>
    <w:p>
      <w:pPr>
        <w:spacing w:after="0"/>
        <w:ind w:left="0"/>
        <w:jc w:val="both"/>
      </w:pPr>
      <w:r>
        <w:rPr>
          <w:rFonts w:ascii="Times New Roman"/>
          <w:b w:val="false"/>
          <w:i w:val="false"/>
          <w:color w:val="000000"/>
          <w:sz w:val="28"/>
        </w:rPr>
        <w:t xml:space="preserve">
      28. Қабырғалық қоршаулардың ішкі үстіңгі беті оларды былғанудан тазартуға мүмкіндік беретін жанбайтын материалдармен еденнен кем дегенде 2 метр биіктікте жабылуға тиіс. </w:t>
      </w:r>
    </w:p>
    <w:bookmarkEnd w:id="29"/>
    <w:bookmarkStart w:name="z31" w:id="30"/>
    <w:p>
      <w:pPr>
        <w:spacing w:after="0"/>
        <w:ind w:left="0"/>
        <w:jc w:val="both"/>
      </w:pPr>
      <w:r>
        <w:rPr>
          <w:rFonts w:ascii="Times New Roman"/>
          <w:b w:val="false"/>
          <w:i w:val="false"/>
          <w:color w:val="000000"/>
          <w:sz w:val="28"/>
        </w:rPr>
        <w:t xml:space="preserve">
      29. ЛБМ-мен жұмыс істеуге арналған үй-жайлардың едені жанбайтын электр өткізгіш, ЛБМ-ға және оның құраластарына төзімді, оларды ЛБМ ластанудан тазалауға рұқсат етілетін және ұрған кезде ұшқын шықпайтын материалдардан (қыш тақта, гранитпен толтырылған әрленген бетон және сол сияқтылар) жасалуға тиіс. </w:t>
      </w:r>
    </w:p>
    <w:bookmarkEnd w:id="30"/>
    <w:bookmarkStart w:name="z32" w:id="31"/>
    <w:p>
      <w:pPr>
        <w:spacing w:after="0"/>
        <w:ind w:left="0"/>
        <w:jc w:val="both"/>
      </w:pPr>
      <w:r>
        <w:rPr>
          <w:rFonts w:ascii="Times New Roman"/>
          <w:b w:val="false"/>
          <w:i w:val="false"/>
          <w:color w:val="000000"/>
          <w:sz w:val="28"/>
        </w:rPr>
        <w:t xml:space="preserve">
      30. ЛБМ-мен жұмыс істеуге арналған үй-жайларға жарық беру құрылыс нормалары мен ережелерінің (бұдан әрі - ҚНменЕ) талаптарына сай болуға тиіс. </w:t>
      </w:r>
    </w:p>
    <w:bookmarkEnd w:id="31"/>
    <w:bookmarkStart w:name="z33" w:id="32"/>
    <w:p>
      <w:pPr>
        <w:spacing w:after="0"/>
        <w:ind w:left="0"/>
        <w:jc w:val="both"/>
      </w:pPr>
      <w:r>
        <w:rPr>
          <w:rFonts w:ascii="Times New Roman"/>
          <w:b w:val="false"/>
          <w:i w:val="false"/>
          <w:color w:val="000000"/>
          <w:sz w:val="28"/>
        </w:rPr>
        <w:t xml:space="preserve">
      31. Авариялық жарық беру осы үй-жайларды жалпы жұмыспен жарықтандыру үшін белгіленген жұмыстық үстіңгі қабаттардың жарықтылығын кем дегенде 5% нормамен қамтамасыз етуге, бірақ 2 люкстен аспауға тиіс. </w:t>
      </w:r>
    </w:p>
    <w:bookmarkEnd w:id="32"/>
    <w:bookmarkStart w:name="z34" w:id="33"/>
    <w:p>
      <w:pPr>
        <w:spacing w:after="0"/>
        <w:ind w:left="0"/>
        <w:jc w:val="both"/>
      </w:pPr>
      <w:r>
        <w:rPr>
          <w:rFonts w:ascii="Times New Roman"/>
          <w:b w:val="false"/>
          <w:i w:val="false"/>
          <w:color w:val="000000"/>
          <w:sz w:val="28"/>
        </w:rPr>
        <w:t xml:space="preserve">
      32. ЛБМ-мен жұмыс істеуге арналған аумақтардағы үй-жайлар мен алаңдар өрт сөндірудің бастапқы құралдарымен: </w:t>
      </w:r>
      <w:r>
        <w:br/>
      </w:r>
      <w:r>
        <w:rPr>
          <w:rFonts w:ascii="Times New Roman"/>
          <w:b w:val="false"/>
          <w:i w:val="false"/>
          <w:color w:val="000000"/>
          <w:sz w:val="28"/>
        </w:rPr>
        <w:t xml:space="preserve">
      от сөндіргіштермен; </w:t>
      </w:r>
      <w:r>
        <w:br/>
      </w:r>
      <w:r>
        <w:rPr>
          <w:rFonts w:ascii="Times New Roman"/>
          <w:b w:val="false"/>
          <w:i w:val="false"/>
          <w:color w:val="000000"/>
          <w:sz w:val="28"/>
        </w:rPr>
        <w:t xml:space="preserve">
      өрт мүкаммалымен (суы бар бөшкелермен, өртке арналған шелекпен, асбасті немесе киіз маталармен, құм салынған жәшіктермен және күрекпен); </w:t>
      </w:r>
      <w:r>
        <w:br/>
      </w:r>
      <w:r>
        <w:rPr>
          <w:rFonts w:ascii="Times New Roman"/>
          <w:b w:val="false"/>
          <w:i w:val="false"/>
          <w:color w:val="000000"/>
          <w:sz w:val="28"/>
        </w:rPr>
        <w:t xml:space="preserve">
      өртке арналған құралмен қамтамасыз етілуге тиіс. </w:t>
      </w:r>
    </w:p>
    <w:bookmarkEnd w:id="33"/>
    <w:bookmarkStart w:name="z35" w:id="34"/>
    <w:p>
      <w:pPr>
        <w:spacing w:after="0"/>
        <w:ind w:left="0"/>
        <w:jc w:val="both"/>
      </w:pPr>
      <w:r>
        <w:rPr>
          <w:rFonts w:ascii="Times New Roman"/>
          <w:b w:val="false"/>
          <w:i w:val="false"/>
          <w:color w:val="000000"/>
          <w:sz w:val="28"/>
        </w:rPr>
        <w:t>
      33. Өрт техникасының барлық түрлерін орналастыру, орнату және ұстау тиісті МЕМСТ </w:t>
      </w:r>
      <w:r>
        <w:rPr>
          <w:rFonts w:ascii="Times New Roman"/>
          <w:b w:val="false"/>
          <w:i w:val="false"/>
          <w:color w:val="000000"/>
          <w:sz w:val="28"/>
        </w:rPr>
        <w:t>талаптарына</w:t>
      </w:r>
      <w:r>
        <w:rPr>
          <w:rFonts w:ascii="Times New Roman"/>
          <w:b w:val="false"/>
          <w:i w:val="false"/>
          <w:color w:val="000000"/>
          <w:sz w:val="28"/>
        </w:rPr>
        <w:t xml:space="preserve"> және басқа нормативтік (техникалық) құжаттарға жауап беруге тиіс. </w:t>
      </w:r>
    </w:p>
    <w:bookmarkEnd w:id="34"/>
    <w:bookmarkStart w:name="z36" w:id="35"/>
    <w:p>
      <w:pPr>
        <w:spacing w:after="0"/>
        <w:ind w:left="0"/>
        <w:jc w:val="both"/>
      </w:pPr>
      <w:r>
        <w:rPr>
          <w:rFonts w:ascii="Times New Roman"/>
          <w:b w:val="false"/>
          <w:i w:val="false"/>
          <w:color w:val="000000"/>
          <w:sz w:val="28"/>
        </w:rPr>
        <w:t xml:space="preserve">
      34. ЛБМ-мен жұмыс істеуге арналған үй-жай өрт автоматы қондырғыларымен, сондай-ақ телефон байланысымен жабдықталуға тиіс. </w:t>
      </w:r>
      <w:r>
        <w:br/>
      </w:r>
      <w:r>
        <w:rPr>
          <w:rFonts w:ascii="Times New Roman"/>
          <w:b w:val="false"/>
          <w:i w:val="false"/>
          <w:color w:val="000000"/>
          <w:sz w:val="28"/>
        </w:rPr>
        <w:t xml:space="preserve">
      Телефон аппараттары үй-жайларға кіре берісте орнатылғаны жөн. </w:t>
      </w:r>
    </w:p>
    <w:bookmarkEnd w:id="35"/>
    <w:bookmarkStart w:name="z37" w:id="36"/>
    <w:p>
      <w:pPr>
        <w:spacing w:after="0"/>
        <w:ind w:left="0"/>
        <w:jc w:val="both"/>
      </w:pPr>
      <w:r>
        <w:rPr>
          <w:rFonts w:ascii="Times New Roman"/>
          <w:b w:val="false"/>
          <w:i w:val="false"/>
          <w:color w:val="000000"/>
          <w:sz w:val="28"/>
        </w:rPr>
        <w:t xml:space="preserve">
      35. Сұйық ЛБМ-ны қолданған кезде (жұмыс істеу құрамдары) сырланған учаскелер мен алаңдардың өрт және жарылысқауіпті өндірістердің, егер олар технологиялы ағыс бойынша орналастырылған болса, жалпы өндірістік үй-жайларына (үй-жайлардан тыс) жайластыруға рұқсат етіледі. </w:t>
      </w:r>
    </w:p>
    <w:bookmarkEnd w:id="36"/>
    <w:bookmarkStart w:name="z38" w:id="37"/>
    <w:p>
      <w:pPr>
        <w:spacing w:after="0"/>
        <w:ind w:left="0"/>
        <w:jc w:val="both"/>
      </w:pPr>
      <w:r>
        <w:rPr>
          <w:rFonts w:ascii="Times New Roman"/>
          <w:b w:val="false"/>
          <w:i w:val="false"/>
          <w:color w:val="000000"/>
          <w:sz w:val="28"/>
        </w:rPr>
        <w:t xml:space="preserve">
      36. 5 метр радиустағы учаске аймағына өрт және жарылысқауіпті қоспаны түзуі мүмкін сұйық ЛБМ-ны қолданған кезде (жұмыс істеу құрамдары) сырланған жабдықтың ашық ойықтары мен ішінде материалдар бар ыдыстарды өрт және жарылысқауіпті деп есептеген жөн. </w:t>
      </w:r>
    </w:p>
    <w:bookmarkEnd w:id="37"/>
    <w:bookmarkStart w:name="z39" w:id="38"/>
    <w:p>
      <w:pPr>
        <w:spacing w:after="0"/>
        <w:ind w:left="0"/>
        <w:jc w:val="both"/>
      </w:pPr>
      <w:r>
        <w:rPr>
          <w:rFonts w:ascii="Times New Roman"/>
          <w:b w:val="false"/>
          <w:i w:val="false"/>
          <w:color w:val="000000"/>
          <w:sz w:val="28"/>
        </w:rPr>
        <w:t xml:space="preserve">
      37. Ірі көлемдегі бұйымдарды сұйық ЛБМ-мен камерасыз сырлаған кезде сырланған алаңдар қоршалуға тиіс. Сырланған бұйымдардан биіктігі бойынша 5 метр радиустағы аймақ өрт және жарылысқауіптіге жатады. </w:t>
      </w:r>
    </w:p>
    <w:bookmarkEnd w:id="38"/>
    <w:bookmarkStart w:name="z40" w:id="39"/>
    <w:p>
      <w:pPr>
        <w:spacing w:after="0"/>
        <w:ind w:left="0"/>
        <w:jc w:val="both"/>
      </w:pPr>
      <w:r>
        <w:rPr>
          <w:rFonts w:ascii="Times New Roman"/>
          <w:b w:val="false"/>
          <w:i w:val="false"/>
          <w:color w:val="000000"/>
          <w:sz w:val="28"/>
        </w:rPr>
        <w:t xml:space="preserve">
      38. Өндірістік үй-жайда жұмыс жасаған кезде (ұнтақ бояуларды жағатын, құрғақтай әрленетін және жабындылармен жылтырататын учаскелер) 65 мг/м </w:t>
      </w:r>
      <w:r>
        <w:rPr>
          <w:rFonts w:ascii="Times New Roman"/>
          <w:b w:val="false"/>
          <w:i w:val="false"/>
          <w:color w:val="000000"/>
          <w:vertAlign w:val="superscript"/>
        </w:rPr>
        <w:t xml:space="preserve">3 </w:t>
      </w:r>
      <w:r>
        <w:rPr>
          <w:rFonts w:ascii="Times New Roman"/>
          <w:b w:val="false"/>
          <w:i w:val="false"/>
          <w:color w:val="000000"/>
          <w:sz w:val="28"/>
        </w:rPr>
        <w:t xml:space="preserve">және одан төмен жалындау шегімен шаң шығатын жабдық цехы болған жағдайда, барлық цехты өрт және жарылысқауіпті өндірістерге жатқызған немесе шаң шығаратын учаскені отқа төзімділігі 0,75 сағат (тиісті МЕМСТ бойынша) шекпен жалпы цехтың жанбайтын шаң өткізбейтін үй-жайынан оқшаулаған жөн. Сонымен бірге оқшауланған учаске өрт және жарылысқауіпті болып есептеледі, ал қалған үй-жайлардың өрт және жарылысқауіптілігі ондағы айналыстағы заттардың қасиеттерімен айқындалады. </w:t>
      </w:r>
    </w:p>
    <w:bookmarkEnd w:id="39"/>
    <w:bookmarkStart w:name="z41" w:id="40"/>
    <w:p>
      <w:pPr>
        <w:spacing w:after="0"/>
        <w:ind w:left="0"/>
        <w:jc w:val="both"/>
      </w:pPr>
      <w:r>
        <w:rPr>
          <w:rFonts w:ascii="Times New Roman"/>
          <w:b w:val="false"/>
          <w:i w:val="false"/>
          <w:color w:val="000000"/>
          <w:sz w:val="28"/>
        </w:rPr>
        <w:t xml:space="preserve">
      39. ЛБМ-мен жұмыс істеуге арналған үй-жайлар мен алаңдар МЕМСТ-тың талаптарына сәйкес дабылды жарық түрлерімен және қауіпсіздік белгілерімен көрсетілуге тиіс. ЛБМ-мен жұмыс істеуге арналған үй-жайға кірер кезде қабырғаларында, сырланған алаңдардың қоршауларында және көрнекі орындардағы адам жүретін жерлерде: "Оттан қауіпті", "Темекі шекпеңіз" және "Тез тұтанады" деген ескертпе жазбалар ілінуге тиіс. </w:t>
      </w:r>
    </w:p>
    <w:bookmarkEnd w:id="40"/>
    <w:bookmarkStart w:name="z42" w:id="41"/>
    <w:p>
      <w:pPr>
        <w:spacing w:after="0"/>
        <w:ind w:left="0"/>
        <w:jc w:val="both"/>
      </w:pPr>
      <w:r>
        <w:rPr>
          <w:rFonts w:ascii="Times New Roman"/>
          <w:b w:val="false"/>
          <w:i w:val="false"/>
          <w:color w:val="000000"/>
          <w:sz w:val="28"/>
        </w:rPr>
        <w:t xml:space="preserve">
      40. ЛБМ-мен жұмыс істеуге арналған үй-жайлар қауіпті оқиғалар кезінде алғашқы көмек көрсетуге арналған дәрі салынған қобдишамен жабдықталуға тиіс (осы Ережеге 2-қосымша). </w:t>
      </w:r>
    </w:p>
    <w:bookmarkEnd w:id="41"/>
    <w:bookmarkStart w:name="z43" w:id="42"/>
    <w:p>
      <w:pPr>
        <w:spacing w:after="0"/>
        <w:ind w:left="0"/>
        <w:jc w:val="both"/>
      </w:pPr>
      <w:r>
        <w:rPr>
          <w:rFonts w:ascii="Times New Roman"/>
          <w:b w:val="false"/>
          <w:i w:val="false"/>
          <w:color w:val="000000"/>
          <w:sz w:val="28"/>
        </w:rPr>
        <w:t>
      41. ЛБМ-мен жұмыс істеуге арналған барлық үй-жайлар ауада шекті рұқсат берілетін концентрацияны (ШРК) арттырмайтын, тиісті МЕМСТ-тың талаптарымен </w:t>
      </w:r>
      <w:r>
        <w:rPr>
          <w:rFonts w:ascii="Times New Roman"/>
          <w:b w:val="false"/>
          <w:i w:val="false"/>
          <w:color w:val="000000"/>
          <w:sz w:val="28"/>
        </w:rPr>
        <w:t>айқындалған</w:t>
      </w:r>
      <w:r>
        <w:rPr>
          <w:rFonts w:ascii="Times New Roman"/>
          <w:b w:val="false"/>
          <w:i w:val="false"/>
          <w:color w:val="000000"/>
          <w:sz w:val="28"/>
        </w:rPr>
        <w:t xml:space="preserve"> зиянды заттардың болуын қамтамасыз ететін ауаның келуін-тартылуын жалпы механикалық түрде айырбастау желдеткішімен жабдықталуға тиіс. </w:t>
      </w:r>
    </w:p>
    <w:bookmarkEnd w:id="42"/>
    <w:bookmarkStart w:name="z44" w:id="43"/>
    <w:p>
      <w:pPr>
        <w:spacing w:after="0"/>
        <w:ind w:left="0"/>
        <w:jc w:val="both"/>
      </w:pPr>
      <w:r>
        <w:rPr>
          <w:rFonts w:ascii="Times New Roman"/>
          <w:b w:val="false"/>
          <w:i w:val="false"/>
          <w:color w:val="000000"/>
          <w:sz w:val="28"/>
        </w:rPr>
        <w:t xml:space="preserve">
      42. ЛБМ-мен жұмыс істеуге арналған үй-жайларды жылыту және желдету жүйелері тиісті МЕМСТ талаптарымен айқындалған микроклиматтық жағдаймен қамтамасыз етілуге тиіс. </w:t>
      </w:r>
    </w:p>
    <w:bookmarkEnd w:id="43"/>
    <w:bookmarkStart w:name="z45" w:id="44"/>
    <w:p>
      <w:pPr>
        <w:spacing w:after="0"/>
        <w:ind w:left="0"/>
        <w:jc w:val="both"/>
      </w:pPr>
      <w:r>
        <w:rPr>
          <w:rFonts w:ascii="Times New Roman"/>
          <w:b w:val="false"/>
          <w:i w:val="false"/>
          <w:color w:val="000000"/>
          <w:sz w:val="28"/>
        </w:rPr>
        <w:t xml:space="preserve">
      43. ЛБМ-мен жұмыс істеуге арналған үй-жайларды жылыту ауамен, ауа әкелетін желдеткішпен бірлескен болуға тиіс. Аз қысымды сумен немесе бумен жылытуды қолдануға ҚНменЕ сәйкес рұқсат етіледі. </w:t>
      </w:r>
    </w:p>
    <w:bookmarkEnd w:id="44"/>
    <w:bookmarkStart w:name="z46" w:id="45"/>
    <w:p>
      <w:pPr>
        <w:spacing w:after="0"/>
        <w:ind w:left="0"/>
        <w:jc w:val="both"/>
      </w:pPr>
      <w:r>
        <w:rPr>
          <w:rFonts w:ascii="Times New Roman"/>
          <w:b w:val="false"/>
          <w:i w:val="false"/>
          <w:color w:val="000000"/>
          <w:sz w:val="28"/>
        </w:rPr>
        <w:t xml:space="preserve">
      44. Жылытқыш құралдар мен құрылғыларды жанбайтын торлы қоршаулармен (алмалы-салмалы) жабдықтаған жөн. </w:t>
      </w:r>
      <w:r>
        <w:br/>
      </w:r>
      <w:r>
        <w:rPr>
          <w:rFonts w:ascii="Times New Roman"/>
          <w:b w:val="false"/>
          <w:i w:val="false"/>
          <w:color w:val="000000"/>
          <w:sz w:val="28"/>
        </w:rPr>
        <w:t xml:space="preserve">
      Жылытқыш құралдар мен құрылғыларды қуыстарға орнатуға рұқсат етілмейді. </w:t>
      </w:r>
    </w:p>
    <w:bookmarkEnd w:id="45"/>
    <w:bookmarkStart w:name="z47" w:id="46"/>
    <w:p>
      <w:pPr>
        <w:spacing w:after="0"/>
        <w:ind w:left="0"/>
        <w:jc w:val="both"/>
      </w:pPr>
      <w:r>
        <w:rPr>
          <w:rFonts w:ascii="Times New Roman"/>
          <w:b w:val="false"/>
          <w:i w:val="false"/>
          <w:color w:val="000000"/>
          <w:sz w:val="28"/>
        </w:rPr>
        <w:t xml:space="preserve">
      45. ЛБМ-мен жұмыс істеуге арналған үй-жайлардағы жылыту құралдары мен құрылғылардың үстіңгі беті тегіс болуға және температурасы 95 </w:t>
      </w:r>
      <w:r>
        <w:rPr>
          <w:rFonts w:ascii="Times New Roman"/>
          <w:b w:val="false"/>
          <w:i w:val="false"/>
          <w:color w:val="000000"/>
          <w:vertAlign w:val="superscript"/>
        </w:rPr>
        <w:t xml:space="preserve">о </w:t>
      </w:r>
      <w:r>
        <w:rPr>
          <w:rFonts w:ascii="Times New Roman"/>
          <w:b w:val="false"/>
          <w:i w:val="false"/>
          <w:color w:val="000000"/>
          <w:sz w:val="28"/>
        </w:rPr>
        <w:t xml:space="preserve">С-тан аспауға тиіс. </w:t>
      </w:r>
    </w:p>
    <w:bookmarkEnd w:id="46"/>
    <w:bookmarkStart w:name="z48" w:id="47"/>
    <w:p>
      <w:pPr>
        <w:spacing w:after="0"/>
        <w:ind w:left="0"/>
        <w:jc w:val="both"/>
      </w:pPr>
      <w:r>
        <w:rPr>
          <w:rFonts w:ascii="Times New Roman"/>
          <w:b w:val="false"/>
          <w:i w:val="false"/>
          <w:color w:val="000000"/>
          <w:sz w:val="28"/>
        </w:rPr>
        <w:t xml:space="preserve">
      46. Сырланған цехтардың, майланатын, бояу дайындайтын бөлімдердің үй-жайлары, бөлшектерді жуу және тазалау учаскелері, қоймалар мен жиынтықтар желдеткіштің механикалық түрде ауаның келуін-тартылуын дербес жүзеге асыратын жүйелермен жабдықталуға тиіс, олар өзара және басқа үй-жайлардың желдеткіш жүйелерімен бірлесуге тиіс емес. </w:t>
      </w:r>
    </w:p>
    <w:bookmarkEnd w:id="47"/>
    <w:bookmarkStart w:name="z49" w:id="48"/>
    <w:p>
      <w:pPr>
        <w:spacing w:after="0"/>
        <w:ind w:left="0"/>
        <w:jc w:val="both"/>
      </w:pPr>
      <w:r>
        <w:rPr>
          <w:rFonts w:ascii="Times New Roman"/>
          <w:b w:val="false"/>
          <w:i w:val="false"/>
          <w:color w:val="000000"/>
          <w:sz w:val="28"/>
        </w:rPr>
        <w:t xml:space="preserve">
      47. Жергілікті желдеткіш жүйелерін ЛБМ-мен жұмыс істеудің мынадай түрлерінде қолданған жөн: </w:t>
      </w:r>
      <w:r>
        <w:br/>
      </w:r>
      <w:r>
        <w:rPr>
          <w:rFonts w:ascii="Times New Roman"/>
          <w:b w:val="false"/>
          <w:i w:val="false"/>
          <w:color w:val="000000"/>
          <w:sz w:val="28"/>
        </w:rPr>
        <w:t xml:space="preserve">
      1) ЛБМ-ның жұмыс істейтін құрамын дайындау мен оларға бояу дайындайтын бөлімдерде (үй-жайларда) еріткіштер араластыру немесе жұмыстың осы түрі үшін арнайы бөлінген орындарда; </w:t>
      </w:r>
      <w:r>
        <w:br/>
      </w:r>
      <w:r>
        <w:rPr>
          <w:rFonts w:ascii="Times New Roman"/>
          <w:b w:val="false"/>
          <w:i w:val="false"/>
          <w:color w:val="000000"/>
          <w:sz w:val="28"/>
        </w:rPr>
        <w:t xml:space="preserve">
      2) әуе кемелерінің ішкі және сыртқы беттерін сырлау; </w:t>
      </w:r>
      <w:r>
        <w:br/>
      </w:r>
      <w:r>
        <w:rPr>
          <w:rFonts w:ascii="Times New Roman"/>
          <w:b w:val="false"/>
          <w:i w:val="false"/>
          <w:color w:val="000000"/>
          <w:sz w:val="28"/>
        </w:rPr>
        <w:t xml:space="preserve">
      3) жұмыс орындарында ауасыз немесе электрмен бүрку әдістерімен сырлау; </w:t>
      </w:r>
      <w:r>
        <w:br/>
      </w:r>
      <w:r>
        <w:rPr>
          <w:rFonts w:ascii="Times New Roman"/>
          <w:b w:val="false"/>
          <w:i w:val="false"/>
          <w:color w:val="000000"/>
          <w:sz w:val="28"/>
        </w:rPr>
        <w:t xml:space="preserve">
      4) сырлау камераларында орталықтан кеткіш электрстатикалық бүркпелер арқылы қолмен сырлау; </w:t>
      </w:r>
      <w:r>
        <w:br/>
      </w:r>
      <w:r>
        <w:rPr>
          <w:rFonts w:ascii="Times New Roman"/>
          <w:b w:val="false"/>
          <w:i w:val="false"/>
          <w:color w:val="000000"/>
          <w:sz w:val="28"/>
        </w:rPr>
        <w:t xml:space="preserve">
      5) сырланған бұйымдарды кептіру; </w:t>
      </w:r>
      <w:r>
        <w:br/>
      </w:r>
      <w:r>
        <w:rPr>
          <w:rFonts w:ascii="Times New Roman"/>
          <w:b w:val="false"/>
          <w:i w:val="false"/>
          <w:color w:val="000000"/>
          <w:sz w:val="28"/>
        </w:rPr>
        <w:t xml:space="preserve">
      6) бос ыдыстарды, жұмыс істейтін сыйымдылықтарды, сырланған құралдар мен жабдықтарды арнайы жабдықталған орындарда тазалау және жуу; </w:t>
      </w:r>
      <w:r>
        <w:br/>
      </w:r>
      <w:r>
        <w:rPr>
          <w:rFonts w:ascii="Times New Roman"/>
          <w:b w:val="false"/>
          <w:i w:val="false"/>
          <w:color w:val="000000"/>
          <w:sz w:val="28"/>
        </w:rPr>
        <w:t xml:space="preserve">
      7) сырлау камералары мен постарында сырлау (ұнтақ бояулар бүрку); </w:t>
      </w:r>
      <w:r>
        <w:br/>
      </w:r>
      <w:r>
        <w:rPr>
          <w:rFonts w:ascii="Times New Roman"/>
          <w:b w:val="false"/>
          <w:i w:val="false"/>
          <w:color w:val="000000"/>
          <w:sz w:val="28"/>
        </w:rPr>
        <w:t xml:space="preserve">
      8) жабындыларды құрғақтай әрлеу. </w:t>
      </w:r>
    </w:p>
    <w:bookmarkEnd w:id="48"/>
    <w:bookmarkStart w:name="z50" w:id="49"/>
    <w:p>
      <w:pPr>
        <w:spacing w:after="0"/>
        <w:ind w:left="0"/>
        <w:jc w:val="both"/>
      </w:pPr>
      <w:r>
        <w:rPr>
          <w:rFonts w:ascii="Times New Roman"/>
          <w:b w:val="false"/>
          <w:i w:val="false"/>
          <w:color w:val="000000"/>
          <w:sz w:val="28"/>
        </w:rPr>
        <w:t xml:space="preserve">
      48. Өндірістік жабдық және жұмысшы орындарының жергілікті желдеткіш жүйелері өзара және үй-жайлардың, оның ішінде ЛБМ-мен жұмыс істеуге арналған үй-жайлардың желдеткіш жүйелерімен бірлесуге тиіс емес. </w:t>
      </w:r>
    </w:p>
    <w:bookmarkEnd w:id="49"/>
    <w:bookmarkStart w:name="z51" w:id="50"/>
    <w:p>
      <w:pPr>
        <w:spacing w:after="0"/>
        <w:ind w:left="0"/>
        <w:jc w:val="both"/>
      </w:pPr>
      <w:r>
        <w:rPr>
          <w:rFonts w:ascii="Times New Roman"/>
          <w:b w:val="false"/>
          <w:i w:val="false"/>
          <w:color w:val="000000"/>
          <w:sz w:val="28"/>
        </w:rPr>
        <w:t xml:space="preserve">
      49. ЛБМ-мен жұмыс істеуге арналған үй-жайлар желдеткішінің жалпы айырбастау және жергілікті ауаның келу-тартылу жүйелерінің желдеткіш агрегаттары оқшауланған үй-жайларда орналастырылғаны және ұшқын шығарудан қорғанысы күшті орталықтан кеткіш желдеткішпен жабдықталғаны жөн. </w:t>
      </w:r>
    </w:p>
    <w:bookmarkEnd w:id="50"/>
    <w:bookmarkStart w:name="z52" w:id="51"/>
    <w:p>
      <w:pPr>
        <w:spacing w:after="0"/>
        <w:ind w:left="0"/>
        <w:jc w:val="both"/>
      </w:pPr>
      <w:r>
        <w:rPr>
          <w:rFonts w:ascii="Times New Roman"/>
          <w:b w:val="false"/>
          <w:i w:val="false"/>
          <w:color w:val="000000"/>
          <w:sz w:val="28"/>
        </w:rPr>
        <w:t xml:space="preserve">
      50. Жартылайуретандық және эпоксидтық ЛБМ дайындау жөніндегі барлық операциялар арнайы бөлінген сорғыш шкафтарда жүргізілуге тиіс. </w:t>
      </w:r>
    </w:p>
    <w:bookmarkEnd w:id="51"/>
    <w:bookmarkStart w:name="z53" w:id="52"/>
    <w:p>
      <w:pPr>
        <w:spacing w:after="0"/>
        <w:ind w:left="0"/>
        <w:jc w:val="both"/>
      </w:pPr>
      <w:r>
        <w:rPr>
          <w:rFonts w:ascii="Times New Roman"/>
          <w:b w:val="false"/>
          <w:i w:val="false"/>
          <w:color w:val="000000"/>
          <w:sz w:val="28"/>
        </w:rPr>
        <w:t xml:space="preserve">
      51. Сырланған камералар мен едендік торлар сырлау орнына, желдеткіш тәсіліне және қолданылып отырған ЛБМ-ның қауіптілік сыныбына қарай шығарылатын ауаның көлемін қамтамасыз ететін жергілікті сорғыштармен жабдақтылуға тиіс (осы Ереженің 3-қосымшасы). </w:t>
      </w:r>
    </w:p>
    <w:bookmarkEnd w:id="52"/>
    <w:bookmarkStart w:name="z54" w:id="53"/>
    <w:p>
      <w:pPr>
        <w:spacing w:after="0"/>
        <w:ind w:left="0"/>
        <w:jc w:val="both"/>
      </w:pPr>
      <w:r>
        <w:rPr>
          <w:rFonts w:ascii="Times New Roman"/>
          <w:b w:val="false"/>
          <w:i w:val="false"/>
          <w:color w:val="000000"/>
          <w:sz w:val="28"/>
        </w:rPr>
        <w:t xml:space="preserve">
      52. Майлаушы сырлау кезінде оның ішінде болатын барлық үлгідегі сырланған камералар ауаны баяу сорғышпен және жоғарыдан 20-22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температурамен келетін ауаны берумен жабдықталуға тиіс. </w:t>
      </w:r>
    </w:p>
    <w:bookmarkEnd w:id="53"/>
    <w:bookmarkStart w:name="z55" w:id="54"/>
    <w:p>
      <w:pPr>
        <w:spacing w:after="0"/>
        <w:ind w:left="0"/>
        <w:jc w:val="both"/>
      </w:pPr>
      <w:r>
        <w:rPr>
          <w:rFonts w:ascii="Times New Roman"/>
          <w:b w:val="false"/>
          <w:i w:val="false"/>
          <w:color w:val="000000"/>
          <w:sz w:val="28"/>
        </w:rPr>
        <w:t xml:space="preserve">
      53. ЛБМ-мен жұмыс істеуге арналған үй-жайлардағы ауаны, ЛБМ-ны концентрациялауды қамтамасыз ететін жұмыс көлеміндегі камерада 50%-дан аспайтын жарылыс шегі төмен кептіргіш камераны қоспағанда, қайта циркуляциялауға жол берілмейді. </w:t>
      </w:r>
    </w:p>
    <w:bookmarkEnd w:id="54"/>
    <w:bookmarkStart w:name="z56" w:id="55"/>
    <w:p>
      <w:pPr>
        <w:spacing w:after="0"/>
        <w:ind w:left="0"/>
        <w:jc w:val="both"/>
      </w:pPr>
      <w:r>
        <w:rPr>
          <w:rFonts w:ascii="Times New Roman"/>
          <w:b w:val="false"/>
          <w:i w:val="false"/>
          <w:color w:val="000000"/>
          <w:sz w:val="28"/>
        </w:rPr>
        <w:t xml:space="preserve">
      54. ЛБМ-мен жұмыс істеуге арналған үй-жайларда еден астындағы тарту арналардың құрылғысына камерасыз сырлау кезінде сырланған камералардан ауаны едендік торлар арқылы тартуға арналған арналарды қоспағанда, жол берілмейді. </w:t>
      </w:r>
    </w:p>
    <w:bookmarkEnd w:id="55"/>
    <w:bookmarkStart w:name="z57" w:id="56"/>
    <w:p>
      <w:pPr>
        <w:spacing w:after="0"/>
        <w:ind w:left="0"/>
        <w:jc w:val="both"/>
      </w:pPr>
      <w:r>
        <w:rPr>
          <w:rFonts w:ascii="Times New Roman"/>
          <w:b w:val="false"/>
          <w:i w:val="false"/>
          <w:color w:val="000000"/>
          <w:sz w:val="28"/>
        </w:rPr>
        <w:t xml:space="preserve">
      55. Ауа жинайтын тесіктер мен тартылған ауаны шығаруға арналған тесіктер келетін және тартылатын ауаның ағысына ұшқынның түсуін болдырмайтын орындарда орналастырылуға тиіс. </w:t>
      </w:r>
      <w:r>
        <w:br/>
      </w:r>
      <w:r>
        <w:rPr>
          <w:rFonts w:ascii="Times New Roman"/>
          <w:b w:val="false"/>
          <w:i w:val="false"/>
          <w:color w:val="000000"/>
          <w:sz w:val="28"/>
        </w:rPr>
        <w:t xml:space="preserve">
      Сорғыш ауа әкелгіштердің қалпақтары болмауға тиіс. </w:t>
      </w:r>
    </w:p>
    <w:bookmarkEnd w:id="56"/>
    <w:bookmarkStart w:name="z58" w:id="57"/>
    <w:p>
      <w:pPr>
        <w:spacing w:after="0"/>
        <w:ind w:left="0"/>
        <w:jc w:val="both"/>
      </w:pPr>
      <w:r>
        <w:rPr>
          <w:rFonts w:ascii="Times New Roman"/>
          <w:b w:val="false"/>
          <w:i w:val="false"/>
          <w:color w:val="000000"/>
          <w:sz w:val="28"/>
        </w:rPr>
        <w:t xml:space="preserve">
      56. ЛБМ-мен жұмыс істеуге арналған үй-жайлардан, жергілікті желдеткіш жүйелерінен және жергілікті сормалардан тартылатын ауа гидробілтелердегі ЛБМ-ны аэрозолдан "ылғал" тәсілмен тазартылуға тиіс. </w:t>
      </w:r>
    </w:p>
    <w:bookmarkEnd w:id="57"/>
    <w:bookmarkStart w:name="z59" w:id="58"/>
    <w:p>
      <w:pPr>
        <w:spacing w:after="0"/>
        <w:ind w:left="0"/>
        <w:jc w:val="both"/>
      </w:pPr>
      <w:r>
        <w:rPr>
          <w:rFonts w:ascii="Times New Roman"/>
          <w:b w:val="false"/>
          <w:i w:val="false"/>
          <w:color w:val="000000"/>
          <w:sz w:val="28"/>
        </w:rPr>
        <w:t xml:space="preserve">
      57. Барлық желдеткіш қондырғаларға паспорттар мен режим карталары, сондай-ақ жөндеу және пайдалану журналдары ашылуға тиіс. </w:t>
      </w:r>
    </w:p>
    <w:bookmarkEnd w:id="58"/>
    <w:bookmarkStart w:name="z60" w:id="59"/>
    <w:p>
      <w:pPr>
        <w:spacing w:after="0"/>
        <w:ind w:left="0"/>
        <w:jc w:val="both"/>
      </w:pPr>
      <w:r>
        <w:rPr>
          <w:rFonts w:ascii="Times New Roman"/>
          <w:b w:val="false"/>
          <w:i w:val="false"/>
          <w:color w:val="000000"/>
          <w:sz w:val="28"/>
        </w:rPr>
        <w:t xml:space="preserve">
      58. Желдеткіш жүйелерінің тиімділігін құралдық тексеруді жылына екі реттен сиретпей, сондай-ақ желдеткіш жүйелер күрделі жөнделгеннен және қайта жаңғыртылғаннан кейін жүргізген жөн. </w:t>
      </w:r>
    </w:p>
    <w:bookmarkEnd w:id="59"/>
    <w:bookmarkStart w:name="z61" w:id="60"/>
    <w:p>
      <w:pPr>
        <w:spacing w:after="0"/>
        <w:ind w:left="0"/>
        <w:jc w:val="left"/>
      </w:pPr>
      <w:r>
        <w:rPr>
          <w:rFonts w:ascii="Times New Roman"/>
          <w:b/>
          <w:i w:val="false"/>
          <w:color w:val="000000"/>
        </w:rPr>
        <w:t xml:space="preserve"> 
  5-тарау. Өндірістік жабдыққа қойылатын талаптар </w:t>
      </w:r>
    </w:p>
    <w:bookmarkEnd w:id="60"/>
    <w:p>
      <w:pPr>
        <w:spacing w:after="0"/>
        <w:ind w:left="0"/>
        <w:jc w:val="both"/>
      </w:pPr>
      <w:r>
        <w:rPr>
          <w:rFonts w:ascii="Times New Roman"/>
          <w:b w:val="false"/>
          <w:i w:val="false"/>
          <w:color w:val="000000"/>
          <w:sz w:val="28"/>
        </w:rPr>
        <w:t xml:space="preserve">      59. Сырлау жұмыстарының кезінде қолданылатын жабдық (барлық үлгідегі сырлау және кептіргіш камералар, ЛБМ-ны жағуға арналған қондырғылар, бұйымдарды, компрессорларды, электр қозғалтқыштарын, қолмен істелетін электр және пневмоқұралдар мен басқалар жууға және майдан тазартуға арналған қондырғылар), сондай-ақ үй-жайлардағы (желдеткіштік, ауаны тазартқыштар, жарық беруші және басқалар) өндірістік ортаның нормаланған параметрлерін қамтамасыз ететін қондырғылар МЕМСТ-қа және басқа да өндірістік жабдық пен құралдарға қойылатын еңбек қорғау жөніндегі талаптарды қамтитын нормативтік құжаттарға сәйкес келуге тиіс. </w:t>
      </w:r>
    </w:p>
    <w:bookmarkStart w:name="z62" w:id="61"/>
    <w:p>
      <w:pPr>
        <w:spacing w:after="0"/>
        <w:ind w:left="0"/>
        <w:jc w:val="both"/>
      </w:pPr>
      <w:r>
        <w:rPr>
          <w:rFonts w:ascii="Times New Roman"/>
          <w:b w:val="false"/>
          <w:i w:val="false"/>
          <w:color w:val="000000"/>
          <w:sz w:val="28"/>
        </w:rPr>
        <w:t>
      60. ЛБМ-мен жұмыс істеуге арналған үй-жайларда пайдаланылатын өндірістік, желдеткіштік және басқа жабдық үй-жайдың өрт-және жарылысқауіптілік сыныбына, ЛБМ жарылысқауіпті қоспаларының тобы мен санатына сәйкес келуге және электрстатикалық қауіпсіздік </w:t>
      </w:r>
      <w:r>
        <w:rPr>
          <w:rFonts w:ascii="Times New Roman"/>
          <w:b w:val="false"/>
          <w:i w:val="false"/>
          <w:color w:val="000000"/>
          <w:sz w:val="28"/>
        </w:rPr>
        <w:t>талаптарын</w:t>
      </w:r>
      <w:r>
        <w:rPr>
          <w:rFonts w:ascii="Times New Roman"/>
          <w:b w:val="false"/>
          <w:i w:val="false"/>
          <w:color w:val="000000"/>
          <w:sz w:val="28"/>
        </w:rPr>
        <w:t xml:space="preserve"> қанағаттандыруға тиіс. </w:t>
      </w:r>
    </w:p>
    <w:bookmarkEnd w:id="61"/>
    <w:bookmarkStart w:name="z63" w:id="62"/>
    <w:p>
      <w:pPr>
        <w:spacing w:after="0"/>
        <w:ind w:left="0"/>
        <w:jc w:val="both"/>
      </w:pPr>
      <w:r>
        <w:rPr>
          <w:rFonts w:ascii="Times New Roman"/>
          <w:b w:val="false"/>
          <w:i w:val="false"/>
          <w:color w:val="000000"/>
          <w:sz w:val="28"/>
        </w:rPr>
        <w:t xml:space="preserve">
      61. ЛБМ-мен жұмыс істеу үшін пайдаланылатын электр жабдығы осы электр жабдығы жарылыстан сақтандырғыш болып табылатын жарылысқауіпті қоспалар тобына сәйкес келуге тиіс. Жарылыстан сақтандырғыштығы электр жабдығының шекті температурасымен айқындалады және температуралық сынып белгісімен көрсетіледі. </w:t>
      </w:r>
      <w:r>
        <w:br/>
      </w:r>
      <w:r>
        <w:rPr>
          <w:rFonts w:ascii="Times New Roman"/>
          <w:b w:val="false"/>
          <w:i w:val="false"/>
          <w:color w:val="000000"/>
          <w:sz w:val="28"/>
        </w:rPr>
        <w:t xml:space="preserve">
      Электр жабдығын ЛБМ-ның әрбір нақты үй-жайында барлық пайдаланылғандардың ішінен аса жаралысқауіптісі бойынша іріктеген жөн. </w:t>
      </w:r>
      <w:r>
        <w:br/>
      </w:r>
      <w:r>
        <w:rPr>
          <w:rFonts w:ascii="Times New Roman"/>
          <w:b w:val="false"/>
          <w:i w:val="false"/>
          <w:color w:val="000000"/>
          <w:sz w:val="28"/>
        </w:rPr>
        <w:t xml:space="preserve">
      Электр жабдығының температуралық сыныбы электр жабдығының негізгі бөліктеріне бекітілетін корпустағы немесе жеке пластинкадағы дөңес белгілер түрінде көрсетіледі. </w:t>
      </w:r>
    </w:p>
    <w:bookmarkEnd w:id="62"/>
    <w:bookmarkStart w:name="z64" w:id="63"/>
    <w:p>
      <w:pPr>
        <w:spacing w:after="0"/>
        <w:ind w:left="0"/>
        <w:jc w:val="both"/>
      </w:pPr>
      <w:r>
        <w:rPr>
          <w:rFonts w:ascii="Times New Roman"/>
          <w:b w:val="false"/>
          <w:i w:val="false"/>
          <w:color w:val="000000"/>
          <w:sz w:val="28"/>
        </w:rPr>
        <w:t xml:space="preserve">
      62. Электр қауіпсіздігін қамтамасыз ету және статикалық электр зарядтарының түзілуі мен жинақталуының алдын алу үшін мыналарды: </w:t>
      </w:r>
      <w:r>
        <w:br/>
      </w:r>
      <w:r>
        <w:rPr>
          <w:rFonts w:ascii="Times New Roman"/>
          <w:b w:val="false"/>
          <w:i w:val="false"/>
          <w:color w:val="000000"/>
          <w:sz w:val="28"/>
        </w:rPr>
        <w:t xml:space="preserve">
      1) ангарлардағы, ұшақ жөндейтін корпустардағы (цехтардағы) және ашық алаңдардағы сырлау орындарының технологиялық жабдық жиынтығының кем дегенде екі нүктедегі әуе кемесін бір басында қадамен және екіншісінде қысқышпен жабдықталған тасымалы жерлендіретін темір арқан болуға тиіс; </w:t>
      </w:r>
      <w:r>
        <w:br/>
      </w:r>
      <w:r>
        <w:rPr>
          <w:rFonts w:ascii="Times New Roman"/>
          <w:b w:val="false"/>
          <w:i w:val="false"/>
          <w:color w:val="000000"/>
          <w:sz w:val="28"/>
        </w:rPr>
        <w:t xml:space="preserve">
      2) станционарлық жабдық (барлық үлгідегі сырлағыш және кептіргіш камералар, ЛБМ жағуға арналған қондырғыларды, бұйымдарды, компрессорларды, электр қозғалтқыштарын жууға, тазалауға және майдан тазартуға арналған қондырғылар); </w:t>
      </w:r>
      <w:r>
        <w:br/>
      </w:r>
      <w:r>
        <w:rPr>
          <w:rFonts w:ascii="Times New Roman"/>
          <w:b w:val="false"/>
          <w:i w:val="false"/>
          <w:color w:val="000000"/>
          <w:sz w:val="28"/>
        </w:rPr>
        <w:t xml:space="preserve">
      3) ортақ айырбасталатын және жергілікті желдеткіштер жүйелерінің қондырғылары, агрегаттары мен ауа айдаушы; </w:t>
      </w:r>
      <w:r>
        <w:br/>
      </w:r>
      <w:r>
        <w:rPr>
          <w:rFonts w:ascii="Times New Roman"/>
          <w:b w:val="false"/>
          <w:i w:val="false"/>
          <w:color w:val="000000"/>
          <w:sz w:val="28"/>
        </w:rPr>
        <w:t xml:space="preserve">
      4) қолмен істелетін электр және пневмоқұралдар; </w:t>
      </w:r>
      <w:r>
        <w:br/>
      </w:r>
      <w:r>
        <w:rPr>
          <w:rFonts w:ascii="Times New Roman"/>
          <w:b w:val="false"/>
          <w:i w:val="false"/>
          <w:color w:val="000000"/>
          <w:sz w:val="28"/>
        </w:rPr>
        <w:t xml:space="preserve">
      5) көмекші жабдық (столдар, конвейерлер, сатылар, баспалдақтар, поддондар, сөрелер және т.б.); </w:t>
      </w:r>
      <w:r>
        <w:br/>
      </w:r>
      <w:r>
        <w:rPr>
          <w:rFonts w:ascii="Times New Roman"/>
          <w:b w:val="false"/>
          <w:i w:val="false"/>
          <w:color w:val="000000"/>
          <w:sz w:val="28"/>
        </w:rPr>
        <w:t xml:space="preserve">
      6) сырланған бұйымдарды жерлендіру қажет. </w:t>
      </w:r>
    </w:p>
    <w:bookmarkEnd w:id="63"/>
    <w:bookmarkStart w:name="z65" w:id="64"/>
    <w:p>
      <w:pPr>
        <w:spacing w:after="0"/>
        <w:ind w:left="0"/>
        <w:jc w:val="both"/>
      </w:pPr>
      <w:r>
        <w:rPr>
          <w:rFonts w:ascii="Times New Roman"/>
          <w:b w:val="false"/>
          <w:i w:val="false"/>
          <w:color w:val="000000"/>
          <w:sz w:val="28"/>
        </w:rPr>
        <w:t xml:space="preserve">
      63. 0,7. 10 </w:t>
      </w:r>
      <w:r>
        <w:rPr>
          <w:rFonts w:ascii="Times New Roman"/>
          <w:b w:val="false"/>
          <w:i w:val="false"/>
          <w:color w:val="000000"/>
          <w:vertAlign w:val="superscript"/>
        </w:rPr>
        <w:t xml:space="preserve">5 </w:t>
      </w:r>
      <w:r>
        <w:rPr>
          <w:rFonts w:ascii="Times New Roman"/>
          <w:b w:val="false"/>
          <w:i w:val="false"/>
          <w:color w:val="000000"/>
          <w:sz w:val="28"/>
        </w:rPr>
        <w:t xml:space="preserve">Па (0,5 атм.)-ден астам жоғары (артық) қысыммен жұмыс істейтін жабдық белгіленген тәртіппен бекітілген қысыммен жұмыс істейтін қондырғылар мен түтікшелерді қауіпсіз пайдаланудың нормативтік құжаттамаларына сәйкес, редукторлармен, манометрлермен және сақтандырғыш қақпақтармен жабдықталуға тиіс. </w:t>
      </w:r>
    </w:p>
    <w:bookmarkEnd w:id="64"/>
    <w:bookmarkStart w:name="z66" w:id="65"/>
    <w:p>
      <w:pPr>
        <w:spacing w:after="0"/>
        <w:ind w:left="0"/>
        <w:jc w:val="both"/>
      </w:pPr>
      <w:r>
        <w:rPr>
          <w:rFonts w:ascii="Times New Roman"/>
          <w:b w:val="false"/>
          <w:i w:val="false"/>
          <w:color w:val="000000"/>
          <w:sz w:val="28"/>
        </w:rPr>
        <w:t xml:space="preserve">
      64. Жоғары қысыммен жұмыс істейтін станционарлық жабдық: "Абайлаңыз, жоғары қысым" деген қауіпсіздік белгілерімен, ал электр қондырғысы - "Тоқта! Кернеу" жазумен түсіндіретін қауіпсіздік белгісімен жабдықталуға тиіс. </w:t>
      </w:r>
    </w:p>
    <w:bookmarkEnd w:id="65"/>
    <w:bookmarkStart w:name="z67" w:id="66"/>
    <w:p>
      <w:pPr>
        <w:spacing w:after="0"/>
        <w:ind w:left="0"/>
        <w:jc w:val="both"/>
      </w:pPr>
      <w:r>
        <w:rPr>
          <w:rFonts w:ascii="Times New Roman"/>
          <w:b w:val="false"/>
          <w:i w:val="false"/>
          <w:color w:val="000000"/>
          <w:sz w:val="28"/>
        </w:rPr>
        <w:t xml:space="preserve">
      65. Барлық үлгідегі сырланған камералардың: </w:t>
      </w:r>
      <w:r>
        <w:br/>
      </w:r>
      <w:r>
        <w:rPr>
          <w:rFonts w:ascii="Times New Roman"/>
          <w:b w:val="false"/>
          <w:i w:val="false"/>
          <w:color w:val="000000"/>
          <w:sz w:val="28"/>
        </w:rPr>
        <w:t xml:space="preserve">
      1) сырланып жатқан бұйымның толық салынуына мүмкіндік беретін жеткілікті мөлшері; </w:t>
      </w:r>
      <w:r>
        <w:br/>
      </w:r>
      <w:r>
        <w:rPr>
          <w:rFonts w:ascii="Times New Roman"/>
          <w:b w:val="false"/>
          <w:i w:val="false"/>
          <w:color w:val="000000"/>
          <w:sz w:val="28"/>
        </w:rPr>
        <w:t xml:space="preserve">
      2) камераның ішкі қабырғалары мен бұйымдардың арасындағы өтпе жол кем дегенде 1,2 метр; </w:t>
      </w:r>
      <w:r>
        <w:br/>
      </w:r>
      <w:r>
        <w:rPr>
          <w:rFonts w:ascii="Times New Roman"/>
          <w:b w:val="false"/>
          <w:i w:val="false"/>
          <w:color w:val="000000"/>
          <w:sz w:val="28"/>
        </w:rPr>
        <w:t xml:space="preserve">
      3) ұзындығы 1 метрден кем емес көліктік ойықтарда шығатын ойықта жұмсақ перделері бар тамбурлары; </w:t>
      </w:r>
      <w:r>
        <w:br/>
      </w:r>
      <w:r>
        <w:rPr>
          <w:rFonts w:ascii="Times New Roman"/>
          <w:b w:val="false"/>
          <w:i w:val="false"/>
          <w:color w:val="000000"/>
          <w:sz w:val="28"/>
        </w:rPr>
        <w:t xml:space="preserve">
      4) майлаушылардың еңбегін жеңілдететін конвейерлері, айналмалы үстелдері, бұрылмалы едендік шеңберлері, көтергіштері, көліктік арбалары және т.б.; </w:t>
      </w:r>
      <w:r>
        <w:br/>
      </w:r>
      <w:r>
        <w:rPr>
          <w:rFonts w:ascii="Times New Roman"/>
          <w:b w:val="false"/>
          <w:i w:val="false"/>
          <w:color w:val="000000"/>
          <w:sz w:val="28"/>
        </w:rPr>
        <w:t xml:space="preserve">
      5) жергілікті желдеткіштерден ЛБМ орталықтан берудің желдеткіш ажыратылып тасталған жағдайда ЛБМ беруді тоқтату үшін шектемелі құрылғысы болуы қажет. </w:t>
      </w:r>
    </w:p>
    <w:bookmarkEnd w:id="66"/>
    <w:bookmarkStart w:name="z68" w:id="67"/>
    <w:p>
      <w:pPr>
        <w:spacing w:after="0"/>
        <w:ind w:left="0"/>
        <w:jc w:val="both"/>
      </w:pPr>
      <w:r>
        <w:rPr>
          <w:rFonts w:ascii="Times New Roman"/>
          <w:b w:val="false"/>
          <w:i w:val="false"/>
          <w:color w:val="000000"/>
          <w:sz w:val="28"/>
        </w:rPr>
        <w:t xml:space="preserve">
      66. Электрмен сырланатын камералардың, осы Ереженің 65-тармағында санамаланғандардан басқа, қосымша: </w:t>
      </w:r>
      <w:r>
        <w:br/>
      </w:r>
      <w:r>
        <w:rPr>
          <w:rFonts w:ascii="Times New Roman"/>
          <w:b w:val="false"/>
          <w:i w:val="false"/>
          <w:color w:val="000000"/>
          <w:sz w:val="28"/>
        </w:rPr>
        <w:t xml:space="preserve">
      1) оның сыртқы қабырғаларына жанасуды болдырмайтын сыртқы қоршауы; </w:t>
      </w:r>
      <w:r>
        <w:br/>
      </w:r>
      <w:r>
        <w:rPr>
          <w:rFonts w:ascii="Times New Roman"/>
          <w:b w:val="false"/>
          <w:i w:val="false"/>
          <w:color w:val="000000"/>
          <w:sz w:val="28"/>
        </w:rPr>
        <w:t xml:space="preserve">
      2) есіктерді ашқан кезде жоғары кернеуді ажыратып тастауға арналған есіктердің жоғары вольтты жабдық ажыратқыштарымен шектемелі құрылғысы; </w:t>
      </w:r>
      <w:r>
        <w:br/>
      </w:r>
      <w:r>
        <w:rPr>
          <w:rFonts w:ascii="Times New Roman"/>
          <w:b w:val="false"/>
          <w:i w:val="false"/>
          <w:color w:val="000000"/>
          <w:sz w:val="28"/>
        </w:rPr>
        <w:t xml:space="preserve">
      3) желдеткіш жұмыс істемей тұрған кезде немесе жылжымайтын конвейерде, немесе жоғары кернеуді ажыратып тастаған кезде шаңдатқыш құрылғыны қосуды болдырмайтын шектемелі құрылғысы болуы қажет. </w:t>
      </w:r>
    </w:p>
    <w:bookmarkEnd w:id="67"/>
    <w:bookmarkStart w:name="z69" w:id="68"/>
    <w:p>
      <w:pPr>
        <w:spacing w:after="0"/>
        <w:ind w:left="0"/>
        <w:jc w:val="both"/>
      </w:pPr>
      <w:r>
        <w:rPr>
          <w:rFonts w:ascii="Times New Roman"/>
          <w:b w:val="false"/>
          <w:i w:val="false"/>
          <w:color w:val="000000"/>
          <w:sz w:val="28"/>
        </w:rPr>
        <w:t xml:space="preserve">
      67. Кептіргіш камералар: </w:t>
      </w:r>
      <w:r>
        <w:br/>
      </w:r>
      <w:r>
        <w:rPr>
          <w:rFonts w:ascii="Times New Roman"/>
          <w:b w:val="false"/>
          <w:i w:val="false"/>
          <w:color w:val="000000"/>
          <w:sz w:val="28"/>
        </w:rPr>
        <w:t xml:space="preserve">
      1) сыртқы жоғары бетінің 45 </w:t>
      </w:r>
      <w:r>
        <w:rPr>
          <w:rFonts w:ascii="Times New Roman"/>
          <w:b w:val="false"/>
          <w:i w:val="false"/>
          <w:color w:val="000000"/>
          <w:vertAlign w:val="superscript"/>
        </w:rPr>
        <w:t xml:space="preserve">о </w:t>
      </w:r>
      <w:r>
        <w:rPr>
          <w:rFonts w:ascii="Times New Roman"/>
          <w:b w:val="false"/>
          <w:i w:val="false"/>
          <w:color w:val="000000"/>
          <w:sz w:val="28"/>
        </w:rPr>
        <w:t xml:space="preserve">С-тан аспайтын температурасын қамтамасыз ететін жылумен қапталған сыртқы қабырғасы; </w:t>
      </w:r>
      <w:r>
        <w:br/>
      </w:r>
      <w:r>
        <w:rPr>
          <w:rFonts w:ascii="Times New Roman"/>
          <w:b w:val="false"/>
          <w:i w:val="false"/>
          <w:color w:val="000000"/>
          <w:sz w:val="28"/>
        </w:rPr>
        <w:t xml:space="preserve">
      2) жылытқыш құралдарды сырланған бұйымдармен жанасудан және осы бұйымдардан ЛБМ-ның тамшысы оларға тамбаудан сақтандырғышы; </w:t>
      </w:r>
      <w:r>
        <w:br/>
      </w:r>
      <w:r>
        <w:rPr>
          <w:rFonts w:ascii="Times New Roman"/>
          <w:b w:val="false"/>
          <w:i w:val="false"/>
          <w:color w:val="000000"/>
          <w:sz w:val="28"/>
        </w:rPr>
        <w:t xml:space="preserve">
      3) байқау үшін жеңіл қолжетімді орындардағы камералардың сыртына бақылау-өлшеу құралдарын орналастыру температурасын автоматты түрде реттегіштері; </w:t>
      </w:r>
      <w:r>
        <w:br/>
      </w:r>
      <w:r>
        <w:rPr>
          <w:rFonts w:ascii="Times New Roman"/>
          <w:b w:val="false"/>
          <w:i w:val="false"/>
          <w:color w:val="000000"/>
          <w:sz w:val="28"/>
        </w:rPr>
        <w:t xml:space="preserve">
      4) желдеткішті ажыратып тастаған немесе конвейер тоқтап тұрған кезде жылу жеткізгіш беруді болдырмайтын шектемелі құрылғысы; </w:t>
      </w:r>
      <w:r>
        <w:br/>
      </w:r>
      <w:r>
        <w:rPr>
          <w:rFonts w:ascii="Times New Roman"/>
          <w:b w:val="false"/>
          <w:i w:val="false"/>
          <w:color w:val="000000"/>
          <w:sz w:val="28"/>
        </w:rPr>
        <w:t xml:space="preserve">
      5) ауаның қайта айналуы кезінде сақтандырғыш жарылғыш мембрадары болуға тиіс. </w:t>
      </w:r>
      <w:r>
        <w:br/>
      </w:r>
      <w:r>
        <w:rPr>
          <w:rFonts w:ascii="Times New Roman"/>
          <w:b w:val="false"/>
          <w:i w:val="false"/>
          <w:color w:val="000000"/>
          <w:sz w:val="28"/>
        </w:rPr>
        <w:t xml:space="preserve">
      Кептіргіш камералар жабдығын спиралдарының ашық немесе камераның ішінде электр байланыстарын пайдалануға жол берілмейді. </w:t>
      </w:r>
    </w:p>
    <w:bookmarkEnd w:id="68"/>
    <w:bookmarkStart w:name="z70" w:id="69"/>
    <w:p>
      <w:pPr>
        <w:spacing w:after="0"/>
        <w:ind w:left="0"/>
        <w:jc w:val="both"/>
      </w:pPr>
      <w:r>
        <w:rPr>
          <w:rFonts w:ascii="Times New Roman"/>
          <w:b w:val="false"/>
          <w:i w:val="false"/>
          <w:color w:val="000000"/>
          <w:sz w:val="28"/>
        </w:rPr>
        <w:t xml:space="preserve">
      68. Бұйымдарды малу әдісімен сырлауға арналған астаулардың: </w:t>
      </w:r>
      <w:r>
        <w:br/>
      </w:r>
      <w:r>
        <w:rPr>
          <w:rFonts w:ascii="Times New Roman"/>
          <w:b w:val="false"/>
          <w:i w:val="false"/>
          <w:color w:val="000000"/>
          <w:sz w:val="28"/>
        </w:rPr>
        <w:t xml:space="preserve">
      1) 0,5 м </w:t>
      </w:r>
      <w:r>
        <w:rPr>
          <w:rFonts w:ascii="Times New Roman"/>
          <w:b w:val="false"/>
          <w:i w:val="false"/>
          <w:color w:val="000000"/>
          <w:vertAlign w:val="superscript"/>
        </w:rPr>
        <w:t xml:space="preserve">3  </w:t>
      </w:r>
      <w:r>
        <w:rPr>
          <w:rFonts w:ascii="Times New Roman"/>
          <w:b w:val="false"/>
          <w:i w:val="false"/>
          <w:color w:val="000000"/>
          <w:sz w:val="28"/>
        </w:rPr>
        <w:t xml:space="preserve">қоса алғанға дейінгі көлем кезінде - борттық ауа тарту сорғышы; </w:t>
      </w:r>
      <w:r>
        <w:br/>
      </w:r>
      <w:r>
        <w:rPr>
          <w:rFonts w:ascii="Times New Roman"/>
          <w:b w:val="false"/>
          <w:i w:val="false"/>
          <w:color w:val="000000"/>
          <w:sz w:val="28"/>
        </w:rPr>
        <w:t xml:space="preserve">
      2) 0,5 м </w:t>
      </w:r>
      <w:r>
        <w:rPr>
          <w:rFonts w:ascii="Times New Roman"/>
          <w:b w:val="false"/>
          <w:i w:val="false"/>
          <w:color w:val="000000"/>
          <w:vertAlign w:val="superscript"/>
        </w:rPr>
        <w:t xml:space="preserve">3 </w:t>
      </w:r>
      <w:r>
        <w:rPr>
          <w:rFonts w:ascii="Times New Roman"/>
          <w:b w:val="false"/>
          <w:i w:val="false"/>
          <w:color w:val="000000"/>
          <w:sz w:val="28"/>
        </w:rPr>
        <w:t xml:space="preserve">-ден асатын көлем кезінде - жергілікті тарту желдеткішімен жабдықталған арнайы камерада жабуы; </w:t>
      </w:r>
      <w:r>
        <w:br/>
      </w:r>
      <w:r>
        <w:rPr>
          <w:rFonts w:ascii="Times New Roman"/>
          <w:b w:val="false"/>
          <w:i w:val="false"/>
          <w:color w:val="000000"/>
          <w:sz w:val="28"/>
        </w:rPr>
        <w:t xml:space="preserve">
      3) 1,0 м </w:t>
      </w:r>
      <w:r>
        <w:rPr>
          <w:rFonts w:ascii="Times New Roman"/>
          <w:b w:val="false"/>
          <w:i w:val="false"/>
          <w:color w:val="000000"/>
          <w:vertAlign w:val="superscript"/>
        </w:rPr>
        <w:t xml:space="preserve">3 </w:t>
      </w:r>
      <w:r>
        <w:rPr>
          <w:rFonts w:ascii="Times New Roman"/>
          <w:b w:val="false"/>
          <w:i w:val="false"/>
          <w:color w:val="000000"/>
          <w:sz w:val="28"/>
        </w:rPr>
        <w:t xml:space="preserve">-ден астам көлем кезінде - ЛБМ-ны авариялық құйып алу және маханикаландырылған араластырғышы; </w:t>
      </w:r>
      <w:r>
        <w:br/>
      </w:r>
      <w:r>
        <w:rPr>
          <w:rFonts w:ascii="Times New Roman"/>
          <w:b w:val="false"/>
          <w:i w:val="false"/>
          <w:color w:val="000000"/>
          <w:sz w:val="28"/>
        </w:rPr>
        <w:t xml:space="preserve">
      4) қақпағын жабу полотносы; </w:t>
      </w:r>
      <w:r>
        <w:br/>
      </w:r>
      <w:r>
        <w:rPr>
          <w:rFonts w:ascii="Times New Roman"/>
          <w:b w:val="false"/>
          <w:i w:val="false"/>
          <w:color w:val="000000"/>
          <w:sz w:val="28"/>
        </w:rPr>
        <w:t xml:space="preserve">
      5) желдеткішті қосқан кезде конвейердің жұмысын тоқтататын (конвейерлік тәсілмен сырлау кезінде) шектемелі құрылғысы болуы қажет. </w:t>
      </w:r>
    </w:p>
    <w:bookmarkEnd w:id="69"/>
    <w:bookmarkStart w:name="z71" w:id="70"/>
    <w:p>
      <w:pPr>
        <w:spacing w:after="0"/>
        <w:ind w:left="0"/>
        <w:jc w:val="both"/>
      </w:pPr>
      <w:r>
        <w:rPr>
          <w:rFonts w:ascii="Times New Roman"/>
          <w:b w:val="false"/>
          <w:i w:val="false"/>
          <w:color w:val="000000"/>
          <w:sz w:val="28"/>
        </w:rPr>
        <w:t xml:space="preserve">
      69. Көмекші жабдық (баспалдақтар, сатылар, арбалар), ЛБМ-мен жұмыс жасаған және техникалық қызмет көрсеткен кезде пайдаланылатын мүкәммал мен құралдар соққан кезде ұшқын шығармайтын және статикалық электр жинамайтын отқа жанбайтын материалдардан жасалуға тиіс. Ағаш төсеніштер, алаңдар, төсем тақталар оттан сақтандырғыш құрамдармен өңделуге тиіс. </w:t>
      </w:r>
      <w:r>
        <w:br/>
      </w:r>
      <w:r>
        <w:rPr>
          <w:rFonts w:ascii="Times New Roman"/>
          <w:b w:val="false"/>
          <w:i w:val="false"/>
          <w:color w:val="000000"/>
          <w:sz w:val="28"/>
        </w:rPr>
        <w:t xml:space="preserve">
      Синтетикалық материалдардан жасалған щеткалар, бекіткіштер мен қылқалам қолдануға жол берілмейді. </w:t>
      </w:r>
    </w:p>
    <w:bookmarkEnd w:id="70"/>
    <w:bookmarkStart w:name="z72" w:id="71"/>
    <w:p>
      <w:pPr>
        <w:spacing w:after="0"/>
        <w:ind w:left="0"/>
        <w:jc w:val="both"/>
      </w:pPr>
      <w:r>
        <w:rPr>
          <w:rFonts w:ascii="Times New Roman"/>
          <w:b w:val="false"/>
          <w:i w:val="false"/>
          <w:color w:val="000000"/>
          <w:sz w:val="28"/>
        </w:rPr>
        <w:t xml:space="preserve">
      70. ЛБМ-мен жұмыс жасауға арналған барлық үй-жайларда жарылыстан сақтандырылған, ылғал өткізбейтін, шаң-тозаң өткізбейтін және жабық күйдегі шамдалы қолданылуға тиіс. </w:t>
      </w:r>
    </w:p>
    <w:bookmarkEnd w:id="71"/>
    <w:bookmarkStart w:name="z73" w:id="72"/>
    <w:p>
      <w:pPr>
        <w:spacing w:after="0"/>
        <w:ind w:left="0"/>
        <w:jc w:val="both"/>
      </w:pPr>
      <w:r>
        <w:rPr>
          <w:rFonts w:ascii="Times New Roman"/>
          <w:b w:val="false"/>
          <w:i w:val="false"/>
          <w:color w:val="000000"/>
          <w:sz w:val="28"/>
        </w:rPr>
        <w:t xml:space="preserve">
      71. ЛБМ-мен жұмыс жасауға арналған үй-жайлар мен қоймаларда жарық беретін электр жүйесі жергілікті жарықтандыру шамдалдары сырланған бұйымдардан, ЛБМ бар ыдыстардан және ЛБМ жұққан өндірістік құралдардан кем дегенде 0,5 метр қашықтықта орналастыру үшін монтаждалуға тиіс. </w:t>
      </w:r>
    </w:p>
    <w:bookmarkEnd w:id="72"/>
    <w:bookmarkStart w:name="z74" w:id="73"/>
    <w:p>
      <w:pPr>
        <w:spacing w:after="0"/>
        <w:ind w:left="0"/>
        <w:jc w:val="both"/>
      </w:pPr>
      <w:r>
        <w:rPr>
          <w:rFonts w:ascii="Times New Roman"/>
          <w:b w:val="false"/>
          <w:i w:val="false"/>
          <w:color w:val="000000"/>
          <w:sz w:val="28"/>
        </w:rPr>
        <w:t xml:space="preserve">
      72. Әуе кемелерінде сырлау жұмыстары кезінде пайдаланылатын тасымал шамдалыны жаралыстан сақтандырғышпен атқарылуға тиіс, металдан жасалған сақтандырғыш торкөзі, асып қоюға арналған ілгек, электр желісінің тұрақты тоғының кернеуі 24 В-дан аспайтын және ауыспалы тоғының 12 В-дан аспайтын жарамды оқшауланған ұзындығы жеткілікті шлангілік өткізгіші болуға тиіс. Электр желісіне қосу әуе кемесінен тыс жерде жүргізілуге тиіс. </w:t>
      </w:r>
    </w:p>
    <w:bookmarkEnd w:id="73"/>
    <w:bookmarkStart w:name="z75" w:id="74"/>
    <w:p>
      <w:pPr>
        <w:spacing w:after="0"/>
        <w:ind w:left="0"/>
        <w:jc w:val="both"/>
      </w:pPr>
      <w:r>
        <w:rPr>
          <w:rFonts w:ascii="Times New Roman"/>
          <w:b w:val="false"/>
          <w:i w:val="false"/>
          <w:color w:val="000000"/>
          <w:sz w:val="28"/>
        </w:rPr>
        <w:t xml:space="preserve">
      73. ЛБМ-мен жұмыс жасауға арналған үй-жайлардағы электрөткізгіш іште (жасырын) болуға және сенімді электр және гидрооқшаулағышы болуға тиіс. </w:t>
      </w:r>
    </w:p>
    <w:bookmarkEnd w:id="74"/>
    <w:bookmarkStart w:name="z76" w:id="75"/>
    <w:p>
      <w:pPr>
        <w:spacing w:after="0"/>
        <w:ind w:left="0"/>
        <w:jc w:val="both"/>
      </w:pPr>
      <w:r>
        <w:rPr>
          <w:rFonts w:ascii="Times New Roman"/>
          <w:b w:val="false"/>
          <w:i w:val="false"/>
          <w:color w:val="000000"/>
          <w:sz w:val="28"/>
        </w:rPr>
        <w:t xml:space="preserve">
      74. Бөлуші және іске қосу электр аппаратурасы барлық үлгідегі сырлағыш және кептіргіш камералардан тыс, сондай-ақ сырлау жұмыстарына арналған үй-жайлардан тыс болуға тиіс. </w:t>
      </w:r>
    </w:p>
    <w:bookmarkEnd w:id="75"/>
    <w:bookmarkStart w:name="z77" w:id="76"/>
    <w:p>
      <w:pPr>
        <w:spacing w:after="0"/>
        <w:ind w:left="0"/>
        <w:jc w:val="left"/>
      </w:pPr>
      <w:r>
        <w:rPr>
          <w:rFonts w:ascii="Times New Roman"/>
          <w:b/>
          <w:i w:val="false"/>
          <w:color w:val="000000"/>
        </w:rPr>
        <w:t xml:space="preserve"> 
  6-тарау. Өндірістік (технологиялық) процестерге </w:t>
      </w:r>
      <w:r>
        <w:br/>
      </w:r>
      <w:r>
        <w:rPr>
          <w:rFonts w:ascii="Times New Roman"/>
          <w:b/>
          <w:i w:val="false"/>
          <w:color w:val="000000"/>
        </w:rPr>
        <w:t xml:space="preserve">
қойылатын талаптар </w:t>
      </w:r>
    </w:p>
    <w:bookmarkEnd w:id="76"/>
    <w:p>
      <w:pPr>
        <w:spacing w:after="0"/>
        <w:ind w:left="0"/>
        <w:jc w:val="both"/>
      </w:pPr>
      <w:r>
        <w:rPr>
          <w:rFonts w:ascii="Times New Roman"/>
          <w:b w:val="false"/>
          <w:i w:val="false"/>
          <w:color w:val="000000"/>
          <w:sz w:val="28"/>
        </w:rPr>
        <w:t xml:space="preserve">      75. ЛБМ-мен жұмыстың технологиялық процестерін ұйымдастыру мен жетілдіру АА ұйымдарының қызметкерлеріне қауіпті және зиянды өндірістік факторлардың әсерін болдырмауға немесе азайтуға бағытталуға тиіс. Бұл ретте олар көбінесе қауіптілік пен зияндылық дәрежесінің тәртібінде берілген сырлаудың тәсілдеріне байланысты екенін ескерген жөн: </w:t>
      </w:r>
      <w:r>
        <w:br/>
      </w:r>
      <w:r>
        <w:rPr>
          <w:rFonts w:ascii="Times New Roman"/>
          <w:b w:val="false"/>
          <w:i w:val="false"/>
          <w:color w:val="000000"/>
          <w:sz w:val="28"/>
        </w:rPr>
        <w:t xml:space="preserve">
      1) пневматикалық (қолмен) бүрку; </w:t>
      </w:r>
      <w:r>
        <w:br/>
      </w:r>
      <w:r>
        <w:rPr>
          <w:rFonts w:ascii="Times New Roman"/>
          <w:b w:val="false"/>
          <w:i w:val="false"/>
          <w:color w:val="000000"/>
          <w:sz w:val="28"/>
        </w:rPr>
        <w:t xml:space="preserve">
      2) ауасыз (гидравликалық) бүрку; </w:t>
      </w:r>
      <w:r>
        <w:br/>
      </w:r>
      <w:r>
        <w:rPr>
          <w:rFonts w:ascii="Times New Roman"/>
          <w:b w:val="false"/>
          <w:i w:val="false"/>
          <w:color w:val="000000"/>
          <w:sz w:val="28"/>
        </w:rPr>
        <w:t xml:space="preserve">
      3) электр статикалық (электрмеханикалық, пневматикалық, ауасыз) бүрку; </w:t>
      </w:r>
      <w:r>
        <w:br/>
      </w:r>
      <w:r>
        <w:rPr>
          <w:rFonts w:ascii="Times New Roman"/>
          <w:b w:val="false"/>
          <w:i w:val="false"/>
          <w:color w:val="000000"/>
          <w:sz w:val="28"/>
        </w:rPr>
        <w:t xml:space="preserve">
      4) құю және батыру; </w:t>
      </w:r>
      <w:r>
        <w:br/>
      </w:r>
      <w:r>
        <w:rPr>
          <w:rFonts w:ascii="Times New Roman"/>
          <w:b w:val="false"/>
          <w:i w:val="false"/>
          <w:color w:val="000000"/>
          <w:sz w:val="28"/>
        </w:rPr>
        <w:t xml:space="preserve">
      5) қылқаламдармен немесе білікшелермен сырлау; </w:t>
      </w:r>
      <w:r>
        <w:br/>
      </w:r>
      <w:r>
        <w:rPr>
          <w:rFonts w:ascii="Times New Roman"/>
          <w:b w:val="false"/>
          <w:i w:val="false"/>
          <w:color w:val="000000"/>
          <w:sz w:val="28"/>
        </w:rPr>
        <w:t xml:space="preserve">
      6) электрмен қондыру. </w:t>
      </w:r>
    </w:p>
    <w:bookmarkStart w:name="z78" w:id="77"/>
    <w:p>
      <w:pPr>
        <w:spacing w:after="0"/>
        <w:ind w:left="0"/>
        <w:jc w:val="both"/>
      </w:pPr>
      <w:r>
        <w:rPr>
          <w:rFonts w:ascii="Times New Roman"/>
          <w:b w:val="false"/>
          <w:i w:val="false"/>
          <w:color w:val="000000"/>
          <w:sz w:val="28"/>
        </w:rPr>
        <w:t xml:space="preserve">
      76. Сырлау үшін үстіңгі беттерді даярлау барысында қолданылатын ЛБМ мен материалдардың жұмыс істеу құрамы арнайы жабдықталған бояу дайындайтын бөлімдерде (үй-жайларда) әзірлеген жөн. </w:t>
      </w:r>
    </w:p>
    <w:bookmarkEnd w:id="77"/>
    <w:bookmarkStart w:name="z79" w:id="78"/>
    <w:p>
      <w:pPr>
        <w:spacing w:after="0"/>
        <w:ind w:left="0"/>
        <w:jc w:val="both"/>
      </w:pPr>
      <w:r>
        <w:rPr>
          <w:rFonts w:ascii="Times New Roman"/>
          <w:b w:val="false"/>
          <w:i w:val="false"/>
          <w:color w:val="000000"/>
          <w:sz w:val="28"/>
        </w:rPr>
        <w:t xml:space="preserve">
      77. Бөшкелерден, бидондардан және 10 килограмм салмақты басқа ыдыстардан жұмыс жасайтын ерітінділер дайындау үшін басқа ыдысқа қойып алу және құю механикаландырылуға тиіс. Еден мен жабдықтың ластануын болдырмау үшін ЛБМ-ны бір ыдыстан екіншісіне құйып алу немесе құю борттардан 50 миллиметрден аласа емес табандықтармен жүргізілуге тиіс. </w:t>
      </w:r>
    </w:p>
    <w:bookmarkEnd w:id="78"/>
    <w:bookmarkStart w:name="z80" w:id="79"/>
    <w:p>
      <w:pPr>
        <w:spacing w:after="0"/>
        <w:ind w:left="0"/>
        <w:jc w:val="both"/>
      </w:pPr>
      <w:r>
        <w:rPr>
          <w:rFonts w:ascii="Times New Roman"/>
          <w:b w:val="false"/>
          <w:i w:val="false"/>
          <w:color w:val="000000"/>
          <w:sz w:val="28"/>
        </w:rPr>
        <w:t xml:space="preserve">
      78. Белгіленбеген орындарда, оның ішінде жұмыс орындарда жұмыс істейтін құрамдарды дайындау, ЛБМ-ны құйып алуға немесе құюға жол берілмейді. </w:t>
      </w:r>
    </w:p>
    <w:bookmarkEnd w:id="79"/>
    <w:bookmarkStart w:name="z81" w:id="80"/>
    <w:p>
      <w:pPr>
        <w:spacing w:after="0"/>
        <w:ind w:left="0"/>
        <w:jc w:val="both"/>
      </w:pPr>
      <w:r>
        <w:rPr>
          <w:rFonts w:ascii="Times New Roman"/>
          <w:b w:val="false"/>
          <w:i w:val="false"/>
          <w:color w:val="000000"/>
          <w:sz w:val="28"/>
        </w:rPr>
        <w:t xml:space="preserve">
      79. Сырлау жұмыстарының барлық түрлеріне арналған үй-жайларда, ЛБМ-ның қоры мен олардың құраластары жұмыс орындауға қажетті ауысым мұқтажынан артпауға тиіс және герметикалық жабық ыдыста сақталуға тиіс. </w:t>
      </w:r>
    </w:p>
    <w:bookmarkEnd w:id="80"/>
    <w:bookmarkStart w:name="z82" w:id="81"/>
    <w:p>
      <w:pPr>
        <w:spacing w:after="0"/>
        <w:ind w:left="0"/>
        <w:jc w:val="both"/>
      </w:pPr>
      <w:r>
        <w:rPr>
          <w:rFonts w:ascii="Times New Roman"/>
          <w:b w:val="false"/>
          <w:i w:val="false"/>
          <w:color w:val="000000"/>
          <w:sz w:val="28"/>
        </w:rPr>
        <w:t xml:space="preserve">
      80. Баспалдақтарды, сатыларды, төсемсатыларды, алаңдар мен басқа да көмекші жабдықты, сондай-ақ әуе кемелері құрылымдарының, үй-жайлар мен құрылыстардың элементтерін пайдаланылған, барлық кезеңдердегі сырлау жұмыстары белгіленген тәртіппен бекітілген биіктікте жұмыс істеген кездегі қауіпсіздік жөніндегі нормативтік құжаттардың талаптарына сәйкес орындалуға тиіс. </w:t>
      </w:r>
    </w:p>
    <w:bookmarkEnd w:id="81"/>
    <w:bookmarkStart w:name="z83" w:id="82"/>
    <w:p>
      <w:pPr>
        <w:spacing w:after="0"/>
        <w:ind w:left="0"/>
        <w:jc w:val="both"/>
      </w:pPr>
      <w:r>
        <w:rPr>
          <w:rFonts w:ascii="Times New Roman"/>
          <w:b w:val="false"/>
          <w:i w:val="false"/>
          <w:color w:val="000000"/>
          <w:sz w:val="28"/>
        </w:rPr>
        <w:t>
      81. Сырлауға үстіңгі беттерді арнайы сұйықтықтарды қолдана отырып, дайындаудың технологиялық процестері белгіленген тәртіппен </w:t>
      </w:r>
      <w:r>
        <w:rPr>
          <w:rFonts w:ascii="Times New Roman"/>
          <w:b w:val="false"/>
          <w:i w:val="false"/>
          <w:color w:val="000000"/>
          <w:sz w:val="28"/>
        </w:rPr>
        <w:t>бекітілген</w:t>
      </w:r>
      <w:r>
        <w:rPr>
          <w:rFonts w:ascii="Times New Roman"/>
          <w:b w:val="false"/>
          <w:i w:val="false"/>
          <w:color w:val="000000"/>
          <w:sz w:val="28"/>
        </w:rPr>
        <w:t xml:space="preserve"> авиациялық-химиялық жұмыстардағы және арнайы сұйықтықтармен жұмыс істеген кездегі техника қауіпсіздігі мен өндірістік санитария жөніндегі ережелерге сәйкес жүргізілуге тиіс. </w:t>
      </w:r>
    </w:p>
    <w:bookmarkEnd w:id="82"/>
    <w:bookmarkStart w:name="z84" w:id="83"/>
    <w:p>
      <w:pPr>
        <w:spacing w:after="0"/>
        <w:ind w:left="0"/>
        <w:jc w:val="both"/>
      </w:pPr>
      <w:r>
        <w:rPr>
          <w:rFonts w:ascii="Times New Roman"/>
          <w:b w:val="false"/>
          <w:i w:val="false"/>
          <w:color w:val="000000"/>
          <w:sz w:val="28"/>
        </w:rPr>
        <w:t xml:space="preserve">
      82. Сығымдалған ауаны пайдалана отырып және жоғары қысымдағы ерітінділерді бере отырып сырлау үшін үстіңгі беттерді ағыс және пневмо-гидроабразивті әдістермен тазалау кезінде белгіленген тәртіппен бекітілген құрылғылар мен қысыммен жұмыс істейтін түтікшелерді қауіпсіз пайдалану ережесі сақталуға, сондай-ақ абразивтік, сүйек үгіндісі мен тазартылатын ЛБМ шаңдарының, бөліктерінің, коррозияға қарсы қоспалардың құрамына кіретін кремний ұнтақтары мен алюминий тотықтарының әсерінен жеке қорғау құрылдары қолданылуға тиіс. </w:t>
      </w:r>
    </w:p>
    <w:bookmarkEnd w:id="83"/>
    <w:bookmarkStart w:name="z85" w:id="84"/>
    <w:p>
      <w:pPr>
        <w:spacing w:after="0"/>
        <w:ind w:left="0"/>
        <w:jc w:val="both"/>
      </w:pPr>
      <w:r>
        <w:rPr>
          <w:rFonts w:ascii="Times New Roman"/>
          <w:b w:val="false"/>
          <w:i w:val="false"/>
          <w:color w:val="000000"/>
          <w:sz w:val="28"/>
        </w:rPr>
        <w:t xml:space="preserve">
      83. Әуе кемесіне және оның жекелеген тораптары мен агрегаттарына техникалық қызмет көрсету және оны жөндеу кезінде жүргізілетін сырлау жұмыстарының барлық түрлері арнайы жабдықталған үй-жайларда немесе аумақтағы арнайы жабдықталған алаңдарда жүргізілуге тиіс. </w:t>
      </w:r>
    </w:p>
    <w:bookmarkEnd w:id="84"/>
    <w:bookmarkStart w:name="z86" w:id="85"/>
    <w:p>
      <w:pPr>
        <w:spacing w:after="0"/>
        <w:ind w:left="0"/>
        <w:jc w:val="both"/>
      </w:pPr>
      <w:r>
        <w:rPr>
          <w:rFonts w:ascii="Times New Roman"/>
          <w:b w:val="false"/>
          <w:i w:val="false"/>
          <w:color w:val="000000"/>
          <w:sz w:val="28"/>
        </w:rPr>
        <w:t xml:space="preserve">
      84. Әуе кемелерін сырлаған кезде мынадай талаптарды сақтаған жөн: </w:t>
      </w:r>
      <w:r>
        <w:br/>
      </w:r>
      <w:r>
        <w:rPr>
          <w:rFonts w:ascii="Times New Roman"/>
          <w:b w:val="false"/>
          <w:i w:val="false"/>
          <w:color w:val="000000"/>
          <w:sz w:val="28"/>
        </w:rPr>
        <w:t xml:space="preserve">
      1) жұмысты бастар алдында автоматты өртсөндіргіш жүйелері мен цех (анғар) қақпаларының жұмыс қабілеттілігі тексерілуге тиіс; </w:t>
      </w:r>
      <w:r>
        <w:br/>
      </w:r>
      <w:r>
        <w:rPr>
          <w:rFonts w:ascii="Times New Roman"/>
          <w:b w:val="false"/>
          <w:i w:val="false"/>
          <w:color w:val="000000"/>
          <w:sz w:val="28"/>
        </w:rPr>
        <w:t xml:space="preserve">
      2) жұмыс істеген кезеңде цехта (анғарда) тікелей жүргізушісі бар тартқыш кезекші болуға тиіс; </w:t>
      </w:r>
      <w:r>
        <w:br/>
      </w:r>
      <w:r>
        <w:rPr>
          <w:rFonts w:ascii="Times New Roman"/>
          <w:b w:val="false"/>
          <w:i w:val="false"/>
          <w:color w:val="000000"/>
          <w:sz w:val="28"/>
        </w:rPr>
        <w:t xml:space="preserve">
      3) жұмыс істеген кезеңде әуе кемесі электрмен қоректендіргіштің барлық көздерінен ажыратылуға және екі орында жерлендірілуге тиіс; </w:t>
      </w:r>
      <w:r>
        <w:br/>
      </w:r>
      <w:r>
        <w:rPr>
          <w:rFonts w:ascii="Times New Roman"/>
          <w:b w:val="false"/>
          <w:i w:val="false"/>
          <w:color w:val="000000"/>
          <w:sz w:val="28"/>
        </w:rPr>
        <w:t xml:space="preserve">
      4) цехта (анғарда) бір әуе кемесін ғана сырлауға жол беріледі; </w:t>
      </w:r>
      <w:r>
        <w:br/>
      </w:r>
      <w:r>
        <w:rPr>
          <w:rFonts w:ascii="Times New Roman"/>
          <w:b w:val="false"/>
          <w:i w:val="false"/>
          <w:color w:val="000000"/>
          <w:sz w:val="28"/>
        </w:rPr>
        <w:t xml:space="preserve">
      5) әуе кемесінің есіктері, люктары және т.с.с. ашық тұрған кезде жұмыс жүргізу; </w:t>
      </w:r>
      <w:r>
        <w:br/>
      </w:r>
      <w:r>
        <w:rPr>
          <w:rFonts w:ascii="Times New Roman"/>
          <w:b w:val="false"/>
          <w:i w:val="false"/>
          <w:color w:val="000000"/>
          <w:sz w:val="28"/>
        </w:rPr>
        <w:t xml:space="preserve">
      6) жергілікті жылжымалы желдеткіш қондырғыларын қолдану; </w:t>
      </w:r>
      <w:r>
        <w:br/>
      </w:r>
      <w:r>
        <w:rPr>
          <w:rFonts w:ascii="Times New Roman"/>
          <w:b w:val="false"/>
          <w:i w:val="false"/>
          <w:color w:val="000000"/>
          <w:sz w:val="28"/>
        </w:rPr>
        <w:t xml:space="preserve">
      7) қарама-қарсы жақтарда кем дегенде екі ойықтары (люктары) болған кезде, әуе кемелерінің ішінде сырлау жұмыстарын жүргізуге; біреуі ағыс үшін және басқасы 7 м/с аспайтын жылдамдықтағы ауа қозғалысымен ауаны тарту үшін; </w:t>
      </w:r>
      <w:r>
        <w:br/>
      </w:r>
      <w:r>
        <w:rPr>
          <w:rFonts w:ascii="Times New Roman"/>
          <w:b w:val="false"/>
          <w:i w:val="false"/>
          <w:color w:val="000000"/>
          <w:sz w:val="28"/>
        </w:rPr>
        <w:t xml:space="preserve">
      8) сырлау жұмыстарын тарту ойықтарынан бастаған жөн; </w:t>
      </w:r>
      <w:r>
        <w:br/>
      </w:r>
      <w:r>
        <w:rPr>
          <w:rFonts w:ascii="Times New Roman"/>
          <w:b w:val="false"/>
          <w:i w:val="false"/>
          <w:color w:val="000000"/>
          <w:sz w:val="28"/>
        </w:rPr>
        <w:t xml:space="preserve">
      9) екі және одан көп әуе кемелерін бояу қажет болған кезде, соңғылары бөлек жанбайтын қалқалары бар оқшаулаушы үй-жайларда орналастырылады; </w:t>
      </w:r>
      <w:r>
        <w:br/>
      </w:r>
      <w:r>
        <w:rPr>
          <w:rFonts w:ascii="Times New Roman"/>
          <w:b w:val="false"/>
          <w:i w:val="false"/>
          <w:color w:val="000000"/>
          <w:sz w:val="28"/>
        </w:rPr>
        <w:t xml:space="preserve">
      10) бір уақытта әуе кемесінің сыртқы және ішкі үстіңгі беттерін бояуға жол берілмейді; </w:t>
      </w:r>
      <w:r>
        <w:br/>
      </w:r>
      <w:r>
        <w:rPr>
          <w:rFonts w:ascii="Times New Roman"/>
          <w:b w:val="false"/>
          <w:i w:val="false"/>
          <w:color w:val="000000"/>
          <w:sz w:val="28"/>
        </w:rPr>
        <w:t xml:space="preserve">
      11) сырлау жұмыстарын атқарған кезде әуе кемесіндегі жұмыс кеңістігін бөліктер бойынша учаскелерге бөлу және сырлауды бөліктің негізгі эвакуациялық шыға берісінен едәуір алыстағы жерден бастау; </w:t>
      </w:r>
      <w:r>
        <w:br/>
      </w:r>
      <w:r>
        <w:rPr>
          <w:rFonts w:ascii="Times New Roman"/>
          <w:b w:val="false"/>
          <w:i w:val="false"/>
          <w:color w:val="000000"/>
          <w:sz w:val="28"/>
        </w:rPr>
        <w:t xml:space="preserve">
      12) бір уақытта бірнеше бөліктерде жұмыс істеуге жол берілмейді; </w:t>
      </w:r>
      <w:r>
        <w:br/>
      </w:r>
      <w:r>
        <w:rPr>
          <w:rFonts w:ascii="Times New Roman"/>
          <w:b w:val="false"/>
          <w:i w:val="false"/>
          <w:color w:val="000000"/>
          <w:sz w:val="28"/>
        </w:rPr>
        <w:t xml:space="preserve">
      13) негізгі желдеткіш шығыстары арқылы желдеткіш қондырғылар жеңдерінің аралық төсеміне жол берілмейді; </w:t>
      </w:r>
      <w:r>
        <w:br/>
      </w:r>
      <w:r>
        <w:rPr>
          <w:rFonts w:ascii="Times New Roman"/>
          <w:b w:val="false"/>
          <w:i w:val="false"/>
          <w:color w:val="000000"/>
          <w:sz w:val="28"/>
        </w:rPr>
        <w:t xml:space="preserve">
      14) әуе кемесінің ішінде сырлау жұмыстары кезінде жұмыс орнында өртсөндіргіш болуға тиіс; </w:t>
      </w:r>
      <w:r>
        <w:br/>
      </w:r>
      <w:r>
        <w:rPr>
          <w:rFonts w:ascii="Times New Roman"/>
          <w:b w:val="false"/>
          <w:i w:val="false"/>
          <w:color w:val="000000"/>
          <w:sz w:val="28"/>
        </w:rPr>
        <w:t xml:space="preserve">
      15) жұмыс сыршылардың әуе кемесінен (әрбір жұмыс уақытында 15 минутке) ауық-ауық шығуымен жүргізілуге тиіс. </w:t>
      </w:r>
    </w:p>
    <w:bookmarkEnd w:id="85"/>
    <w:bookmarkStart w:name="z87" w:id="86"/>
    <w:p>
      <w:pPr>
        <w:spacing w:after="0"/>
        <w:ind w:left="0"/>
        <w:jc w:val="both"/>
      </w:pPr>
      <w:r>
        <w:rPr>
          <w:rFonts w:ascii="Times New Roman"/>
          <w:b w:val="false"/>
          <w:i w:val="false"/>
          <w:color w:val="000000"/>
          <w:sz w:val="28"/>
        </w:rPr>
        <w:t xml:space="preserve">
      85. АА кәсіпорнында әуе кемелерінде сырлау жұмыстары үшін арнайы жабдықталған үй-жай болмаған жағдайда, мемлекеттік санитариялық қадағалау органдарының және өрт сөндіруші қадағалау органдарының рұқсатымен осы жұмыстарды ангарлар мен ұшақ корпустарының (цехтардың) арнайы бөлінген және тиісінше жабдықталған алаңдарында мынадай қосымша талаптарды орындаған кезде жүргізуге рұқсат етіледі: </w:t>
      </w:r>
      <w:r>
        <w:br/>
      </w:r>
      <w:r>
        <w:rPr>
          <w:rFonts w:ascii="Times New Roman"/>
          <w:b w:val="false"/>
          <w:i w:val="false"/>
          <w:color w:val="000000"/>
          <w:sz w:val="28"/>
        </w:rPr>
        <w:t xml:space="preserve">
      1) жұмыс жүргізуге арналған рұқсат беру нарядын міндетті түрде ресімдеу (осы Ереженің 4-қосымшасы); </w:t>
      </w:r>
      <w:r>
        <w:br/>
      </w:r>
      <w:r>
        <w:rPr>
          <w:rFonts w:ascii="Times New Roman"/>
          <w:b w:val="false"/>
          <w:i w:val="false"/>
          <w:color w:val="000000"/>
          <w:sz w:val="28"/>
        </w:rPr>
        <w:t xml:space="preserve">
      2) жұмыс басталар алдында арнайы жоспардан тыс нұсқаудан өткен адамдарды жұмысқа жіберу; </w:t>
      </w:r>
      <w:r>
        <w:br/>
      </w:r>
      <w:r>
        <w:rPr>
          <w:rFonts w:ascii="Times New Roman"/>
          <w:b w:val="false"/>
          <w:i w:val="false"/>
          <w:color w:val="000000"/>
          <w:sz w:val="28"/>
        </w:rPr>
        <w:t xml:space="preserve">
      3) лауазымды адамның (шебердің) тікелей бақылауында жұмыс жүргізу; </w:t>
      </w:r>
      <w:r>
        <w:br/>
      </w:r>
      <w:r>
        <w:rPr>
          <w:rFonts w:ascii="Times New Roman"/>
          <w:b w:val="false"/>
          <w:i w:val="false"/>
          <w:color w:val="000000"/>
          <w:sz w:val="28"/>
        </w:rPr>
        <w:t xml:space="preserve">
      4) жұмыс уақытында өртсөндіргіш постына кезекшілік орнату; </w:t>
      </w:r>
      <w:r>
        <w:br/>
      </w:r>
      <w:r>
        <w:rPr>
          <w:rFonts w:ascii="Times New Roman"/>
          <w:b w:val="false"/>
          <w:i w:val="false"/>
          <w:color w:val="000000"/>
          <w:sz w:val="28"/>
        </w:rPr>
        <w:t xml:space="preserve">
      5) анғарда немесе ұшақ корпусында (цехта) басқа жұмыстар жүргізілмеген кезеңде сырлау жұмыстарын жүргізу; </w:t>
      </w:r>
      <w:r>
        <w:br/>
      </w:r>
      <w:r>
        <w:rPr>
          <w:rFonts w:ascii="Times New Roman"/>
          <w:b w:val="false"/>
          <w:i w:val="false"/>
          <w:color w:val="000000"/>
          <w:sz w:val="28"/>
        </w:rPr>
        <w:t xml:space="preserve">
      6) жұмыс орнын оңай алынып-салынатын қоршаулармен қоршау және "Бөгде адамдардың кіруіне тыйым салынады" және оған "Абайлаңыз - өртқауіпті жұмыстар жүріп жатыр" деген тыйым салынатын белгілер орнату; </w:t>
      </w:r>
      <w:r>
        <w:br/>
      </w:r>
      <w:r>
        <w:rPr>
          <w:rFonts w:ascii="Times New Roman"/>
          <w:b w:val="false"/>
          <w:i w:val="false"/>
          <w:color w:val="000000"/>
          <w:sz w:val="28"/>
        </w:rPr>
        <w:t xml:space="preserve">
      7) жұмыс жүргізу орындарын өртсөндіргіш құралдармен қамтамасыз ету, сонымен бірге өрт сөндіруші крандардың өрт сөндіруші жеңдері жайылған және қолдануға дайын болуға тиіс; </w:t>
      </w:r>
      <w:r>
        <w:br/>
      </w:r>
      <w:r>
        <w:rPr>
          <w:rFonts w:ascii="Times New Roman"/>
          <w:b w:val="false"/>
          <w:i w:val="false"/>
          <w:color w:val="000000"/>
          <w:sz w:val="28"/>
        </w:rPr>
        <w:t xml:space="preserve">
      8) қолда бар желдеткіш қондырғылардың есебінен үй-жайларды желдету; </w:t>
      </w:r>
      <w:r>
        <w:br/>
      </w:r>
      <w:r>
        <w:rPr>
          <w:rFonts w:ascii="Times New Roman"/>
          <w:b w:val="false"/>
          <w:i w:val="false"/>
          <w:color w:val="000000"/>
          <w:sz w:val="28"/>
        </w:rPr>
        <w:t xml:space="preserve">
      9) тіркеп сүйрелеуді қамтамасыз ету үшін оған қосылған жетектегіш шассиге орнатылған әуе кемесінде ғана жұмыс жүргізу; </w:t>
      </w:r>
      <w:r>
        <w:br/>
      </w:r>
      <w:r>
        <w:rPr>
          <w:rFonts w:ascii="Times New Roman"/>
          <w:b w:val="false"/>
          <w:i w:val="false"/>
          <w:color w:val="000000"/>
          <w:sz w:val="28"/>
        </w:rPr>
        <w:t xml:space="preserve">
      10) жұмыс бастаудың алдында электр жабдықтардың, анғар құрылысының қақпаларының жай-күйіне тексеру жүргізу, олардың ашылуын сынап көру; </w:t>
      </w:r>
      <w:r>
        <w:br/>
      </w:r>
      <w:r>
        <w:rPr>
          <w:rFonts w:ascii="Times New Roman"/>
          <w:b w:val="false"/>
          <w:i w:val="false"/>
          <w:color w:val="000000"/>
          <w:sz w:val="28"/>
        </w:rPr>
        <w:t xml:space="preserve">
      11) әуе кемелерінің барлық желдеткіш құрылғыларының, желдеткіш қондырғылары мен басқа да өндірістік жабдықтың қарсы тұруын өлшеу; </w:t>
      </w:r>
      <w:r>
        <w:br/>
      </w:r>
      <w:r>
        <w:rPr>
          <w:rFonts w:ascii="Times New Roman"/>
          <w:b w:val="false"/>
          <w:i w:val="false"/>
          <w:color w:val="000000"/>
          <w:sz w:val="28"/>
        </w:rPr>
        <w:t xml:space="preserve">
      12) жұмыс жүргізген кезде жарылыстан қорғайтын электр жабдықтарын ғана пайдалану; </w:t>
      </w:r>
      <w:r>
        <w:br/>
      </w:r>
      <w:r>
        <w:rPr>
          <w:rFonts w:ascii="Times New Roman"/>
          <w:b w:val="false"/>
          <w:i w:val="false"/>
          <w:color w:val="000000"/>
          <w:sz w:val="28"/>
        </w:rPr>
        <w:t xml:space="preserve">
      13) әуе кемесін эвакуациялау жолында бөгде заттар, жабдықтар мен басқа да әуе кемелері болмауға тиіс; </w:t>
      </w:r>
      <w:r>
        <w:br/>
      </w:r>
      <w:r>
        <w:rPr>
          <w:rFonts w:ascii="Times New Roman"/>
          <w:b w:val="false"/>
          <w:i w:val="false"/>
          <w:color w:val="000000"/>
          <w:sz w:val="28"/>
        </w:rPr>
        <w:t xml:space="preserve">
      14) жұмыс жүргізу аймағында көлік құралдарының жол жүруіне тыйым салу; </w:t>
      </w:r>
      <w:r>
        <w:br/>
      </w:r>
      <w:r>
        <w:rPr>
          <w:rFonts w:ascii="Times New Roman"/>
          <w:b w:val="false"/>
          <w:i w:val="false"/>
          <w:color w:val="000000"/>
          <w:sz w:val="28"/>
        </w:rPr>
        <w:t xml:space="preserve">
      15) майлаушылардың жеке қорғау құралдарын міндетті түрде қолдану. </w:t>
      </w:r>
    </w:p>
    <w:bookmarkEnd w:id="86"/>
    <w:bookmarkStart w:name="z88" w:id="87"/>
    <w:p>
      <w:pPr>
        <w:spacing w:after="0"/>
        <w:ind w:left="0"/>
        <w:jc w:val="both"/>
      </w:pPr>
      <w:r>
        <w:rPr>
          <w:rFonts w:ascii="Times New Roman"/>
          <w:b w:val="false"/>
          <w:i w:val="false"/>
          <w:color w:val="000000"/>
          <w:sz w:val="28"/>
        </w:rPr>
        <w:t xml:space="preserve">
      86. Эпизодтық және ұдайы емес орындалатын ЛБМ-мен істелетін жұмыстарды белгіленген тәртіппен бекітілген жоғары қаупі бар жұмыстарға жіберу тәртібі туралы нормативтік құжаттардың талаптарына сәйкес өткізген жөн. </w:t>
      </w:r>
    </w:p>
    <w:bookmarkEnd w:id="87"/>
    <w:bookmarkStart w:name="z89" w:id="88"/>
    <w:p>
      <w:pPr>
        <w:spacing w:after="0"/>
        <w:ind w:left="0"/>
        <w:jc w:val="both"/>
      </w:pPr>
      <w:r>
        <w:rPr>
          <w:rFonts w:ascii="Times New Roman"/>
          <w:b w:val="false"/>
          <w:i w:val="false"/>
          <w:color w:val="000000"/>
          <w:sz w:val="28"/>
        </w:rPr>
        <w:t xml:space="preserve">
      87. ЛБМ-ны қолымен жалату тәсілімен сырлау кезінде мынадай талаптарды сақтаған жөн: </w:t>
      </w:r>
      <w:r>
        <w:br/>
      </w:r>
      <w:r>
        <w:rPr>
          <w:rFonts w:ascii="Times New Roman"/>
          <w:b w:val="false"/>
          <w:i w:val="false"/>
          <w:color w:val="000000"/>
          <w:sz w:val="28"/>
        </w:rPr>
        <w:t xml:space="preserve">
      1) ЛБМ-да қорғасын пигменттерінің құрамы 1%-тен аспауға тиіс (технологиялық талаптар бойынша құрамында аса жоғары қорғасын қоспасы бар ЛБМ-ны пайдалану қажет болған жағдайда, оларды жұмыс аймағындағы ауада кем дегенде 0,5 мг/м </w:t>
      </w:r>
      <w:r>
        <w:rPr>
          <w:rFonts w:ascii="Times New Roman"/>
          <w:b w:val="false"/>
          <w:i w:val="false"/>
          <w:color w:val="000000"/>
          <w:vertAlign w:val="superscript"/>
        </w:rPr>
        <w:t xml:space="preserve">3 </w:t>
      </w:r>
      <w:r>
        <w:rPr>
          <w:rFonts w:ascii="Times New Roman"/>
          <w:b w:val="false"/>
          <w:i w:val="false"/>
          <w:color w:val="000000"/>
          <w:sz w:val="28"/>
        </w:rPr>
        <w:t xml:space="preserve">бояу тозаңдары болған кезде қолдануға жол беріледі); </w:t>
      </w:r>
      <w:r>
        <w:br/>
      </w:r>
      <w:r>
        <w:rPr>
          <w:rFonts w:ascii="Times New Roman"/>
          <w:b w:val="false"/>
          <w:i w:val="false"/>
          <w:color w:val="000000"/>
          <w:sz w:val="28"/>
        </w:rPr>
        <w:t xml:space="preserve">
      2) бір орталықтан беру болмаған жағдайда жұмыс орындарына ЛБМ беру тығыз жабылған ыдыста жүргізілуге тиіс; </w:t>
      </w:r>
      <w:r>
        <w:br/>
      </w:r>
      <w:r>
        <w:rPr>
          <w:rFonts w:ascii="Times New Roman"/>
          <w:b w:val="false"/>
          <w:i w:val="false"/>
          <w:color w:val="000000"/>
          <w:sz w:val="28"/>
        </w:rPr>
        <w:t xml:space="preserve">
      3) ЛБМ-ның лактанған құрамдары қолдануға дайын түрде жұмыс орындарына берілуге тиіс; </w:t>
      </w:r>
      <w:r>
        <w:br/>
      </w:r>
      <w:r>
        <w:rPr>
          <w:rFonts w:ascii="Times New Roman"/>
          <w:b w:val="false"/>
          <w:i w:val="false"/>
          <w:color w:val="000000"/>
          <w:sz w:val="28"/>
        </w:rPr>
        <w:t xml:space="preserve">
      4) эпоксидті және полиуретанды ЛБМ-мен бояу сырлау камераларында жүргізілуге тиіс (едендегі тарту торларындағы биіктігі 2 метрге дейінгі бұйымдарды, ал әуе кемелерін - осы Ереженің 87-тармағы 10) тармақшасының талаптарын сақтаған және осы Ереженің 8-тарауының талаптарына сәйкес жеке қорғаудың жұмыс істейтін құралдарын міндетті түрде қолданған жағдайда сырлауға рұқсат етіледі); </w:t>
      </w:r>
      <w:r>
        <w:br/>
      </w:r>
      <w:r>
        <w:rPr>
          <w:rFonts w:ascii="Times New Roman"/>
          <w:b w:val="false"/>
          <w:i w:val="false"/>
          <w:color w:val="000000"/>
          <w:sz w:val="28"/>
        </w:rPr>
        <w:t xml:space="preserve">
      5) жұмыс бастау алдында шлангтердің және олардың қосылыстарының, бояунагнетателдік бачканың, май су бөлгіштің, бояу бүріккіштің, манометрдің, сақтандырғыш қақпақтың және жоғары пневмо жабдықтар мен гидроқысымның жарамдылығын тексеру; </w:t>
      </w:r>
      <w:r>
        <w:br/>
      </w:r>
      <w:r>
        <w:rPr>
          <w:rFonts w:ascii="Times New Roman"/>
          <w:b w:val="false"/>
          <w:i w:val="false"/>
          <w:color w:val="000000"/>
          <w:sz w:val="28"/>
        </w:rPr>
        <w:t xml:space="preserve">
      6) бояунагнетателдік бачкалардың сырлау камераларынан тыс орналастырғаны жөн; </w:t>
      </w:r>
      <w:r>
        <w:br/>
      </w:r>
      <w:r>
        <w:rPr>
          <w:rFonts w:ascii="Times New Roman"/>
          <w:b w:val="false"/>
          <w:i w:val="false"/>
          <w:color w:val="000000"/>
          <w:sz w:val="28"/>
        </w:rPr>
        <w:t xml:space="preserve">
      7) сығымдалған ауа қысымының немесе манометр көрсеткіші бойынша ЛБМ-мен жұмыс ерітіндісінің шамасын тұрақты тексеру; </w:t>
      </w:r>
      <w:r>
        <w:br/>
      </w:r>
      <w:r>
        <w:rPr>
          <w:rFonts w:ascii="Times New Roman"/>
          <w:b w:val="false"/>
          <w:i w:val="false"/>
          <w:color w:val="000000"/>
          <w:sz w:val="28"/>
        </w:rPr>
        <w:t xml:space="preserve">
      8) сығымдалған ауаны және ЛБМ-мен жұмыс ерітінділерін беру аяқталғаннан кейін ғана жабдықты монтаждау (демонтаждау) бойынша жұмыстардың кез келген түрлерін жүргізу. </w:t>
      </w:r>
    </w:p>
    <w:bookmarkEnd w:id="88"/>
    <w:bookmarkStart w:name="z90" w:id="89"/>
    <w:p>
      <w:pPr>
        <w:spacing w:after="0"/>
        <w:ind w:left="0"/>
        <w:jc w:val="both"/>
      </w:pPr>
      <w:r>
        <w:rPr>
          <w:rFonts w:ascii="Times New Roman"/>
          <w:b w:val="false"/>
          <w:i w:val="false"/>
          <w:color w:val="000000"/>
          <w:sz w:val="28"/>
        </w:rPr>
        <w:t xml:space="preserve">
      88. Электр жабдығымен істелетін жұмыстарды (электр статикалық тозаңдатқыштар, электрбояупульты, бояу агрегаттары, электр компрессорлары), сондай-ақ электрмен сырлау камераларында және электр құрғатқыш камераларда белгіленген тәртіппен бекітілген тұтынушылардың электр қондырғыларын пайдалану кезіндегі техника қауіпсіздігі ережелерінің талаптарын сақтай отырып, орындаған жөн. </w:t>
      </w:r>
    </w:p>
    <w:bookmarkEnd w:id="89"/>
    <w:bookmarkStart w:name="z91" w:id="90"/>
    <w:p>
      <w:pPr>
        <w:spacing w:after="0"/>
        <w:ind w:left="0"/>
        <w:jc w:val="both"/>
      </w:pPr>
      <w:r>
        <w:rPr>
          <w:rFonts w:ascii="Times New Roman"/>
          <w:b w:val="false"/>
          <w:i w:val="false"/>
          <w:color w:val="000000"/>
          <w:sz w:val="28"/>
        </w:rPr>
        <w:t xml:space="preserve">
      89. Сырланған бұйымдарды құрғатуды құрғату камераларында жүргізген жөн. Жұмыс істейтін желдеткіштердегі сырлау орындарында бөлме температурасымен кебетін бұйымдарды (оның ішінде әуе кемелері) кептіруге рұқсат етіледі. </w:t>
      </w:r>
    </w:p>
    <w:bookmarkEnd w:id="90"/>
    <w:bookmarkStart w:name="z92" w:id="91"/>
    <w:p>
      <w:pPr>
        <w:spacing w:after="0"/>
        <w:ind w:left="0"/>
        <w:jc w:val="both"/>
      </w:pPr>
      <w:r>
        <w:rPr>
          <w:rFonts w:ascii="Times New Roman"/>
          <w:b w:val="false"/>
          <w:i w:val="false"/>
          <w:color w:val="000000"/>
          <w:sz w:val="28"/>
        </w:rPr>
        <w:t xml:space="preserve">
      90. Сырланған құралдарға, аппаратура мен желдеткіш құрылғыларға техникалық қызмет көрсету мен оларға ағымдағы күтім жасауды АА ұйымы бас инженерінің бекіткен кесте бойынша жүргізгені жөн, сонымен бірге мынадай талаптарды ескеру қажет: </w:t>
      </w:r>
      <w:r>
        <w:br/>
      </w:r>
      <w:r>
        <w:rPr>
          <w:rFonts w:ascii="Times New Roman"/>
          <w:b w:val="false"/>
          <w:i w:val="false"/>
          <w:color w:val="000000"/>
          <w:sz w:val="28"/>
        </w:rPr>
        <w:t xml:space="preserve">
      1) боялған жабдықты, аппаратураны және аспапты кезек аяқталғаннан кейін күн сайын тазалаған жөн; </w:t>
      </w:r>
      <w:r>
        <w:br/>
      </w:r>
      <w:r>
        <w:rPr>
          <w:rFonts w:ascii="Times New Roman"/>
          <w:b w:val="false"/>
          <w:i w:val="false"/>
          <w:color w:val="000000"/>
          <w:sz w:val="28"/>
        </w:rPr>
        <w:t xml:space="preserve">
      2) жабдықты, аппаратураны, аспапты тазалау мен шаюды өрт қауіпсіз техникалық жуу сұйықтықтарды пайдалана отырып, "сулы" тәсілімен жүргізген жөн; </w:t>
      </w:r>
      <w:r>
        <w:br/>
      </w:r>
      <w:r>
        <w:rPr>
          <w:rFonts w:ascii="Times New Roman"/>
          <w:b w:val="false"/>
          <w:i w:val="false"/>
          <w:color w:val="000000"/>
          <w:sz w:val="28"/>
        </w:rPr>
        <w:t xml:space="preserve">
      3) жабдықты, аппаратураны, аспаптар мен түгендегішті тазалау және шаю үшін бензин, керосин мен өрт қаупі бар органикалық еріткіштерді қолдануға тыйым салынады; </w:t>
      </w:r>
      <w:r>
        <w:br/>
      </w:r>
      <w:r>
        <w:rPr>
          <w:rFonts w:ascii="Times New Roman"/>
          <w:b w:val="false"/>
          <w:i w:val="false"/>
          <w:color w:val="000000"/>
          <w:sz w:val="28"/>
        </w:rPr>
        <w:t xml:space="preserve">
      4) тазалау және жуу бойынша барлық жұмыстарды жеке қорғау құралдарымен ғана жүргізген жөн; </w:t>
      </w:r>
      <w:r>
        <w:br/>
      </w:r>
      <w:r>
        <w:rPr>
          <w:rFonts w:ascii="Times New Roman"/>
          <w:b w:val="false"/>
          <w:i w:val="false"/>
          <w:color w:val="000000"/>
          <w:sz w:val="28"/>
        </w:rPr>
        <w:t xml:space="preserve">
      5) электр қозғатқыштар, жалпы жарықтандырғыш шамдар, электр тартылымы, бөлуші электр құрылғылар айына екі реттен сиретпей жанар шаңдарын, ал шаңдар едәуір мөлшерде бөлінген жағдайда - айына төрт реттен сиретпей тазалануға тиіс; </w:t>
      </w:r>
      <w:r>
        <w:br/>
      </w:r>
      <w:r>
        <w:rPr>
          <w:rFonts w:ascii="Times New Roman"/>
          <w:b w:val="false"/>
          <w:i w:val="false"/>
          <w:color w:val="000000"/>
          <w:sz w:val="28"/>
        </w:rPr>
        <w:t xml:space="preserve">
      6) сырлау камераларын оның жиналу шамасына қарай сіңіп қалған бояудан аптасына бір реттен сиретпей тазалаған жөн; </w:t>
      </w:r>
      <w:r>
        <w:br/>
      </w:r>
      <w:r>
        <w:rPr>
          <w:rFonts w:ascii="Times New Roman"/>
          <w:b w:val="false"/>
          <w:i w:val="false"/>
          <w:color w:val="000000"/>
          <w:sz w:val="28"/>
        </w:rPr>
        <w:t xml:space="preserve">
      7) барлық үлгідегі камералардың ішін тазалау мен жууды тыныс алу органдарын жеке қорғау құралдарын міндетті түрде пайдалана отырып, кем дегенде екі жұмысшы жүргізеді; </w:t>
      </w:r>
      <w:r>
        <w:br/>
      </w:r>
      <w:r>
        <w:rPr>
          <w:rFonts w:ascii="Times New Roman"/>
          <w:b w:val="false"/>
          <w:i w:val="false"/>
          <w:color w:val="000000"/>
          <w:sz w:val="28"/>
        </w:rPr>
        <w:t xml:space="preserve">
      8) гидросүзгілердің астауларын бояудың сіңіп қалуына қарай тазалаған жөн, бірақ сіңіп қалған бояудан аптасына бір реттен сиретпей және судың бетінде қалқитын бояулардан ауысымда бір реттен сиретпей тазалаған жөн; </w:t>
      </w:r>
      <w:r>
        <w:br/>
      </w:r>
      <w:r>
        <w:rPr>
          <w:rFonts w:ascii="Times New Roman"/>
          <w:b w:val="false"/>
          <w:i w:val="false"/>
          <w:color w:val="000000"/>
          <w:sz w:val="28"/>
        </w:rPr>
        <w:t xml:space="preserve">
      9) шаю арнасы мен гидросүзгінің су тарату жүйесін олардың ластануына қарай, бірақ камера жұмысының 160 сағатынан сиретпей тазалаған жөн; </w:t>
      </w:r>
      <w:r>
        <w:br/>
      </w:r>
      <w:r>
        <w:rPr>
          <w:rFonts w:ascii="Times New Roman"/>
          <w:b w:val="false"/>
          <w:i w:val="false"/>
          <w:color w:val="000000"/>
          <w:sz w:val="28"/>
        </w:rPr>
        <w:t xml:space="preserve">
      10) бүріккіш гидросүзгілерді күн сайын тазалаған жөн; </w:t>
      </w:r>
      <w:r>
        <w:br/>
      </w:r>
      <w:r>
        <w:rPr>
          <w:rFonts w:ascii="Times New Roman"/>
          <w:b w:val="false"/>
          <w:i w:val="false"/>
          <w:color w:val="000000"/>
          <w:sz w:val="28"/>
        </w:rPr>
        <w:t xml:space="preserve">
      11) сырлау және кептіру камераларындағы тарту ойықтарындағы (тесіктеріндегі) торларды, сондай-ақ сырланған учаскелер тартуының еден торларын он күнде бір реттен сиретпей тазалаған жөн; </w:t>
      </w:r>
      <w:r>
        <w:br/>
      </w:r>
      <w:r>
        <w:rPr>
          <w:rFonts w:ascii="Times New Roman"/>
          <w:b w:val="false"/>
          <w:i w:val="false"/>
          <w:color w:val="000000"/>
          <w:sz w:val="28"/>
        </w:rPr>
        <w:t xml:space="preserve">
      12) аспапты, мүкаммалды, жабдықты мақта-мата кездемелерімен ғана сүрткен жөн. Осы мақсаттарға жүн, жібек, замша мен синтетикалық маталарды пайдалануға жол берілмейді; </w:t>
      </w:r>
      <w:r>
        <w:br/>
      </w:r>
      <w:r>
        <w:rPr>
          <w:rFonts w:ascii="Times New Roman"/>
          <w:b w:val="false"/>
          <w:i w:val="false"/>
          <w:color w:val="000000"/>
          <w:sz w:val="28"/>
        </w:rPr>
        <w:t xml:space="preserve">
      13) эпоксидті ЛБМ-мен ластанған жабдықты, аспап пен мүкаммалды сүрту мен жинауды көнерген мақта-матамен, суланған этиленцеллозамен, кейіннен сабынды сумен шайып жүргізген жөн; </w:t>
      </w:r>
      <w:r>
        <w:br/>
      </w:r>
      <w:r>
        <w:rPr>
          <w:rFonts w:ascii="Times New Roman"/>
          <w:b w:val="false"/>
          <w:i w:val="false"/>
          <w:color w:val="000000"/>
          <w:sz w:val="28"/>
        </w:rPr>
        <w:t xml:space="preserve">
      14) ЛБМ-мен ластанған жабдықты, мүкаммалды және аспапты тазалау мен жинаудың барлық түрлерін желдеткіш іске қосылған кезде жүргізген жөн. </w:t>
      </w:r>
    </w:p>
    <w:bookmarkEnd w:id="91"/>
    <w:bookmarkStart w:name="z93" w:id="92"/>
    <w:p>
      <w:pPr>
        <w:spacing w:after="0"/>
        <w:ind w:left="0"/>
        <w:jc w:val="both"/>
      </w:pPr>
      <w:r>
        <w:rPr>
          <w:rFonts w:ascii="Times New Roman"/>
          <w:b w:val="false"/>
          <w:i w:val="false"/>
          <w:color w:val="000000"/>
          <w:sz w:val="28"/>
        </w:rPr>
        <w:t xml:space="preserve">
      91. ЛБМ-дан босаған ыдыстарды жууды сырлау үй-жайларынан арнайы оқшауланған және ЛБМ үй-жайларының қоймаларында немесе өртке қарсы қауіпсіздік шараларын сақтай отырып, өндірістік және қойма ғимараттарынан кем дегенде 25 метр қашықтықта арнайы жуу алаңдарында жүргізген жөн. </w:t>
      </w:r>
    </w:p>
    <w:bookmarkEnd w:id="92"/>
    <w:bookmarkStart w:name="z94" w:id="93"/>
    <w:p>
      <w:pPr>
        <w:spacing w:after="0"/>
        <w:ind w:left="0"/>
        <w:jc w:val="both"/>
      </w:pPr>
      <w:r>
        <w:rPr>
          <w:rFonts w:ascii="Times New Roman"/>
          <w:b w:val="false"/>
          <w:i w:val="false"/>
          <w:color w:val="000000"/>
          <w:sz w:val="28"/>
        </w:rPr>
        <w:t xml:space="preserve">
      92. ЛБМ-дан босаған ыдыстарды тазалау мен жуу ұшқын шығармайтын материалдардан жасалған жұмсақ бекіткіштермен және щеткемен жүргізілуге тиіс. Осы мақсаттар үшін синтетикалық материалдардан жасалған щеткелерді, қылқаламдар мен бекіткіштерді пайдалануға жол берілмейді. </w:t>
      </w:r>
    </w:p>
    <w:bookmarkEnd w:id="93"/>
    <w:bookmarkStart w:name="z95" w:id="94"/>
    <w:p>
      <w:pPr>
        <w:spacing w:after="0"/>
        <w:ind w:left="0"/>
        <w:jc w:val="both"/>
      </w:pPr>
      <w:r>
        <w:rPr>
          <w:rFonts w:ascii="Times New Roman"/>
          <w:b w:val="false"/>
          <w:i w:val="false"/>
          <w:color w:val="000000"/>
          <w:sz w:val="28"/>
        </w:rPr>
        <w:t xml:space="preserve">
      93. Сүрту заттарды, маталар мен көнерген нәрселерді пайдаланғаннан кейін қақпағы бар металл жәшіктерге жинаған және ауысым аяқталғаннан кейін өндірістік үй-жайдан Қазақстан Республикасы Денсаулық сақтау министрлігінің әуе көлігіндегі мемлекеттік санитарлық-эпидемиологиялық органдармен келісімі бойынша және ұйымының өртке қарсы органның келісімі бойынша белгіленген арнайы бөлінген жерлерге шығарған жөн. </w:t>
      </w:r>
    </w:p>
    <w:bookmarkEnd w:id="94"/>
    <w:bookmarkStart w:name="z96" w:id="95"/>
    <w:p>
      <w:pPr>
        <w:spacing w:after="0"/>
        <w:ind w:left="0"/>
        <w:jc w:val="both"/>
      </w:pPr>
      <w:r>
        <w:rPr>
          <w:rFonts w:ascii="Times New Roman"/>
          <w:b w:val="false"/>
          <w:i w:val="false"/>
          <w:color w:val="000000"/>
          <w:sz w:val="28"/>
        </w:rPr>
        <w:t xml:space="preserve">
      94. Жұмыс ауысымы аяқталғаннан кейін ЛБМ-ның жұмыста пайдаланылған ерітінділерінің қалғандарын бояу дайындайтын бөлімге (учаскеге), одан әрі пайдалануға жарамайтын ЛБМ-ның қалдықтарын жабық сыйымдылыққа жинаған және Қазақстан Республикасы Денсаулық сақтау министрлігінің әуе көлігіндегі мемлекеттік санитарлық-эпидемиологиялық органдармен келісімі бойынша өрт күзеті бөлген жерлерде пайдаға жарату немесе оларды жою үшін үй-жайдан аулаққа әкеткен жөн. </w:t>
      </w:r>
      <w:r>
        <w:br/>
      </w:r>
      <w:r>
        <w:rPr>
          <w:rFonts w:ascii="Times New Roman"/>
          <w:b w:val="false"/>
          <w:i w:val="false"/>
          <w:color w:val="000000"/>
          <w:sz w:val="28"/>
        </w:rPr>
        <w:t xml:space="preserve">
      ЛБМ-ның қалдықтарын кәрізге құюға жол берілмейді. </w:t>
      </w:r>
    </w:p>
    <w:bookmarkEnd w:id="95"/>
    <w:bookmarkStart w:name="z97" w:id="96"/>
    <w:p>
      <w:pPr>
        <w:spacing w:after="0"/>
        <w:ind w:left="0"/>
        <w:jc w:val="both"/>
      </w:pPr>
      <w:r>
        <w:rPr>
          <w:rFonts w:ascii="Times New Roman"/>
          <w:b w:val="false"/>
          <w:i w:val="false"/>
          <w:color w:val="000000"/>
          <w:sz w:val="28"/>
        </w:rPr>
        <w:t xml:space="preserve">
      95. Еден үстіне, жабдыққа және т.б. ЛБМ немесе олардың құраластары төгілген жағдайда оларды құрғақ құммен немесе ағаш үгінділерді пайдалана отырып кетірген және үй-жайдан аулаққа әкеткен жөн. </w:t>
      </w:r>
    </w:p>
    <w:bookmarkEnd w:id="96"/>
    <w:bookmarkStart w:name="z98" w:id="97"/>
    <w:p>
      <w:pPr>
        <w:spacing w:after="0"/>
        <w:ind w:left="0"/>
        <w:jc w:val="both"/>
      </w:pPr>
      <w:r>
        <w:rPr>
          <w:rFonts w:ascii="Times New Roman"/>
          <w:b w:val="false"/>
          <w:i w:val="false"/>
          <w:color w:val="000000"/>
          <w:sz w:val="28"/>
        </w:rPr>
        <w:t xml:space="preserve">
      96. ЛБМ-мен істелетін жұмыстардың барлық түрлеріне арналған үй-жайларда және АА ұйымдарының аумағында ашық отты пайдалануға (дәнекерлеу жұмыстары, дәнекерлеуіш шаммен жұмыс және басқа), электрмен жылыту приборларын пайдалануға және шылым шегуге жол берілмейді. </w:t>
      </w:r>
    </w:p>
    <w:bookmarkEnd w:id="97"/>
    <w:bookmarkStart w:name="z99" w:id="98"/>
    <w:p>
      <w:pPr>
        <w:spacing w:after="0"/>
        <w:ind w:left="0"/>
        <w:jc w:val="left"/>
      </w:pPr>
      <w:r>
        <w:rPr>
          <w:rFonts w:ascii="Times New Roman"/>
          <w:b/>
          <w:i w:val="false"/>
          <w:color w:val="000000"/>
        </w:rPr>
        <w:t xml:space="preserve"> 
  7-тарау. Бастапқы материалдардың дайындамаларды, </w:t>
      </w:r>
      <w:r>
        <w:br/>
      </w:r>
      <w:r>
        <w:rPr>
          <w:rFonts w:ascii="Times New Roman"/>
          <w:b/>
          <w:i w:val="false"/>
          <w:color w:val="000000"/>
        </w:rPr>
        <w:t xml:space="preserve">
жартылай фабрикаттарды, дайын өнім мен өндірістік </w:t>
      </w:r>
      <w:r>
        <w:br/>
      </w:r>
      <w:r>
        <w:rPr>
          <w:rFonts w:ascii="Times New Roman"/>
          <w:b/>
          <w:i w:val="false"/>
          <w:color w:val="000000"/>
        </w:rPr>
        <w:t xml:space="preserve">
қалдықтарды сақтау және тасымалдауға қойылатын талаптар </w:t>
      </w:r>
    </w:p>
    <w:bookmarkEnd w:id="98"/>
    <w:p>
      <w:pPr>
        <w:spacing w:after="0"/>
        <w:ind w:left="0"/>
        <w:jc w:val="both"/>
      </w:pPr>
      <w:r>
        <w:rPr>
          <w:rFonts w:ascii="Times New Roman"/>
          <w:b w:val="false"/>
          <w:i w:val="false"/>
          <w:color w:val="000000"/>
          <w:sz w:val="28"/>
        </w:rPr>
        <w:t xml:space="preserve">      97. Лак-бояу материалдарын өрт тұрақтылығының ІІ-деңгейінен төмен емес бір қабатты ғимараттарда орналасқан қоймаларда (тиісті МЕМСТ бойынша) немесе қабырғалары жанбайтын басқа да бөлінген үй-жайлардың жалпы қоймалардың блоктарында сақтаған жөн. Ерітінділер мен еріткіштерді жер астындағы үй-жайларда сақтаған жөн. </w:t>
      </w:r>
    </w:p>
    <w:bookmarkStart w:name="z100" w:id="99"/>
    <w:p>
      <w:pPr>
        <w:spacing w:after="0"/>
        <w:ind w:left="0"/>
        <w:jc w:val="both"/>
      </w:pPr>
      <w:r>
        <w:rPr>
          <w:rFonts w:ascii="Times New Roman"/>
          <w:b w:val="false"/>
          <w:i w:val="false"/>
          <w:color w:val="000000"/>
          <w:sz w:val="28"/>
        </w:rPr>
        <w:t xml:space="preserve">
      98. Қоймалық үй-жайлардың құрылғылары мен жабдықтары СНиЖ талаптарына сәйкес келуге тиіс. </w:t>
      </w:r>
    </w:p>
    <w:bookmarkEnd w:id="99"/>
    <w:bookmarkStart w:name="z101" w:id="100"/>
    <w:p>
      <w:pPr>
        <w:spacing w:after="0"/>
        <w:ind w:left="0"/>
        <w:jc w:val="both"/>
      </w:pPr>
      <w:r>
        <w:rPr>
          <w:rFonts w:ascii="Times New Roman"/>
          <w:b w:val="false"/>
          <w:i w:val="false"/>
          <w:color w:val="000000"/>
          <w:sz w:val="28"/>
        </w:rPr>
        <w:t xml:space="preserve">
      99. Қоймалық үй-жайлардың қабырға қоршаулары мен едені оларды оңай тазалауға жол беретін жанбайтын материалдардан жасалуға тиіс. </w:t>
      </w:r>
    </w:p>
    <w:bookmarkEnd w:id="100"/>
    <w:bookmarkStart w:name="z102" w:id="101"/>
    <w:p>
      <w:pPr>
        <w:spacing w:after="0"/>
        <w:ind w:left="0"/>
        <w:jc w:val="both"/>
      </w:pPr>
      <w:r>
        <w:rPr>
          <w:rFonts w:ascii="Times New Roman"/>
          <w:b w:val="false"/>
          <w:i w:val="false"/>
          <w:color w:val="000000"/>
          <w:sz w:val="28"/>
        </w:rPr>
        <w:t xml:space="preserve">
      100. Қоймалық үй-жайлардың жалпы механикалық ауаның келуі мен тартылуын алмастыратын желдеткіштер, электрмен жарықтандырғыш арматура және басқа да электр жабдығы жарылыстан сақтандырғыш орындайтындай болуға тиіс. </w:t>
      </w:r>
    </w:p>
    <w:bookmarkEnd w:id="101"/>
    <w:bookmarkStart w:name="z103" w:id="102"/>
    <w:p>
      <w:pPr>
        <w:spacing w:after="0"/>
        <w:ind w:left="0"/>
        <w:jc w:val="both"/>
      </w:pPr>
      <w:r>
        <w:rPr>
          <w:rFonts w:ascii="Times New Roman"/>
          <w:b w:val="false"/>
          <w:i w:val="false"/>
          <w:color w:val="000000"/>
          <w:sz w:val="28"/>
        </w:rPr>
        <w:t xml:space="preserve">
      101. Барлық қоймалық үй-жайлар бірінші өрт сөндіруші құралдармен, өртсөндіргіш автоматиканың қондырғыларымен, өрт сөндіруші күзеттің бөлімшесімен байланыс орнату үшін телефондармен және бірінші көмек көрсету үшін дәрі қобдишасымен қамтамасыз етілуге тиіс. </w:t>
      </w:r>
    </w:p>
    <w:bookmarkEnd w:id="102"/>
    <w:bookmarkStart w:name="z104" w:id="103"/>
    <w:p>
      <w:pPr>
        <w:spacing w:after="0"/>
        <w:ind w:left="0"/>
        <w:jc w:val="both"/>
      </w:pPr>
      <w:r>
        <w:rPr>
          <w:rFonts w:ascii="Times New Roman"/>
          <w:b w:val="false"/>
          <w:i w:val="false"/>
          <w:color w:val="000000"/>
          <w:sz w:val="28"/>
        </w:rPr>
        <w:t xml:space="preserve">
      102. ЛБМ-ны жарамды, герметикалық жабық ыдыста ғана сақтаған жөн, онда өртенбейтін материалдардан жасалған қатарлағыштарда, сөрелерде немесе шкафтарда ЛБМ-ның атауы бар жазулар немесе биркалар болуға тиіс. </w:t>
      </w:r>
    </w:p>
    <w:bookmarkEnd w:id="103"/>
    <w:bookmarkStart w:name="z105" w:id="104"/>
    <w:p>
      <w:pPr>
        <w:spacing w:after="0"/>
        <w:ind w:left="0"/>
        <w:jc w:val="both"/>
      </w:pPr>
      <w:r>
        <w:rPr>
          <w:rFonts w:ascii="Times New Roman"/>
          <w:b w:val="false"/>
          <w:i w:val="false"/>
          <w:color w:val="000000"/>
          <w:sz w:val="28"/>
        </w:rPr>
        <w:t xml:space="preserve">
      103. ЛБМ-ы бар банкілерді, бөшкелер мен бидондарды орналастыру ені бойынша екі данадан аспауға, ұзындығы бойынша 15 данадан аспауға, сөренің биіктігі бойынша бір қатардан, қатарлағыштарда олардың арасына аралық төсем салынған екі қатардан аспауға тиіс. </w:t>
      </w:r>
      <w:r>
        <w:br/>
      </w:r>
      <w:r>
        <w:rPr>
          <w:rFonts w:ascii="Times New Roman"/>
          <w:b w:val="false"/>
          <w:i w:val="false"/>
          <w:color w:val="000000"/>
          <w:sz w:val="28"/>
        </w:rPr>
        <w:t xml:space="preserve">
      45 </w:t>
      </w:r>
      <w:r>
        <w:rPr>
          <w:rFonts w:ascii="Times New Roman"/>
          <w:b w:val="false"/>
          <w:i w:val="false"/>
          <w:color w:val="000000"/>
          <w:vertAlign w:val="superscript"/>
        </w:rPr>
        <w:t xml:space="preserve">о </w:t>
      </w:r>
      <w:r>
        <w:rPr>
          <w:rFonts w:ascii="Times New Roman"/>
          <w:b w:val="false"/>
          <w:i w:val="false"/>
          <w:color w:val="000000"/>
          <w:sz w:val="28"/>
        </w:rPr>
        <w:t xml:space="preserve">С тұтану және одан төмен температурамен (Р-4, Р-5, Р-12, Р-40, Р-189, Р-1176, РКБ-1, РС-2, РЭ-2В, РЭ-3В, РЭ-4В, РЭ-11В, N 645-649; ацетон, Б-70 бензині, бутилацетат, ксилол, скипидар, сольвент, спирттер, стирол, толуол, уайт-спирит, циклогексанан, эпихлоргидрин, этилацетат, этилцеллоза) еріткіштердің негізінде жасалған ЛБЖМ ыдысын биіктігі бойынша бір қатарға ғана салуға жол беріледі. </w:t>
      </w:r>
    </w:p>
    <w:bookmarkEnd w:id="104"/>
    <w:bookmarkStart w:name="z106" w:id="105"/>
    <w:p>
      <w:pPr>
        <w:spacing w:after="0"/>
        <w:ind w:left="0"/>
        <w:jc w:val="both"/>
      </w:pPr>
      <w:r>
        <w:rPr>
          <w:rFonts w:ascii="Times New Roman"/>
          <w:b w:val="false"/>
          <w:i w:val="false"/>
          <w:color w:val="000000"/>
          <w:sz w:val="28"/>
        </w:rPr>
        <w:t xml:space="preserve">
      104. Нитроцеллюлозалық (ПЦ тобы), эпоксидтық, ұнтақты, кремний органикалық және полиэфирмен молыққан ЛБМ 20 </w:t>
      </w:r>
      <w:r>
        <w:rPr>
          <w:rFonts w:ascii="Times New Roman"/>
          <w:b w:val="false"/>
          <w:i w:val="false"/>
          <w:color w:val="000000"/>
          <w:vertAlign w:val="superscript"/>
        </w:rPr>
        <w:t xml:space="preserve">о </w:t>
      </w:r>
      <w:r>
        <w:rPr>
          <w:rFonts w:ascii="Times New Roman"/>
          <w:b w:val="false"/>
          <w:i w:val="false"/>
          <w:color w:val="000000"/>
          <w:sz w:val="28"/>
        </w:rPr>
        <w:t xml:space="preserve">С-тан жоғары емес температурада жабық қоймаларда сақтаған жөн. </w:t>
      </w:r>
    </w:p>
    <w:bookmarkEnd w:id="105"/>
    <w:bookmarkStart w:name="z107" w:id="106"/>
    <w:p>
      <w:pPr>
        <w:spacing w:after="0"/>
        <w:ind w:left="0"/>
        <w:jc w:val="both"/>
      </w:pPr>
      <w:r>
        <w:rPr>
          <w:rFonts w:ascii="Times New Roman"/>
          <w:b w:val="false"/>
          <w:i w:val="false"/>
          <w:color w:val="000000"/>
          <w:sz w:val="28"/>
        </w:rPr>
        <w:t xml:space="preserve">
      105. Қойманың бір үй-жайында ЛБМ мен талшықты материалдарды (мақта-мата, ескі-құсқы заттарды, сүрту тұқылдарын және т.б.) сақтауға жол берілмейді. </w:t>
      </w:r>
    </w:p>
    <w:bookmarkEnd w:id="106"/>
    <w:bookmarkStart w:name="z108" w:id="107"/>
    <w:p>
      <w:pPr>
        <w:spacing w:after="0"/>
        <w:ind w:left="0"/>
        <w:jc w:val="both"/>
      </w:pPr>
      <w:r>
        <w:rPr>
          <w:rFonts w:ascii="Times New Roman"/>
          <w:b w:val="false"/>
          <w:i w:val="false"/>
          <w:color w:val="000000"/>
          <w:sz w:val="28"/>
        </w:rPr>
        <w:t xml:space="preserve">
      106. Қойма үй-жайларында ашық отты пайдалануға және шылым шегуге жол берілмейді. </w:t>
      </w:r>
    </w:p>
    <w:bookmarkEnd w:id="107"/>
    <w:bookmarkStart w:name="z109" w:id="108"/>
    <w:p>
      <w:pPr>
        <w:spacing w:after="0"/>
        <w:ind w:left="0"/>
        <w:jc w:val="both"/>
      </w:pPr>
      <w:r>
        <w:rPr>
          <w:rFonts w:ascii="Times New Roman"/>
          <w:b w:val="false"/>
          <w:i w:val="false"/>
          <w:color w:val="000000"/>
          <w:sz w:val="28"/>
        </w:rPr>
        <w:t xml:space="preserve">
      107. Бояу дайындайтын бөлімдердің (учаскелердің), бояу цехтарының және басқа Лак-бояу материалдарымен (ЛБМ-мен) тұрақты жұмыс істейтін үй-жайлардың жанында ЛКМ-ды уақытша сақтау үшін осы Ереженің 3-тарауында баяндалған талаптарға жауап беретін қоймалар жасалуы керек. Қоймалардағы ЛКМ-ды бір жолғы сақтауға жол берілетін ең жоғары мөлшерінің нормалары өрт қауіпсіздігін қадағалау органдарымен келісу бойынша олардың өрт және жарылу қауіптігіне байланысты белгіленеді. </w:t>
      </w:r>
    </w:p>
    <w:bookmarkEnd w:id="108"/>
    <w:bookmarkStart w:name="z110" w:id="109"/>
    <w:p>
      <w:pPr>
        <w:spacing w:after="0"/>
        <w:ind w:left="0"/>
        <w:jc w:val="both"/>
      </w:pPr>
      <w:r>
        <w:rPr>
          <w:rFonts w:ascii="Times New Roman"/>
          <w:b w:val="false"/>
          <w:i w:val="false"/>
          <w:color w:val="000000"/>
          <w:sz w:val="28"/>
        </w:rPr>
        <w:t xml:space="preserve">
      108. АА (Азаматтық авиация) ұйымдарында ЛБМ-ды тиеу-түсіру жұмыстары мен тасымалдауды мынадай талаптарды сақтай отырып, жүзеге асыру қажет: </w:t>
      </w:r>
      <w:r>
        <w:br/>
      </w:r>
      <w:r>
        <w:rPr>
          <w:rFonts w:ascii="Times New Roman"/>
          <w:b w:val="false"/>
          <w:i w:val="false"/>
          <w:color w:val="000000"/>
          <w:sz w:val="28"/>
        </w:rPr>
        <w:t xml:space="preserve">
      1) АА ұйымының аумағы бойынша ЛБМ бар тасымалдау және жұмыс ыдыстарын сағатына 5 км жылдамдықтан асырмай, жерде қозғалатын көлік құралдары арқылы тасымалдау қажет; </w:t>
      </w:r>
      <w:r>
        <w:br/>
      </w:r>
      <w:r>
        <w:rPr>
          <w:rFonts w:ascii="Times New Roman"/>
          <w:b w:val="false"/>
          <w:i w:val="false"/>
          <w:color w:val="000000"/>
          <w:sz w:val="28"/>
        </w:rPr>
        <w:t xml:space="preserve">
      2) ЛБМ үшін ыдысы бар тиеу-түсіру жұмыстарына арналған құрылғылар ұшқын шығаруды болдырмайтын материалдардан жасалуы қажет; </w:t>
      </w:r>
      <w:r>
        <w:br/>
      </w:r>
      <w:r>
        <w:rPr>
          <w:rFonts w:ascii="Times New Roman"/>
          <w:b w:val="false"/>
          <w:i w:val="false"/>
          <w:color w:val="000000"/>
          <w:sz w:val="28"/>
        </w:rPr>
        <w:t xml:space="preserve">
      3) қойма үй-жайларындағы ЛБМ бар ыдыстарды тасымалдауға арналған арбалардың дөңгелектері резинамен қапталған болуы қажет; </w:t>
      </w:r>
      <w:r>
        <w:br/>
      </w:r>
      <w:r>
        <w:rPr>
          <w:rFonts w:ascii="Times New Roman"/>
          <w:b w:val="false"/>
          <w:i w:val="false"/>
          <w:color w:val="000000"/>
          <w:sz w:val="28"/>
        </w:rPr>
        <w:t xml:space="preserve">
      4) ЛБМ бар ыдысты сүйреуге, биіктен лақтыруға, оны ілу үшін темірден жасалған ілгіштерді пайдалануға және т.б. жол берілмейді; </w:t>
      </w:r>
      <w:r>
        <w:br/>
      </w:r>
      <w:r>
        <w:rPr>
          <w:rFonts w:ascii="Times New Roman"/>
          <w:b w:val="false"/>
          <w:i w:val="false"/>
          <w:color w:val="000000"/>
          <w:sz w:val="28"/>
        </w:rPr>
        <w:t xml:space="preserve">
      5) ЛБМ бар ыдысты тасымалдау кезде ыдыстарды мұқият бекіту қажет; </w:t>
      </w:r>
      <w:r>
        <w:br/>
      </w:r>
      <w:r>
        <w:rPr>
          <w:rFonts w:ascii="Times New Roman"/>
          <w:b w:val="false"/>
          <w:i w:val="false"/>
          <w:color w:val="000000"/>
          <w:sz w:val="28"/>
        </w:rPr>
        <w:t xml:space="preserve">
      6) көлік құралдарынан ЛБМ бар ыдыстарды тиеу және түсіру кезінде жұмыс істеушілердің жүктердің мүмкін болатын құлау аймағында болуына жол берілмейді; </w:t>
      </w:r>
      <w:r>
        <w:br/>
      </w:r>
      <w:r>
        <w:rPr>
          <w:rFonts w:ascii="Times New Roman"/>
          <w:b w:val="false"/>
          <w:i w:val="false"/>
          <w:color w:val="000000"/>
          <w:sz w:val="28"/>
        </w:rPr>
        <w:t xml:space="preserve">
      7) ЛБМ бар ыдыста ақау табылған кезде, онда таңбалау мен ескерту жазбалары жоқ болған жағдайда тиеу-түсіру жұмыстарын орындауға жол берілмейді. </w:t>
      </w:r>
    </w:p>
    <w:bookmarkEnd w:id="109"/>
    <w:bookmarkStart w:name="z111" w:id="110"/>
    <w:p>
      <w:pPr>
        <w:spacing w:after="0"/>
        <w:ind w:left="0"/>
        <w:jc w:val="both"/>
      </w:pPr>
      <w:r>
        <w:rPr>
          <w:rFonts w:ascii="Times New Roman"/>
          <w:b w:val="false"/>
          <w:i w:val="false"/>
          <w:color w:val="000000"/>
          <w:sz w:val="28"/>
        </w:rPr>
        <w:t xml:space="preserve">
      109. ЛБМ-ге арналған ыдыс МемСТ талаптарына сәйкес болуы тиіс. ЛБМ-ге арналған ыдыспен жұмыс істеу кезінде мынадай талаптарды сақтау қажет: </w:t>
      </w:r>
      <w:r>
        <w:br/>
      </w:r>
      <w:r>
        <w:rPr>
          <w:rFonts w:ascii="Times New Roman"/>
          <w:b w:val="false"/>
          <w:i w:val="false"/>
          <w:color w:val="000000"/>
          <w:sz w:val="28"/>
        </w:rPr>
        <w:t xml:space="preserve">
      1) ЛБМ-ге арналған ыдыс бүтін, герметикалық жабылған және таңбаланған болуы қажет; </w:t>
      </w:r>
      <w:r>
        <w:br/>
      </w:r>
      <w:r>
        <w:rPr>
          <w:rFonts w:ascii="Times New Roman"/>
          <w:b w:val="false"/>
          <w:i w:val="false"/>
          <w:color w:val="000000"/>
          <w:sz w:val="28"/>
        </w:rPr>
        <w:t xml:space="preserve">
      2) тасымалдау ыдысына бруттоның номиналды массасынан асатын ЛБМ-ды тиеуге жол берілмейді; </w:t>
      </w:r>
      <w:r>
        <w:br/>
      </w:r>
      <w:r>
        <w:rPr>
          <w:rFonts w:ascii="Times New Roman"/>
          <w:b w:val="false"/>
          <w:i w:val="false"/>
          <w:color w:val="000000"/>
          <w:sz w:val="28"/>
        </w:rPr>
        <w:t xml:space="preserve">
      3) шыны және полимерлі материалдардан жасалған ЛБМ-ге арналған ыдыстар арнайы тасымалдау ыдысында (ағаш қораптарда, барабандарда, корзиналарда) қатталған болуы қажет; </w:t>
      </w:r>
      <w:r>
        <w:br/>
      </w:r>
      <w:r>
        <w:rPr>
          <w:rFonts w:ascii="Times New Roman"/>
          <w:b w:val="false"/>
          <w:i w:val="false"/>
          <w:color w:val="000000"/>
          <w:sz w:val="28"/>
        </w:rPr>
        <w:t xml:space="preserve">
      4) жұмыс орындарына ЛБМ-ның жұмыс сұйықтықтарын жеткізуге арналған ыдыстар (жұмыс ыдысы) түсті металдардан жасала отырып, бүтін, герметикалық жабық және олардың ішіндегі ЛБМ аталған таңбасы болуы қажет; </w:t>
      </w:r>
      <w:r>
        <w:br/>
      </w:r>
      <w:r>
        <w:rPr>
          <w:rFonts w:ascii="Times New Roman"/>
          <w:b w:val="false"/>
          <w:i w:val="false"/>
          <w:color w:val="000000"/>
          <w:sz w:val="28"/>
        </w:rPr>
        <w:t xml:space="preserve">
      5) ЛБМ сұйықтықтарымен жұмыс ыдысы көлемінің 3/4-ін толтыру қажет; </w:t>
      </w:r>
      <w:r>
        <w:br/>
      </w:r>
      <w:r>
        <w:rPr>
          <w:rFonts w:ascii="Times New Roman"/>
          <w:b w:val="false"/>
          <w:i w:val="false"/>
          <w:color w:val="000000"/>
          <w:sz w:val="28"/>
        </w:rPr>
        <w:t xml:space="preserve">
      6) әуе кемесіндегі бояу жұмыстарына арналған жұмыс ыдысы 5 литрден аспауға, ал құрылыс алаңына жеткізілетіні (брутто) 15 кг-дан аспауға тиіс. </w:t>
      </w:r>
    </w:p>
    <w:bookmarkEnd w:id="110"/>
    <w:bookmarkStart w:name="z112" w:id="111"/>
    <w:p>
      <w:pPr>
        <w:spacing w:after="0"/>
        <w:ind w:left="0"/>
        <w:jc w:val="both"/>
      </w:pPr>
      <w:r>
        <w:rPr>
          <w:rFonts w:ascii="Times New Roman"/>
          <w:b w:val="false"/>
          <w:i w:val="false"/>
          <w:color w:val="000000"/>
          <w:sz w:val="28"/>
        </w:rPr>
        <w:t xml:space="preserve">
      110. Қойма үй-жайларында тасымалдау ыдысын ашуға, ЛБМ жұмыс сұйықтықтарын құюға және дайындауға жол берілмейді. Аталған жұмыстарды арнайы жабдықталып, қоймадан оқшауланған немесе арнайы бөлінген жерде жүргізу қажет. </w:t>
      </w:r>
    </w:p>
    <w:bookmarkEnd w:id="111"/>
    <w:bookmarkStart w:name="z113" w:id="112"/>
    <w:p>
      <w:pPr>
        <w:spacing w:after="0"/>
        <w:ind w:left="0"/>
        <w:jc w:val="both"/>
      </w:pPr>
      <w:r>
        <w:rPr>
          <w:rFonts w:ascii="Times New Roman"/>
          <w:b w:val="false"/>
          <w:i w:val="false"/>
          <w:color w:val="000000"/>
          <w:sz w:val="28"/>
        </w:rPr>
        <w:t xml:space="preserve">
      111. ЛБМ-ды тасымалдау ыдысынан жұмыс ыдысына арнайы аудармалы құрылғымен жабдықталған тіреудің (арбаның) көмегі арқылы құю қажет. </w:t>
      </w:r>
    </w:p>
    <w:bookmarkEnd w:id="112"/>
    <w:bookmarkStart w:name="z114" w:id="113"/>
    <w:p>
      <w:pPr>
        <w:spacing w:after="0"/>
        <w:ind w:left="0"/>
        <w:jc w:val="both"/>
      </w:pPr>
      <w:r>
        <w:rPr>
          <w:rFonts w:ascii="Times New Roman"/>
          <w:b w:val="false"/>
          <w:i w:val="false"/>
          <w:color w:val="000000"/>
          <w:sz w:val="28"/>
        </w:rPr>
        <w:t xml:space="preserve">
      112. ЛБМ мен оның компоненттерінен босатылған ыдыстарды осы Ереженің 3-тарауындағы талаптарға сәйкес жабдықталған, арнайы бөлінген жерде сақтау қажет. </w:t>
      </w:r>
      <w:r>
        <w:br/>
      </w:r>
      <w:r>
        <w:rPr>
          <w:rFonts w:ascii="Times New Roman"/>
          <w:b w:val="false"/>
          <w:i w:val="false"/>
          <w:color w:val="000000"/>
          <w:sz w:val="28"/>
        </w:rPr>
        <w:t xml:space="preserve">
      ЛБМ-нан босатылған ыдыстарды АА ұйымдарының қойма үй-жайлары мен басқа үй-жайларында сақтауға жол берілмейді. </w:t>
      </w:r>
    </w:p>
    <w:bookmarkEnd w:id="113"/>
    <w:bookmarkStart w:name="z115" w:id="114"/>
    <w:p>
      <w:pPr>
        <w:spacing w:after="0"/>
        <w:ind w:left="0"/>
        <w:jc w:val="left"/>
      </w:pPr>
      <w:r>
        <w:rPr>
          <w:rFonts w:ascii="Times New Roman"/>
          <w:b/>
          <w:i w:val="false"/>
          <w:color w:val="000000"/>
        </w:rPr>
        <w:t xml:space="preserve"> 
  8-тарау. Өндірісте жұмыс істеушілерді арнайы киіммен, </w:t>
      </w:r>
      <w:r>
        <w:br/>
      </w:r>
      <w:r>
        <w:rPr>
          <w:rFonts w:ascii="Times New Roman"/>
          <w:b/>
          <w:i w:val="false"/>
          <w:color w:val="000000"/>
        </w:rPr>
        <w:t xml:space="preserve">
арнайы аяқкиіммен және басқа жеке қорғау құралдарымен </w:t>
      </w:r>
      <w:r>
        <w:br/>
      </w:r>
      <w:r>
        <w:rPr>
          <w:rFonts w:ascii="Times New Roman"/>
          <w:b/>
          <w:i w:val="false"/>
          <w:color w:val="000000"/>
        </w:rPr>
        <w:t xml:space="preserve">
қамтамасыз ету жөніндегі талаптар </w:t>
      </w:r>
    </w:p>
    <w:bookmarkEnd w:id="114"/>
    <w:p>
      <w:pPr>
        <w:spacing w:after="0"/>
        <w:ind w:left="0"/>
        <w:jc w:val="both"/>
      </w:pPr>
      <w:r>
        <w:rPr>
          <w:rFonts w:ascii="Times New Roman"/>
          <w:b w:val="false"/>
          <w:i w:val="false"/>
          <w:color w:val="000000"/>
          <w:sz w:val="28"/>
        </w:rPr>
        <w:t>      113. ЛБМ жұмыстарымен айналысатын АА ұйымдарының барлық қызметкерлері Қазақстан Республикасының еңбек қауіпсіздігі және оны қорғау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сондай-ақ жеке еңбек және ұжымдық шарттардың талаптарына сәйкес жеке қорғау құралдарымен қамтамасыз етілуге тиіс. </w:t>
      </w:r>
      <w:r>
        <w:br/>
      </w:r>
      <w:r>
        <w:rPr>
          <w:rFonts w:ascii="Times New Roman"/>
          <w:b w:val="false"/>
          <w:i w:val="false"/>
          <w:color w:val="000000"/>
          <w:sz w:val="28"/>
        </w:rPr>
        <w:t xml:space="preserve">
      114. АА ұйымдарының қызметкерлері жеке қорғау құралдарынсыз ЛБМ-мен жұмыс істеуге жіберілмейді. </w:t>
      </w:r>
      <w:r>
        <w:br/>
      </w:r>
      <w:r>
        <w:rPr>
          <w:rFonts w:ascii="Times New Roman"/>
          <w:b w:val="false"/>
          <w:i w:val="false"/>
          <w:color w:val="000000"/>
          <w:sz w:val="28"/>
        </w:rPr>
        <w:t xml:space="preserve">
      115. АА ұйымдарының қызметкерлері ЛБМ-мен жұмыс істеу кезінде респиратор, сақтандыру белдігі, каска және қорғайтын көзәйнек сияқты жеке қорғау құралдарын алған кезде оларды қалай пайдалану, тексеру және күту тәртібімен таныстырылуы қажет. </w:t>
      </w:r>
      <w:r>
        <w:br/>
      </w:r>
      <w:r>
        <w:rPr>
          <w:rFonts w:ascii="Times New Roman"/>
          <w:b w:val="false"/>
          <w:i w:val="false"/>
          <w:color w:val="000000"/>
          <w:sz w:val="28"/>
        </w:rPr>
        <w:t xml:space="preserve">
      116. Қызметкерлердің ЛБМ-ге байланысты өндірістік операцияларды орындау барысында өздеріне берілген жеке қорғау құралдарын шын мәнісінде пайдалануына АА ұйымдарының әкімшілігі бақылау жасауы қажет. </w:t>
      </w:r>
    </w:p>
    <w:bookmarkStart w:name="z116" w:id="115"/>
    <w:p>
      <w:pPr>
        <w:spacing w:after="0"/>
        <w:ind w:left="0"/>
        <w:jc w:val="left"/>
      </w:pPr>
      <w:r>
        <w:rPr>
          <w:rFonts w:ascii="Times New Roman"/>
          <w:b/>
          <w:i w:val="false"/>
          <w:color w:val="000000"/>
        </w:rPr>
        <w:t xml:space="preserve"> 
  9-тарау. Қорғау құралдарын қолдануға </w:t>
      </w:r>
      <w:r>
        <w:br/>
      </w:r>
      <w:r>
        <w:rPr>
          <w:rFonts w:ascii="Times New Roman"/>
          <w:b/>
          <w:i w:val="false"/>
          <w:color w:val="000000"/>
        </w:rPr>
        <w:t xml:space="preserve">
қойылатын талаптар </w:t>
      </w:r>
    </w:p>
    <w:bookmarkEnd w:id="115"/>
    <w:p>
      <w:pPr>
        <w:spacing w:after="0"/>
        <w:ind w:left="0"/>
        <w:jc w:val="both"/>
      </w:pPr>
      <w:r>
        <w:rPr>
          <w:rFonts w:ascii="Times New Roman"/>
          <w:b w:val="false"/>
          <w:i w:val="false"/>
          <w:color w:val="000000"/>
          <w:sz w:val="28"/>
        </w:rPr>
        <w:t>      117. АА ұйымдарындағы ЛБМ-мен жұмыс істеуге арналған жеке қорғау құралдарын сақтау, мерзімінде жөндеп отыру, химиялық тазалау Қазақстан Республикасының еңбек қауіпсіздігі және оны қорғау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сондай-ақ жеке еңбек және ұжымдық шарттардың талаптарына сәйкес жүзеге асырылуы қажет. </w:t>
      </w:r>
    </w:p>
    <w:bookmarkStart w:name="z117" w:id="116"/>
    <w:p>
      <w:pPr>
        <w:spacing w:after="0"/>
        <w:ind w:left="0"/>
        <w:jc w:val="both"/>
      </w:pPr>
      <w:r>
        <w:rPr>
          <w:rFonts w:ascii="Times New Roman"/>
          <w:b w:val="false"/>
          <w:i w:val="false"/>
          <w:color w:val="000000"/>
          <w:sz w:val="28"/>
        </w:rPr>
        <w:t xml:space="preserve">
      118. ЛБМ-мен былғанған арнайы киімдерді химиялық тазалауға басқа арнайы киімдерден бөлек өткізу қажет. </w:t>
      </w:r>
    </w:p>
    <w:bookmarkEnd w:id="116"/>
    <w:bookmarkStart w:name="z118" w:id="117"/>
    <w:p>
      <w:pPr>
        <w:spacing w:after="0"/>
        <w:ind w:left="0"/>
        <w:jc w:val="both"/>
      </w:pPr>
      <w:r>
        <w:rPr>
          <w:rFonts w:ascii="Times New Roman"/>
          <w:b w:val="false"/>
          <w:i w:val="false"/>
          <w:color w:val="000000"/>
          <w:sz w:val="28"/>
        </w:rPr>
        <w:t xml:space="preserve">
      119. Майлы бояулармен, синтетикалы смола негізіндегі эмальдармен және лактармен, құрғақ пигменттермен былғанған арнайы киімдерді жуу механикаландырылған әдіс бойынша мынадай режимде жүргізілуі қажет: былғанған киім 60 минутқа жуу құралының ("Лабомид-203" үлгісіндегідей) 40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температурадағы 1,5 % ерітіндісіне салынады, сонан соң 40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жуу құралының ("Лабомид-203" үлгісіндегідей) 1,5 % ерітіндісінде 15 минут бойы бірінші рет жуылады, екінші рет 0,5 % кір ұнтағының және кальциймен байытылған 2 % соданың ерітіндісінде 15 минут жуылады, соңында 80-60-40-20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температуралардың әрқайсысына сәйкес төрт рет шайылады. </w:t>
      </w:r>
    </w:p>
    <w:bookmarkEnd w:id="117"/>
    <w:bookmarkStart w:name="z119" w:id="118"/>
    <w:p>
      <w:pPr>
        <w:spacing w:after="0"/>
        <w:ind w:left="0"/>
        <w:jc w:val="both"/>
      </w:pPr>
      <w:r>
        <w:rPr>
          <w:rFonts w:ascii="Times New Roman"/>
          <w:b w:val="false"/>
          <w:i w:val="false"/>
          <w:color w:val="000000"/>
          <w:sz w:val="28"/>
        </w:rPr>
        <w:t xml:space="preserve">
      120. Құрамында қорғасыны бар ЛБМ-мен былғанған арнайы киімдерді сабын-сода ерітіндісіне сульфонатрий қышқылын қоса отырып, 30 минут бойы ерітіндінің 70-80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температурасында механикаландырылған әдіспен және ас тұзының 5 % ерітіндісінде тұз қышқылының 1-2 % ерітіндісімен қосымша арылту арқылы жуу қажет. </w:t>
      </w:r>
    </w:p>
    <w:bookmarkEnd w:id="118"/>
    <w:bookmarkStart w:name="z120" w:id="119"/>
    <w:p>
      <w:pPr>
        <w:spacing w:after="0"/>
        <w:ind w:left="0"/>
        <w:jc w:val="both"/>
      </w:pPr>
      <w:r>
        <w:rPr>
          <w:rFonts w:ascii="Times New Roman"/>
          <w:b w:val="false"/>
          <w:i w:val="false"/>
          <w:color w:val="000000"/>
          <w:sz w:val="28"/>
        </w:rPr>
        <w:t xml:space="preserve">
      121. ЛБМ-мен жұмыс істеуге арналған жеке қорғау құралдарын, арнайы киімдерін, арнайы аяқ киімдерін сақтау үшін: </w:t>
      </w:r>
      <w:r>
        <w:br/>
      </w:r>
      <w:r>
        <w:rPr>
          <w:rFonts w:ascii="Times New Roman"/>
          <w:b w:val="false"/>
          <w:i w:val="false"/>
          <w:color w:val="000000"/>
          <w:sz w:val="28"/>
        </w:rPr>
        <w:t xml:space="preserve">
      1) ЛБМ-ді қабылдау-босатумен және сақтаумен айналысатын қоймашылар мен жиынтықтаушылар үшін жалпы үлгідегі гардеробтарда екі бөлімді шкаф; </w:t>
      </w:r>
      <w:r>
        <w:br/>
      </w:r>
      <w:r>
        <w:rPr>
          <w:rFonts w:ascii="Times New Roman"/>
          <w:b w:val="false"/>
          <w:i w:val="false"/>
          <w:color w:val="000000"/>
          <w:sz w:val="28"/>
        </w:rPr>
        <w:t xml:space="preserve">
      2) майлаушылар, бояу мен левкас дайындаушылар, бояу мен лактарды кетіріп-арылтушылар, ЛБМ-ді тасымалдаушылар, АА ұйымының аумағында таңбалаумен айналысатын таңбалаушылар мен әуежай жұмысшылары, көмекші жұмысшылар үшін жеке үлгідегі гардеробтарда әрқайсысына бір бөлімді шкафтан бөліну қажет. </w:t>
      </w:r>
      <w:r>
        <w:br/>
      </w:r>
      <w:r>
        <w:rPr>
          <w:rFonts w:ascii="Times New Roman"/>
          <w:b w:val="false"/>
          <w:i w:val="false"/>
          <w:color w:val="000000"/>
          <w:sz w:val="28"/>
        </w:rPr>
        <w:t xml:space="preserve">
      Жеке киімдерін және ЛБМ-мен жұмыс істеуге арналған жеке қорғау құралдарын бірге сақтауға жол берілмейді. </w:t>
      </w:r>
    </w:p>
    <w:bookmarkEnd w:id="119"/>
    <w:bookmarkStart w:name="z121" w:id="120"/>
    <w:p>
      <w:pPr>
        <w:spacing w:after="0"/>
        <w:ind w:left="0"/>
        <w:jc w:val="both"/>
      </w:pPr>
      <w:r>
        <w:rPr>
          <w:rFonts w:ascii="Times New Roman"/>
          <w:b w:val="false"/>
          <w:i w:val="false"/>
          <w:color w:val="000000"/>
          <w:sz w:val="28"/>
        </w:rPr>
        <w:t xml:space="preserve">
      122. ЛБМ-мен жұмыс істейтіндердің әрқайсысына қолдарының терісін қорғау үшін бір пайдалануға 5 грамнан арнайы қорғау-сақтандыруға арналған тері тазарту және дерматологиялық құралдармен (осы Ережеге 5-қосымша) қамтамасыз ету қажет және ол құралдарды ЛБМ-мен жұмыс істейтіндер пайдалануға міндетті. </w:t>
      </w:r>
    </w:p>
    <w:bookmarkEnd w:id="120"/>
    <w:bookmarkStart w:name="z122" w:id="121"/>
    <w:p>
      <w:pPr>
        <w:spacing w:after="0"/>
        <w:ind w:left="0"/>
        <w:jc w:val="left"/>
      </w:pPr>
      <w:r>
        <w:rPr>
          <w:rFonts w:ascii="Times New Roman"/>
          <w:b/>
          <w:i w:val="false"/>
          <w:color w:val="000000"/>
        </w:rPr>
        <w:t xml:space="preserve"> 
  10-тарау. Қызметкерлерді еңбек қауіпсіздігі және </w:t>
      </w:r>
      <w:r>
        <w:br/>
      </w:r>
      <w:r>
        <w:rPr>
          <w:rFonts w:ascii="Times New Roman"/>
          <w:b/>
          <w:i w:val="false"/>
          <w:color w:val="000000"/>
        </w:rPr>
        <w:t xml:space="preserve">
оны қорғау мәселелері бойынша кәсіптік таңдауға және </w:t>
      </w:r>
      <w:r>
        <w:br/>
      </w:r>
      <w:r>
        <w:rPr>
          <w:rFonts w:ascii="Times New Roman"/>
          <w:b/>
          <w:i w:val="false"/>
          <w:color w:val="000000"/>
        </w:rPr>
        <w:t xml:space="preserve">
білімдерін тексеруге қойылатын талаптар </w:t>
      </w:r>
    </w:p>
    <w:bookmarkEnd w:id="121"/>
    <w:p>
      <w:pPr>
        <w:spacing w:after="0"/>
        <w:ind w:left="0"/>
        <w:jc w:val="both"/>
      </w:pPr>
      <w:r>
        <w:rPr>
          <w:rFonts w:ascii="Times New Roman"/>
          <w:b w:val="false"/>
          <w:i w:val="false"/>
          <w:color w:val="000000"/>
          <w:sz w:val="28"/>
        </w:rPr>
        <w:t xml:space="preserve">      123. ЛБМ жағу жұмыстарын майлаушы мамандығы бар жұмысшылар істеу қажет. Жұмысқа жасы 18-ге толған: </w:t>
      </w:r>
      <w:r>
        <w:br/>
      </w:r>
      <w:r>
        <w:rPr>
          <w:rFonts w:ascii="Times New Roman"/>
          <w:b w:val="false"/>
          <w:i w:val="false"/>
          <w:color w:val="000000"/>
          <w:sz w:val="28"/>
        </w:rPr>
        <w:t xml:space="preserve">
      1) медициналық қарап тексеру және қарсы көрсетімдері жоқ; </w:t>
      </w:r>
      <w:r>
        <w:br/>
      </w:r>
      <w:r>
        <w:rPr>
          <w:rFonts w:ascii="Times New Roman"/>
          <w:b w:val="false"/>
          <w:i w:val="false"/>
          <w:color w:val="000000"/>
          <w:sz w:val="28"/>
        </w:rPr>
        <w:t xml:space="preserve">
      2) мамандығы бойынша білім алған; </w:t>
      </w:r>
      <w:r>
        <w:br/>
      </w:r>
      <w:r>
        <w:rPr>
          <w:rFonts w:ascii="Times New Roman"/>
          <w:b w:val="false"/>
          <w:i w:val="false"/>
          <w:color w:val="000000"/>
          <w:sz w:val="28"/>
        </w:rPr>
        <w:t xml:space="preserve">
      3) еңбекті қорғау жөнінде сабақтан өткен және лак-бояу жұмыстарын орындауға құқығы бар деген куәлік алған; </w:t>
      </w:r>
      <w:r>
        <w:br/>
      </w:r>
      <w:r>
        <w:rPr>
          <w:rFonts w:ascii="Times New Roman"/>
          <w:b w:val="false"/>
          <w:i w:val="false"/>
          <w:color w:val="000000"/>
          <w:sz w:val="28"/>
        </w:rPr>
        <w:t xml:space="preserve">
      4) еңбекті қорғау жөнінде кіріспе және алғашқы (жұмыс орнында) нұсқамалықтан өткен және: </w:t>
      </w:r>
      <w:r>
        <w:br/>
      </w:r>
      <w:r>
        <w:rPr>
          <w:rFonts w:ascii="Times New Roman"/>
          <w:b w:val="false"/>
          <w:i w:val="false"/>
          <w:color w:val="000000"/>
          <w:sz w:val="28"/>
        </w:rPr>
        <w:t xml:space="preserve">
      - өрт қауіпсіздігі жөнінде нұсқамалықпен; </w:t>
      </w:r>
      <w:r>
        <w:br/>
      </w:r>
      <w:r>
        <w:rPr>
          <w:rFonts w:ascii="Times New Roman"/>
          <w:b w:val="false"/>
          <w:i w:val="false"/>
          <w:color w:val="000000"/>
          <w:sz w:val="28"/>
        </w:rPr>
        <w:t xml:space="preserve">
      - ЛБӨ жағу жөнінде технологиялық нұсқамалықпен; </w:t>
      </w:r>
      <w:r>
        <w:br/>
      </w:r>
      <w:r>
        <w:rPr>
          <w:rFonts w:ascii="Times New Roman"/>
          <w:b w:val="false"/>
          <w:i w:val="false"/>
          <w:color w:val="000000"/>
          <w:sz w:val="28"/>
        </w:rPr>
        <w:t xml:space="preserve">
      - ішкі еңбек тәртібі ережесімен; </w:t>
      </w:r>
      <w:r>
        <w:br/>
      </w:r>
      <w:r>
        <w:rPr>
          <w:rFonts w:ascii="Times New Roman"/>
          <w:b w:val="false"/>
          <w:i w:val="false"/>
          <w:color w:val="000000"/>
          <w:sz w:val="28"/>
        </w:rPr>
        <w:t xml:space="preserve">
      - жеке қорғау құралдарын пайдалану ережесімен; </w:t>
      </w:r>
      <w:r>
        <w:br/>
      </w:r>
      <w:r>
        <w:rPr>
          <w:rFonts w:ascii="Times New Roman"/>
          <w:b w:val="false"/>
          <w:i w:val="false"/>
          <w:color w:val="000000"/>
          <w:sz w:val="28"/>
        </w:rPr>
        <w:t xml:space="preserve">
      - жазатайым оқиға (улану, жарақат, электр тоғына түсу және т.б.) кезінде өзіне және басқаларға алғашқы жәрдем көрсету ережесімен танысқан адамдар жұмысқа жіберіледі. </w:t>
      </w:r>
    </w:p>
    <w:bookmarkStart w:name="z123" w:id="122"/>
    <w:p>
      <w:pPr>
        <w:spacing w:after="0"/>
        <w:ind w:left="0"/>
        <w:jc w:val="both"/>
      </w:pPr>
      <w:r>
        <w:rPr>
          <w:rFonts w:ascii="Times New Roman"/>
          <w:b w:val="false"/>
          <w:i w:val="false"/>
          <w:color w:val="000000"/>
          <w:sz w:val="28"/>
        </w:rPr>
        <w:t xml:space="preserve">
      124. Еңбекті қорғау жөнінде нұсқамалықты кем дегенде 3 айда бір рет қайтадан жүргізіп отыру керек. </w:t>
      </w:r>
    </w:p>
    <w:bookmarkEnd w:id="122"/>
    <w:bookmarkStart w:name="z124" w:id="123"/>
    <w:p>
      <w:pPr>
        <w:spacing w:after="0"/>
        <w:ind w:left="0"/>
        <w:jc w:val="both"/>
      </w:pPr>
      <w:r>
        <w:rPr>
          <w:rFonts w:ascii="Times New Roman"/>
          <w:b w:val="false"/>
          <w:i w:val="false"/>
          <w:color w:val="000000"/>
          <w:sz w:val="28"/>
        </w:rPr>
        <w:t xml:space="preserve">
      125. Еңбекті қорғау жөнінде жоспардан тыс нұсқамалық: </w:t>
      </w:r>
      <w:r>
        <w:br/>
      </w:r>
      <w:r>
        <w:rPr>
          <w:rFonts w:ascii="Times New Roman"/>
          <w:b w:val="false"/>
          <w:i w:val="false"/>
          <w:color w:val="000000"/>
          <w:sz w:val="28"/>
        </w:rPr>
        <w:t xml:space="preserve">
      1) еңбекті қорғау жөнінде ережелер өзгергенде; </w:t>
      </w:r>
      <w:r>
        <w:br/>
      </w:r>
      <w:r>
        <w:rPr>
          <w:rFonts w:ascii="Times New Roman"/>
          <w:b w:val="false"/>
          <w:i w:val="false"/>
          <w:color w:val="000000"/>
          <w:sz w:val="28"/>
        </w:rPr>
        <w:t xml:space="preserve">
      2) технологиялық процесс өзгергенде, жабдық, құрылғылар, құрал-саймандар, бастапқы шикізат ауыстырылғанда және жаңғыртылғанда; </w:t>
      </w:r>
      <w:r>
        <w:br/>
      </w:r>
      <w:r>
        <w:rPr>
          <w:rFonts w:ascii="Times New Roman"/>
          <w:b w:val="false"/>
          <w:i w:val="false"/>
          <w:color w:val="000000"/>
          <w:sz w:val="28"/>
        </w:rPr>
        <w:t xml:space="preserve">
      3) жұмыскердің еңбек қауіпсіздігі талаптарын бұзуы салдарынан жарақатқа, аварияға, жарылысқа, өртке әкелген жағдай туындағанда; </w:t>
      </w:r>
      <w:r>
        <w:br/>
      </w:r>
      <w:r>
        <w:rPr>
          <w:rFonts w:ascii="Times New Roman"/>
          <w:b w:val="false"/>
          <w:i w:val="false"/>
          <w:color w:val="000000"/>
          <w:sz w:val="28"/>
        </w:rPr>
        <w:t xml:space="preserve">
      4) жұмыстан 30 күнтізбелік күннен аса мерзімге қол үзгенде жүргізіледі. </w:t>
      </w:r>
    </w:p>
    <w:bookmarkEnd w:id="123"/>
    <w:bookmarkStart w:name="z125" w:id="124"/>
    <w:p>
      <w:pPr>
        <w:spacing w:after="0"/>
        <w:ind w:left="0"/>
        <w:jc w:val="both"/>
      </w:pPr>
      <w:r>
        <w:rPr>
          <w:rFonts w:ascii="Times New Roman"/>
          <w:b w:val="false"/>
          <w:i w:val="false"/>
          <w:color w:val="000000"/>
          <w:sz w:val="28"/>
        </w:rPr>
        <w:t xml:space="preserve">
      126. Нұсқамалықтан өткен, еңбек қауіпсіздігі және оны қорғау жөнінде қанағаттанарлық білім көрсетпеген адамдар жұмысқа жіберілмейді. Олар қайтадан нұсқамалықтан өтеді. </w:t>
      </w:r>
    </w:p>
    <w:bookmarkEnd w:id="124"/>
    <w:bookmarkStart w:name="z126" w:id="125"/>
    <w:p>
      <w:pPr>
        <w:spacing w:after="0"/>
        <w:ind w:left="0"/>
        <w:jc w:val="both"/>
      </w:pPr>
      <w:r>
        <w:rPr>
          <w:rFonts w:ascii="Times New Roman"/>
          <w:b w:val="false"/>
          <w:i w:val="false"/>
          <w:color w:val="000000"/>
          <w:sz w:val="28"/>
        </w:rPr>
        <w:t xml:space="preserve">
      127. Еріткіштер мен шайғыштарға байланысты жұмыстарға жасы 18-ге толған: </w:t>
      </w:r>
      <w:r>
        <w:br/>
      </w:r>
      <w:r>
        <w:rPr>
          <w:rFonts w:ascii="Times New Roman"/>
          <w:b w:val="false"/>
          <w:i w:val="false"/>
          <w:color w:val="000000"/>
          <w:sz w:val="28"/>
        </w:rPr>
        <w:t xml:space="preserve">
      1) медициналық қарап тексеру; </w:t>
      </w:r>
      <w:r>
        <w:br/>
      </w:r>
      <w:r>
        <w:rPr>
          <w:rFonts w:ascii="Times New Roman"/>
          <w:b w:val="false"/>
          <w:i w:val="false"/>
          <w:color w:val="000000"/>
          <w:sz w:val="28"/>
        </w:rPr>
        <w:t xml:space="preserve">
      2) мамандығы бойынша білім алған; </w:t>
      </w:r>
      <w:r>
        <w:br/>
      </w:r>
      <w:r>
        <w:rPr>
          <w:rFonts w:ascii="Times New Roman"/>
          <w:b w:val="false"/>
          <w:i w:val="false"/>
          <w:color w:val="000000"/>
          <w:sz w:val="28"/>
        </w:rPr>
        <w:t xml:space="preserve">
      3) оқу бағдарламасы бойынша еңбекті қорғау жөнінде сабақтан өткен және лак-бояудан арылту үшін кетіріп-арылту жұмыстарын орындауға құқығы бар деген куәлік алған; </w:t>
      </w:r>
      <w:r>
        <w:br/>
      </w:r>
      <w:r>
        <w:rPr>
          <w:rFonts w:ascii="Times New Roman"/>
          <w:b w:val="false"/>
          <w:i w:val="false"/>
          <w:color w:val="000000"/>
          <w:sz w:val="28"/>
        </w:rPr>
        <w:t xml:space="preserve">
      4) өрт қауіпсіздігі жөнінде нұсқамалықтан өткен және: </w:t>
      </w:r>
      <w:r>
        <w:br/>
      </w:r>
      <w:r>
        <w:rPr>
          <w:rFonts w:ascii="Times New Roman"/>
          <w:b w:val="false"/>
          <w:i w:val="false"/>
          <w:color w:val="000000"/>
          <w:sz w:val="28"/>
        </w:rPr>
        <w:t xml:space="preserve">
      - лак-бояудан арылту бойынша кетіру-арылту жұмыстары технологиясымен; </w:t>
      </w:r>
      <w:r>
        <w:br/>
      </w:r>
      <w:r>
        <w:rPr>
          <w:rFonts w:ascii="Times New Roman"/>
          <w:b w:val="false"/>
          <w:i w:val="false"/>
          <w:color w:val="000000"/>
          <w:sz w:val="28"/>
        </w:rPr>
        <w:t xml:space="preserve">
      - ішкі еңбек тәртібі ережесімен; </w:t>
      </w:r>
      <w:r>
        <w:br/>
      </w:r>
      <w:r>
        <w:rPr>
          <w:rFonts w:ascii="Times New Roman"/>
          <w:b w:val="false"/>
          <w:i w:val="false"/>
          <w:color w:val="000000"/>
          <w:sz w:val="28"/>
        </w:rPr>
        <w:t xml:space="preserve">
      - жеке қорғау құралдарын пайдалану ережесімен; </w:t>
      </w:r>
      <w:r>
        <w:br/>
      </w:r>
      <w:r>
        <w:rPr>
          <w:rFonts w:ascii="Times New Roman"/>
          <w:b w:val="false"/>
          <w:i w:val="false"/>
          <w:color w:val="000000"/>
          <w:sz w:val="28"/>
        </w:rPr>
        <w:t xml:space="preserve">
      - алғашқы медициналық жәрдем көрсету ережесімен танысқан адамдар жіберіледі. </w:t>
      </w:r>
    </w:p>
    <w:bookmarkEnd w:id="125"/>
    <w:bookmarkStart w:name="z127" w:id="126"/>
    <w:p>
      <w:pPr>
        <w:spacing w:after="0"/>
        <w:ind w:left="0"/>
        <w:jc w:val="both"/>
      </w:pPr>
      <w:r>
        <w:rPr>
          <w:rFonts w:ascii="Times New Roman"/>
          <w:b w:val="false"/>
          <w:i w:val="false"/>
          <w:color w:val="000000"/>
          <w:sz w:val="28"/>
        </w:rPr>
        <w:t xml:space="preserve">
      128. Жүкті және бала емізетін әйелдер шайғыштар мен еріткіштерге байланысты жұмыстарға жіберілмейді және олар аталған жұмыстарға жатпайтын, басқа жұмысқа ауыстырылуы қажет. </w:t>
      </w:r>
    </w:p>
    <w:bookmarkEnd w:id="126"/>
    <w:bookmarkStart w:name="z128" w:id="127"/>
    <w:p>
      <w:pPr>
        <w:spacing w:after="0"/>
        <w:ind w:left="0"/>
        <w:jc w:val="both"/>
      </w:pPr>
      <w:r>
        <w:rPr>
          <w:rFonts w:ascii="Times New Roman"/>
          <w:b w:val="false"/>
          <w:i w:val="false"/>
          <w:color w:val="000000"/>
          <w:sz w:val="28"/>
        </w:rPr>
        <w:t xml:space="preserve">
      129. Кетіріп-арылтушы медициналық тексеруден 6 айда 1 рет қайта өту керек. </w:t>
      </w:r>
    </w:p>
    <w:bookmarkEnd w:id="127"/>
    <w:bookmarkStart w:name="z129" w:id="128"/>
    <w:p>
      <w:pPr>
        <w:spacing w:after="0"/>
        <w:ind w:left="0"/>
        <w:jc w:val="both"/>
      </w:pPr>
      <w:r>
        <w:rPr>
          <w:rFonts w:ascii="Times New Roman"/>
          <w:b w:val="false"/>
          <w:i w:val="false"/>
          <w:color w:val="000000"/>
          <w:sz w:val="28"/>
        </w:rPr>
        <w:t xml:space="preserve">
      130. Кетіріп-арылтушыларға еңбек қауіпсіздігі және оны қорғау жөнінде 3 айда кем дегенде 1 рет қайтадан нұсқамалық өткізіп отыру қажет. </w:t>
      </w:r>
    </w:p>
    <w:bookmarkEnd w:id="128"/>
    <w:bookmarkStart w:name="z130" w:id="129"/>
    <w:p>
      <w:pPr>
        <w:spacing w:after="0"/>
        <w:ind w:left="0"/>
        <w:jc w:val="both"/>
      </w:pPr>
      <w:r>
        <w:rPr>
          <w:rFonts w:ascii="Times New Roman"/>
          <w:b w:val="false"/>
          <w:i w:val="false"/>
          <w:color w:val="000000"/>
          <w:sz w:val="28"/>
        </w:rPr>
        <w:t xml:space="preserve">
      131. Жұмыскерлердің нұсқамалықты қаншалықты білетіндігін сол нұсқамалықты жүргізген адамның өзі тексереді. Нұсқамалықтан өткен, еңбекті қорғау жөнінде қанағаттанарлық білім көрсетпеген адамдар жұмысқа жіберілмейді. Олар қайтадан нұсқамалықтан өтуге міндетті. </w:t>
      </w:r>
    </w:p>
    <w:bookmarkEnd w:id="129"/>
    <w:bookmarkStart w:name="z131" w:id="130"/>
    <w:p>
      <w:pPr>
        <w:spacing w:after="0"/>
        <w:ind w:left="0"/>
        <w:jc w:val="left"/>
      </w:pPr>
      <w:r>
        <w:rPr>
          <w:rFonts w:ascii="Times New Roman"/>
          <w:b/>
          <w:i w:val="false"/>
          <w:color w:val="000000"/>
        </w:rPr>
        <w:t xml:space="preserve"> 
  11-тарау. Майлаушыларға арналған еңбек </w:t>
      </w:r>
      <w:r>
        <w:br/>
      </w:r>
      <w:r>
        <w:rPr>
          <w:rFonts w:ascii="Times New Roman"/>
          <w:b/>
          <w:i w:val="false"/>
          <w:color w:val="000000"/>
        </w:rPr>
        <w:t xml:space="preserve">
қауіпсіздігінің жалпы талаптары </w:t>
      </w:r>
    </w:p>
    <w:bookmarkEnd w:id="130"/>
    <w:p>
      <w:pPr>
        <w:spacing w:after="0"/>
        <w:ind w:left="0"/>
        <w:jc w:val="both"/>
      </w:pPr>
      <w:r>
        <w:rPr>
          <w:rFonts w:ascii="Times New Roman"/>
          <w:b w:val="false"/>
          <w:i w:val="false"/>
          <w:color w:val="000000"/>
          <w:sz w:val="28"/>
        </w:rPr>
        <w:t xml:space="preserve">      132. Лак және бояу жұмыстарын орындау барысында майлаушыларға мынадай зиянды және қауіпті өндірістік факторлар әсер етуі мүмкін: </w:t>
      </w:r>
      <w:r>
        <w:br/>
      </w:r>
      <w:r>
        <w:rPr>
          <w:rFonts w:ascii="Times New Roman"/>
          <w:b w:val="false"/>
          <w:i w:val="false"/>
          <w:color w:val="000000"/>
          <w:sz w:val="28"/>
        </w:rPr>
        <w:t xml:space="preserve">
      1) жұмыс аймақтарындағы шаң мен газ деңгейінің жоғары болуы; </w:t>
      </w:r>
      <w:r>
        <w:br/>
      </w:r>
      <w:r>
        <w:rPr>
          <w:rFonts w:ascii="Times New Roman"/>
          <w:b w:val="false"/>
          <w:i w:val="false"/>
          <w:color w:val="000000"/>
          <w:sz w:val="28"/>
        </w:rPr>
        <w:t xml:space="preserve">
      2) лактардың, бояулардың, еріткіштердің және басқа ЛБМ-дердің құрамына кіретін зиянды химиялық заттар; </w:t>
      </w:r>
      <w:r>
        <w:br/>
      </w:r>
      <w:r>
        <w:rPr>
          <w:rFonts w:ascii="Times New Roman"/>
          <w:b w:val="false"/>
          <w:i w:val="false"/>
          <w:color w:val="000000"/>
          <w:sz w:val="28"/>
        </w:rPr>
        <w:t xml:space="preserve">
      3) шуыл деңгейінің жоғары болуы; </w:t>
      </w:r>
      <w:r>
        <w:br/>
      </w:r>
      <w:r>
        <w:rPr>
          <w:rFonts w:ascii="Times New Roman"/>
          <w:b w:val="false"/>
          <w:i w:val="false"/>
          <w:color w:val="000000"/>
          <w:sz w:val="28"/>
        </w:rPr>
        <w:t xml:space="preserve">
      4) ЛБӨ (лак және бояу өнімдерін) жағатын жабдықтар мен қондырғылар вибрациясының аса жоғары болуы; </w:t>
      </w:r>
      <w:r>
        <w:br/>
      </w:r>
      <w:r>
        <w:rPr>
          <w:rFonts w:ascii="Times New Roman"/>
          <w:b w:val="false"/>
          <w:i w:val="false"/>
          <w:color w:val="000000"/>
          <w:sz w:val="28"/>
        </w:rPr>
        <w:t xml:space="preserve">
      5) ауа температурасының аса жоғары немесе төмен болуы және ауаның ылғалдылығы; </w:t>
      </w:r>
      <w:r>
        <w:br/>
      </w:r>
      <w:r>
        <w:rPr>
          <w:rFonts w:ascii="Times New Roman"/>
          <w:b w:val="false"/>
          <w:i w:val="false"/>
          <w:color w:val="000000"/>
          <w:sz w:val="28"/>
        </w:rPr>
        <w:t xml:space="preserve">
      6) ауа қозғалысы жылдамдығының аса жоғары болуы; </w:t>
      </w:r>
      <w:r>
        <w:br/>
      </w:r>
      <w:r>
        <w:rPr>
          <w:rFonts w:ascii="Times New Roman"/>
          <w:b w:val="false"/>
          <w:i w:val="false"/>
          <w:color w:val="000000"/>
          <w:sz w:val="28"/>
        </w:rPr>
        <w:t xml:space="preserve">
      7) сырланып жатқан бұйымдар, жабдықтар мен қондырғылардың бетіндегі температураның аса жоғары болуы; </w:t>
      </w:r>
      <w:r>
        <w:br/>
      </w:r>
      <w:r>
        <w:rPr>
          <w:rFonts w:ascii="Times New Roman"/>
          <w:b w:val="false"/>
          <w:i w:val="false"/>
          <w:color w:val="000000"/>
          <w:sz w:val="28"/>
        </w:rPr>
        <w:t xml:space="preserve">
      8) сыртқы көздерден қуат алатын электржетегі бар жабдықты пайдалану кезінде электр тізбегі кернеуінің аса жоғары болуы; </w:t>
      </w:r>
      <w:r>
        <w:br/>
      </w:r>
      <w:r>
        <w:rPr>
          <w:rFonts w:ascii="Times New Roman"/>
          <w:b w:val="false"/>
          <w:i w:val="false"/>
          <w:color w:val="000000"/>
          <w:sz w:val="28"/>
        </w:rPr>
        <w:t xml:space="preserve">
      9) электростатикалық өріс деңгейінің аса жоғары болуы; </w:t>
      </w:r>
      <w:r>
        <w:br/>
      </w:r>
      <w:r>
        <w:rPr>
          <w:rFonts w:ascii="Times New Roman"/>
          <w:b w:val="false"/>
          <w:i w:val="false"/>
          <w:color w:val="000000"/>
          <w:sz w:val="28"/>
        </w:rPr>
        <w:t xml:space="preserve">
      10) авария туындаған жағдайда от пен оның жалынынан болатын қатер; </w:t>
      </w:r>
      <w:r>
        <w:br/>
      </w:r>
      <w:r>
        <w:rPr>
          <w:rFonts w:ascii="Times New Roman"/>
          <w:b w:val="false"/>
          <w:i w:val="false"/>
          <w:color w:val="000000"/>
          <w:sz w:val="28"/>
        </w:rPr>
        <w:t xml:space="preserve">
      11) ЛБМ-нің шашырауы; </w:t>
      </w:r>
      <w:r>
        <w:br/>
      </w:r>
      <w:r>
        <w:rPr>
          <w:rFonts w:ascii="Times New Roman"/>
          <w:b w:val="false"/>
          <w:i w:val="false"/>
          <w:color w:val="000000"/>
          <w:sz w:val="28"/>
        </w:rPr>
        <w:t xml:space="preserve">
      12) мұзданудың, ылғалданудың, ЛБМ төгілуінің салдарынан жер, алаң, жұмыс алаңқайлары, жеңіл сатылар, баспалдақтар, траптар бетінің аса тайғақ болуы; </w:t>
      </w:r>
      <w:r>
        <w:br/>
      </w:r>
      <w:r>
        <w:rPr>
          <w:rFonts w:ascii="Times New Roman"/>
          <w:b w:val="false"/>
          <w:i w:val="false"/>
          <w:color w:val="000000"/>
          <w:sz w:val="28"/>
        </w:rPr>
        <w:t xml:space="preserve">
      13) жалпы немесе жергілікті жарықтандырудың болмауы немесе жетіспеушілігі; </w:t>
      </w:r>
      <w:r>
        <w:br/>
      </w:r>
      <w:r>
        <w:rPr>
          <w:rFonts w:ascii="Times New Roman"/>
          <w:b w:val="false"/>
          <w:i w:val="false"/>
          <w:color w:val="000000"/>
          <w:sz w:val="28"/>
        </w:rPr>
        <w:t xml:space="preserve">
      14) жылжымалы шамдалдарды пайдалану кезінде жарықтың аса қатты жарқырауы, тіке көзге түсуі немесе шағылысуы; </w:t>
      </w:r>
      <w:r>
        <w:br/>
      </w:r>
      <w:r>
        <w:rPr>
          <w:rFonts w:ascii="Times New Roman"/>
          <w:b w:val="false"/>
          <w:i w:val="false"/>
          <w:color w:val="000000"/>
          <w:sz w:val="28"/>
        </w:rPr>
        <w:t xml:space="preserve">
      15) сырланып жатқан заттар бетіндегі және жабдықтардағы үшкір жиектер, жырықтар және кедір-бұдырлар; </w:t>
      </w:r>
      <w:r>
        <w:br/>
      </w:r>
      <w:r>
        <w:rPr>
          <w:rFonts w:ascii="Times New Roman"/>
          <w:b w:val="false"/>
          <w:i w:val="false"/>
          <w:color w:val="000000"/>
          <w:sz w:val="28"/>
        </w:rPr>
        <w:t xml:space="preserve">
      16) бұзылатын конструкциялар (жеңіл сатылар, траптар және т.б.); </w:t>
      </w:r>
      <w:r>
        <w:br/>
      </w:r>
      <w:r>
        <w:rPr>
          <w:rFonts w:ascii="Times New Roman"/>
          <w:b w:val="false"/>
          <w:i w:val="false"/>
          <w:color w:val="000000"/>
          <w:sz w:val="28"/>
        </w:rPr>
        <w:t xml:space="preserve">
      17) қолданып отырған жабдықта ақаудың болуы; </w:t>
      </w:r>
      <w:r>
        <w:br/>
      </w:r>
      <w:r>
        <w:rPr>
          <w:rFonts w:ascii="Times New Roman"/>
          <w:b w:val="false"/>
          <w:i w:val="false"/>
          <w:color w:val="000000"/>
          <w:sz w:val="28"/>
        </w:rPr>
        <w:t xml:space="preserve">
      18) жұмыс орындары мен жұмыс аймақтарының керекті, керекті емес заттардан аяқ алғысыз болуы; </w:t>
      </w:r>
      <w:r>
        <w:br/>
      </w:r>
      <w:r>
        <w:rPr>
          <w:rFonts w:ascii="Times New Roman"/>
          <w:b w:val="false"/>
          <w:i w:val="false"/>
          <w:color w:val="000000"/>
          <w:sz w:val="28"/>
        </w:rPr>
        <w:t xml:space="preserve">
      19) жұмыс орны мен жұмыс аймағының жердің бетімен салыстырғанда әлдеқайда биікте орналасуы; </w:t>
      </w:r>
      <w:r>
        <w:br/>
      </w:r>
      <w:r>
        <w:rPr>
          <w:rFonts w:ascii="Times New Roman"/>
          <w:b w:val="false"/>
          <w:i w:val="false"/>
          <w:color w:val="000000"/>
          <w:sz w:val="28"/>
        </w:rPr>
        <w:t xml:space="preserve">
      20) ашық люктарға құлап қалу қаупінің болуы; </w:t>
      </w:r>
      <w:r>
        <w:br/>
      </w:r>
      <w:r>
        <w:rPr>
          <w:rFonts w:ascii="Times New Roman"/>
          <w:b w:val="false"/>
          <w:i w:val="false"/>
          <w:color w:val="000000"/>
          <w:sz w:val="28"/>
        </w:rPr>
        <w:t xml:space="preserve">
      21) жоғары жақтан бекітілмеген заттардың үстіге құлау қаупінің болуы; </w:t>
      </w:r>
      <w:r>
        <w:br/>
      </w:r>
      <w:r>
        <w:rPr>
          <w:rFonts w:ascii="Times New Roman"/>
          <w:b w:val="false"/>
          <w:i w:val="false"/>
          <w:color w:val="000000"/>
          <w:sz w:val="28"/>
        </w:rPr>
        <w:t xml:space="preserve">
      22) пульверизатормен ыңғайсыз жерде жұмыс істеу барысында денеге түсетін статикалық ауыртпалықтар; </w:t>
      </w:r>
      <w:r>
        <w:br/>
      </w:r>
      <w:r>
        <w:rPr>
          <w:rFonts w:ascii="Times New Roman"/>
          <w:b w:val="false"/>
          <w:i w:val="false"/>
          <w:color w:val="000000"/>
          <w:sz w:val="28"/>
        </w:rPr>
        <w:t xml:space="preserve">
      23) өзі қозғалатын және қолмен жылжитын машиналар мен механизмдер; </w:t>
      </w:r>
      <w:r>
        <w:br/>
      </w:r>
      <w:r>
        <w:rPr>
          <w:rFonts w:ascii="Times New Roman"/>
          <w:b w:val="false"/>
          <w:i w:val="false"/>
          <w:color w:val="000000"/>
          <w:sz w:val="28"/>
        </w:rPr>
        <w:t xml:space="preserve">
      24) әуе кемесі мен оның агрегаттарының шығыңқы бөліктері; </w:t>
      </w:r>
      <w:r>
        <w:br/>
      </w:r>
      <w:r>
        <w:rPr>
          <w:rFonts w:ascii="Times New Roman"/>
          <w:b w:val="false"/>
          <w:i w:val="false"/>
          <w:color w:val="000000"/>
          <w:sz w:val="28"/>
        </w:rPr>
        <w:t xml:space="preserve">
      25) әуе кемесінің, арнайы автокөліктің және жабдықтың жылжымалы бөліктері. </w:t>
      </w:r>
    </w:p>
    <w:bookmarkStart w:name="z132" w:id="131"/>
    <w:p>
      <w:pPr>
        <w:spacing w:after="0"/>
        <w:ind w:left="0"/>
        <w:jc w:val="both"/>
      </w:pPr>
      <w:r>
        <w:rPr>
          <w:rFonts w:ascii="Times New Roman"/>
          <w:b w:val="false"/>
          <w:i w:val="false"/>
          <w:color w:val="000000"/>
          <w:sz w:val="28"/>
        </w:rPr>
        <w:t xml:space="preserve">
      133. ЛБЖ жағуды технологиялық нұсқаулықтарды қатаң сақтай отырып, желдеткіштермен жабдықталған және өрт сөндіру құралдары бар үй-жайларда немесе арнайы ангарларда жүргізу қажет. Лак және бояу жұмыстарын үй-жайда немесе ангарда жүргізіп жатқан кезде, қандай да болмасын басқа жұмыстарды жүргізуге жол берілмейді. Лак және бояу жұмыстарын жүргізу барысында басқа адамдардың онда болуына жол берілмейді. </w:t>
      </w:r>
    </w:p>
    <w:bookmarkEnd w:id="131"/>
    <w:bookmarkStart w:name="z133" w:id="132"/>
    <w:p>
      <w:pPr>
        <w:spacing w:after="0"/>
        <w:ind w:left="0"/>
        <w:jc w:val="both"/>
      </w:pPr>
      <w:r>
        <w:rPr>
          <w:rFonts w:ascii="Times New Roman"/>
          <w:b w:val="false"/>
          <w:i w:val="false"/>
          <w:color w:val="000000"/>
          <w:sz w:val="28"/>
        </w:rPr>
        <w:t xml:space="preserve">
      134. ЛБӨ-ні жағу кезінде тек жарылыс-өрттен қорғалып жасалған қондырғылар мен жабдықтарды ғана пайдалануға рұқсат беріледі. Әуе кемесінің, оның агрегаттарының, сондай-ақ жабдықтың, қондырғылардың барлық металл бөліктерін жерге қосу қажет, ал жерге қосылмаса лак және бояу жұмыстарын жүргізуге жол берілмейді. </w:t>
      </w:r>
    </w:p>
    <w:bookmarkEnd w:id="132"/>
    <w:bookmarkStart w:name="z134" w:id="133"/>
    <w:p>
      <w:pPr>
        <w:spacing w:after="0"/>
        <w:ind w:left="0"/>
        <w:jc w:val="both"/>
      </w:pPr>
      <w:r>
        <w:rPr>
          <w:rFonts w:ascii="Times New Roman"/>
          <w:b w:val="false"/>
          <w:i w:val="false"/>
          <w:color w:val="000000"/>
          <w:sz w:val="28"/>
        </w:rPr>
        <w:t xml:space="preserve">
      135. ЛБМ жұмыстарымен тікелей айналысатын жұмыскерлер жеке қорғау құралдарын (оның ішінде электр өткізгіш аяқ киімдерді және антистатикалық браслеттерді) пайдаланулары қажет. </w:t>
      </w:r>
    </w:p>
    <w:bookmarkEnd w:id="133"/>
    <w:bookmarkStart w:name="z135" w:id="134"/>
    <w:p>
      <w:pPr>
        <w:spacing w:after="0"/>
        <w:ind w:left="0"/>
        <w:jc w:val="both"/>
      </w:pPr>
      <w:r>
        <w:rPr>
          <w:rFonts w:ascii="Times New Roman"/>
          <w:b w:val="false"/>
          <w:i w:val="false"/>
          <w:color w:val="000000"/>
          <w:sz w:val="28"/>
        </w:rPr>
        <w:t xml:space="preserve">
      136. ЛБМ жұмыстарымен айналысатын барлық жұмыскерлер ЛБМ-нан зардап шеккен жағдайда көрсетілетін алғашқы жәрдемнің әдістерін білуге тиіс және оны меңгерген болуы қажет. </w:t>
      </w:r>
    </w:p>
    <w:bookmarkEnd w:id="134"/>
    <w:bookmarkStart w:name="z136" w:id="135"/>
    <w:p>
      <w:pPr>
        <w:spacing w:after="0"/>
        <w:ind w:left="0"/>
        <w:jc w:val="both"/>
      </w:pPr>
      <w:r>
        <w:rPr>
          <w:rFonts w:ascii="Times New Roman"/>
          <w:b w:val="false"/>
          <w:i w:val="false"/>
          <w:color w:val="000000"/>
          <w:sz w:val="28"/>
        </w:rPr>
        <w:t xml:space="preserve">
      137. ЛБМ-мен жұмыс істейтіндер денесі мен киімінде статикалық электр зарядтары жиналып қалмас үшін, уақыт сала отырып (мүмкіндігінше жиірек) өрт қаупі бар органикалық ЛБМ-ға жақын емес жерге қосылған металл заттарға немесе жабдыққа қолдарын тигізу арқылы (қолға арналған жеке қорғау құралдарынсыз) өздерінен статикалық электр зарядтарды арылтып отырулары қажет. </w:t>
      </w:r>
      <w:r>
        <w:br/>
      </w:r>
      <w:r>
        <w:rPr>
          <w:rFonts w:ascii="Times New Roman"/>
          <w:b w:val="false"/>
          <w:i w:val="false"/>
          <w:color w:val="000000"/>
          <w:sz w:val="28"/>
        </w:rPr>
        <w:t xml:space="preserve">
      Синтетикалық материалдардан және жібектен жасалған киіммен, сондай-ақ сақинамен және браслетпен ЛБМ-мен жұмыс істеуге жол берілмейді. </w:t>
      </w:r>
    </w:p>
    <w:bookmarkEnd w:id="135"/>
    <w:bookmarkStart w:name="z137" w:id="136"/>
    <w:p>
      <w:pPr>
        <w:spacing w:after="0"/>
        <w:ind w:left="0"/>
        <w:jc w:val="both"/>
      </w:pPr>
      <w:r>
        <w:rPr>
          <w:rFonts w:ascii="Times New Roman"/>
          <w:b w:val="false"/>
          <w:i w:val="false"/>
          <w:color w:val="000000"/>
          <w:sz w:val="28"/>
        </w:rPr>
        <w:t xml:space="preserve">
      138. ЛБМ-мен жұмыс істейтін барлық адамдар еңбек қауіпсіздігі және оны қорғау жөніндегі жалпы ережелерді сақтаудан басқа, мынадай жеке сақтық шараларын жасауға міндетті: </w:t>
      </w:r>
      <w:r>
        <w:br/>
      </w:r>
      <w:r>
        <w:rPr>
          <w:rFonts w:ascii="Times New Roman"/>
          <w:b w:val="false"/>
          <w:i w:val="false"/>
          <w:color w:val="000000"/>
          <w:sz w:val="28"/>
        </w:rPr>
        <w:t xml:space="preserve">
      1) ЛБМ-мен жұмыстар жүргізілетін үй-жайларда, оның ішінде қойма үй-жайларында тамақты сақтауға және ішуге рұқсат берілмейді; </w:t>
      </w:r>
      <w:r>
        <w:br/>
      </w:r>
      <w:r>
        <w:rPr>
          <w:rFonts w:ascii="Times New Roman"/>
          <w:b w:val="false"/>
          <w:i w:val="false"/>
          <w:color w:val="000000"/>
          <w:sz w:val="28"/>
        </w:rPr>
        <w:t xml:space="preserve">
      2) тамақ ішердің алдында арнайы киімді шешіп, қол мен бетті ыстық сумен жуып, ауызды шаю қажет; </w:t>
      </w:r>
      <w:r>
        <w:br/>
      </w:r>
      <w:r>
        <w:rPr>
          <w:rFonts w:ascii="Times New Roman"/>
          <w:b w:val="false"/>
          <w:i w:val="false"/>
          <w:color w:val="000000"/>
          <w:sz w:val="28"/>
        </w:rPr>
        <w:t xml:space="preserve">
      3) су (қандай да бір сұйықтық) ішердің немесе темекі шегердің алдында қолды жуып, ауызды шаю қажет. </w:t>
      </w:r>
    </w:p>
    <w:bookmarkEnd w:id="136"/>
    <w:bookmarkStart w:name="z138" w:id="137"/>
    <w:p>
      <w:pPr>
        <w:spacing w:after="0"/>
        <w:ind w:left="0"/>
        <w:jc w:val="both"/>
      </w:pPr>
      <w:r>
        <w:rPr>
          <w:rFonts w:ascii="Times New Roman"/>
          <w:b w:val="false"/>
          <w:i w:val="false"/>
          <w:color w:val="000000"/>
          <w:sz w:val="28"/>
        </w:rPr>
        <w:t xml:space="preserve">
      139. АА ұйымдарының аумақтары мен ғимараттарында темекіні осыған арналған орындарда ғана шегуге болады. </w:t>
      </w:r>
    </w:p>
    <w:bookmarkEnd w:id="137"/>
    <w:bookmarkStart w:name="z139" w:id="138"/>
    <w:p>
      <w:pPr>
        <w:spacing w:after="0"/>
        <w:ind w:left="0"/>
        <w:jc w:val="left"/>
      </w:pPr>
      <w:r>
        <w:rPr>
          <w:rFonts w:ascii="Times New Roman"/>
          <w:b/>
          <w:i w:val="false"/>
          <w:color w:val="000000"/>
        </w:rPr>
        <w:t xml:space="preserve"> 
  12-тарау. Майлаушыларға арналған жұмысты бастар </w:t>
      </w:r>
      <w:r>
        <w:br/>
      </w:r>
      <w:r>
        <w:rPr>
          <w:rFonts w:ascii="Times New Roman"/>
          <w:b/>
          <w:i w:val="false"/>
          <w:color w:val="000000"/>
        </w:rPr>
        <w:t xml:space="preserve">
алдындағы еңбек қауіпсіздігінің талаптары </w:t>
      </w:r>
    </w:p>
    <w:bookmarkEnd w:id="138"/>
    <w:p>
      <w:pPr>
        <w:spacing w:after="0"/>
        <w:ind w:left="0"/>
        <w:jc w:val="both"/>
      </w:pPr>
      <w:r>
        <w:rPr>
          <w:rFonts w:ascii="Times New Roman"/>
          <w:b w:val="false"/>
          <w:i w:val="false"/>
          <w:color w:val="000000"/>
          <w:sz w:val="28"/>
        </w:rPr>
        <w:t xml:space="preserve">      140. Майлаушыға ЛБӨ жағу бойынша жұмыстарды жүргізуге тапсырма алғаннан кейін: </w:t>
      </w:r>
      <w:r>
        <w:br/>
      </w:r>
      <w:r>
        <w:rPr>
          <w:rFonts w:ascii="Times New Roman"/>
          <w:b w:val="false"/>
          <w:i w:val="false"/>
          <w:color w:val="000000"/>
          <w:sz w:val="28"/>
        </w:rPr>
        <w:t xml:space="preserve">
      1) бүтін арнайы киім, арнайы аяқ киім киіп, басқа жеке қорғау құралдарының болуын және бүтін екендігін тексеріп, браслеттерді, сағатты және басқа металл заттарды шешіп, жабдықтардың, құрал-саймандардың, қондырғылардың жұмысын тексеруге; </w:t>
      </w:r>
      <w:r>
        <w:br/>
      </w:r>
      <w:r>
        <w:rPr>
          <w:rFonts w:ascii="Times New Roman"/>
          <w:b w:val="false"/>
          <w:i w:val="false"/>
          <w:color w:val="000000"/>
          <w:sz w:val="28"/>
        </w:rPr>
        <w:t xml:space="preserve">
      2) өрт немесе авария туындаған жағдайда тез эвакуация жасау үшін барлық бөтен заттарды жолдан алып, адамдар жүретін жерлерді босатуға; </w:t>
      </w:r>
      <w:r>
        <w:br/>
      </w:r>
      <w:r>
        <w:rPr>
          <w:rFonts w:ascii="Times New Roman"/>
          <w:b w:val="false"/>
          <w:i w:val="false"/>
          <w:color w:val="000000"/>
          <w:sz w:val="28"/>
        </w:rPr>
        <w:t xml:space="preserve">
      3) өрт сөндіру құралдарының (көбікті және көмір қышқылды отсөндіргіштер, құм және т.б.) бар екендігін тексеруге; </w:t>
      </w:r>
      <w:r>
        <w:br/>
      </w:r>
      <w:r>
        <w:rPr>
          <w:rFonts w:ascii="Times New Roman"/>
          <w:b w:val="false"/>
          <w:i w:val="false"/>
          <w:color w:val="000000"/>
          <w:sz w:val="28"/>
        </w:rPr>
        <w:t xml:space="preserve">
      4) әуе кемесінде, ангарда және сырлау үй-жайында жарылыстан қауіпсіздендірілген жарықтың бар екендігіне көз жеткізуге; </w:t>
      </w:r>
      <w:r>
        <w:br/>
      </w:r>
      <w:r>
        <w:rPr>
          <w:rFonts w:ascii="Times New Roman"/>
          <w:b w:val="false"/>
          <w:i w:val="false"/>
          <w:color w:val="000000"/>
          <w:sz w:val="28"/>
        </w:rPr>
        <w:t xml:space="preserve">
      5) әуе кемесінің, оның агрегаттарының, жабдықтарының, қондырғыларының жерге қосылуын (электрикпен бірге) тексеруге; </w:t>
      </w:r>
      <w:r>
        <w:br/>
      </w:r>
      <w:r>
        <w:rPr>
          <w:rFonts w:ascii="Times New Roman"/>
          <w:b w:val="false"/>
          <w:i w:val="false"/>
          <w:color w:val="000000"/>
          <w:sz w:val="28"/>
        </w:rPr>
        <w:t xml:space="preserve">
      6) әуе кемесінде адамдар өте алатын жердің (кем дегенде екі люк) бар екендігіне көз жеткізуге; </w:t>
      </w:r>
      <w:r>
        <w:br/>
      </w:r>
      <w:r>
        <w:rPr>
          <w:rFonts w:ascii="Times New Roman"/>
          <w:b w:val="false"/>
          <w:i w:val="false"/>
          <w:color w:val="000000"/>
          <w:sz w:val="28"/>
        </w:rPr>
        <w:t xml:space="preserve">
      7) жеңіл сатылардың, траптардың, баспалдақтардың орнықтылығын және бүтін екендігін, олардың бетінде мұздақтың, ылғалдың, майлардың, лак және бояу материалдарының болмауын тексеруге; </w:t>
      </w:r>
      <w:r>
        <w:br/>
      </w:r>
      <w:r>
        <w:rPr>
          <w:rFonts w:ascii="Times New Roman"/>
          <w:b w:val="false"/>
          <w:i w:val="false"/>
          <w:color w:val="000000"/>
          <w:sz w:val="28"/>
        </w:rPr>
        <w:t xml:space="preserve">
      8) ашық люктар қоршауларының бар екендігін тексеруге; </w:t>
      </w:r>
      <w:r>
        <w:br/>
      </w:r>
      <w:r>
        <w:rPr>
          <w:rFonts w:ascii="Times New Roman"/>
          <w:b w:val="false"/>
          <w:i w:val="false"/>
          <w:color w:val="000000"/>
          <w:sz w:val="28"/>
        </w:rPr>
        <w:t xml:space="preserve">
      9) сақтық белбеулерінің жарамдылық мерзімін тексеруге; </w:t>
      </w:r>
      <w:r>
        <w:br/>
      </w:r>
      <w:r>
        <w:rPr>
          <w:rFonts w:ascii="Times New Roman"/>
          <w:b w:val="false"/>
          <w:i w:val="false"/>
          <w:color w:val="000000"/>
          <w:sz w:val="28"/>
        </w:rPr>
        <w:t xml:space="preserve">
      10) ЛБӨ жағу бойынша жұмыстар жүргізілетін үй-жайда және ангарда басқа жұмыс түрлерінің жүргізіліп жатпағанына көз жеткізуге міндетті. </w:t>
      </w:r>
    </w:p>
    <w:bookmarkStart w:name="z140" w:id="139"/>
    <w:p>
      <w:pPr>
        <w:spacing w:after="0"/>
        <w:ind w:left="0"/>
        <w:jc w:val="both"/>
      </w:pPr>
      <w:r>
        <w:rPr>
          <w:rFonts w:ascii="Times New Roman"/>
          <w:b w:val="false"/>
          <w:i w:val="false"/>
          <w:color w:val="000000"/>
          <w:sz w:val="28"/>
        </w:rPr>
        <w:t xml:space="preserve">
      141. ЛБӨ жағу бойынша жұмыстарды жүргізердің алдында 15 минут бұрын сырлау үй-жайында немесе ангарда желдеткішті қосу керек. Желдеткіш дұрыс істемеген жағдайда ЛБӨ жағуға жол берілмейді. </w:t>
      </w:r>
    </w:p>
    <w:bookmarkEnd w:id="139"/>
    <w:bookmarkStart w:name="z141" w:id="140"/>
    <w:p>
      <w:pPr>
        <w:spacing w:after="0"/>
        <w:ind w:left="0"/>
        <w:jc w:val="both"/>
      </w:pPr>
      <w:r>
        <w:rPr>
          <w:rFonts w:ascii="Times New Roman"/>
          <w:b w:val="false"/>
          <w:i w:val="false"/>
          <w:color w:val="000000"/>
          <w:sz w:val="28"/>
        </w:rPr>
        <w:t xml:space="preserve">
      142. Сырлау үй-жайы ішінде ЛБӨ жағуды гидрофильтрлер іске қосылған жағдайда жүргізу қажет. Олардың дұрыс істемейтіндігі белгілі болған жағдайда сырлау жұмыстарын жүргізуге жол берілмейді. </w:t>
      </w:r>
    </w:p>
    <w:bookmarkEnd w:id="140"/>
    <w:bookmarkStart w:name="z142" w:id="141"/>
    <w:p>
      <w:pPr>
        <w:spacing w:after="0"/>
        <w:ind w:left="0"/>
        <w:jc w:val="both"/>
      </w:pPr>
      <w:r>
        <w:rPr>
          <w:rFonts w:ascii="Times New Roman"/>
          <w:b w:val="false"/>
          <w:i w:val="false"/>
          <w:color w:val="000000"/>
          <w:sz w:val="28"/>
        </w:rPr>
        <w:t xml:space="preserve">
      143. Майлаушы жұмыс басталардың алдында жұмысқа бөлінген құрал-сайманның, қондырғының, тетіктің және басқа жабдықтың, сондай-ақ ЛБМ-нің технологиялық нұсқаулыққа сәйкес екендігіне көз жеткізуі қажет. Жұмыс істеу үшін штатта жоқ жабдықты, құрал-сайманды және ЛБМ-ді қолдануға жол берілмейді. </w:t>
      </w:r>
      <w:r>
        <w:br/>
      </w:r>
      <w:r>
        <w:rPr>
          <w:rFonts w:ascii="Times New Roman"/>
          <w:b w:val="false"/>
          <w:i w:val="false"/>
          <w:color w:val="000000"/>
          <w:sz w:val="28"/>
        </w:rPr>
        <w:t xml:space="preserve">
      Жабдықта және құрал-сайманда қандай да болмасын ақау табылған жағдайда, оларды пайдалануға жол берілмейді. Жұмысқа кіріспей тұрып, майлаушы бұл туралы бригадирді немесе цех бастығын (өзінің тікелей бастығын) құлақтандыруы қажет. </w:t>
      </w:r>
    </w:p>
    <w:bookmarkEnd w:id="141"/>
    <w:bookmarkStart w:name="z143" w:id="142"/>
    <w:p>
      <w:pPr>
        <w:spacing w:after="0"/>
        <w:ind w:left="0"/>
        <w:jc w:val="both"/>
      </w:pPr>
      <w:r>
        <w:rPr>
          <w:rFonts w:ascii="Times New Roman"/>
          <w:b w:val="false"/>
          <w:i w:val="false"/>
          <w:color w:val="000000"/>
          <w:sz w:val="28"/>
        </w:rPr>
        <w:t xml:space="preserve">
      144. ЛБӨ жағу бойынша жұмыстарды жүргізердің алдында лак және бояу материалдарын дайындап қою (араластыру, шағын ыдыстарға құю) қажет. Әзірлікті желдеткіші қосылған және өрт сөндіру құралдары бар арнайы үй-жайда жүргізу қажет. Лак және бояу компоненттерін араластыруды және ЛБМ-ді шағын ыдыстарға құюды шашыратпай және төкпей өте абайлап жүргізу қажет. Сонымен бірге ЛБМ құйылған ыдыс жерге қосылған металл табандыққа орнатылуы керек. ЛБӨ жағу бойынша жұмыстар жүргізілетін орынға жабық және таңбаланған ыдыспен ғана дайын болған ЛБМ-ді алып баруға рұқсат беріледі. </w:t>
      </w:r>
    </w:p>
    <w:bookmarkEnd w:id="142"/>
    <w:bookmarkStart w:name="z144" w:id="143"/>
    <w:p>
      <w:pPr>
        <w:spacing w:after="0"/>
        <w:ind w:left="0"/>
        <w:jc w:val="left"/>
      </w:pPr>
      <w:r>
        <w:rPr>
          <w:rFonts w:ascii="Times New Roman"/>
          <w:b/>
          <w:i w:val="false"/>
          <w:color w:val="000000"/>
        </w:rPr>
        <w:t xml:space="preserve"> 
  13-тарау. Майлаушының жұмыс уақытындағы </w:t>
      </w:r>
      <w:r>
        <w:br/>
      </w:r>
      <w:r>
        <w:rPr>
          <w:rFonts w:ascii="Times New Roman"/>
          <w:b/>
          <w:i w:val="false"/>
          <w:color w:val="000000"/>
        </w:rPr>
        <w:t xml:space="preserve">
қауіпсіздік талабы </w:t>
      </w:r>
    </w:p>
    <w:bookmarkEnd w:id="143"/>
    <w:p>
      <w:pPr>
        <w:spacing w:after="0"/>
        <w:ind w:left="0"/>
        <w:jc w:val="both"/>
      </w:pPr>
      <w:r>
        <w:rPr>
          <w:rFonts w:ascii="Times New Roman"/>
          <w:b w:val="false"/>
          <w:i w:val="false"/>
          <w:color w:val="000000"/>
          <w:sz w:val="28"/>
        </w:rPr>
        <w:t xml:space="preserve">      145. ЛБЖ жағу бойынша жұмыстарды жүргізу барысында сырлаушы технологиялық нұсқаулықтардың сақталуын қадағалауға, оның бұзылуына жол бермеуге міндетті. </w:t>
      </w:r>
    </w:p>
    <w:bookmarkStart w:name="z145" w:id="144"/>
    <w:p>
      <w:pPr>
        <w:spacing w:after="0"/>
        <w:ind w:left="0"/>
        <w:jc w:val="both"/>
      </w:pPr>
      <w:r>
        <w:rPr>
          <w:rFonts w:ascii="Times New Roman"/>
          <w:b w:val="false"/>
          <w:i w:val="false"/>
          <w:color w:val="000000"/>
          <w:sz w:val="28"/>
        </w:rPr>
        <w:t xml:space="preserve">
      146. Процестер барысын бақылайтын приборлар (манометрлер, термометрлер және басқалар) дұрыс істемеген жағдайда ЛБӨ жағуға рұқсат берілмейді. Манометрде пломба болмаған жағдайда ЛБӨ жағу бойынша жұмыстарға кірісуге жол берілмейді. </w:t>
      </w:r>
    </w:p>
    <w:bookmarkEnd w:id="144"/>
    <w:bookmarkStart w:name="z146" w:id="145"/>
    <w:p>
      <w:pPr>
        <w:spacing w:after="0"/>
        <w:ind w:left="0"/>
        <w:jc w:val="both"/>
      </w:pPr>
      <w:r>
        <w:rPr>
          <w:rFonts w:ascii="Times New Roman"/>
          <w:b w:val="false"/>
          <w:i w:val="false"/>
          <w:color w:val="000000"/>
          <w:sz w:val="28"/>
        </w:rPr>
        <w:t xml:space="preserve">
      147. Жұмыс орнында ауысым қажеттілігі мөлшерінен асатын ЛБМ сақтауға рұқсат берілмейді. </w:t>
      </w:r>
    </w:p>
    <w:bookmarkEnd w:id="145"/>
    <w:bookmarkStart w:name="z147" w:id="146"/>
    <w:p>
      <w:pPr>
        <w:spacing w:after="0"/>
        <w:ind w:left="0"/>
        <w:jc w:val="both"/>
      </w:pPr>
      <w:r>
        <w:rPr>
          <w:rFonts w:ascii="Times New Roman"/>
          <w:b w:val="false"/>
          <w:i w:val="false"/>
          <w:color w:val="000000"/>
          <w:sz w:val="28"/>
        </w:rPr>
        <w:t xml:space="preserve">
      148. ЛБМ-нан босаған ыдысты цехтан шығарып, арнайы бөлінген жерде жинау керек. </w:t>
      </w:r>
    </w:p>
    <w:bookmarkEnd w:id="146"/>
    <w:bookmarkStart w:name="z148" w:id="147"/>
    <w:p>
      <w:pPr>
        <w:spacing w:after="0"/>
        <w:ind w:left="0"/>
        <w:jc w:val="both"/>
      </w:pPr>
      <w:r>
        <w:rPr>
          <w:rFonts w:ascii="Times New Roman"/>
          <w:b w:val="false"/>
          <w:i w:val="false"/>
          <w:color w:val="000000"/>
          <w:sz w:val="28"/>
        </w:rPr>
        <w:t xml:space="preserve">
      149. ЛБӨ жағуға арналған әр түрлі механикаландырылған қондырғыларда жұмыс істеген кезде бояу мен ауа қысымының шамасын бақылап отыру қажет. Ысыту багындағы қысымды белгіленген шекті шамадан (технологиялық нұсқаулық бойынша) артық көтеруге рұқсат берілмейді. Шлангілердің бұратылуына жол беруге, шлангі радиусын 150 мм-ге бұруға, олардың үстін басуға, шлангі детальдарының үшкір жиектерін тиісуге болмайды. </w:t>
      </w:r>
    </w:p>
    <w:bookmarkEnd w:id="147"/>
    <w:bookmarkStart w:name="z149" w:id="148"/>
    <w:p>
      <w:pPr>
        <w:spacing w:after="0"/>
        <w:ind w:left="0"/>
        <w:jc w:val="both"/>
      </w:pPr>
      <w:r>
        <w:rPr>
          <w:rFonts w:ascii="Times New Roman"/>
          <w:b w:val="false"/>
          <w:i w:val="false"/>
          <w:color w:val="000000"/>
          <w:sz w:val="28"/>
        </w:rPr>
        <w:t xml:space="preserve">
      150. Механикаландырылған әдістермен ЛБӨ-ні жағу барысында қысыммен жұмыс істейтін немесе электр қуатын пайдаланатын қондырғыларды қараусыз қалдыруға рұқсат берілмейді. </w:t>
      </w:r>
    </w:p>
    <w:bookmarkEnd w:id="148"/>
    <w:bookmarkStart w:name="z150" w:id="149"/>
    <w:p>
      <w:pPr>
        <w:spacing w:after="0"/>
        <w:ind w:left="0"/>
        <w:jc w:val="both"/>
      </w:pPr>
      <w:r>
        <w:rPr>
          <w:rFonts w:ascii="Times New Roman"/>
          <w:b w:val="false"/>
          <w:i w:val="false"/>
          <w:color w:val="000000"/>
          <w:sz w:val="28"/>
        </w:rPr>
        <w:t xml:space="preserve">
      151. Бояу аэрозолі шашырайтын аймақта тек арнайы киіммен, арнайы аяқ киіммен және маска ішіне таза ауа мәжбүрлі берілетін респиратормен немесе шлангілі газқағармен тыныс алу жолдары қорғалған жағдайда ғана жұмыс істеуге болады. Арнайы киімді, арнайы аяқ киімді жеке киімдер мен аяқ киімдерден бөлек арнайы шкафта сақтау қажет. Арнайы киімді, арнайы аяқ киімді зауыттың сыртына шығаруға жол берілмейді. </w:t>
      </w:r>
    </w:p>
    <w:bookmarkEnd w:id="149"/>
    <w:bookmarkStart w:name="z151" w:id="150"/>
    <w:p>
      <w:pPr>
        <w:spacing w:after="0"/>
        <w:ind w:left="0"/>
        <w:jc w:val="both"/>
      </w:pPr>
      <w:r>
        <w:rPr>
          <w:rFonts w:ascii="Times New Roman"/>
          <w:b w:val="false"/>
          <w:i w:val="false"/>
          <w:color w:val="000000"/>
          <w:sz w:val="28"/>
        </w:rPr>
        <w:t xml:space="preserve">
      152. ЛБМ-мен жұмыс істеу барысында темекі шегуге, тамақ ішуге рұқсат берілмейді. Тамақ өнімдерін жұмыс орнында сақтауға жол берілмейді. </w:t>
      </w:r>
    </w:p>
    <w:bookmarkEnd w:id="150"/>
    <w:bookmarkStart w:name="z152" w:id="151"/>
    <w:p>
      <w:pPr>
        <w:spacing w:after="0"/>
        <w:ind w:left="0"/>
        <w:jc w:val="both"/>
      </w:pPr>
      <w:r>
        <w:rPr>
          <w:rFonts w:ascii="Times New Roman"/>
          <w:b w:val="false"/>
          <w:i w:val="false"/>
          <w:color w:val="000000"/>
          <w:sz w:val="28"/>
        </w:rPr>
        <w:t xml:space="preserve">
      153. ЛБМ әсерінен қолдың терісін қорғау үшін бір ауысымда 2-3 рет таза теріге жағылатын, "биологиялық қолғап" деп аталған құрамды пайдалану қажет. </w:t>
      </w:r>
      <w:r>
        <w:br/>
      </w:r>
      <w:r>
        <w:rPr>
          <w:rFonts w:ascii="Times New Roman"/>
          <w:b w:val="false"/>
          <w:i w:val="false"/>
          <w:color w:val="000000"/>
          <w:sz w:val="28"/>
        </w:rPr>
        <w:t xml:space="preserve">
      Сонымен қатар, тері ауруларының алдын алу үшін, олардан қорғайтын мазьдар мен пасталарды (дәрігердің ұсынуы бойынша) пайдалану қажет. </w:t>
      </w:r>
    </w:p>
    <w:bookmarkEnd w:id="151"/>
    <w:bookmarkStart w:name="z153" w:id="152"/>
    <w:p>
      <w:pPr>
        <w:spacing w:after="0"/>
        <w:ind w:left="0"/>
        <w:jc w:val="both"/>
      </w:pPr>
      <w:r>
        <w:rPr>
          <w:rFonts w:ascii="Times New Roman"/>
          <w:b w:val="false"/>
          <w:i w:val="false"/>
          <w:color w:val="000000"/>
          <w:sz w:val="28"/>
        </w:rPr>
        <w:t xml:space="preserve">
      154. ЛБМ бар ыдысты екеулеп арнайы зембілмен көшіру қажет. ЛБМ бар бөтелкелер мен басқа ыдыстарды арқаға салып тасуға жол берілмейді. ЛБМ бар ыдыстың мықтап жабылғанын бақылау қажет. Планердің ішінде тек қана төгілмейтін ыдысты пайдалануға рұқсат беріледі. </w:t>
      </w:r>
    </w:p>
    <w:bookmarkEnd w:id="152"/>
    <w:bookmarkStart w:name="z154" w:id="153"/>
    <w:p>
      <w:pPr>
        <w:spacing w:after="0"/>
        <w:ind w:left="0"/>
        <w:jc w:val="both"/>
      </w:pPr>
      <w:r>
        <w:rPr>
          <w:rFonts w:ascii="Times New Roman"/>
          <w:b w:val="false"/>
          <w:i w:val="false"/>
          <w:color w:val="000000"/>
          <w:sz w:val="28"/>
        </w:rPr>
        <w:t xml:space="preserve">
      155. Сырланып жатқан көлемі шағын бұйымдарды кептіруді іші жарылу қаупіне әкелетін еріткіш булары концентрациясының жиналуын және үй-жайға ауаның таралуын болдырмайтын желдеткіштермен жабдықталған камерада жүргізу қажет. </w:t>
      </w:r>
    </w:p>
    <w:bookmarkEnd w:id="153"/>
    <w:bookmarkStart w:name="z155" w:id="154"/>
    <w:p>
      <w:pPr>
        <w:spacing w:after="0"/>
        <w:ind w:left="0"/>
        <w:jc w:val="both"/>
      </w:pPr>
      <w:r>
        <w:rPr>
          <w:rFonts w:ascii="Times New Roman"/>
          <w:b w:val="false"/>
          <w:i w:val="false"/>
          <w:color w:val="000000"/>
          <w:sz w:val="28"/>
        </w:rPr>
        <w:t xml:space="preserve">
      156. Сырланып жатқан көлемі үлкен детальдарды және планерді кептіруді желдеткіш істеп тұрған кезде сырлау орындарындағы қалыпты жағдайда жүргізу қажет. </w:t>
      </w:r>
    </w:p>
    <w:bookmarkEnd w:id="154"/>
    <w:bookmarkStart w:name="z156" w:id="155"/>
    <w:p>
      <w:pPr>
        <w:spacing w:after="0"/>
        <w:ind w:left="0"/>
        <w:jc w:val="both"/>
      </w:pPr>
      <w:r>
        <w:rPr>
          <w:rFonts w:ascii="Times New Roman"/>
          <w:b w:val="false"/>
          <w:i w:val="false"/>
          <w:color w:val="000000"/>
          <w:sz w:val="28"/>
        </w:rPr>
        <w:t xml:space="preserve">
      157. Пневматикалық жабдықпен жұмыс істеу барысында сырлаушы оның дұрыс жұмыс істеуін қадағалау керек. Реттелмеген клапандармен жұмыс істеуге жол берілмейді. ЛБӨ жағу барысында пневматикалық құрал-сайманды жөндеуге, реттеуге және оның тетігін ауыстыруға рұқсат берілмейді. Шлангілер мен пневматикалық құрал-сайманды тек қысатын қамыттардың көмегі арқылы ғана қосуға рұқсат беріледі. </w:t>
      </w:r>
    </w:p>
    <w:bookmarkEnd w:id="155"/>
    <w:bookmarkStart w:name="z157" w:id="156"/>
    <w:p>
      <w:pPr>
        <w:spacing w:after="0"/>
        <w:ind w:left="0"/>
        <w:jc w:val="both"/>
      </w:pPr>
      <w:r>
        <w:rPr>
          <w:rFonts w:ascii="Times New Roman"/>
          <w:b w:val="false"/>
          <w:i w:val="false"/>
          <w:color w:val="000000"/>
          <w:sz w:val="28"/>
        </w:rPr>
        <w:t xml:space="preserve">
      158. Жабдықты ЛБМ-нан түсті металдардан жасалған құрал-сайманмен (ұшқынның шығуын болдырмас үшін) тазарту керек. </w:t>
      </w:r>
    </w:p>
    <w:bookmarkEnd w:id="156"/>
    <w:bookmarkStart w:name="z158" w:id="157"/>
    <w:p>
      <w:pPr>
        <w:spacing w:after="0"/>
        <w:ind w:left="0"/>
        <w:jc w:val="both"/>
      </w:pPr>
      <w:r>
        <w:rPr>
          <w:rFonts w:ascii="Times New Roman"/>
          <w:b w:val="false"/>
          <w:i w:val="false"/>
          <w:color w:val="000000"/>
          <w:sz w:val="28"/>
        </w:rPr>
        <w:t xml:space="preserve">
      159. Биікте жұмыс істердің алдында жұмысқа басшылық жасаушымен (бригадирмен) бірге жеңіл сатылардың, траптардың, мінбесатылардың, жұмыс алаңқайлары қоршауларының, сүйенбелі сатылардың бүтін екендігін және олардың орнықтылығын тексеру қажет. </w:t>
      </w:r>
    </w:p>
    <w:bookmarkEnd w:id="157"/>
    <w:bookmarkStart w:name="z159" w:id="158"/>
    <w:p>
      <w:pPr>
        <w:spacing w:after="0"/>
        <w:ind w:left="0"/>
        <w:jc w:val="both"/>
      </w:pPr>
      <w:r>
        <w:rPr>
          <w:rFonts w:ascii="Times New Roman"/>
          <w:b w:val="false"/>
          <w:i w:val="false"/>
          <w:color w:val="000000"/>
          <w:sz w:val="28"/>
        </w:rPr>
        <w:t xml:space="preserve">
      160. Әуе кемесі планерінің қаптамасында және басқа биікте орналасқан жұмыс істейтін орындарда ЛБӨ жағу барысында сырлаушы сақтық белбеулерін пайдалануы қажет, сонымен бірге карабиндерді арнайы сақтандыру түйіндері мен тростарына бекіту керек. </w:t>
      </w:r>
    </w:p>
    <w:bookmarkEnd w:id="158"/>
    <w:bookmarkStart w:name="z160" w:id="159"/>
    <w:p>
      <w:pPr>
        <w:spacing w:after="0"/>
        <w:ind w:left="0"/>
        <w:jc w:val="both"/>
      </w:pPr>
      <w:r>
        <w:rPr>
          <w:rFonts w:ascii="Times New Roman"/>
          <w:b w:val="false"/>
          <w:i w:val="false"/>
          <w:color w:val="000000"/>
          <w:sz w:val="28"/>
        </w:rPr>
        <w:t xml:space="preserve">
      161. Биікте жұмыс істеу кезінде құлап қалмас үшін сатылардың, жұмыс алаңқайларының габариттерінен асырып денені шалқайтуға болмайды. Оларға белгіленген нормалардан жоғары салмақ түсіруге болмайды. Биікте пайдаланатын лак және бояу материалдары бар құрал-саймандар мен ыдысты орнықты орнатып, олардың құлауына жол бермеу қажет. Жұмыс жүріп жатқан сәтте пайдаланбайтын құрал-саймандарды өзімен бірге алып жүретін жақсы орнатылған құрал-сайман жәшігінде сақтаған дұрыс. Құрал-саймандар мен ЛБМ бар ыдысты планердің қаптамасына, қоршау жақтауларына, ашық люктардың жанына қоюға жол берілмейді. </w:t>
      </w:r>
    </w:p>
    <w:bookmarkEnd w:id="159"/>
    <w:bookmarkStart w:name="z161" w:id="160"/>
    <w:p>
      <w:pPr>
        <w:spacing w:after="0"/>
        <w:ind w:left="0"/>
        <w:jc w:val="both"/>
      </w:pPr>
      <w:r>
        <w:rPr>
          <w:rFonts w:ascii="Times New Roman"/>
          <w:b w:val="false"/>
          <w:i w:val="false"/>
          <w:color w:val="000000"/>
          <w:sz w:val="28"/>
        </w:rPr>
        <w:t xml:space="preserve">
      162. Сырлаушыға сүйенбелі және борттық сатылар бойынша планер кеңістігінің ішіне лак және бояу жұмыстарын жүргізуге және салмағы 10 кг-дан асатын ЛБМ бар ыдысты көтеруге болмайды. </w:t>
      </w:r>
    </w:p>
    <w:bookmarkEnd w:id="160"/>
    <w:bookmarkStart w:name="z162" w:id="161"/>
    <w:p>
      <w:pPr>
        <w:spacing w:after="0"/>
        <w:ind w:left="0"/>
        <w:jc w:val="both"/>
      </w:pPr>
      <w:r>
        <w:rPr>
          <w:rFonts w:ascii="Times New Roman"/>
          <w:b w:val="false"/>
          <w:i w:val="false"/>
          <w:color w:val="000000"/>
          <w:sz w:val="28"/>
        </w:rPr>
        <w:t xml:space="preserve">
      163. Сырлаушы әуе кемесі ішіндегі жұмыстарды алдын ала тексерілген жарамды жылжымалы (осы мақсатқа арналған) шамдалды пайдаланып жүргізу керек. Өрттің алдын алу мақсатында, сырлаушыға жылжымалы шамдалдарды ұшақтың ішкі жабдығының бетімен және ЛБМ-мен мүмкін болатын тікелей жанасатын орындарға қоюға болмайды. </w:t>
      </w:r>
    </w:p>
    <w:bookmarkEnd w:id="161"/>
    <w:bookmarkStart w:name="z163" w:id="162"/>
    <w:p>
      <w:pPr>
        <w:spacing w:after="0"/>
        <w:ind w:left="0"/>
        <w:jc w:val="both"/>
      </w:pPr>
      <w:r>
        <w:rPr>
          <w:rFonts w:ascii="Times New Roman"/>
          <w:b w:val="false"/>
          <w:i w:val="false"/>
          <w:color w:val="000000"/>
          <w:sz w:val="28"/>
        </w:rPr>
        <w:t xml:space="preserve">
      164. Жарылыс-өрт қауіпсіздігі талаптарына сай емес айқын жылыту көздерін қолданғанда, әуе кемесінде және оған тікелей жақын жерде электр қуаты көздері мен тұтынушыларын өшіріп қосқанда, сондай-ақ өрттің туындауына түрткі болатын ұшқындар пайда болуы мүмкін жұмыстарды жүргізгенде ЛБӨ жағуды қабаттастыруға жол берілмейді. </w:t>
      </w:r>
    </w:p>
    <w:bookmarkEnd w:id="162"/>
    <w:bookmarkStart w:name="z227" w:id="163"/>
    <w:p>
      <w:pPr>
        <w:spacing w:after="0"/>
        <w:ind w:left="0"/>
        <w:jc w:val="left"/>
      </w:pPr>
      <w:r>
        <w:rPr>
          <w:rFonts w:ascii="Times New Roman"/>
          <w:b/>
          <w:i w:val="false"/>
          <w:color w:val="000000"/>
        </w:rPr>
        <w:t xml:space="preserve"> 
  14-тарау. Авариялық жағдай кезінде </w:t>
      </w:r>
      <w:r>
        <w:br/>
      </w:r>
      <w:r>
        <w:rPr>
          <w:rFonts w:ascii="Times New Roman"/>
          <w:b/>
          <w:i w:val="false"/>
          <w:color w:val="000000"/>
        </w:rPr>
        <w:t xml:space="preserve">
сырлаушылардың міндеттері </w:t>
      </w:r>
    </w:p>
    <w:bookmarkEnd w:id="163"/>
    <w:p>
      <w:pPr>
        <w:spacing w:after="0"/>
        <w:ind w:left="0"/>
        <w:jc w:val="both"/>
      </w:pPr>
      <w:r>
        <w:rPr>
          <w:rFonts w:ascii="Times New Roman"/>
          <w:b w:val="false"/>
          <w:i w:val="false"/>
          <w:color w:val="000000"/>
          <w:sz w:val="28"/>
        </w:rPr>
        <w:t xml:space="preserve">      165. Авария және мүмкін болатын жазатайым оқиға туындаған жағдайда сырлаушы болған оқиға туралы жұмыстарға басшылық жасаушыға (бригадирге), цех бастығына және кәсіпорынның медициналық (санитарлық) бөліміне дереу хабарлап, зардап шеккен адамға алғашқы жәрдем көрсетуі қажет. </w:t>
      </w:r>
    </w:p>
    <w:bookmarkStart w:name="z228" w:id="164"/>
    <w:p>
      <w:pPr>
        <w:spacing w:after="0"/>
        <w:ind w:left="0"/>
        <w:jc w:val="both"/>
      </w:pPr>
      <w:r>
        <w:rPr>
          <w:rFonts w:ascii="Times New Roman"/>
          <w:b w:val="false"/>
          <w:i w:val="false"/>
          <w:color w:val="000000"/>
          <w:sz w:val="28"/>
        </w:rPr>
        <w:t xml:space="preserve">
      166. От пен өрт туындаған жағдайда сырлаушы болған оқиға туралы АА кәсіпорнының (елді мекеннің) өрт сөндіруші командасына және жұмыстарға басшылық жасаушыға (бригадирге) дереу хабарлап және желдеткішті өшіріп, қолдағы бар өрт сөндіру құралдарымен өртті сөндіру жұмыстарына  кірісуге міндетті.  </w:t>
      </w:r>
    </w:p>
    <w:bookmarkEnd w:id="164"/>
    <w:bookmarkStart w:name="z229" w:id="165"/>
    <w:p>
      <w:pPr>
        <w:spacing w:after="0"/>
        <w:ind w:left="0"/>
        <w:jc w:val="both"/>
      </w:pPr>
      <w:r>
        <w:rPr>
          <w:rFonts w:ascii="Times New Roman"/>
          <w:b w:val="false"/>
          <w:i w:val="false"/>
          <w:color w:val="000000"/>
          <w:sz w:val="28"/>
        </w:rPr>
        <w:t xml:space="preserve">
      167. ЛБӨ жағу кезінде пайдаланылатын пневматикалық және электр қондырғылар дұрыс істемей жұмыс қауіпсіздігіне қауіп төндіретін (сымдардың үзілуі, шлангілердің жұлынуы, тұйықталудың болуы, корпуста кернеудің болуы, жерге қосылудың бұзылуы және басқа) жағдайда сырлаушы жұмысты тоқтатып, болған оқиға туралы жұмыстарға басшылық жасаушыға (бригадирге) немесе цех бастығына хабарлау керек.     </w:t>
      </w:r>
    </w:p>
    <w:bookmarkEnd w:id="165"/>
    <w:bookmarkStart w:name="z164" w:id="166"/>
    <w:p>
      <w:pPr>
        <w:spacing w:after="0"/>
        <w:ind w:left="0"/>
        <w:jc w:val="both"/>
      </w:pPr>
      <w:r>
        <w:rPr>
          <w:rFonts w:ascii="Times New Roman"/>
          <w:b w:val="false"/>
          <w:i w:val="false"/>
          <w:color w:val="000000"/>
          <w:sz w:val="28"/>
        </w:rPr>
        <w:t xml:space="preserve">
       168. ЛБМ құрамына кіретін зиянды заттардың буларымен уланудың белгілері пайда болған жағдайда сырлаушы таза ауаға шығып, жағасы мен белін босатып, кәсіпорынның (елді мекеннің) медициналық (санитарлық) бөліміне дереу қаралуы қажет. </w:t>
      </w:r>
    </w:p>
    <w:bookmarkEnd w:id="166"/>
    <w:bookmarkStart w:name="z165" w:id="167"/>
    <w:p>
      <w:pPr>
        <w:spacing w:after="0"/>
        <w:ind w:left="0"/>
        <w:jc w:val="both"/>
      </w:pPr>
      <w:r>
        <w:rPr>
          <w:rFonts w:ascii="Times New Roman"/>
          <w:b w:val="false"/>
          <w:i w:val="false"/>
          <w:color w:val="000000"/>
          <w:sz w:val="28"/>
        </w:rPr>
        <w:t xml:space="preserve">
      169. Лак және бояу материалдары тері мен көзге тиген жағдайда дереу судың қатты ағынына жуып, ас содасының 2 % ерітіндісімен шайып тастау керек. </w:t>
      </w:r>
    </w:p>
    <w:bookmarkEnd w:id="167"/>
    <w:bookmarkStart w:name="z166" w:id="168"/>
    <w:p>
      <w:pPr>
        <w:spacing w:after="0"/>
        <w:ind w:left="0"/>
        <w:jc w:val="both"/>
      </w:pPr>
      <w:r>
        <w:rPr>
          <w:rFonts w:ascii="Times New Roman"/>
          <w:b w:val="false"/>
          <w:i w:val="false"/>
          <w:color w:val="000000"/>
          <w:sz w:val="28"/>
        </w:rPr>
        <w:t xml:space="preserve">
      170. Арнай киімі тұтанынып және оны бірден сөндіру мүмкін болмаған жағдайда сырлаушы үстіндегі тұтанған киімді дереу шешіп тастауы қажет. </w:t>
      </w:r>
    </w:p>
    <w:bookmarkEnd w:id="168"/>
    <w:bookmarkStart w:name="z167" w:id="169"/>
    <w:p>
      <w:pPr>
        <w:spacing w:after="0"/>
        <w:ind w:left="0"/>
        <w:jc w:val="left"/>
      </w:pPr>
      <w:r>
        <w:rPr>
          <w:rFonts w:ascii="Times New Roman"/>
          <w:b/>
          <w:i w:val="false"/>
          <w:color w:val="000000"/>
        </w:rPr>
        <w:t xml:space="preserve"> 
  15-тарау. Жұмыс аяқталғаннан кейін майлаушыларға </w:t>
      </w:r>
      <w:r>
        <w:br/>
      </w:r>
      <w:r>
        <w:rPr>
          <w:rFonts w:ascii="Times New Roman"/>
          <w:b/>
          <w:i w:val="false"/>
          <w:color w:val="000000"/>
        </w:rPr>
        <w:t xml:space="preserve">
арналған еңбек қауіпсіздігінің талаптары </w:t>
      </w:r>
    </w:p>
    <w:bookmarkEnd w:id="169"/>
    <w:p>
      <w:pPr>
        <w:spacing w:after="0"/>
        <w:ind w:left="0"/>
        <w:jc w:val="both"/>
      </w:pPr>
      <w:r>
        <w:rPr>
          <w:rFonts w:ascii="Times New Roman"/>
          <w:b w:val="false"/>
          <w:i w:val="false"/>
          <w:color w:val="000000"/>
          <w:sz w:val="28"/>
        </w:rPr>
        <w:t xml:space="preserve">      171. Күніге ЛБЖ (лак-бояу жұмыстары) аяқталған соң үй-жай мен жабдықдықты ылғалдап, қажет болған жағдайда арнайы жуғыш заттарды пайдалана отырып жинап-тазалау қажет. </w:t>
      </w:r>
    </w:p>
    <w:bookmarkStart w:name="z168" w:id="170"/>
    <w:p>
      <w:pPr>
        <w:spacing w:after="0"/>
        <w:ind w:left="0"/>
        <w:jc w:val="both"/>
      </w:pPr>
      <w:r>
        <w:rPr>
          <w:rFonts w:ascii="Times New Roman"/>
          <w:b w:val="false"/>
          <w:i w:val="false"/>
          <w:color w:val="000000"/>
          <w:sz w:val="28"/>
        </w:rPr>
        <w:t xml:space="preserve">
      172. Бояу бүріккіштерді және шлангілерді әрбір ауысымның соңында ЛБМ-нан тазалап жуу қажет. Сырлау камераларын аптасына бір рет тазалау (желдеткішті қоса отырып) қажет. Гидрофильтр ванналарын бояудың жиналуына байланысты тазалап отырады, дегенмен аптасына кем дегенде бір рет тұнып қалған бояудан тазалап отыру қажет және ауысымда кем дегенде бір рет судың бетінде қалқып жүрген бояуларды тазалау керек. </w:t>
      </w:r>
    </w:p>
    <w:bookmarkEnd w:id="170"/>
    <w:bookmarkStart w:name="z169" w:id="171"/>
    <w:p>
      <w:pPr>
        <w:spacing w:after="0"/>
        <w:ind w:left="0"/>
        <w:jc w:val="both"/>
      </w:pPr>
      <w:r>
        <w:rPr>
          <w:rFonts w:ascii="Times New Roman"/>
          <w:b w:val="false"/>
          <w:i w:val="false"/>
          <w:color w:val="000000"/>
          <w:sz w:val="28"/>
        </w:rPr>
        <w:t xml:space="preserve">
      173. ЛБМ төгілген жерге бірден құм немесе ағаш үгінділерін төгіп, сонан кейін ағаш күрекпен ол жерді жинап алу керек. Ластанған жерді тығыз ауамен үрлеп, төгілген ағаш үгінділері мен құмды металл жәшікке жинау қажет. </w:t>
      </w:r>
    </w:p>
    <w:bookmarkEnd w:id="171"/>
    <w:bookmarkStart w:name="z170" w:id="172"/>
    <w:p>
      <w:pPr>
        <w:spacing w:after="0"/>
        <w:ind w:left="0"/>
        <w:jc w:val="both"/>
      </w:pPr>
      <w:r>
        <w:rPr>
          <w:rFonts w:ascii="Times New Roman"/>
          <w:b w:val="false"/>
          <w:i w:val="false"/>
          <w:color w:val="000000"/>
          <w:sz w:val="28"/>
        </w:rPr>
        <w:t xml:space="preserve">
      174. ЛБМ қалдықтарын қоймаға (ЛБМ босатылатын жерге) өткізу қажет. Әрбір ауысымның аяғында пайдаланылған барлық құрал-саймандар жуып-тазаланып, құрал-саймандар тұратын жерге жиналуы керек. </w:t>
      </w:r>
    </w:p>
    <w:bookmarkEnd w:id="172"/>
    <w:bookmarkStart w:name="z171" w:id="173"/>
    <w:p>
      <w:pPr>
        <w:spacing w:after="0"/>
        <w:ind w:left="0"/>
        <w:jc w:val="both"/>
      </w:pPr>
      <w:r>
        <w:rPr>
          <w:rFonts w:ascii="Times New Roman"/>
          <w:b w:val="false"/>
          <w:i w:val="false"/>
          <w:color w:val="000000"/>
          <w:sz w:val="28"/>
        </w:rPr>
        <w:t xml:space="preserve">
      175. Лак-бояу жұмыстарын аяқтап және жұмыс орнын тәртіпке келтірген соң желдеткішті өшіріп, барлық жабдықтарды тоқтан ажыратып, үй-жай күйін өрт қауіпсіздігі талаптарына сәйкестігін тексеріп, терезелерді жауып, жарықты сөндіру қажет. </w:t>
      </w:r>
    </w:p>
    <w:bookmarkEnd w:id="173"/>
    <w:bookmarkStart w:name="z172" w:id="174"/>
    <w:p>
      <w:pPr>
        <w:spacing w:after="0"/>
        <w:ind w:left="0"/>
        <w:jc w:val="both"/>
      </w:pPr>
      <w:r>
        <w:rPr>
          <w:rFonts w:ascii="Times New Roman"/>
          <w:b w:val="false"/>
          <w:i w:val="false"/>
          <w:color w:val="000000"/>
          <w:sz w:val="28"/>
        </w:rPr>
        <w:t xml:space="preserve">
      176. Сырлаушы жабдықтың, құрал-сайманның, шамдалдардың және басқа керек-жарақтың жарамсыз екендігін байқаса, ол туралы жұмыстарға басшылық жасаушыға (бригадирге) хабарлау керек. </w:t>
      </w:r>
    </w:p>
    <w:bookmarkEnd w:id="174"/>
    <w:bookmarkStart w:name="z173" w:id="175"/>
    <w:p>
      <w:pPr>
        <w:spacing w:after="0"/>
        <w:ind w:left="0"/>
        <w:jc w:val="both"/>
      </w:pPr>
      <w:r>
        <w:rPr>
          <w:rFonts w:ascii="Times New Roman"/>
          <w:b w:val="false"/>
          <w:i w:val="false"/>
          <w:color w:val="000000"/>
          <w:sz w:val="28"/>
        </w:rPr>
        <w:t xml:space="preserve">
      177. Сырлаушы жұмыс аяқталған соң арнайы киімді ЛБМ-нан тазартып, оны арнайы киім сақтайтын орынға қоюы қажет. Былғанған киімді кір жуатын жерге өткізу қажет. </w:t>
      </w:r>
    </w:p>
    <w:bookmarkEnd w:id="175"/>
    <w:bookmarkStart w:name="z174" w:id="176"/>
    <w:p>
      <w:pPr>
        <w:spacing w:after="0"/>
        <w:ind w:left="0"/>
        <w:jc w:val="both"/>
      </w:pPr>
      <w:r>
        <w:rPr>
          <w:rFonts w:ascii="Times New Roman"/>
          <w:b w:val="false"/>
          <w:i w:val="false"/>
          <w:color w:val="000000"/>
          <w:sz w:val="28"/>
        </w:rPr>
        <w:t xml:space="preserve">
      178. Пайдаланылатын шүберектерді және сүртуге арналған былғаныш материалдарды арнайы бөлінген жерге - қақпақтары бар металл жәшіктердің ішіне жинау қажет. </w:t>
      </w:r>
    </w:p>
    <w:bookmarkEnd w:id="176"/>
    <w:bookmarkStart w:name="z175" w:id="177"/>
    <w:p>
      <w:pPr>
        <w:spacing w:after="0"/>
        <w:ind w:left="0"/>
        <w:jc w:val="both"/>
      </w:pPr>
      <w:r>
        <w:rPr>
          <w:rFonts w:ascii="Times New Roman"/>
          <w:b w:val="false"/>
          <w:i w:val="false"/>
          <w:color w:val="000000"/>
          <w:sz w:val="28"/>
        </w:rPr>
        <w:t xml:space="preserve">
      179. Тері ауруларының алдын алу мақсатыныда беті-қолды сабынмен мұқият жуып, ауызды шайып, көзді жуып, душ қабылдау қажет. </w:t>
      </w:r>
    </w:p>
    <w:bookmarkEnd w:id="177"/>
    <w:bookmarkStart w:name="z176" w:id="178"/>
    <w:p>
      <w:pPr>
        <w:spacing w:after="0"/>
        <w:ind w:left="0"/>
        <w:jc w:val="left"/>
      </w:pPr>
      <w:r>
        <w:rPr>
          <w:rFonts w:ascii="Times New Roman"/>
          <w:b/>
          <w:i w:val="false"/>
          <w:color w:val="000000"/>
        </w:rPr>
        <w:t xml:space="preserve"> 
  16-тарау. Кетіріп-арылтушылар арналған еңбек </w:t>
      </w:r>
      <w:r>
        <w:br/>
      </w:r>
      <w:r>
        <w:rPr>
          <w:rFonts w:ascii="Times New Roman"/>
          <w:b/>
          <w:i w:val="false"/>
          <w:color w:val="000000"/>
        </w:rPr>
        <w:t xml:space="preserve">
қауіпсіздігінің жалпы талаптары </w:t>
      </w:r>
    </w:p>
    <w:bookmarkEnd w:id="178"/>
    <w:p>
      <w:pPr>
        <w:spacing w:after="0"/>
        <w:ind w:left="0"/>
        <w:jc w:val="both"/>
      </w:pPr>
      <w:r>
        <w:rPr>
          <w:rFonts w:ascii="Times New Roman"/>
          <w:b w:val="false"/>
          <w:i w:val="false"/>
          <w:color w:val="000000"/>
          <w:sz w:val="28"/>
        </w:rPr>
        <w:t xml:space="preserve">      180. Кетіріп-арылтушы әуе кемесі мен ағытылатын детальдардың сыртқы және ішкі беттерінен ЛБЖ-ні түрлі шайғыштар мен еріткіштердің көмегі арқылы, сондай-ақ конфигурациясы күрделі болып келетін детальдардан сүйек үгіндісінің көмегі арқылы тазалайды. </w:t>
      </w:r>
    </w:p>
    <w:bookmarkStart w:name="z177" w:id="179"/>
    <w:p>
      <w:pPr>
        <w:spacing w:after="0"/>
        <w:ind w:left="0"/>
        <w:jc w:val="both"/>
      </w:pPr>
      <w:r>
        <w:rPr>
          <w:rFonts w:ascii="Times New Roman"/>
          <w:b w:val="false"/>
          <w:i w:val="false"/>
          <w:color w:val="000000"/>
          <w:sz w:val="28"/>
        </w:rPr>
        <w:t xml:space="preserve">
      181. Шайғыштар мен еріткіштерді пайдалануға байланысты барлық жұмыстар ауаны тартып-шығарып отыратын желдеткіштермен және өрт сөндіру құралдарымен жабдықталған үй-жайларда, арнайы постыларда немесе бокс үстелінде жүргізілуі қажет. Ауаны тартып-шығарып отыратын желдеткіш жұмыс аймағындағы ауада зиянды заттар құрамының шекті шамадан асып кетпеуін қамтамасыз етуі қажет. Ауаны тартып-шығарып отыратын желдеткіштің қорабы мен ауа өткізгішін уақыт сала отырып тазалап отыру қажет. Үй-жайлар болмаған жағдайда, осы мақсатқа арналып бөлінген және жабдықталған арнайы алаңқайларда немесе далада жұмыс жүргізу керек. </w:t>
      </w:r>
    </w:p>
    <w:bookmarkEnd w:id="179"/>
    <w:bookmarkStart w:name="z178" w:id="180"/>
    <w:p>
      <w:pPr>
        <w:spacing w:after="0"/>
        <w:ind w:left="0"/>
        <w:jc w:val="both"/>
      </w:pPr>
      <w:r>
        <w:rPr>
          <w:rFonts w:ascii="Times New Roman"/>
          <w:b w:val="false"/>
          <w:i w:val="false"/>
          <w:color w:val="000000"/>
          <w:sz w:val="28"/>
        </w:rPr>
        <w:t xml:space="preserve">
      182. Кетіріп-арылтушылар қолданатын шайғыштар мен еріткіштер тез тұтанатын сұйықтықтарға жататындықтан, олармен жұмыс істегенде абайлап сақ болған жөн. </w:t>
      </w:r>
    </w:p>
    <w:bookmarkEnd w:id="180"/>
    <w:bookmarkStart w:name="z179" w:id="181"/>
    <w:p>
      <w:pPr>
        <w:spacing w:after="0"/>
        <w:ind w:left="0"/>
        <w:jc w:val="both"/>
      </w:pPr>
      <w:r>
        <w:rPr>
          <w:rFonts w:ascii="Times New Roman"/>
          <w:b w:val="false"/>
          <w:i w:val="false"/>
          <w:color w:val="000000"/>
          <w:sz w:val="28"/>
        </w:rPr>
        <w:t xml:space="preserve">
      183. Өзінің міндетін орындау барысында кетіріп-арылтушыға мынадай қауіпті және зиянды өндірістік факторлар әсер етуі мүмкін: </w:t>
      </w:r>
      <w:r>
        <w:br/>
      </w:r>
      <w:r>
        <w:rPr>
          <w:rFonts w:ascii="Times New Roman"/>
          <w:b w:val="false"/>
          <w:i w:val="false"/>
          <w:color w:val="000000"/>
          <w:sz w:val="28"/>
        </w:rPr>
        <w:t xml:space="preserve">
      1) жұмыс аймағындағы ауада газ деңгейінің аса жоғары болуы; </w:t>
      </w:r>
      <w:r>
        <w:br/>
      </w:r>
      <w:r>
        <w:rPr>
          <w:rFonts w:ascii="Times New Roman"/>
          <w:b w:val="false"/>
          <w:i w:val="false"/>
          <w:color w:val="000000"/>
          <w:sz w:val="28"/>
        </w:rPr>
        <w:t xml:space="preserve">
      2) тыныс алу жолдары, асқазан, тері және шырышты қабық арқылы адам организміне ене алатын, шайғыштар мен еріткіштердің құрамына кіретін химиялық заттар; </w:t>
      </w:r>
      <w:r>
        <w:br/>
      </w:r>
      <w:r>
        <w:rPr>
          <w:rFonts w:ascii="Times New Roman"/>
          <w:b w:val="false"/>
          <w:i w:val="false"/>
          <w:color w:val="000000"/>
          <w:sz w:val="28"/>
        </w:rPr>
        <w:t xml:space="preserve">
      3) жұмыс аймағында ауа температурасының аса жоғары немесе төмен болуы; </w:t>
      </w:r>
      <w:r>
        <w:br/>
      </w:r>
      <w:r>
        <w:rPr>
          <w:rFonts w:ascii="Times New Roman"/>
          <w:b w:val="false"/>
          <w:i w:val="false"/>
          <w:color w:val="000000"/>
          <w:sz w:val="28"/>
        </w:rPr>
        <w:t xml:space="preserve">
      4) ауа ылғалдылығының аса жоғары болуы; </w:t>
      </w:r>
      <w:r>
        <w:br/>
      </w:r>
      <w:r>
        <w:rPr>
          <w:rFonts w:ascii="Times New Roman"/>
          <w:b w:val="false"/>
          <w:i w:val="false"/>
          <w:color w:val="000000"/>
          <w:sz w:val="28"/>
        </w:rPr>
        <w:t xml:space="preserve">
      5) ауа қозғалысының аса жоғары немесе төмен болуы; </w:t>
      </w:r>
      <w:r>
        <w:br/>
      </w:r>
      <w:r>
        <w:rPr>
          <w:rFonts w:ascii="Times New Roman"/>
          <w:b w:val="false"/>
          <w:i w:val="false"/>
          <w:color w:val="000000"/>
          <w:sz w:val="28"/>
        </w:rPr>
        <w:t xml:space="preserve">
      6) жұмыс орнындағы шуылдың аса жоғары деңгейі; </w:t>
      </w:r>
      <w:r>
        <w:br/>
      </w:r>
      <w:r>
        <w:rPr>
          <w:rFonts w:ascii="Times New Roman"/>
          <w:b w:val="false"/>
          <w:i w:val="false"/>
          <w:color w:val="000000"/>
          <w:sz w:val="28"/>
        </w:rPr>
        <w:t xml:space="preserve">
      7) электр тізбегіндегі аса жоғары кернеу шамасы тұйықталып, адам денесінен өтуі мүмкін; </w:t>
      </w:r>
      <w:r>
        <w:br/>
      </w:r>
      <w:r>
        <w:rPr>
          <w:rFonts w:ascii="Times New Roman"/>
          <w:b w:val="false"/>
          <w:i w:val="false"/>
          <w:color w:val="000000"/>
          <w:sz w:val="28"/>
        </w:rPr>
        <w:t xml:space="preserve">
      8) статикалық электр қуаты деңгейінің аса жоғары болуы; </w:t>
      </w:r>
      <w:r>
        <w:br/>
      </w:r>
      <w:r>
        <w:rPr>
          <w:rFonts w:ascii="Times New Roman"/>
          <w:b w:val="false"/>
          <w:i w:val="false"/>
          <w:color w:val="000000"/>
          <w:sz w:val="28"/>
        </w:rPr>
        <w:t xml:space="preserve">
      9) табиғи жарықтың болмауы немесе оның жетіспеушілігі; </w:t>
      </w:r>
      <w:r>
        <w:br/>
      </w:r>
      <w:r>
        <w:rPr>
          <w:rFonts w:ascii="Times New Roman"/>
          <w:b w:val="false"/>
          <w:i w:val="false"/>
          <w:color w:val="000000"/>
          <w:sz w:val="28"/>
        </w:rPr>
        <w:t xml:space="preserve">
      10) жұмыс аймағында жарықтың жеткіліксіз болуы; </w:t>
      </w:r>
      <w:r>
        <w:br/>
      </w:r>
      <w:r>
        <w:rPr>
          <w:rFonts w:ascii="Times New Roman"/>
          <w:b w:val="false"/>
          <w:i w:val="false"/>
          <w:color w:val="000000"/>
          <w:sz w:val="28"/>
        </w:rPr>
        <w:t xml:space="preserve">
      11) жұмыс аймағының жермен салыстырғанда едәуір биікте орналасуы; </w:t>
      </w:r>
      <w:r>
        <w:br/>
      </w:r>
      <w:r>
        <w:rPr>
          <w:rFonts w:ascii="Times New Roman"/>
          <w:b w:val="false"/>
          <w:i w:val="false"/>
          <w:color w:val="000000"/>
          <w:sz w:val="28"/>
        </w:rPr>
        <w:t xml:space="preserve">
      12) шайғыштар мен еріткіштердің шашырауы; </w:t>
      </w:r>
      <w:r>
        <w:br/>
      </w:r>
      <w:r>
        <w:rPr>
          <w:rFonts w:ascii="Times New Roman"/>
          <w:b w:val="false"/>
          <w:i w:val="false"/>
          <w:color w:val="000000"/>
          <w:sz w:val="28"/>
        </w:rPr>
        <w:t xml:space="preserve">
      13) ыңғайсыз жерде жұмыс істеу барысында денеге түсетін физикалық және статикалық ауыртпалықтар; </w:t>
      </w:r>
      <w:r>
        <w:br/>
      </w:r>
      <w:r>
        <w:rPr>
          <w:rFonts w:ascii="Times New Roman"/>
          <w:b w:val="false"/>
          <w:i w:val="false"/>
          <w:color w:val="000000"/>
          <w:sz w:val="28"/>
        </w:rPr>
        <w:t xml:space="preserve">
      14) әуе кемесі мен оның жабдығының шығыңқы бөліктері; </w:t>
      </w:r>
      <w:r>
        <w:br/>
      </w:r>
      <w:r>
        <w:rPr>
          <w:rFonts w:ascii="Times New Roman"/>
          <w:b w:val="false"/>
          <w:i w:val="false"/>
          <w:color w:val="000000"/>
          <w:sz w:val="28"/>
        </w:rPr>
        <w:t xml:space="preserve">
      жарылыс пен өрт. </w:t>
      </w:r>
    </w:p>
    <w:bookmarkEnd w:id="181"/>
    <w:bookmarkStart w:name="z180" w:id="182"/>
    <w:p>
      <w:pPr>
        <w:spacing w:after="0"/>
        <w:ind w:left="0"/>
        <w:jc w:val="both"/>
      </w:pPr>
      <w:r>
        <w:rPr>
          <w:rFonts w:ascii="Times New Roman"/>
          <w:b w:val="false"/>
          <w:i w:val="false"/>
          <w:color w:val="000000"/>
          <w:sz w:val="28"/>
        </w:rPr>
        <w:t>
      184. Кетіріп-арылтушылар Қазақстан Республикасының еңбек қауіпсіздігі және оны қорғау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сондай-ақ жеке еңбек және ұжымдық шарттардың талаптарына сай арнайы киіммен, арнайы аяқ киіммен және жеке қорғау құралдарымен тегін қамтамасыз етіледі. </w:t>
      </w:r>
      <w:r>
        <w:br/>
      </w:r>
      <w:r>
        <w:rPr>
          <w:rFonts w:ascii="Times New Roman"/>
          <w:b w:val="false"/>
          <w:i w:val="false"/>
          <w:color w:val="000000"/>
          <w:sz w:val="28"/>
        </w:rPr>
        <w:t xml:space="preserve">
      Кетіріп-арылтушының арнайы киімі, арнайы аяқ киімі жөнделмеген және былғанған болса және ол көздерін, қолдарын, тыныс алу жолдарын қорғайтын жеке қорғау құралдарынсыз болса, антиэлектростатикалық сақиналары немесе браслеттері жарамсыз күйде болса жұмысқа жіберілмейді. Аяқ киімінің табанында шығып тұрған болат шегелер мен нәлдер болмауы керек. Арнайы киімі (оның ішінде іш киімі де) тек мақта матасынан тоқылған болуы қажет. </w:t>
      </w:r>
    </w:p>
    <w:bookmarkEnd w:id="182"/>
    <w:bookmarkStart w:name="z181" w:id="183"/>
    <w:p>
      <w:pPr>
        <w:spacing w:after="0"/>
        <w:ind w:left="0"/>
        <w:jc w:val="both"/>
      </w:pPr>
      <w:r>
        <w:rPr>
          <w:rFonts w:ascii="Times New Roman"/>
          <w:b w:val="false"/>
          <w:i w:val="false"/>
          <w:color w:val="000000"/>
          <w:sz w:val="28"/>
        </w:rPr>
        <w:t xml:space="preserve">
      185. Кетіру-арылту жұмыстарын орындау барысында жабдықтар мен жарақтардың, оның ішінде жұмыс жүргізіліп жатқан әуе кемесі детальдарының барлық металл бөліктері жерге қосылып, ал құрал-сайман таңбалануы қажет. Тез тұтанатын сұйықтықтармен жұмыс істеу кезінде қолданылатын ванналар, үстелдер және басқа жабдықтар жерге қосылған болуы қажет. </w:t>
      </w:r>
      <w:r>
        <w:br/>
      </w:r>
      <w:r>
        <w:rPr>
          <w:rFonts w:ascii="Times New Roman"/>
          <w:b w:val="false"/>
          <w:i w:val="false"/>
          <w:color w:val="000000"/>
          <w:sz w:val="28"/>
        </w:rPr>
        <w:t xml:space="preserve">
      Электр шаруашылығына жауапты адам белгілеген мерзім аралығында олардың жерге дұрыс қосылғандығын тексеріп отыру қажет. </w:t>
      </w:r>
    </w:p>
    <w:bookmarkEnd w:id="183"/>
    <w:bookmarkStart w:name="z182" w:id="184"/>
    <w:p>
      <w:pPr>
        <w:spacing w:after="0"/>
        <w:ind w:left="0"/>
        <w:jc w:val="both"/>
      </w:pPr>
      <w:r>
        <w:rPr>
          <w:rFonts w:ascii="Times New Roman"/>
          <w:b w:val="false"/>
          <w:i w:val="false"/>
          <w:color w:val="000000"/>
          <w:sz w:val="28"/>
        </w:rPr>
        <w:t xml:space="preserve">
      186. Кетіріп-арылтушының өзіне және басқаларға алғашқы медициналық жәрдемді көрсете білуі қажет. Өзінің ауырып тұрғанын сезсе немесе жарақат алса, бұл туралы өзінің тікелей бастығына дереу хабарлап, АА ұйымының медициналық (санитарлық) бөліміне келуі немесе хабарласуы қажет. </w:t>
      </w:r>
      <w:r>
        <w:br/>
      </w:r>
      <w:r>
        <w:rPr>
          <w:rFonts w:ascii="Times New Roman"/>
          <w:b w:val="false"/>
          <w:i w:val="false"/>
          <w:color w:val="000000"/>
          <w:sz w:val="28"/>
        </w:rPr>
        <w:t xml:space="preserve">
      Шайғыштар мен еріткіштердің буларына уланудың белгілері: </w:t>
      </w:r>
      <w:r>
        <w:br/>
      </w:r>
      <w:r>
        <w:rPr>
          <w:rFonts w:ascii="Times New Roman"/>
          <w:b w:val="false"/>
          <w:i w:val="false"/>
          <w:color w:val="000000"/>
          <w:sz w:val="28"/>
        </w:rPr>
        <w:t xml:space="preserve">
      мас болған адам сияқты күй кешу; </w:t>
      </w:r>
      <w:r>
        <w:br/>
      </w:r>
      <w:r>
        <w:rPr>
          <w:rFonts w:ascii="Times New Roman"/>
          <w:b w:val="false"/>
          <w:i w:val="false"/>
          <w:color w:val="000000"/>
          <w:sz w:val="28"/>
        </w:rPr>
        <w:t xml:space="preserve">
      бастың айналуы; </w:t>
      </w:r>
      <w:r>
        <w:br/>
      </w:r>
      <w:r>
        <w:rPr>
          <w:rFonts w:ascii="Times New Roman"/>
          <w:b w:val="false"/>
          <w:i w:val="false"/>
          <w:color w:val="000000"/>
          <w:sz w:val="28"/>
        </w:rPr>
        <w:t xml:space="preserve">
      бастың ауруы; </w:t>
      </w:r>
      <w:r>
        <w:br/>
      </w:r>
      <w:r>
        <w:rPr>
          <w:rFonts w:ascii="Times New Roman"/>
          <w:b w:val="false"/>
          <w:i w:val="false"/>
          <w:color w:val="000000"/>
          <w:sz w:val="28"/>
        </w:rPr>
        <w:t xml:space="preserve">
      дем жетпеу; </w:t>
      </w:r>
      <w:r>
        <w:br/>
      </w:r>
      <w:r>
        <w:rPr>
          <w:rFonts w:ascii="Times New Roman"/>
          <w:b w:val="false"/>
          <w:i w:val="false"/>
          <w:color w:val="000000"/>
          <w:sz w:val="28"/>
        </w:rPr>
        <w:t xml:space="preserve">
      көзден жас ағу; </w:t>
      </w:r>
      <w:r>
        <w:br/>
      </w:r>
      <w:r>
        <w:rPr>
          <w:rFonts w:ascii="Times New Roman"/>
          <w:b w:val="false"/>
          <w:i w:val="false"/>
          <w:color w:val="000000"/>
          <w:sz w:val="28"/>
        </w:rPr>
        <w:t xml:space="preserve">
      жүректің айнуы. </w:t>
      </w:r>
    </w:p>
    <w:bookmarkEnd w:id="184"/>
    <w:bookmarkStart w:name="z183" w:id="185"/>
    <w:p>
      <w:pPr>
        <w:spacing w:after="0"/>
        <w:ind w:left="0"/>
        <w:jc w:val="both"/>
      </w:pPr>
      <w:r>
        <w:rPr>
          <w:rFonts w:ascii="Times New Roman"/>
          <w:b w:val="false"/>
          <w:i w:val="false"/>
          <w:color w:val="000000"/>
          <w:sz w:val="28"/>
        </w:rPr>
        <w:t xml:space="preserve">
      187. Кетіріп-арылтушы әуе кемесіндегі жұмыстарды өрт сөндіру құралдары және өрт қорғау қызметкері болғанда ғана жүргізу керек. </w:t>
      </w:r>
    </w:p>
    <w:bookmarkEnd w:id="185"/>
    <w:bookmarkStart w:name="z184" w:id="186"/>
    <w:p>
      <w:pPr>
        <w:spacing w:after="0"/>
        <w:ind w:left="0"/>
        <w:jc w:val="left"/>
      </w:pPr>
      <w:r>
        <w:rPr>
          <w:rFonts w:ascii="Times New Roman"/>
          <w:b/>
          <w:i w:val="false"/>
          <w:color w:val="000000"/>
        </w:rPr>
        <w:t xml:space="preserve"> 
  17-тарау. Кетіріп-арылтушыларға арналған жұмыс </w:t>
      </w:r>
      <w:r>
        <w:br/>
      </w:r>
      <w:r>
        <w:rPr>
          <w:rFonts w:ascii="Times New Roman"/>
          <w:b/>
          <w:i w:val="false"/>
          <w:color w:val="000000"/>
        </w:rPr>
        <w:t xml:space="preserve">
басталардың алдындағы еңбек қауіпсіздігінің талаптары </w:t>
      </w:r>
    </w:p>
    <w:bookmarkEnd w:id="186"/>
    <w:p>
      <w:pPr>
        <w:spacing w:after="0"/>
        <w:ind w:left="0"/>
        <w:jc w:val="both"/>
      </w:pPr>
      <w:r>
        <w:rPr>
          <w:rFonts w:ascii="Times New Roman"/>
          <w:b w:val="false"/>
          <w:i w:val="false"/>
          <w:color w:val="000000"/>
          <w:sz w:val="28"/>
        </w:rPr>
        <w:t xml:space="preserve">      188. Кетіріп-арылтушы жұмыс орнына арнайы киімді, арнайы аяқ киімді киіп және қол, көз, тыныс алу жолдарын қорғайтын құралдармен, антиэлектростатикалық браслетпен немесе сақинамен келуі қажет, сондай-ақ сағат, сақина, браслет сияқты статикалық электр қуатын жақсы жинағыштарды тақпауы қажет. Әуе кемесінің көлемі шағын болып келетін тұйық кеңістігінде жұмыс жүргізу кезінде тыныс алу жолдарын қорғайтын ауа сүзгіш респираторларды немесе газқағарларды пайдалану қажет. </w:t>
      </w:r>
    </w:p>
    <w:bookmarkStart w:name="z185" w:id="187"/>
    <w:p>
      <w:pPr>
        <w:spacing w:after="0"/>
        <w:ind w:left="0"/>
        <w:jc w:val="both"/>
      </w:pPr>
      <w:r>
        <w:rPr>
          <w:rFonts w:ascii="Times New Roman"/>
          <w:b w:val="false"/>
          <w:i w:val="false"/>
          <w:color w:val="000000"/>
          <w:sz w:val="28"/>
        </w:rPr>
        <w:t xml:space="preserve">
      189. Кетіріп-арылтушының жұмыстарды орындауға тапсырма алғаннан кейін: </w:t>
      </w:r>
      <w:r>
        <w:br/>
      </w:r>
      <w:r>
        <w:rPr>
          <w:rFonts w:ascii="Times New Roman"/>
          <w:b w:val="false"/>
          <w:i w:val="false"/>
          <w:color w:val="000000"/>
          <w:sz w:val="28"/>
        </w:rPr>
        <w:t xml:space="preserve">
      1) әуе кемесі кетіру-арылту жұмыстарына толық дайын екендігіне: жерге қосу құрылғысының, жарылыстан қауіпсіздендірілген жарықтың болуына, өтетін жолдардың босатылуына (әуе кемесінің кем дегенде 2 люгы); </w:t>
      </w:r>
      <w:r>
        <w:br/>
      </w:r>
      <w:r>
        <w:rPr>
          <w:rFonts w:ascii="Times New Roman"/>
          <w:b w:val="false"/>
          <w:i w:val="false"/>
          <w:color w:val="000000"/>
          <w:sz w:val="28"/>
        </w:rPr>
        <w:t xml:space="preserve">
      2) кетіру-арылту жұмыстары жүргізіліп жатқан үй-жайда істеп тұрған электр машиналардың, аппараттардың және аспаптардың болмауына; </w:t>
      </w:r>
      <w:r>
        <w:br/>
      </w:r>
      <w:r>
        <w:rPr>
          <w:rFonts w:ascii="Times New Roman"/>
          <w:b w:val="false"/>
          <w:i w:val="false"/>
          <w:color w:val="000000"/>
          <w:sz w:val="28"/>
        </w:rPr>
        <w:t xml:space="preserve">
      3) тез тұтанатын сұйықтықтармен жұмыс істеу кезінде пайдаланылатын ванналар, үстелдер, арбалар және басқа жабдықтар жерге қосылып тұрғанына; жуылып жатқан детальдар оларға бекітілген және икемді сыммен жерге қосу сымына қосылған пружиналық қысқыштың көмегі арқылы жерге қосылып тұрғанына; </w:t>
      </w:r>
      <w:r>
        <w:br/>
      </w:r>
      <w:r>
        <w:rPr>
          <w:rFonts w:ascii="Times New Roman"/>
          <w:b w:val="false"/>
          <w:i w:val="false"/>
          <w:color w:val="000000"/>
          <w:sz w:val="28"/>
        </w:rPr>
        <w:t xml:space="preserve">
      4) өрт сөндіру құралдарының: көбікті және көмір қышқылды отсөндіргіштерінің бар екендігіне; </w:t>
      </w:r>
      <w:r>
        <w:br/>
      </w:r>
      <w:r>
        <w:rPr>
          <w:rFonts w:ascii="Times New Roman"/>
          <w:b w:val="false"/>
          <w:i w:val="false"/>
          <w:color w:val="000000"/>
          <w:sz w:val="28"/>
        </w:rPr>
        <w:t xml:space="preserve">
      5) док жеңіл сатысының жарамды, орнықты және майлардан, басқа жанар жағармай заттарынан таза екендігіне; </w:t>
      </w:r>
      <w:r>
        <w:br/>
      </w:r>
      <w:r>
        <w:rPr>
          <w:rFonts w:ascii="Times New Roman"/>
          <w:b w:val="false"/>
          <w:i w:val="false"/>
          <w:color w:val="000000"/>
          <w:sz w:val="28"/>
        </w:rPr>
        <w:t xml:space="preserve">
      6) металл (титан, алюминий) қырнауыштардың қайралғанына; </w:t>
      </w:r>
      <w:r>
        <w:br/>
      </w:r>
      <w:r>
        <w:rPr>
          <w:rFonts w:ascii="Times New Roman"/>
          <w:b w:val="false"/>
          <w:i w:val="false"/>
          <w:color w:val="000000"/>
          <w:sz w:val="28"/>
        </w:rPr>
        <w:t xml:space="preserve">
      7) жұмыс учаскесінің тіреу белгі қоршауы кем дегенде 0,8 метр және олардың арасында тартылған кендір немесе капрон арқаны бар екендігіне; тіреулер ара қашықтығының 6 метрден аспауына көз жеткізуі қажет. </w:t>
      </w:r>
    </w:p>
    <w:bookmarkEnd w:id="187"/>
    <w:bookmarkStart w:name="z186" w:id="188"/>
    <w:p>
      <w:pPr>
        <w:spacing w:after="0"/>
        <w:ind w:left="0"/>
        <w:jc w:val="both"/>
      </w:pPr>
      <w:r>
        <w:rPr>
          <w:rFonts w:ascii="Times New Roman"/>
          <w:b w:val="false"/>
          <w:i w:val="false"/>
          <w:color w:val="000000"/>
          <w:sz w:val="28"/>
        </w:rPr>
        <w:t xml:space="preserve">
      190. Кетіріп-арылтушы өзінің жұмыс орнын дайындауы: таңбаланған құрал-сайманды жайып қоюы, бөтен заттарды алып тастауы, өтетін жерлерді босатуы, еріткіштерді жабық ыдыста әкеліп, желдеткішті қосуы қажет. </w:t>
      </w:r>
    </w:p>
    <w:bookmarkEnd w:id="188"/>
    <w:bookmarkStart w:name="z187" w:id="189"/>
    <w:p>
      <w:pPr>
        <w:spacing w:after="0"/>
        <w:ind w:left="0"/>
        <w:jc w:val="both"/>
      </w:pPr>
      <w:r>
        <w:rPr>
          <w:rFonts w:ascii="Times New Roman"/>
          <w:b w:val="false"/>
          <w:i w:val="false"/>
          <w:color w:val="000000"/>
          <w:sz w:val="28"/>
        </w:rPr>
        <w:t xml:space="preserve">
      191. Әуе кемесінің ішінде жұмыс істеу үшін, кетіріп-арылтушы жарамды, жарылыстан қорғалған және қуат беру кабелінің сыртқы қабығында еш механикалық зақымы жоқ шамдалды алуы керек. </w:t>
      </w:r>
    </w:p>
    <w:bookmarkEnd w:id="189"/>
    <w:bookmarkStart w:name="z188" w:id="190"/>
    <w:p>
      <w:pPr>
        <w:spacing w:after="0"/>
        <w:ind w:left="0"/>
        <w:jc w:val="left"/>
      </w:pPr>
      <w:r>
        <w:rPr>
          <w:rFonts w:ascii="Times New Roman"/>
          <w:b/>
          <w:i w:val="false"/>
          <w:color w:val="000000"/>
        </w:rPr>
        <w:t xml:space="preserve"> 
  18-тарау. Кетіріп-арылтушыларға арналған жұмыс </w:t>
      </w:r>
      <w:r>
        <w:br/>
      </w:r>
      <w:r>
        <w:rPr>
          <w:rFonts w:ascii="Times New Roman"/>
          <w:b/>
          <w:i w:val="false"/>
          <w:color w:val="000000"/>
        </w:rPr>
        <w:t xml:space="preserve">
уақытындағы еңбек қауіпсіздігінің талаптары </w:t>
      </w:r>
    </w:p>
    <w:bookmarkEnd w:id="190"/>
    <w:p>
      <w:pPr>
        <w:spacing w:after="0"/>
        <w:ind w:left="0"/>
        <w:jc w:val="both"/>
      </w:pPr>
      <w:r>
        <w:rPr>
          <w:rFonts w:ascii="Times New Roman"/>
          <w:b w:val="false"/>
          <w:i w:val="false"/>
          <w:color w:val="000000"/>
          <w:sz w:val="28"/>
        </w:rPr>
        <w:t xml:space="preserve">      192. Кептіріп-арылту жұмыстарының технологиялық режимін кептіріп-арылтушының сақтауы қажет. </w:t>
      </w:r>
    </w:p>
    <w:bookmarkStart w:name="z189" w:id="191"/>
    <w:p>
      <w:pPr>
        <w:spacing w:after="0"/>
        <w:ind w:left="0"/>
        <w:jc w:val="both"/>
      </w:pPr>
      <w:r>
        <w:rPr>
          <w:rFonts w:ascii="Times New Roman"/>
          <w:b w:val="false"/>
          <w:i w:val="false"/>
          <w:color w:val="000000"/>
          <w:sz w:val="28"/>
        </w:rPr>
        <w:t xml:space="preserve">
      193. Кетіріп-арылтушының тек кетіру-арылту жұмыстарының технологиясында аталған еріткіштерді, шайғыштарды және құрал-саймандарды қолдануы қажет. Ұшқынның шығуына әкелетін болат қырнауыштарды, синтетикалық капрон бояу жаққыштарды, щеткаларды пайдалануға жол берілмейді. </w:t>
      </w:r>
    </w:p>
    <w:bookmarkEnd w:id="191"/>
    <w:bookmarkStart w:name="z190" w:id="192"/>
    <w:p>
      <w:pPr>
        <w:spacing w:after="0"/>
        <w:ind w:left="0"/>
        <w:jc w:val="both"/>
      </w:pPr>
      <w:r>
        <w:rPr>
          <w:rFonts w:ascii="Times New Roman"/>
          <w:b w:val="false"/>
          <w:i w:val="false"/>
          <w:color w:val="000000"/>
          <w:sz w:val="28"/>
        </w:rPr>
        <w:t xml:space="preserve">
      194. Әуе кемесінде жұмыс істеу кезінде жарамды қосымша құралдардың (жеңіл сатылардың, баспалдақтардың, доктардың) айтарлықтай сыртқы зақымы жоғын пайдалану қажет. Қосымша құралдар белгілі бір мерзім аралығында сынақтан өткізіліп тұрады. </w:t>
      </w:r>
    </w:p>
    <w:bookmarkEnd w:id="192"/>
    <w:bookmarkStart w:name="z191" w:id="193"/>
    <w:p>
      <w:pPr>
        <w:spacing w:after="0"/>
        <w:ind w:left="0"/>
        <w:jc w:val="both"/>
      </w:pPr>
      <w:r>
        <w:rPr>
          <w:rFonts w:ascii="Times New Roman"/>
          <w:b w:val="false"/>
          <w:i w:val="false"/>
          <w:color w:val="000000"/>
          <w:sz w:val="28"/>
        </w:rPr>
        <w:t xml:space="preserve">
      195. Әуе кемесінің жермен (еденмен) салыстырғанда жоғарыда орналасқан бөліктерінде жұмыс істеген кезде сақтандыру арқандарына ілінетін сақтық белбеулерін пайдалану қажет. </w:t>
      </w:r>
    </w:p>
    <w:bookmarkEnd w:id="193"/>
    <w:bookmarkStart w:name="z192" w:id="194"/>
    <w:p>
      <w:pPr>
        <w:spacing w:after="0"/>
        <w:ind w:left="0"/>
        <w:jc w:val="both"/>
      </w:pPr>
      <w:r>
        <w:rPr>
          <w:rFonts w:ascii="Times New Roman"/>
          <w:b w:val="false"/>
          <w:i w:val="false"/>
          <w:color w:val="000000"/>
          <w:sz w:val="28"/>
        </w:rPr>
        <w:t xml:space="preserve">
      196. Бір вертикаль бойынша түрлі қабаттарда бір мезгілде кетіріп-арылтушылардың жұмыс істеуін мүмкіндігінше болдырмау керек. </w:t>
      </w:r>
      <w:r>
        <w:br/>
      </w:r>
      <w:r>
        <w:rPr>
          <w:rFonts w:ascii="Times New Roman"/>
          <w:b w:val="false"/>
          <w:i w:val="false"/>
          <w:color w:val="000000"/>
          <w:sz w:val="28"/>
        </w:rPr>
        <w:t xml:space="preserve">
      Жоғарыда және төменде жұмыс істеп жатқандарды өздерінің үстінде және астында болып жатқан барлық жұмыстар туралы ескертіп қою қажет. </w:t>
      </w:r>
    </w:p>
    <w:bookmarkEnd w:id="194"/>
    <w:bookmarkStart w:name="z193" w:id="195"/>
    <w:p>
      <w:pPr>
        <w:spacing w:after="0"/>
        <w:ind w:left="0"/>
        <w:jc w:val="both"/>
      </w:pPr>
      <w:r>
        <w:rPr>
          <w:rFonts w:ascii="Times New Roman"/>
          <w:b w:val="false"/>
          <w:i w:val="false"/>
          <w:color w:val="000000"/>
          <w:sz w:val="28"/>
        </w:rPr>
        <w:t xml:space="preserve">
      197. Ұшақтардың ішінде шайғыштарды, еріткіштерді пайдалана отырып бір мезгілде жұмыстар жүргізудің шекті аймағы 1,0 м </w:t>
      </w:r>
      <w:r>
        <w:rPr>
          <w:rFonts w:ascii="Times New Roman"/>
          <w:b w:val="false"/>
          <w:i w:val="false"/>
          <w:color w:val="000000"/>
          <w:vertAlign w:val="superscript"/>
        </w:rPr>
        <w:t xml:space="preserve">2 </w:t>
      </w:r>
      <w:r>
        <w:rPr>
          <w:rFonts w:ascii="Times New Roman"/>
          <w:b w:val="false"/>
          <w:i w:val="false"/>
          <w:color w:val="000000"/>
          <w:sz w:val="28"/>
        </w:rPr>
        <w:t xml:space="preserve">. Өңделіп жатқан аймақтардың ара қашықтығы кем дегенде 5 метр болуы қажет. </w:t>
      </w:r>
    </w:p>
    <w:bookmarkEnd w:id="195"/>
    <w:bookmarkStart w:name="z194" w:id="196"/>
    <w:p>
      <w:pPr>
        <w:spacing w:after="0"/>
        <w:ind w:left="0"/>
        <w:jc w:val="both"/>
      </w:pPr>
      <w:r>
        <w:rPr>
          <w:rFonts w:ascii="Times New Roman"/>
          <w:b w:val="false"/>
          <w:i w:val="false"/>
          <w:color w:val="000000"/>
          <w:sz w:val="28"/>
        </w:rPr>
        <w:t xml:space="preserve">
      198. Кетіріп-арылтушы докта, ангарда және әуе кемесінің салондарында жүрген кезде мұқият болуға, асықпай, аяғының астына қарап, ашық люктардан сақтанып отыруға, тұрақты жұмыстарға арналмаған, яғни бекітілмеген алаңқайлармен жүрмеуге, бөгде істермен, әңгімелермен өзінің де және басқалардың да уақытын алмауға міндетті. </w:t>
      </w:r>
      <w:r>
        <w:br/>
      </w:r>
      <w:r>
        <w:rPr>
          <w:rFonts w:ascii="Times New Roman"/>
          <w:b w:val="false"/>
          <w:i w:val="false"/>
          <w:color w:val="000000"/>
          <w:sz w:val="28"/>
        </w:rPr>
        <w:t xml:space="preserve">
      Ашық люк қоршалған болуы қажет. Люкта жұмыс істегеннен кейін оның аузын дереу жауып қою керек. </w:t>
      </w:r>
    </w:p>
    <w:bookmarkEnd w:id="196"/>
    <w:bookmarkStart w:name="z195" w:id="197"/>
    <w:p>
      <w:pPr>
        <w:spacing w:after="0"/>
        <w:ind w:left="0"/>
        <w:jc w:val="both"/>
      </w:pPr>
      <w:r>
        <w:rPr>
          <w:rFonts w:ascii="Times New Roman"/>
          <w:b w:val="false"/>
          <w:i w:val="false"/>
          <w:color w:val="000000"/>
          <w:sz w:val="28"/>
        </w:rPr>
        <w:t xml:space="preserve">
      199. Кетіріп-арылтушы жерге қосылу құрылғысының дұрыс жұмыс істеуіне: </w:t>
      </w:r>
      <w:r>
        <w:br/>
      </w:r>
      <w:r>
        <w:rPr>
          <w:rFonts w:ascii="Times New Roman"/>
          <w:b w:val="false"/>
          <w:i w:val="false"/>
          <w:color w:val="000000"/>
          <w:sz w:val="28"/>
        </w:rPr>
        <w:t xml:space="preserve">
      1) тоқты аластататын тростардың (металл тростардың) үзіліп кетпеуіне; </w:t>
      </w:r>
      <w:r>
        <w:br/>
      </w:r>
      <w:r>
        <w:rPr>
          <w:rFonts w:ascii="Times New Roman"/>
          <w:b w:val="false"/>
          <w:i w:val="false"/>
          <w:color w:val="000000"/>
          <w:sz w:val="28"/>
        </w:rPr>
        <w:t xml:space="preserve">
      2) жерге қосылу құрылғысына дәнекерленген жерлердің сынып қалмауына; </w:t>
      </w:r>
      <w:r>
        <w:br/>
      </w:r>
      <w:r>
        <w:rPr>
          <w:rFonts w:ascii="Times New Roman"/>
          <w:b w:val="false"/>
          <w:i w:val="false"/>
          <w:color w:val="000000"/>
          <w:sz w:val="28"/>
        </w:rPr>
        <w:t xml:space="preserve">
      3) жылжымалы жерге қосылу құрылғыларын оларға хабарламастан бір жерден екінші жерге алынып орнатылмауына бақылау жасауға міндетті. </w:t>
      </w:r>
    </w:p>
    <w:bookmarkEnd w:id="197"/>
    <w:bookmarkStart w:name="z196" w:id="198"/>
    <w:p>
      <w:pPr>
        <w:spacing w:after="0"/>
        <w:ind w:left="0"/>
        <w:jc w:val="both"/>
      </w:pPr>
      <w:r>
        <w:rPr>
          <w:rFonts w:ascii="Times New Roman"/>
          <w:b w:val="false"/>
          <w:i w:val="false"/>
          <w:color w:val="000000"/>
          <w:sz w:val="28"/>
        </w:rPr>
        <w:t xml:space="preserve">
      200. Учаскеде, сонымен бірге фюзеляждың ішінде (жүксалғыш, ұшқыштың кабинасы) шайғыштармен және еріткіштермен жұмыс істеу кезінде бір мезгілде кем дегенде 2 адам болуы қажет. </w:t>
      </w:r>
    </w:p>
    <w:bookmarkEnd w:id="198"/>
    <w:bookmarkStart w:name="z197" w:id="199"/>
    <w:p>
      <w:pPr>
        <w:spacing w:after="0"/>
        <w:ind w:left="0"/>
        <w:jc w:val="both"/>
      </w:pPr>
      <w:r>
        <w:rPr>
          <w:rFonts w:ascii="Times New Roman"/>
          <w:b w:val="false"/>
          <w:i w:val="false"/>
          <w:color w:val="000000"/>
          <w:sz w:val="28"/>
        </w:rPr>
        <w:t xml:space="preserve">
      201. Сақтау және жұмыс орындарында шайғыштар мен еріткіштер сақталатын ыдыс жарамды, мықты жабылған, шағылмайтын және таңбаланған болуы қажет. </w:t>
      </w:r>
    </w:p>
    <w:bookmarkEnd w:id="199"/>
    <w:bookmarkStart w:name="z198" w:id="200"/>
    <w:p>
      <w:pPr>
        <w:spacing w:after="0"/>
        <w:ind w:left="0"/>
        <w:jc w:val="both"/>
      </w:pPr>
      <w:r>
        <w:rPr>
          <w:rFonts w:ascii="Times New Roman"/>
          <w:b w:val="false"/>
          <w:i w:val="false"/>
          <w:color w:val="000000"/>
          <w:sz w:val="28"/>
        </w:rPr>
        <w:t xml:space="preserve">
      202. Шайғыштар мен еріткіштерді шағын ыдыстарға құюды желдеткішпен және борты бар алюминийден жасалған табандықтары жерге қосылып жабдықталған арнайы орындарда жүргізу қажет. </w:t>
      </w:r>
    </w:p>
    <w:bookmarkEnd w:id="200"/>
    <w:bookmarkStart w:name="z199" w:id="201"/>
    <w:p>
      <w:pPr>
        <w:spacing w:after="0"/>
        <w:ind w:left="0"/>
        <w:jc w:val="both"/>
      </w:pPr>
      <w:r>
        <w:rPr>
          <w:rFonts w:ascii="Times New Roman"/>
          <w:b w:val="false"/>
          <w:i w:val="false"/>
          <w:color w:val="000000"/>
          <w:sz w:val="28"/>
        </w:rPr>
        <w:t xml:space="preserve">
      203. Әуе кемесінің бетіне кетіру-арылту жұмыстарын жүргізген кезде әрбір кетіріп-арылтушының жұмыс орнында шайғыштар мен еріткіштердің мөлшері 5 литрдан, ал фюзеляждың ішінде жұмыс жүргізгенде 2 литрдан аспауға тиіс. </w:t>
      </w:r>
      <w:r>
        <w:br/>
      </w:r>
      <w:r>
        <w:rPr>
          <w:rFonts w:ascii="Times New Roman"/>
          <w:b w:val="false"/>
          <w:i w:val="false"/>
          <w:color w:val="000000"/>
          <w:sz w:val="28"/>
        </w:rPr>
        <w:t xml:space="preserve">
      ЛБЖ-ны кетіру-арылту учаскесінде барлық шайғыштар мен еріткіштердің мөлшері 4 сағаттық жұмысқа жететін қажеттен аспауы тиіс. </w:t>
      </w:r>
    </w:p>
    <w:bookmarkEnd w:id="201"/>
    <w:bookmarkStart w:name="z200" w:id="202"/>
    <w:p>
      <w:pPr>
        <w:spacing w:after="0"/>
        <w:ind w:left="0"/>
        <w:jc w:val="both"/>
      </w:pPr>
      <w:r>
        <w:rPr>
          <w:rFonts w:ascii="Times New Roman"/>
          <w:b w:val="false"/>
          <w:i w:val="false"/>
          <w:color w:val="000000"/>
          <w:sz w:val="28"/>
        </w:rPr>
        <w:t xml:space="preserve">
      204. Ыдысты, жұмыс ыдыстарын және құрал-саймандарды тек ауаны тартып-шығаратын желдеткіштермен жабдықталған арнайы орындарда ғана тазартып жууға болады. </w:t>
      </w:r>
    </w:p>
    <w:bookmarkEnd w:id="202"/>
    <w:bookmarkStart w:name="z201" w:id="203"/>
    <w:p>
      <w:pPr>
        <w:spacing w:after="0"/>
        <w:ind w:left="0"/>
        <w:jc w:val="both"/>
      </w:pPr>
      <w:r>
        <w:rPr>
          <w:rFonts w:ascii="Times New Roman"/>
          <w:b w:val="false"/>
          <w:i w:val="false"/>
          <w:color w:val="000000"/>
          <w:sz w:val="28"/>
        </w:rPr>
        <w:t xml:space="preserve">
      205. Тез тұтанатын және улы сұйықтықтармен жүргізілетін барлық жұмыстар кезінде кетіріп-арылтушы сұйықтықтардың еденге, арнайы киімге, жабдыққа шашырауын немесе төгілуін болдырмай, олармен мұқият, сақ болуы қажет. </w:t>
      </w:r>
    </w:p>
    <w:bookmarkEnd w:id="203"/>
    <w:bookmarkStart w:name="z202" w:id="204"/>
    <w:p>
      <w:pPr>
        <w:spacing w:after="0"/>
        <w:ind w:left="0"/>
        <w:jc w:val="both"/>
      </w:pPr>
      <w:r>
        <w:rPr>
          <w:rFonts w:ascii="Times New Roman"/>
          <w:b w:val="false"/>
          <w:i w:val="false"/>
          <w:color w:val="000000"/>
          <w:sz w:val="28"/>
        </w:rPr>
        <w:t xml:space="preserve">
      206. Еденге төгілген шайғыштар мен еріткіштердің бетіне құм немесе ағаш үгінділерін төгіп, ағаш күрекпен оларды металл жәшікке жинап салып, былғанған жерді жоғары қысымды ауамен үрлеп жіберу керек. </w:t>
      </w:r>
    </w:p>
    <w:bookmarkEnd w:id="204"/>
    <w:bookmarkStart w:name="z203" w:id="205"/>
    <w:p>
      <w:pPr>
        <w:spacing w:after="0"/>
        <w:ind w:left="0"/>
        <w:jc w:val="both"/>
      </w:pPr>
      <w:r>
        <w:rPr>
          <w:rFonts w:ascii="Times New Roman"/>
          <w:b w:val="false"/>
          <w:i w:val="false"/>
          <w:color w:val="000000"/>
          <w:sz w:val="28"/>
        </w:rPr>
        <w:t xml:space="preserve">
      207. Тез тұтанатын сұйықтықтары бар нүктелер мен басқа ыдыстарды тек түсті металдардан жасалған арнайы құрал-сайманмен ғана ашуға болады. </w:t>
      </w:r>
    </w:p>
    <w:bookmarkEnd w:id="205"/>
    <w:bookmarkStart w:name="z204" w:id="206"/>
    <w:p>
      <w:pPr>
        <w:spacing w:after="0"/>
        <w:ind w:left="0"/>
        <w:jc w:val="both"/>
      </w:pPr>
      <w:r>
        <w:rPr>
          <w:rFonts w:ascii="Times New Roman"/>
          <w:b w:val="false"/>
          <w:i w:val="false"/>
          <w:color w:val="000000"/>
          <w:sz w:val="28"/>
        </w:rPr>
        <w:t xml:space="preserve">
      208. Детальдар жуылатын ванналарды жабық ыдыстардан құйып толтыру қажет. Жұмыстар аяқталған соң еріткіштерді ваннадан төгіп тастау керек. </w:t>
      </w:r>
    </w:p>
    <w:bookmarkEnd w:id="206"/>
    <w:bookmarkStart w:name="z205" w:id="207"/>
    <w:p>
      <w:pPr>
        <w:spacing w:after="0"/>
        <w:ind w:left="0"/>
        <w:jc w:val="both"/>
      </w:pPr>
      <w:r>
        <w:rPr>
          <w:rFonts w:ascii="Times New Roman"/>
          <w:b w:val="false"/>
          <w:i w:val="false"/>
          <w:color w:val="000000"/>
          <w:sz w:val="28"/>
        </w:rPr>
        <w:t xml:space="preserve">
      209. Сүртуге пайдаланылған материалды қақпағы бар металл жәшіктерге жинастырып, сонда сақтау керек және ауысымда кем дегенде 2 рет өрт күзетінің нұсқауы бойынша арнайы бөлінген жерге шығару қажет. </w:t>
      </w:r>
    </w:p>
    <w:bookmarkEnd w:id="207"/>
    <w:bookmarkStart w:name="z206" w:id="208"/>
    <w:p>
      <w:pPr>
        <w:spacing w:after="0"/>
        <w:ind w:left="0"/>
        <w:jc w:val="both"/>
      </w:pPr>
      <w:r>
        <w:rPr>
          <w:rFonts w:ascii="Times New Roman"/>
          <w:b w:val="false"/>
          <w:i w:val="false"/>
          <w:color w:val="000000"/>
          <w:sz w:val="28"/>
        </w:rPr>
        <w:t xml:space="preserve">
      210. Жылжымалы электр шамдалын пайдалану барысында сымды немесе кабельді мүмкіндігінше іліп қою қажет. Сымның немесе кабельдің ылғалды және майлы металл беттерімен немесе заттармен тікелей жанасуына жол берілмейді. Жылжымалы электр шамдалында қандай да бір ақау табылған жағдайда онымен жұмыс істеуді бірден тоқтату керек. </w:t>
      </w:r>
    </w:p>
    <w:bookmarkEnd w:id="208"/>
    <w:bookmarkStart w:name="z207" w:id="209"/>
    <w:p>
      <w:pPr>
        <w:spacing w:after="0"/>
        <w:ind w:left="0"/>
        <w:jc w:val="both"/>
      </w:pPr>
      <w:r>
        <w:rPr>
          <w:rFonts w:ascii="Times New Roman"/>
          <w:b w:val="false"/>
          <w:i w:val="false"/>
          <w:color w:val="000000"/>
          <w:sz w:val="28"/>
        </w:rPr>
        <w:t xml:space="preserve">
      211. Детальдарды сүйек үгінділерімен тазалайтын аппаратта жұмыс істеген кезде кетіріп-арылтушы жұмысқа кіріспестен бұрын, байқау терезесінің, желдеткіштің және аппарат ішіндегі жасанды жарықтың дұрыс істеп тұрғандығын тексеруге міндетті. </w:t>
      </w:r>
    </w:p>
    <w:bookmarkEnd w:id="209"/>
    <w:bookmarkStart w:name="z208" w:id="210"/>
    <w:p>
      <w:pPr>
        <w:spacing w:after="0"/>
        <w:ind w:left="0"/>
        <w:jc w:val="both"/>
      </w:pPr>
      <w:r>
        <w:rPr>
          <w:rFonts w:ascii="Times New Roman"/>
          <w:b w:val="false"/>
          <w:i w:val="false"/>
          <w:color w:val="000000"/>
          <w:sz w:val="28"/>
        </w:rPr>
        <w:t xml:space="preserve">
      212. Бөгде адамдардың, сондай-ақ кетіру-арылту жұмыстарына тікелей қатыспайтын жұмыскерлердің кетіру-арылту учаскелерінде болуына жол берілмейді. </w:t>
      </w:r>
    </w:p>
    <w:bookmarkEnd w:id="210"/>
    <w:bookmarkStart w:name="z209" w:id="211"/>
    <w:p>
      <w:pPr>
        <w:spacing w:after="0"/>
        <w:ind w:left="0"/>
        <w:jc w:val="left"/>
      </w:pPr>
      <w:r>
        <w:rPr>
          <w:rFonts w:ascii="Times New Roman"/>
          <w:b/>
          <w:i w:val="false"/>
          <w:color w:val="000000"/>
        </w:rPr>
        <w:t xml:space="preserve"> 
  19-тарау. Кетіріп-арылтушыларға арналған авариялық </w:t>
      </w:r>
      <w:r>
        <w:br/>
      </w:r>
      <w:r>
        <w:rPr>
          <w:rFonts w:ascii="Times New Roman"/>
          <w:b/>
          <w:i w:val="false"/>
          <w:color w:val="000000"/>
        </w:rPr>
        <w:t xml:space="preserve">
жағдайлар кезіндегі еңбек қауіпсіздігінің талаптары </w:t>
      </w:r>
    </w:p>
    <w:bookmarkEnd w:id="211"/>
    <w:p>
      <w:pPr>
        <w:spacing w:after="0"/>
        <w:ind w:left="0"/>
        <w:jc w:val="both"/>
      </w:pPr>
      <w:r>
        <w:rPr>
          <w:rFonts w:ascii="Times New Roman"/>
          <w:b w:val="false"/>
          <w:i w:val="false"/>
          <w:color w:val="000000"/>
          <w:sz w:val="28"/>
        </w:rPr>
        <w:t xml:space="preserve">      213. Әрбір жазатайым оқиға жайлы кетіріп-арылтушы мастерге (бригадирге), цех бастығына немесе цех басшысына, АА ұйымының медициналық (санитарлық) бөліміне (денсаулық сақтау пунктіне) хабарлай отырып, зардап шегушіге алғашқы медициналық жәрдем көрсетуі қажет. </w:t>
      </w:r>
      <w:r>
        <w:br/>
      </w:r>
      <w:r>
        <w:rPr>
          <w:rFonts w:ascii="Times New Roman"/>
          <w:b w:val="false"/>
          <w:i w:val="false"/>
          <w:color w:val="000000"/>
          <w:sz w:val="28"/>
        </w:rPr>
        <w:t xml:space="preserve">
      Сонымен бірге, егер жұмыс орнындағы жабдықтың күйі айналадағы адамдардың өміріне және денсаулығына қауіпті болмаса және аварияның туындауына қауіп төндірмесе, ол жерді оқиға болған сәтте қандай болды, сондай етіп тергеуге дейін тимей қалдыру керек. </w:t>
      </w:r>
    </w:p>
    <w:bookmarkStart w:name="z210" w:id="212"/>
    <w:p>
      <w:pPr>
        <w:spacing w:after="0"/>
        <w:ind w:left="0"/>
        <w:jc w:val="both"/>
      </w:pPr>
      <w:r>
        <w:rPr>
          <w:rFonts w:ascii="Times New Roman"/>
          <w:b w:val="false"/>
          <w:i w:val="false"/>
          <w:color w:val="000000"/>
          <w:sz w:val="28"/>
        </w:rPr>
        <w:t xml:space="preserve">
      214. Өрттің шыққандығы анықталған жағдайда кетіріп-арылтушы дереу АА ұйымының (елді мекеннің) өрт сөндіру командасына хабарлап, қолдағы бар өрт сөндіру құралдарымен өрт сөндіруге кірісуі қажет. </w:t>
      </w:r>
    </w:p>
    <w:bookmarkEnd w:id="212"/>
    <w:bookmarkStart w:name="z211" w:id="213"/>
    <w:p>
      <w:pPr>
        <w:spacing w:after="0"/>
        <w:ind w:left="0"/>
        <w:jc w:val="both"/>
      </w:pPr>
      <w:r>
        <w:rPr>
          <w:rFonts w:ascii="Times New Roman"/>
          <w:b w:val="false"/>
          <w:i w:val="false"/>
          <w:color w:val="000000"/>
          <w:sz w:val="28"/>
        </w:rPr>
        <w:t xml:space="preserve">
      215. Бояулар мен лактарды кетіру-арылту бойынша жұмыстар жүргізіліп жатқан үй-жайда слесарлық немесе электр жөндеу жұмыстарын жүргізуге қажеттілік туындаған жағдайда, бұл жұмыстар тек цех бастығының рұқсаты арқылы ғана мастердің (бригадирдің) және өрт күзеті қызметкерінің қатысуымен жүргізіледі. </w:t>
      </w:r>
    </w:p>
    <w:bookmarkEnd w:id="213"/>
    <w:bookmarkStart w:name="z212" w:id="214"/>
    <w:p>
      <w:pPr>
        <w:spacing w:after="0"/>
        <w:ind w:left="0"/>
        <w:jc w:val="both"/>
      </w:pPr>
      <w:r>
        <w:rPr>
          <w:rFonts w:ascii="Times New Roman"/>
          <w:b w:val="false"/>
          <w:i w:val="false"/>
          <w:color w:val="000000"/>
          <w:sz w:val="28"/>
        </w:rPr>
        <w:t xml:space="preserve">
      216. Жұмыс істеуге қауіп төндіретін электр жабдығының дұрыс істемейтіндігі (сымдардың үзілуі, жерде тұйықталудың болуы, корпуста кернеудің болуы және т.б.) анықталған жағдайда кетіріп-арылтушы жұмысты тоқтатып, бұл туралы мастерге (бригадирге) немесе цех бастығына (тікелей бастығына) хабарлауы қажет. </w:t>
      </w:r>
    </w:p>
    <w:bookmarkEnd w:id="214"/>
    <w:bookmarkStart w:name="z213" w:id="215"/>
    <w:p>
      <w:pPr>
        <w:spacing w:after="0"/>
        <w:ind w:left="0"/>
        <w:jc w:val="both"/>
      </w:pPr>
      <w:r>
        <w:rPr>
          <w:rFonts w:ascii="Times New Roman"/>
          <w:b w:val="false"/>
          <w:i w:val="false"/>
          <w:color w:val="000000"/>
          <w:sz w:val="28"/>
        </w:rPr>
        <w:t xml:space="preserve">
      217. Желдеткіштің дұрыс істемейтіндігі анықталған жағдайда кетіріп-арылтушы жұмысты тоқтатып, бұл туралы мастерге (бригадирге) немесе цех бастығына (тікелей бастығына) хабарлауы қажет. </w:t>
      </w:r>
    </w:p>
    <w:bookmarkEnd w:id="215"/>
    <w:bookmarkStart w:name="z214" w:id="216"/>
    <w:p>
      <w:pPr>
        <w:spacing w:after="0"/>
        <w:ind w:left="0"/>
        <w:jc w:val="both"/>
      </w:pPr>
      <w:r>
        <w:rPr>
          <w:rFonts w:ascii="Times New Roman"/>
          <w:b w:val="false"/>
          <w:i w:val="false"/>
          <w:color w:val="000000"/>
          <w:sz w:val="28"/>
        </w:rPr>
        <w:t xml:space="preserve">
      218. Шайғыштар мен еріткіштердің құрамына кіретін, зиянды заттардың буларымен уланудың белгілері анықталған жағдайда кетіріп-арылтушы таза ауаға шығып, жағасы мен белін ағытып, ыстық шай немесе кофе ішуі керек. </w:t>
      </w:r>
      <w:r>
        <w:br/>
      </w:r>
      <w:r>
        <w:rPr>
          <w:rFonts w:ascii="Times New Roman"/>
          <w:b w:val="false"/>
          <w:i w:val="false"/>
          <w:color w:val="000000"/>
          <w:sz w:val="28"/>
        </w:rPr>
        <w:t xml:space="preserve">
      Еріткіш организмге түскен жағдайда оған дауа ретінде өсімдік майын қабылдау ұсынылады. </w:t>
      </w:r>
      <w:r>
        <w:br/>
      </w:r>
      <w:r>
        <w:rPr>
          <w:rFonts w:ascii="Times New Roman"/>
          <w:b w:val="false"/>
          <w:i w:val="false"/>
          <w:color w:val="000000"/>
          <w:sz w:val="28"/>
        </w:rPr>
        <w:t xml:space="preserve">
      Шайғыштар мен еріткіштер теріге немесе көзге түскен жағдайда, оларды дереу судың қатты ағынымен жуып тастап, ас содасының 2 пайыз ерітіндісімен шаю қажет. </w:t>
      </w:r>
    </w:p>
    <w:bookmarkEnd w:id="216"/>
    <w:bookmarkStart w:name="z215" w:id="217"/>
    <w:p>
      <w:pPr>
        <w:spacing w:after="0"/>
        <w:ind w:left="0"/>
        <w:jc w:val="left"/>
      </w:pPr>
      <w:r>
        <w:rPr>
          <w:rFonts w:ascii="Times New Roman"/>
          <w:b/>
          <w:i w:val="false"/>
          <w:color w:val="000000"/>
        </w:rPr>
        <w:t xml:space="preserve"> 
  20-тарау. Кетіріп-арылтушыларға арналған жұмыс </w:t>
      </w:r>
      <w:r>
        <w:br/>
      </w:r>
      <w:r>
        <w:rPr>
          <w:rFonts w:ascii="Times New Roman"/>
          <w:b/>
          <w:i w:val="false"/>
          <w:color w:val="000000"/>
        </w:rPr>
        <w:t xml:space="preserve">
аяқталғаннан кейінгі еңбек қауіпсіздігінің талаптары </w:t>
      </w:r>
    </w:p>
    <w:bookmarkEnd w:id="217"/>
    <w:p>
      <w:pPr>
        <w:spacing w:after="0"/>
        <w:ind w:left="0"/>
        <w:jc w:val="both"/>
      </w:pPr>
      <w:r>
        <w:rPr>
          <w:rFonts w:ascii="Times New Roman"/>
          <w:b w:val="false"/>
          <w:i w:val="false"/>
          <w:color w:val="000000"/>
          <w:sz w:val="28"/>
        </w:rPr>
        <w:t xml:space="preserve">      219. Жұмыс аяқталғаннан кейін кетіріп-арылтушы құрал-сайманды жинауы қажет. Оның дұрыс істемейтіндігі анықталса оны жөндеуге немесе қайрауға өткізуі қажет. Жарамды құрал-сайман тазаланып, құрал-саймандарға арналған үй-жайға жинастырылады. </w:t>
      </w:r>
    </w:p>
    <w:bookmarkStart w:name="z216" w:id="218"/>
    <w:p>
      <w:pPr>
        <w:spacing w:after="0"/>
        <w:ind w:left="0"/>
        <w:jc w:val="both"/>
      </w:pPr>
      <w:r>
        <w:rPr>
          <w:rFonts w:ascii="Times New Roman"/>
          <w:b w:val="false"/>
          <w:i w:val="false"/>
          <w:color w:val="000000"/>
          <w:sz w:val="28"/>
        </w:rPr>
        <w:t xml:space="preserve">
      220. Шайғыштар мен еріткіштердің қалдығын қоймаға, ал тасымалы қол шамдалын мастерге (бригадирге) өткізу қажет. </w:t>
      </w:r>
    </w:p>
    <w:bookmarkEnd w:id="218"/>
    <w:bookmarkStart w:name="z217" w:id="219"/>
    <w:p>
      <w:pPr>
        <w:spacing w:after="0"/>
        <w:ind w:left="0"/>
        <w:jc w:val="both"/>
      </w:pPr>
      <w:r>
        <w:rPr>
          <w:rFonts w:ascii="Times New Roman"/>
          <w:b w:val="false"/>
          <w:i w:val="false"/>
          <w:color w:val="000000"/>
          <w:sz w:val="28"/>
        </w:rPr>
        <w:t xml:space="preserve">
      221. Сүртуге пайдаланылған материалды арнайы металл жәшікке жинастыру қажет. </w:t>
      </w:r>
    </w:p>
    <w:bookmarkEnd w:id="219"/>
    <w:bookmarkStart w:name="z218" w:id="220"/>
    <w:p>
      <w:pPr>
        <w:spacing w:after="0"/>
        <w:ind w:left="0"/>
        <w:jc w:val="both"/>
      </w:pPr>
      <w:r>
        <w:rPr>
          <w:rFonts w:ascii="Times New Roman"/>
          <w:b w:val="false"/>
          <w:i w:val="false"/>
          <w:color w:val="000000"/>
          <w:sz w:val="28"/>
        </w:rPr>
        <w:t xml:space="preserve">
      222. Ауаны тартып-шығаратын желдеткіш жұмыс аяқталғаннан кейін 15 минуттан соң өшірілу керек. </w:t>
      </w:r>
    </w:p>
    <w:bookmarkEnd w:id="220"/>
    <w:bookmarkStart w:name="z219" w:id="221"/>
    <w:p>
      <w:pPr>
        <w:spacing w:after="0"/>
        <w:ind w:left="0"/>
        <w:jc w:val="both"/>
      </w:pPr>
      <w:r>
        <w:rPr>
          <w:rFonts w:ascii="Times New Roman"/>
          <w:b w:val="false"/>
          <w:i w:val="false"/>
          <w:color w:val="000000"/>
          <w:sz w:val="28"/>
        </w:rPr>
        <w:t xml:space="preserve">
      223. Арнайы киімді, арнайы аяқ киімді және басқа жеке қорғау құралдарын шешіп, шкафқа қою қажет. </w:t>
      </w:r>
    </w:p>
    <w:bookmarkEnd w:id="221"/>
    <w:bookmarkStart w:name="z220" w:id="222"/>
    <w:p>
      <w:pPr>
        <w:spacing w:after="0"/>
        <w:ind w:left="0"/>
        <w:jc w:val="both"/>
      </w:pPr>
      <w:r>
        <w:rPr>
          <w:rFonts w:ascii="Times New Roman"/>
          <w:b w:val="false"/>
          <w:i w:val="false"/>
          <w:color w:val="000000"/>
          <w:sz w:val="28"/>
        </w:rPr>
        <w:t xml:space="preserve">
      224. Қолды сабынмен жылы суға жуып, спиртглицерин қоспасымен, глицеринмен немесе вазелинмен сүрту қажет. </w:t>
      </w:r>
    </w:p>
    <w:bookmarkEnd w:id="222"/>
    <w:bookmarkStart w:name="z221" w:id="223"/>
    <w:p>
      <w:pPr>
        <w:spacing w:after="0"/>
        <w:ind w:left="0"/>
        <w:jc w:val="both"/>
      </w:pPr>
      <w:r>
        <w:rPr>
          <w:rFonts w:ascii="Times New Roman"/>
          <w:b w:val="false"/>
          <w:i w:val="false"/>
          <w:color w:val="000000"/>
          <w:sz w:val="28"/>
        </w:rPr>
        <w:t xml:space="preserve">
      225. Еденді сулап сүртіп шығу қажет. Еденді жуардың алдында еденге құлаған гайкаларды, шайбаларды және басқа металл заттарды жинап алу қажет. Олар кездейсоқ ұшқын шығаруы мүмкін. Бұл мақсаттарға өртенуге бейім органикалық еріткіштерді пайдалануға болмайды. </w:t>
      </w:r>
    </w:p>
    <w:bookmarkEnd w:id="223"/>
    <w:bookmarkStart w:name="z222" w:id="224"/>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 министрлігі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2004 жылғы </w:t>
      </w:r>
      <w:r>
        <w:br/>
      </w:r>
      <w:r>
        <w:rPr>
          <w:rFonts w:ascii="Times New Roman"/>
          <w:b w:val="false"/>
          <w:i w:val="false"/>
          <w:color w:val="000000"/>
          <w:sz w:val="28"/>
        </w:rPr>
        <w:t xml:space="preserve">
                                   15 қарашадағы N 220 бұйрығымен </w:t>
      </w:r>
      <w:r>
        <w:br/>
      </w:r>
      <w:r>
        <w:rPr>
          <w:rFonts w:ascii="Times New Roman"/>
          <w:b w:val="false"/>
          <w:i w:val="false"/>
          <w:color w:val="000000"/>
          <w:sz w:val="28"/>
        </w:rPr>
        <w:t xml:space="preserve">
                                    азаматтық авиация ұйымдарында </w:t>
      </w:r>
      <w:r>
        <w:br/>
      </w:r>
      <w:r>
        <w:rPr>
          <w:rFonts w:ascii="Times New Roman"/>
          <w:b w:val="false"/>
          <w:i w:val="false"/>
          <w:color w:val="000000"/>
          <w:sz w:val="28"/>
        </w:rPr>
        <w:t xml:space="preserve">
                                    Лак-бояу материалдарымен жұмыс </w:t>
      </w:r>
      <w:r>
        <w:br/>
      </w:r>
      <w:r>
        <w:rPr>
          <w:rFonts w:ascii="Times New Roman"/>
          <w:b w:val="false"/>
          <w:i w:val="false"/>
          <w:color w:val="000000"/>
          <w:sz w:val="28"/>
        </w:rPr>
        <w:t xml:space="preserve">
                                   істеу кезінде еңбек қауіпсіздігі </w:t>
      </w:r>
      <w:r>
        <w:br/>
      </w:r>
      <w:r>
        <w:rPr>
          <w:rFonts w:ascii="Times New Roman"/>
          <w:b w:val="false"/>
          <w:i w:val="false"/>
          <w:color w:val="000000"/>
          <w:sz w:val="28"/>
        </w:rPr>
        <w:t xml:space="preserve">
                                      мен өндірістік санитарияны </w:t>
      </w:r>
      <w:r>
        <w:br/>
      </w:r>
      <w:r>
        <w:rPr>
          <w:rFonts w:ascii="Times New Roman"/>
          <w:b w:val="false"/>
          <w:i w:val="false"/>
          <w:color w:val="000000"/>
          <w:sz w:val="28"/>
        </w:rPr>
        <w:t xml:space="preserve">
                                       қамтамасыз ету жөніндегі </w:t>
      </w:r>
      <w:r>
        <w:br/>
      </w:r>
      <w:r>
        <w:rPr>
          <w:rFonts w:ascii="Times New Roman"/>
          <w:b w:val="false"/>
          <w:i w:val="false"/>
          <w:color w:val="000000"/>
          <w:sz w:val="28"/>
        </w:rPr>
        <w:t xml:space="preserve">
                                           ережеге 1-қосымша </w:t>
      </w:r>
    </w:p>
    <w:bookmarkEnd w:id="224"/>
    <w:p>
      <w:pPr>
        <w:spacing w:after="0"/>
        <w:ind w:left="0"/>
        <w:jc w:val="both"/>
      </w:pPr>
      <w:r>
        <w:rPr>
          <w:rFonts w:ascii="Times New Roman"/>
          <w:b/>
          <w:i w:val="false"/>
          <w:color w:val="000000"/>
          <w:sz w:val="28"/>
        </w:rPr>
        <w:t xml:space="preserve">       Лак-бояу материалдармен уланған және зақымданған </w:t>
      </w:r>
      <w:r>
        <w:br/>
      </w:r>
      <w:r>
        <w:rPr>
          <w:rFonts w:ascii="Times New Roman"/>
          <w:b w:val="false"/>
          <w:i w:val="false"/>
          <w:color w:val="000000"/>
          <w:sz w:val="28"/>
        </w:rPr>
        <w:t>
</w:t>
      </w:r>
      <w:r>
        <w:rPr>
          <w:rFonts w:ascii="Times New Roman"/>
          <w:b/>
          <w:i w:val="false"/>
          <w:color w:val="000000"/>
          <w:sz w:val="28"/>
        </w:rPr>
        <w:t xml:space="preserve">       жағдайда тән белгілері мен алғашқы көмек көрсету </w:t>
      </w:r>
      <w:r>
        <w:br/>
      </w:r>
      <w:r>
        <w:rPr>
          <w:rFonts w:ascii="Times New Roman"/>
          <w:b w:val="false"/>
          <w:i w:val="false"/>
          <w:color w:val="000000"/>
          <w:sz w:val="28"/>
        </w:rPr>
        <w:t>
</w:t>
      </w:r>
      <w:r>
        <w:rPr>
          <w:rFonts w:ascii="Times New Roman"/>
          <w:b/>
          <w:i w:val="false"/>
          <w:color w:val="000000"/>
          <w:sz w:val="28"/>
        </w:rPr>
        <w:t xml:space="preserve">                        жөніндегі шаралар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Лак-бояу   |    Улану және зақымдану   |    Алғашқы жәрдем </w:t>
      </w:r>
      <w:r>
        <w:br/>
      </w:r>
      <w:r>
        <w:rPr>
          <w:rFonts w:ascii="Times New Roman"/>
          <w:b w:val="false"/>
          <w:i w:val="false"/>
          <w:color w:val="000000"/>
          <w:sz w:val="28"/>
        </w:rPr>
        <w:t xml:space="preserve">
материалдары |         белгілері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Ацетон        Теріге тиген кезде - жәй     Теріні құрғақ мақта </w:t>
      </w:r>
      <w:r>
        <w:br/>
      </w:r>
      <w:r>
        <w:rPr>
          <w:rFonts w:ascii="Times New Roman"/>
          <w:b w:val="false"/>
          <w:i w:val="false"/>
          <w:color w:val="000000"/>
          <w:sz w:val="28"/>
        </w:rPr>
        <w:t xml:space="preserve">
              ғана қызарады, ЛБМ буын және тығынымен сүртіп, бірден </w:t>
      </w:r>
      <w:r>
        <w:br/>
      </w:r>
      <w:r>
        <w:rPr>
          <w:rFonts w:ascii="Times New Roman"/>
          <w:b w:val="false"/>
          <w:i w:val="false"/>
          <w:color w:val="000000"/>
          <w:sz w:val="28"/>
        </w:rPr>
        <w:t xml:space="preserve">
              аэрозолын иістенген кезде -  сабынмен жуу керек. </w:t>
      </w:r>
      <w:r>
        <w:br/>
      </w:r>
      <w:r>
        <w:rPr>
          <w:rFonts w:ascii="Times New Roman"/>
          <w:b w:val="false"/>
          <w:i w:val="false"/>
          <w:color w:val="000000"/>
          <w:sz w:val="28"/>
        </w:rPr>
        <w:t xml:space="preserve">
              бас айналады, жоғарғы тыныс  Таза ауаға шығарады, </w:t>
      </w:r>
      <w:r>
        <w:br/>
      </w:r>
      <w:r>
        <w:rPr>
          <w:rFonts w:ascii="Times New Roman"/>
          <w:b w:val="false"/>
          <w:i w:val="false"/>
          <w:color w:val="000000"/>
          <w:sz w:val="28"/>
        </w:rPr>
        <w:t xml:space="preserve">
              жолдары тітіркенеді, жөте-   жылы жабады, мүсәтір </w:t>
      </w:r>
      <w:r>
        <w:br/>
      </w:r>
      <w:r>
        <w:rPr>
          <w:rFonts w:ascii="Times New Roman"/>
          <w:b w:val="false"/>
          <w:i w:val="false"/>
          <w:color w:val="000000"/>
          <w:sz w:val="28"/>
        </w:rPr>
        <w:t xml:space="preserve">
              леді, көзінен жас ағады,     спиртін иіскетеді. Кофе, </w:t>
      </w:r>
      <w:r>
        <w:br/>
      </w:r>
      <w:r>
        <w:rPr>
          <w:rFonts w:ascii="Times New Roman"/>
          <w:b w:val="false"/>
          <w:i w:val="false"/>
          <w:color w:val="000000"/>
          <w:sz w:val="28"/>
        </w:rPr>
        <w:t xml:space="preserve">
              күрделі жағдайларда - лоқси- шәй, валериан тамшысын </w:t>
      </w:r>
      <w:r>
        <w:br/>
      </w:r>
      <w:r>
        <w:rPr>
          <w:rFonts w:ascii="Times New Roman"/>
          <w:b w:val="false"/>
          <w:i w:val="false"/>
          <w:color w:val="000000"/>
          <w:sz w:val="28"/>
        </w:rPr>
        <w:t xml:space="preserve">
              ды, құсады, асқазан ауырады, береді. </w:t>
      </w:r>
      <w:r>
        <w:br/>
      </w:r>
      <w:r>
        <w:rPr>
          <w:rFonts w:ascii="Times New Roman"/>
          <w:b w:val="false"/>
          <w:i w:val="false"/>
          <w:color w:val="000000"/>
          <w:sz w:val="28"/>
        </w:rPr>
        <w:t xml:space="preserve">
              көзге түссе - күйдіреді.     Көзді судың көп </w:t>
      </w:r>
      <w:r>
        <w:br/>
      </w:r>
      <w:r>
        <w:rPr>
          <w:rFonts w:ascii="Times New Roman"/>
          <w:b w:val="false"/>
          <w:i w:val="false"/>
          <w:color w:val="000000"/>
          <w:sz w:val="28"/>
        </w:rPr>
        <w:t xml:space="preserve">
                                           мөлшерімен жуады. </w:t>
      </w:r>
    </w:p>
    <w:p>
      <w:pPr>
        <w:spacing w:after="0"/>
        <w:ind w:left="0"/>
        <w:jc w:val="both"/>
      </w:pPr>
      <w:r>
        <w:rPr>
          <w:rFonts w:ascii="Times New Roman"/>
          <w:b w:val="false"/>
          <w:i w:val="false"/>
          <w:color w:val="000000"/>
          <w:sz w:val="28"/>
        </w:rPr>
        <w:t xml:space="preserve">Бутилацетат   Теріге тигенде - қызарып,    Теріні құрғақ мақта </w:t>
      </w:r>
      <w:r>
        <w:br/>
      </w:r>
      <w:r>
        <w:rPr>
          <w:rFonts w:ascii="Times New Roman"/>
          <w:b w:val="false"/>
          <w:i w:val="false"/>
          <w:color w:val="000000"/>
          <w:sz w:val="28"/>
        </w:rPr>
        <w:t xml:space="preserve">
              күйеді, иістенген кезде -    тығынмен сүртіп, бірден </w:t>
      </w:r>
      <w:r>
        <w:br/>
      </w:r>
      <w:r>
        <w:rPr>
          <w:rFonts w:ascii="Times New Roman"/>
          <w:b w:val="false"/>
          <w:i w:val="false"/>
          <w:color w:val="000000"/>
          <w:sz w:val="28"/>
        </w:rPr>
        <w:t xml:space="preserve">
              жөтеледі, лоқсиды, бас       сабынмен жуу керек. Таза </w:t>
      </w:r>
      <w:r>
        <w:br/>
      </w:r>
      <w:r>
        <w:rPr>
          <w:rFonts w:ascii="Times New Roman"/>
          <w:b w:val="false"/>
          <w:i w:val="false"/>
          <w:color w:val="000000"/>
          <w:sz w:val="28"/>
        </w:rPr>
        <w:t xml:space="preserve">
              айналады. Көзге түскен       ауаға шығару керек, қиын </w:t>
      </w:r>
      <w:r>
        <w:br/>
      </w:r>
      <w:r>
        <w:rPr>
          <w:rFonts w:ascii="Times New Roman"/>
          <w:b w:val="false"/>
          <w:i w:val="false"/>
          <w:color w:val="000000"/>
          <w:sz w:val="28"/>
        </w:rPr>
        <w:t xml:space="preserve">
              кезде - көз жасаурап,        жағдайда - жасанды </w:t>
      </w:r>
      <w:r>
        <w:br/>
      </w:r>
      <w:r>
        <w:rPr>
          <w:rFonts w:ascii="Times New Roman"/>
          <w:b w:val="false"/>
          <w:i w:val="false"/>
          <w:color w:val="000000"/>
          <w:sz w:val="28"/>
        </w:rPr>
        <w:t xml:space="preserve">
              ауырады.                     демалдыру керек. Көзді </w:t>
      </w:r>
      <w:r>
        <w:br/>
      </w:r>
      <w:r>
        <w:rPr>
          <w:rFonts w:ascii="Times New Roman"/>
          <w:b w:val="false"/>
          <w:i w:val="false"/>
          <w:color w:val="000000"/>
          <w:sz w:val="28"/>
        </w:rPr>
        <w:t xml:space="preserve">
                                           ұзағырақ жуады. </w:t>
      </w:r>
    </w:p>
    <w:p>
      <w:pPr>
        <w:spacing w:after="0"/>
        <w:ind w:left="0"/>
        <w:jc w:val="both"/>
      </w:pPr>
      <w:r>
        <w:rPr>
          <w:rFonts w:ascii="Times New Roman"/>
          <w:b w:val="false"/>
          <w:i w:val="false"/>
          <w:color w:val="000000"/>
          <w:sz w:val="28"/>
        </w:rPr>
        <w:t xml:space="preserve">Бензин        Иістенген кезде - бас        Таза ауаға шығарып, </w:t>
      </w:r>
      <w:r>
        <w:br/>
      </w:r>
      <w:r>
        <w:rPr>
          <w:rFonts w:ascii="Times New Roman"/>
          <w:b w:val="false"/>
          <w:i w:val="false"/>
          <w:color w:val="000000"/>
          <w:sz w:val="28"/>
        </w:rPr>
        <w:t xml:space="preserve">
              айналады, бас ауырады.       валериан тамшысын, шәй, </w:t>
      </w:r>
      <w:r>
        <w:br/>
      </w:r>
      <w:r>
        <w:rPr>
          <w:rFonts w:ascii="Times New Roman"/>
          <w:b w:val="false"/>
          <w:i w:val="false"/>
          <w:color w:val="000000"/>
          <w:sz w:val="28"/>
        </w:rPr>
        <w:t xml:space="preserve">
              Жоғарғы концентрация кезінде кофе береді. Қатты </w:t>
      </w:r>
      <w:r>
        <w:br/>
      </w:r>
      <w:r>
        <w:rPr>
          <w:rFonts w:ascii="Times New Roman"/>
          <w:b w:val="false"/>
          <w:i w:val="false"/>
          <w:color w:val="000000"/>
          <w:sz w:val="28"/>
        </w:rPr>
        <w:t xml:space="preserve">
              - қозу, мас болу, дем алуы   уланған жағдайда - </w:t>
      </w:r>
      <w:r>
        <w:br/>
      </w:r>
      <w:r>
        <w:rPr>
          <w:rFonts w:ascii="Times New Roman"/>
          <w:b w:val="false"/>
          <w:i w:val="false"/>
          <w:color w:val="000000"/>
          <w:sz w:val="28"/>
        </w:rPr>
        <w:t xml:space="preserve">
              бұзылады, есінен тану        жасанды демалдырады. </w:t>
      </w:r>
      <w:r>
        <w:br/>
      </w:r>
      <w:r>
        <w:rPr>
          <w:rFonts w:ascii="Times New Roman"/>
          <w:b w:val="false"/>
          <w:i w:val="false"/>
          <w:color w:val="000000"/>
          <w:sz w:val="28"/>
        </w:rPr>
        <w:t xml:space="preserve">
              мүмкін. Ішке түскен кезде -  Асқазанды сумен жуып, </w:t>
      </w:r>
      <w:r>
        <w:br/>
      </w:r>
      <w:r>
        <w:rPr>
          <w:rFonts w:ascii="Times New Roman"/>
          <w:b w:val="false"/>
          <w:i w:val="false"/>
          <w:color w:val="000000"/>
          <w:sz w:val="28"/>
        </w:rPr>
        <w:t xml:space="preserve">
              іш ауырады, құсады. Көзге    активирлі көмір беру </w:t>
      </w:r>
      <w:r>
        <w:br/>
      </w:r>
      <w:r>
        <w:rPr>
          <w:rFonts w:ascii="Times New Roman"/>
          <w:b w:val="false"/>
          <w:i w:val="false"/>
          <w:color w:val="000000"/>
          <w:sz w:val="28"/>
        </w:rPr>
        <w:t xml:space="preserve">
              тисе - ауырады, күйдіреді.   керек. Көзді 2% ас </w:t>
      </w:r>
      <w:r>
        <w:br/>
      </w:r>
      <w:r>
        <w:rPr>
          <w:rFonts w:ascii="Times New Roman"/>
          <w:b w:val="false"/>
          <w:i w:val="false"/>
          <w:color w:val="000000"/>
          <w:sz w:val="28"/>
        </w:rPr>
        <w:t xml:space="preserve">
                                           содасымен жуу керек. </w:t>
      </w:r>
    </w:p>
    <w:p>
      <w:pPr>
        <w:spacing w:after="0"/>
        <w:ind w:left="0"/>
        <w:jc w:val="both"/>
      </w:pPr>
      <w:r>
        <w:rPr>
          <w:rFonts w:ascii="Times New Roman"/>
          <w:b w:val="false"/>
          <w:i w:val="false"/>
          <w:color w:val="000000"/>
          <w:sz w:val="28"/>
        </w:rPr>
        <w:t xml:space="preserve">Гексамети-    Жоғарғы концентрациялы бумен Таза ауаға жылы киіндіре </w:t>
      </w:r>
      <w:r>
        <w:br/>
      </w:r>
      <w:r>
        <w:rPr>
          <w:rFonts w:ascii="Times New Roman"/>
          <w:b w:val="false"/>
          <w:i w:val="false"/>
          <w:color w:val="000000"/>
          <w:sz w:val="28"/>
        </w:rPr>
        <w:t xml:space="preserve">
лендиамин     тістенген кезде - бас ауыра- шығарып, мүсәтір спиртін </w:t>
      </w:r>
      <w:r>
        <w:br/>
      </w:r>
      <w:r>
        <w:rPr>
          <w:rFonts w:ascii="Times New Roman"/>
          <w:b w:val="false"/>
          <w:i w:val="false"/>
          <w:color w:val="000000"/>
          <w:sz w:val="28"/>
        </w:rPr>
        <w:t xml:space="preserve">
              ды, бас айналады, жүрек жақ  иіскетеді. Асқазанды </w:t>
      </w:r>
      <w:r>
        <w:br/>
      </w:r>
      <w:r>
        <w:rPr>
          <w:rFonts w:ascii="Times New Roman"/>
          <w:b w:val="false"/>
          <w:i w:val="false"/>
          <w:color w:val="000000"/>
          <w:sz w:val="28"/>
        </w:rPr>
        <w:t xml:space="preserve">
              ауырады. Ішке түскен жағ-    сумен жуып, активирлі </w:t>
      </w:r>
      <w:r>
        <w:br/>
      </w:r>
      <w:r>
        <w:rPr>
          <w:rFonts w:ascii="Times New Roman"/>
          <w:b w:val="false"/>
          <w:i w:val="false"/>
          <w:color w:val="000000"/>
          <w:sz w:val="28"/>
        </w:rPr>
        <w:t xml:space="preserve">
              дайда - іші ауырады, лоқ-    көмір беру керек. </w:t>
      </w:r>
      <w:r>
        <w:br/>
      </w:r>
      <w:r>
        <w:rPr>
          <w:rFonts w:ascii="Times New Roman"/>
          <w:b w:val="false"/>
          <w:i w:val="false"/>
          <w:color w:val="000000"/>
          <w:sz w:val="28"/>
        </w:rPr>
        <w:t xml:space="preserve">
              сиды. Көзге түскен кезде -   Көзді ұзақ жуып, </w:t>
      </w:r>
      <w:r>
        <w:br/>
      </w:r>
      <w:r>
        <w:rPr>
          <w:rFonts w:ascii="Times New Roman"/>
          <w:b w:val="false"/>
          <w:i w:val="false"/>
          <w:color w:val="000000"/>
          <w:sz w:val="28"/>
        </w:rPr>
        <w:t xml:space="preserve">
              ауырады, күйдіреді.          альбуцид тамызады. </w:t>
      </w:r>
      <w:r>
        <w:br/>
      </w:r>
      <w:r>
        <w:rPr>
          <w:rFonts w:ascii="Times New Roman"/>
          <w:b w:val="false"/>
          <w:i w:val="false"/>
          <w:color w:val="000000"/>
          <w:sz w:val="28"/>
        </w:rPr>
        <w:t xml:space="preserve">
                                           Барлық жағдайларда да - </w:t>
      </w:r>
      <w:r>
        <w:br/>
      </w:r>
      <w:r>
        <w:rPr>
          <w:rFonts w:ascii="Times New Roman"/>
          <w:b w:val="false"/>
          <w:i w:val="false"/>
          <w:color w:val="000000"/>
          <w:sz w:val="28"/>
        </w:rPr>
        <w:t xml:space="preserve">
                                           дәрігерге жіберіледі. </w:t>
      </w:r>
    </w:p>
    <w:p>
      <w:pPr>
        <w:spacing w:after="0"/>
        <w:ind w:left="0"/>
        <w:jc w:val="both"/>
      </w:pPr>
      <w:r>
        <w:rPr>
          <w:rFonts w:ascii="Times New Roman"/>
          <w:b w:val="false"/>
          <w:i w:val="false"/>
          <w:color w:val="000000"/>
          <w:sz w:val="28"/>
        </w:rPr>
        <w:t xml:space="preserve">Гидроперок-   Теріге тиген кезде -         Теріні тампонмен сүртіп, </w:t>
      </w:r>
      <w:r>
        <w:br/>
      </w:r>
      <w:r>
        <w:rPr>
          <w:rFonts w:ascii="Times New Roman"/>
          <w:b w:val="false"/>
          <w:i w:val="false"/>
          <w:color w:val="000000"/>
          <w:sz w:val="28"/>
        </w:rPr>
        <w:t xml:space="preserve">
сид           қызарып, тітіркенеді.        сабынмен жақсылап жуады. </w:t>
      </w:r>
      <w:r>
        <w:br/>
      </w:r>
      <w:r>
        <w:rPr>
          <w:rFonts w:ascii="Times New Roman"/>
          <w:b w:val="false"/>
          <w:i w:val="false"/>
          <w:color w:val="000000"/>
          <w:sz w:val="28"/>
        </w:rPr>
        <w:t xml:space="preserve">
              Көзге тиген кезде, өте       Көзді жақысылап жуып, </w:t>
      </w:r>
      <w:r>
        <w:br/>
      </w:r>
      <w:r>
        <w:rPr>
          <w:rFonts w:ascii="Times New Roman"/>
          <w:b w:val="false"/>
          <w:i w:val="false"/>
          <w:color w:val="000000"/>
          <w:sz w:val="28"/>
        </w:rPr>
        <w:t xml:space="preserve">
              қатты ауырады.               бірден көз дәрігеріне </w:t>
      </w:r>
      <w:r>
        <w:br/>
      </w:r>
      <w:r>
        <w:rPr>
          <w:rFonts w:ascii="Times New Roman"/>
          <w:b w:val="false"/>
          <w:i w:val="false"/>
          <w:color w:val="000000"/>
          <w:sz w:val="28"/>
        </w:rPr>
        <w:t xml:space="preserve">
                                           көріну керек. </w:t>
      </w:r>
    </w:p>
    <w:p>
      <w:pPr>
        <w:spacing w:after="0"/>
        <w:ind w:left="0"/>
        <w:jc w:val="both"/>
      </w:pPr>
      <w:r>
        <w:rPr>
          <w:rFonts w:ascii="Times New Roman"/>
          <w:b w:val="false"/>
          <w:i w:val="false"/>
          <w:color w:val="000000"/>
          <w:sz w:val="28"/>
        </w:rPr>
        <w:t xml:space="preserve">Дибутилфталат Теріге тиген кезде -         Теріні тампонмен сүртіп, </w:t>
      </w:r>
      <w:r>
        <w:br/>
      </w:r>
      <w:r>
        <w:rPr>
          <w:rFonts w:ascii="Times New Roman"/>
          <w:b w:val="false"/>
          <w:i w:val="false"/>
          <w:color w:val="000000"/>
          <w:sz w:val="28"/>
        </w:rPr>
        <w:t xml:space="preserve">
              қызарып, тітіркенеді. Көзге  сабынмен жақсылап жуады. </w:t>
      </w:r>
      <w:r>
        <w:br/>
      </w:r>
      <w:r>
        <w:rPr>
          <w:rFonts w:ascii="Times New Roman"/>
          <w:b w:val="false"/>
          <w:i w:val="false"/>
          <w:color w:val="000000"/>
          <w:sz w:val="28"/>
        </w:rPr>
        <w:t xml:space="preserve">
              тиген кезде - қызарып,       Көзді 2 % ассодасы </w:t>
      </w:r>
      <w:r>
        <w:br/>
      </w:r>
      <w:r>
        <w:rPr>
          <w:rFonts w:ascii="Times New Roman"/>
          <w:b w:val="false"/>
          <w:i w:val="false"/>
          <w:color w:val="000000"/>
          <w:sz w:val="28"/>
        </w:rPr>
        <w:t xml:space="preserve">
              тітіркенеді.                 ертіндісімен жуады. </w:t>
      </w:r>
    </w:p>
    <w:p>
      <w:pPr>
        <w:spacing w:after="0"/>
        <w:ind w:left="0"/>
        <w:jc w:val="both"/>
      </w:pPr>
      <w:r>
        <w:rPr>
          <w:rFonts w:ascii="Times New Roman"/>
          <w:b w:val="false"/>
          <w:i w:val="false"/>
          <w:color w:val="000000"/>
          <w:sz w:val="28"/>
        </w:rPr>
        <w:t xml:space="preserve">Диэтиленгли-  Буына иістенген кезде -      Таза ауаға жылы киіндіре </w:t>
      </w:r>
      <w:r>
        <w:br/>
      </w:r>
      <w:r>
        <w:rPr>
          <w:rFonts w:ascii="Times New Roman"/>
          <w:b w:val="false"/>
          <w:i w:val="false"/>
          <w:color w:val="000000"/>
          <w:sz w:val="28"/>
        </w:rPr>
        <w:t xml:space="preserve">
коль          қозу, қозғалу белсенділігі   шығарып, валериан </w:t>
      </w:r>
      <w:r>
        <w:br/>
      </w:r>
      <w:r>
        <w:rPr>
          <w:rFonts w:ascii="Times New Roman"/>
          <w:b w:val="false"/>
          <w:i w:val="false"/>
          <w:color w:val="000000"/>
          <w:sz w:val="28"/>
        </w:rPr>
        <w:t xml:space="preserve">
              арытады, көп мөлшердегі      тамшысын береді. Қиын </w:t>
      </w:r>
      <w:r>
        <w:br/>
      </w:r>
      <w:r>
        <w:rPr>
          <w:rFonts w:ascii="Times New Roman"/>
          <w:b w:val="false"/>
          <w:i w:val="false"/>
          <w:color w:val="000000"/>
          <w:sz w:val="28"/>
        </w:rPr>
        <w:t xml:space="preserve">
              концентрация кезінде - тыныс жағдайда - жасанды </w:t>
      </w:r>
      <w:r>
        <w:br/>
      </w:r>
      <w:r>
        <w:rPr>
          <w:rFonts w:ascii="Times New Roman"/>
          <w:b w:val="false"/>
          <w:i w:val="false"/>
          <w:color w:val="000000"/>
          <w:sz w:val="28"/>
        </w:rPr>
        <w:t xml:space="preserve">
              алуы қиындап, тырысып        демалдыру, кислород. </w:t>
      </w:r>
      <w:r>
        <w:br/>
      </w:r>
      <w:r>
        <w:rPr>
          <w:rFonts w:ascii="Times New Roman"/>
          <w:b w:val="false"/>
          <w:i w:val="false"/>
          <w:color w:val="000000"/>
          <w:sz w:val="28"/>
        </w:rPr>
        <w:t xml:space="preserve">
              қалады. Ішке түскен кезде    Дәрігер шақырту. </w:t>
      </w:r>
      <w:r>
        <w:br/>
      </w:r>
      <w:r>
        <w:rPr>
          <w:rFonts w:ascii="Times New Roman"/>
          <w:b w:val="false"/>
          <w:i w:val="false"/>
          <w:color w:val="000000"/>
          <w:sz w:val="28"/>
        </w:rPr>
        <w:t xml:space="preserve">
              - жүрек айнып, құсады.       Асқазанды жуып, белсен- </w:t>
      </w:r>
      <w:r>
        <w:br/>
      </w:r>
      <w:r>
        <w:rPr>
          <w:rFonts w:ascii="Times New Roman"/>
          <w:b w:val="false"/>
          <w:i w:val="false"/>
          <w:color w:val="000000"/>
          <w:sz w:val="28"/>
        </w:rPr>
        <w:t xml:space="preserve">
              Көзге түскен кезде - күй-    дірілген көмір береді. </w:t>
      </w:r>
      <w:r>
        <w:br/>
      </w:r>
      <w:r>
        <w:rPr>
          <w:rFonts w:ascii="Times New Roman"/>
          <w:b w:val="false"/>
          <w:i w:val="false"/>
          <w:color w:val="000000"/>
          <w:sz w:val="28"/>
        </w:rPr>
        <w:t xml:space="preserve">
              діріп, қатты ауырады.        Көзді 2 % ас содасы </w:t>
      </w:r>
      <w:r>
        <w:br/>
      </w:r>
      <w:r>
        <w:rPr>
          <w:rFonts w:ascii="Times New Roman"/>
          <w:b w:val="false"/>
          <w:i w:val="false"/>
          <w:color w:val="000000"/>
          <w:sz w:val="28"/>
        </w:rPr>
        <w:t xml:space="preserve">
              Теріге тиген кезде - күй-    ертіндісімен жуады, </w:t>
      </w:r>
      <w:r>
        <w:br/>
      </w:r>
      <w:r>
        <w:rPr>
          <w:rFonts w:ascii="Times New Roman"/>
          <w:b w:val="false"/>
          <w:i w:val="false"/>
          <w:color w:val="000000"/>
          <w:sz w:val="28"/>
        </w:rPr>
        <w:t xml:space="preserve">
              діріп, ауырытып, ісіп        альбуцид тамызады. Көз </w:t>
      </w:r>
      <w:r>
        <w:br/>
      </w:r>
      <w:r>
        <w:rPr>
          <w:rFonts w:ascii="Times New Roman"/>
          <w:b w:val="false"/>
          <w:i w:val="false"/>
          <w:color w:val="000000"/>
          <w:sz w:val="28"/>
        </w:rPr>
        <w:t xml:space="preserve">
              кетеді.                      дәрігеріне жіберіледі. </w:t>
      </w:r>
      <w:r>
        <w:br/>
      </w:r>
      <w:r>
        <w:rPr>
          <w:rFonts w:ascii="Times New Roman"/>
          <w:b w:val="false"/>
          <w:i w:val="false"/>
          <w:color w:val="000000"/>
          <w:sz w:val="28"/>
        </w:rPr>
        <w:t xml:space="preserve">
                                           Теріні тампонмен сүртіп </w:t>
      </w:r>
      <w:r>
        <w:br/>
      </w:r>
      <w:r>
        <w:rPr>
          <w:rFonts w:ascii="Times New Roman"/>
          <w:b w:val="false"/>
          <w:i w:val="false"/>
          <w:color w:val="000000"/>
          <w:sz w:val="28"/>
        </w:rPr>
        <w:t xml:space="preserve">
                                           сабынмен жақсылап жуады. </w:t>
      </w:r>
    </w:p>
    <w:p>
      <w:pPr>
        <w:spacing w:after="0"/>
        <w:ind w:left="0"/>
        <w:jc w:val="both"/>
      </w:pPr>
      <w:r>
        <w:rPr>
          <w:rFonts w:ascii="Times New Roman"/>
          <w:b w:val="false"/>
          <w:i w:val="false"/>
          <w:color w:val="000000"/>
          <w:sz w:val="28"/>
        </w:rPr>
        <w:t xml:space="preserve">Қорғасынды    Тозаңы көзге және теріге     Теріні сабынмен жақсылап </w:t>
      </w:r>
      <w:r>
        <w:br/>
      </w:r>
      <w:r>
        <w:rPr>
          <w:rFonts w:ascii="Times New Roman"/>
          <w:b w:val="false"/>
          <w:i w:val="false"/>
          <w:color w:val="000000"/>
          <w:sz w:val="28"/>
        </w:rPr>
        <w:t xml:space="preserve">
крон          тисе - тітіркеніп, қызарады. жуады, көзді сумен ұзақ </w:t>
      </w:r>
      <w:r>
        <w:br/>
      </w:r>
      <w:r>
        <w:rPr>
          <w:rFonts w:ascii="Times New Roman"/>
          <w:b w:val="false"/>
          <w:i w:val="false"/>
          <w:color w:val="000000"/>
          <w:sz w:val="28"/>
        </w:rPr>
        <w:t xml:space="preserve">
                                           жуады. </w:t>
      </w:r>
    </w:p>
    <w:p>
      <w:pPr>
        <w:spacing w:after="0"/>
        <w:ind w:left="0"/>
        <w:jc w:val="both"/>
      </w:pPr>
      <w:r>
        <w:rPr>
          <w:rFonts w:ascii="Times New Roman"/>
          <w:b w:val="false"/>
          <w:i w:val="false"/>
          <w:color w:val="000000"/>
          <w:sz w:val="28"/>
        </w:rPr>
        <w:t xml:space="preserve">Мырыштыкрон   Бұл да сондай                Бұл да сондай </w:t>
      </w:r>
    </w:p>
    <w:p>
      <w:pPr>
        <w:spacing w:after="0"/>
        <w:ind w:left="0"/>
        <w:jc w:val="both"/>
      </w:pPr>
      <w:r>
        <w:rPr>
          <w:rFonts w:ascii="Times New Roman"/>
          <w:b w:val="false"/>
          <w:i w:val="false"/>
          <w:color w:val="000000"/>
          <w:sz w:val="28"/>
        </w:rPr>
        <w:t xml:space="preserve">Таскөмір      Иістенген жағдайда - әлсіз-  Жылы киіндіріп, таза </w:t>
      </w:r>
      <w:r>
        <w:br/>
      </w:r>
      <w:r>
        <w:rPr>
          <w:rFonts w:ascii="Times New Roman"/>
          <w:b w:val="false"/>
          <w:i w:val="false"/>
          <w:color w:val="000000"/>
          <w:sz w:val="28"/>
        </w:rPr>
        <w:t xml:space="preserve">
кислолы       дік, бас айналады. Асқынған  ауаға шығарылады, </w:t>
      </w:r>
      <w:r>
        <w:br/>
      </w:r>
      <w:r>
        <w:rPr>
          <w:rFonts w:ascii="Times New Roman"/>
          <w:b w:val="false"/>
          <w:i w:val="false"/>
          <w:color w:val="000000"/>
          <w:sz w:val="28"/>
        </w:rPr>
        <w:t xml:space="preserve">
              кезде - дем алыс тоқтайды,   валериан тамшысын </w:t>
      </w:r>
      <w:r>
        <w:br/>
      </w:r>
      <w:r>
        <w:rPr>
          <w:rFonts w:ascii="Times New Roman"/>
          <w:b w:val="false"/>
          <w:i w:val="false"/>
          <w:color w:val="000000"/>
          <w:sz w:val="28"/>
        </w:rPr>
        <w:t xml:space="preserve">
              есінен танады, мұрыннан қан  береді. Қиын жағдайда - </w:t>
      </w:r>
      <w:r>
        <w:br/>
      </w:r>
      <w:r>
        <w:rPr>
          <w:rFonts w:ascii="Times New Roman"/>
          <w:b w:val="false"/>
          <w:i w:val="false"/>
          <w:color w:val="000000"/>
          <w:sz w:val="28"/>
        </w:rPr>
        <w:t xml:space="preserve">
              ағады.                       қолмен жасанды дем </w:t>
      </w:r>
      <w:r>
        <w:br/>
      </w:r>
      <w:r>
        <w:rPr>
          <w:rFonts w:ascii="Times New Roman"/>
          <w:b w:val="false"/>
          <w:i w:val="false"/>
          <w:color w:val="000000"/>
          <w:sz w:val="28"/>
        </w:rPr>
        <w:t xml:space="preserve">
              Теріге немесе көзге тиген    алады, оттегін береді. </w:t>
      </w:r>
      <w:r>
        <w:br/>
      </w:r>
      <w:r>
        <w:rPr>
          <w:rFonts w:ascii="Times New Roman"/>
          <w:b w:val="false"/>
          <w:i w:val="false"/>
          <w:color w:val="000000"/>
          <w:sz w:val="28"/>
        </w:rPr>
        <w:t xml:space="preserve">
              жағдайда - қызарып,          Дәрігер шақырту керек. </w:t>
      </w:r>
      <w:r>
        <w:br/>
      </w:r>
      <w:r>
        <w:rPr>
          <w:rFonts w:ascii="Times New Roman"/>
          <w:b w:val="false"/>
          <w:i w:val="false"/>
          <w:color w:val="000000"/>
          <w:sz w:val="28"/>
        </w:rPr>
        <w:t xml:space="preserve">
              тітіркенеді                  Теріні жақсылап жуады. </w:t>
      </w:r>
      <w:r>
        <w:br/>
      </w:r>
      <w:r>
        <w:rPr>
          <w:rFonts w:ascii="Times New Roman"/>
          <w:b w:val="false"/>
          <w:i w:val="false"/>
          <w:color w:val="000000"/>
          <w:sz w:val="28"/>
        </w:rPr>
        <w:t xml:space="preserve">
                                           Көзді 2 % ас содасының </w:t>
      </w:r>
      <w:r>
        <w:br/>
      </w:r>
      <w:r>
        <w:rPr>
          <w:rFonts w:ascii="Times New Roman"/>
          <w:b w:val="false"/>
          <w:i w:val="false"/>
          <w:color w:val="000000"/>
          <w:sz w:val="28"/>
        </w:rPr>
        <w:t xml:space="preserve">
                                           ерітіндісімен жуады. </w:t>
      </w:r>
    </w:p>
    <w:p>
      <w:pPr>
        <w:spacing w:after="0"/>
        <w:ind w:left="0"/>
        <w:jc w:val="both"/>
      </w:pPr>
      <w:r>
        <w:rPr>
          <w:rFonts w:ascii="Times New Roman"/>
          <w:b w:val="false"/>
          <w:i w:val="false"/>
          <w:color w:val="000000"/>
          <w:sz w:val="28"/>
        </w:rPr>
        <w:t xml:space="preserve">Құрама сырмай Теріге тиген кезде - кішкене Теріні құрғақ мақтамен </w:t>
      </w:r>
      <w:r>
        <w:br/>
      </w:r>
      <w:r>
        <w:rPr>
          <w:rFonts w:ascii="Times New Roman"/>
          <w:b w:val="false"/>
          <w:i w:val="false"/>
          <w:color w:val="000000"/>
          <w:sz w:val="28"/>
        </w:rPr>
        <w:t xml:space="preserve">
              қызарады                     сүртіп алып, сумен </w:t>
      </w:r>
      <w:r>
        <w:br/>
      </w:r>
      <w:r>
        <w:rPr>
          <w:rFonts w:ascii="Times New Roman"/>
          <w:b w:val="false"/>
          <w:i w:val="false"/>
          <w:color w:val="000000"/>
          <w:sz w:val="28"/>
        </w:rPr>
        <w:t xml:space="preserve">
                                           жақсылап жуады. </w:t>
      </w:r>
      <w:r>
        <w:br/>
      </w:r>
      <w:r>
        <w:rPr>
          <w:rFonts w:ascii="Times New Roman"/>
          <w:b w:val="false"/>
          <w:i w:val="false"/>
          <w:color w:val="000000"/>
          <w:sz w:val="28"/>
        </w:rPr>
        <w:t xml:space="preserve">
                                           Көзді жақсылап сумен </w:t>
      </w:r>
      <w:r>
        <w:br/>
      </w:r>
      <w:r>
        <w:rPr>
          <w:rFonts w:ascii="Times New Roman"/>
          <w:b w:val="false"/>
          <w:i w:val="false"/>
          <w:color w:val="000000"/>
          <w:sz w:val="28"/>
        </w:rPr>
        <w:t xml:space="preserve">
                                           немесе 2 % ас содасның </w:t>
      </w:r>
      <w:r>
        <w:br/>
      </w:r>
      <w:r>
        <w:rPr>
          <w:rFonts w:ascii="Times New Roman"/>
          <w:b w:val="false"/>
          <w:i w:val="false"/>
          <w:color w:val="000000"/>
          <w:sz w:val="28"/>
        </w:rPr>
        <w:t xml:space="preserve">
                                           ерітіндісімен жуады </w:t>
      </w:r>
    </w:p>
    <w:p>
      <w:pPr>
        <w:spacing w:after="0"/>
        <w:ind w:left="0"/>
        <w:jc w:val="both"/>
      </w:pPr>
      <w:r>
        <w:rPr>
          <w:rFonts w:ascii="Times New Roman"/>
          <w:b w:val="false"/>
          <w:i w:val="false"/>
          <w:color w:val="000000"/>
          <w:sz w:val="28"/>
        </w:rPr>
        <w:t xml:space="preserve">Скипидар      Теріге тиген кезде - күйіп,  Теріні сумен жақсылап </w:t>
      </w:r>
      <w:r>
        <w:br/>
      </w:r>
      <w:r>
        <w:rPr>
          <w:rFonts w:ascii="Times New Roman"/>
          <w:b w:val="false"/>
          <w:i w:val="false"/>
          <w:color w:val="000000"/>
          <w:sz w:val="28"/>
        </w:rPr>
        <w:t xml:space="preserve">
              қызарып.                     жуады. </w:t>
      </w:r>
      <w:r>
        <w:br/>
      </w:r>
      <w:r>
        <w:rPr>
          <w:rFonts w:ascii="Times New Roman"/>
          <w:b w:val="false"/>
          <w:i w:val="false"/>
          <w:color w:val="000000"/>
          <w:sz w:val="28"/>
        </w:rPr>
        <w:t xml:space="preserve">
              Көзге тиген кезде - қатты    Көзді 2 % ассодасның </w:t>
      </w:r>
      <w:r>
        <w:br/>
      </w:r>
      <w:r>
        <w:rPr>
          <w:rFonts w:ascii="Times New Roman"/>
          <w:b w:val="false"/>
          <w:i w:val="false"/>
          <w:color w:val="000000"/>
          <w:sz w:val="28"/>
        </w:rPr>
        <w:t xml:space="preserve">
              ауырады.                     ерітіндісімен жуады және </w:t>
      </w:r>
      <w:r>
        <w:br/>
      </w:r>
      <w:r>
        <w:rPr>
          <w:rFonts w:ascii="Times New Roman"/>
          <w:b w:val="false"/>
          <w:i w:val="false"/>
          <w:color w:val="000000"/>
          <w:sz w:val="28"/>
        </w:rPr>
        <w:t xml:space="preserve">
              Иістенген кезде - жөтеліп,   көз дәрігеріне көріну </w:t>
      </w:r>
      <w:r>
        <w:br/>
      </w:r>
      <w:r>
        <w:rPr>
          <w:rFonts w:ascii="Times New Roman"/>
          <w:b w:val="false"/>
          <w:i w:val="false"/>
          <w:color w:val="000000"/>
          <w:sz w:val="28"/>
        </w:rPr>
        <w:t xml:space="preserve">
              тұншығады.                   керек. </w:t>
      </w:r>
    </w:p>
    <w:p>
      <w:pPr>
        <w:spacing w:after="0"/>
        <w:ind w:left="0"/>
        <w:jc w:val="both"/>
      </w:pPr>
      <w:r>
        <w:rPr>
          <w:rFonts w:ascii="Times New Roman"/>
          <w:b w:val="false"/>
          <w:i w:val="false"/>
          <w:color w:val="000000"/>
          <w:sz w:val="28"/>
        </w:rPr>
        <w:t xml:space="preserve">Сольвент      Иістенген кезде - жөтеледі,  Жылы киіндіріп, таза </w:t>
      </w:r>
      <w:r>
        <w:br/>
      </w:r>
      <w:r>
        <w:rPr>
          <w:rFonts w:ascii="Times New Roman"/>
          <w:b w:val="false"/>
          <w:i w:val="false"/>
          <w:color w:val="000000"/>
          <w:sz w:val="28"/>
        </w:rPr>
        <w:t xml:space="preserve">
              лоқсиды, бас айналады.       ауаға шығарады, валериан </w:t>
      </w:r>
      <w:r>
        <w:br/>
      </w:r>
      <w:r>
        <w:rPr>
          <w:rFonts w:ascii="Times New Roman"/>
          <w:b w:val="false"/>
          <w:i w:val="false"/>
          <w:color w:val="000000"/>
          <w:sz w:val="28"/>
        </w:rPr>
        <w:t xml:space="preserve">
              Асқынған жағдайда - құсады,  тамшысын береді. </w:t>
      </w:r>
      <w:r>
        <w:br/>
      </w:r>
      <w:r>
        <w:rPr>
          <w:rFonts w:ascii="Times New Roman"/>
          <w:b w:val="false"/>
          <w:i w:val="false"/>
          <w:color w:val="000000"/>
          <w:sz w:val="28"/>
        </w:rPr>
        <w:t xml:space="preserve">
              дем алысы бұзылады, есінен   Асқынған жағдайда - </w:t>
      </w:r>
      <w:r>
        <w:br/>
      </w:r>
      <w:r>
        <w:rPr>
          <w:rFonts w:ascii="Times New Roman"/>
          <w:b w:val="false"/>
          <w:i w:val="false"/>
          <w:color w:val="000000"/>
          <w:sz w:val="28"/>
        </w:rPr>
        <w:t xml:space="preserve">
              танып қалуы мүмкін.          қолмен жасанды </w:t>
      </w:r>
      <w:r>
        <w:br/>
      </w:r>
      <w:r>
        <w:rPr>
          <w:rFonts w:ascii="Times New Roman"/>
          <w:b w:val="false"/>
          <w:i w:val="false"/>
          <w:color w:val="000000"/>
          <w:sz w:val="28"/>
        </w:rPr>
        <w:t xml:space="preserve">
              Теріге тиген кезде -         демалдырады, оттегі </w:t>
      </w:r>
      <w:r>
        <w:br/>
      </w:r>
      <w:r>
        <w:rPr>
          <w:rFonts w:ascii="Times New Roman"/>
          <w:b w:val="false"/>
          <w:i w:val="false"/>
          <w:color w:val="000000"/>
          <w:sz w:val="28"/>
        </w:rPr>
        <w:t xml:space="preserve">
              қызарып, күйдіргендей        беріледі. </w:t>
      </w:r>
      <w:r>
        <w:br/>
      </w:r>
      <w:r>
        <w:rPr>
          <w:rFonts w:ascii="Times New Roman"/>
          <w:b w:val="false"/>
          <w:i w:val="false"/>
          <w:color w:val="000000"/>
          <w:sz w:val="28"/>
        </w:rPr>
        <w:t xml:space="preserve">
              болады.                      Мақтамен сүртіп, сабынды </w:t>
      </w:r>
      <w:r>
        <w:br/>
      </w:r>
      <w:r>
        <w:rPr>
          <w:rFonts w:ascii="Times New Roman"/>
          <w:b w:val="false"/>
          <w:i w:val="false"/>
          <w:color w:val="000000"/>
          <w:sz w:val="28"/>
        </w:rPr>
        <w:t xml:space="preserve">
                                           сумен жақсылап жуады. </w:t>
      </w:r>
      <w:r>
        <w:br/>
      </w:r>
      <w:r>
        <w:rPr>
          <w:rFonts w:ascii="Times New Roman"/>
          <w:b w:val="false"/>
          <w:i w:val="false"/>
          <w:color w:val="000000"/>
          <w:sz w:val="28"/>
        </w:rPr>
        <w:t xml:space="preserve">
                                           Көзді де сумен жақсылап </w:t>
      </w:r>
      <w:r>
        <w:br/>
      </w:r>
      <w:r>
        <w:rPr>
          <w:rFonts w:ascii="Times New Roman"/>
          <w:b w:val="false"/>
          <w:i w:val="false"/>
          <w:color w:val="000000"/>
          <w:sz w:val="28"/>
        </w:rPr>
        <w:t xml:space="preserve">
                                           жуып, альбуцид тамызады. </w:t>
      </w:r>
    </w:p>
    <w:p>
      <w:pPr>
        <w:spacing w:after="0"/>
        <w:ind w:left="0"/>
        <w:jc w:val="both"/>
      </w:pPr>
      <w:r>
        <w:rPr>
          <w:rFonts w:ascii="Times New Roman"/>
          <w:b w:val="false"/>
          <w:i w:val="false"/>
          <w:color w:val="000000"/>
          <w:sz w:val="28"/>
        </w:rPr>
        <w:t xml:space="preserve">Бутил спирті; Көп мөлшерлі концентрацияда  Таза ауаға шығарып, ащы </w:t>
      </w:r>
      <w:r>
        <w:br/>
      </w:r>
      <w:r>
        <w:rPr>
          <w:rFonts w:ascii="Times New Roman"/>
          <w:b w:val="false"/>
          <w:i w:val="false"/>
          <w:color w:val="000000"/>
          <w:sz w:val="28"/>
        </w:rPr>
        <w:t xml:space="preserve">
араластырғыш: иістенген кезде - жөтел,     шәй, кофе береді. </w:t>
      </w:r>
      <w:r>
        <w:br/>
      </w:r>
      <w:r>
        <w:rPr>
          <w:rFonts w:ascii="Times New Roman"/>
          <w:b w:val="false"/>
          <w:i w:val="false"/>
          <w:color w:val="000000"/>
          <w:sz w:val="28"/>
        </w:rPr>
        <w:t xml:space="preserve">
Р-6, РКБ-1,   жүрек айну, құсу, көзден     Асқынған жағдайда - </w:t>
      </w:r>
      <w:r>
        <w:br/>
      </w:r>
      <w:r>
        <w:rPr>
          <w:rFonts w:ascii="Times New Roman"/>
          <w:b w:val="false"/>
          <w:i w:val="false"/>
          <w:color w:val="000000"/>
          <w:sz w:val="28"/>
        </w:rPr>
        <w:t xml:space="preserve">
РЭ-8, РЭ-1В;  жас ағу. Көру функциялары-   жасанды демалдырады. </w:t>
      </w:r>
      <w:r>
        <w:br/>
      </w:r>
      <w:r>
        <w:rPr>
          <w:rFonts w:ascii="Times New Roman"/>
          <w:b w:val="false"/>
          <w:i w:val="false"/>
          <w:color w:val="000000"/>
          <w:sz w:val="28"/>
        </w:rPr>
        <w:t xml:space="preserve">
Қоспалар:     ның бұзылуы. Асқынған жағ-   3 % бор қышқылының </w:t>
      </w:r>
      <w:r>
        <w:br/>
      </w:r>
      <w:r>
        <w:rPr>
          <w:rFonts w:ascii="Times New Roman"/>
          <w:b w:val="false"/>
          <w:i w:val="false"/>
          <w:color w:val="000000"/>
          <w:sz w:val="28"/>
        </w:rPr>
        <w:t xml:space="preserve">
Бутил спирті  дайда - дем алысы бұзылады,  ерітіндісімен жуады. </w:t>
      </w:r>
      <w:r>
        <w:br/>
      </w:r>
      <w:r>
        <w:rPr>
          <w:rFonts w:ascii="Times New Roman"/>
          <w:b w:val="false"/>
          <w:i w:val="false"/>
          <w:color w:val="000000"/>
          <w:sz w:val="28"/>
        </w:rPr>
        <w:t xml:space="preserve">
- ксилол;     есінен танады. Көзге түскен </w:t>
      </w:r>
      <w:r>
        <w:br/>
      </w:r>
      <w:r>
        <w:rPr>
          <w:rFonts w:ascii="Times New Roman"/>
          <w:b w:val="false"/>
          <w:i w:val="false"/>
          <w:color w:val="000000"/>
          <w:sz w:val="28"/>
        </w:rPr>
        <w:t xml:space="preserve">
изопропиль    жағдайда - қатты ауырады, </w:t>
      </w:r>
      <w:r>
        <w:br/>
      </w:r>
      <w:r>
        <w:rPr>
          <w:rFonts w:ascii="Times New Roman"/>
          <w:b w:val="false"/>
          <w:i w:val="false"/>
          <w:color w:val="000000"/>
          <w:sz w:val="28"/>
        </w:rPr>
        <w:t xml:space="preserve">
спирті; ГФР   көзден жас ағады, ісиді. </w:t>
      </w:r>
      <w:r>
        <w:br/>
      </w:r>
      <w:r>
        <w:rPr>
          <w:rFonts w:ascii="Times New Roman"/>
          <w:b w:val="false"/>
          <w:i w:val="false"/>
          <w:color w:val="000000"/>
          <w:sz w:val="28"/>
        </w:rPr>
        <w:t xml:space="preserve">
еріткіші      Теріге тиген кезде - жеңіл </w:t>
      </w:r>
      <w:r>
        <w:br/>
      </w:r>
      <w:r>
        <w:rPr>
          <w:rFonts w:ascii="Times New Roman"/>
          <w:b w:val="false"/>
          <w:i w:val="false"/>
          <w:color w:val="000000"/>
          <w:sz w:val="28"/>
        </w:rPr>
        <w:t xml:space="preserve">
              тітіркенеді, қызарады. </w:t>
      </w:r>
      <w:r>
        <w:br/>
      </w:r>
      <w:r>
        <w:rPr>
          <w:rFonts w:ascii="Times New Roman"/>
          <w:b w:val="false"/>
          <w:i w:val="false"/>
          <w:color w:val="000000"/>
          <w:sz w:val="28"/>
        </w:rPr>
        <w:t xml:space="preserve">
              Ішке түссе - іш құрылыс </w:t>
      </w:r>
      <w:r>
        <w:br/>
      </w:r>
      <w:r>
        <w:rPr>
          <w:rFonts w:ascii="Times New Roman"/>
          <w:b w:val="false"/>
          <w:i w:val="false"/>
          <w:color w:val="000000"/>
          <w:sz w:val="28"/>
        </w:rPr>
        <w:t xml:space="preserve">
              ауырып, лоқсиды, құсады. </w:t>
      </w:r>
    </w:p>
    <w:p>
      <w:pPr>
        <w:spacing w:after="0"/>
        <w:ind w:left="0"/>
        <w:jc w:val="both"/>
      </w:pPr>
      <w:r>
        <w:rPr>
          <w:rFonts w:ascii="Times New Roman"/>
          <w:b w:val="false"/>
          <w:i w:val="false"/>
          <w:color w:val="000000"/>
          <w:sz w:val="28"/>
        </w:rPr>
        <w:t xml:space="preserve">Этил спирті   Көп мөлшерлі концентрацияда  Таза ауаға шығарып, </w:t>
      </w:r>
      <w:r>
        <w:br/>
      </w:r>
      <w:r>
        <w:rPr>
          <w:rFonts w:ascii="Times New Roman"/>
          <w:b w:val="false"/>
          <w:i w:val="false"/>
          <w:color w:val="000000"/>
          <w:sz w:val="28"/>
        </w:rPr>
        <w:t xml:space="preserve">
              иіс тиген кезде - бас ауы-   мүсәтір спиртін </w:t>
      </w:r>
      <w:r>
        <w:br/>
      </w:r>
      <w:r>
        <w:rPr>
          <w:rFonts w:ascii="Times New Roman"/>
          <w:b w:val="false"/>
          <w:i w:val="false"/>
          <w:color w:val="000000"/>
          <w:sz w:val="28"/>
        </w:rPr>
        <w:t xml:space="preserve">
              рады, мас болғандық сезі-    иіскетеді. Асқазанды </w:t>
      </w:r>
      <w:r>
        <w:br/>
      </w:r>
      <w:r>
        <w:rPr>
          <w:rFonts w:ascii="Times New Roman"/>
          <w:b w:val="false"/>
          <w:i w:val="false"/>
          <w:color w:val="000000"/>
          <w:sz w:val="28"/>
        </w:rPr>
        <w:t xml:space="preserve">
              леді. Ішке түскен кезде -    сумен жуып, белсенді </w:t>
      </w:r>
      <w:r>
        <w:br/>
      </w:r>
      <w:r>
        <w:rPr>
          <w:rFonts w:ascii="Times New Roman"/>
          <w:b w:val="false"/>
          <w:i w:val="false"/>
          <w:color w:val="000000"/>
          <w:sz w:val="28"/>
        </w:rPr>
        <w:t xml:space="preserve">
              қозады; лоқсиды, құсады.     көмір беріледі. Асқынған </w:t>
      </w:r>
      <w:r>
        <w:br/>
      </w:r>
      <w:r>
        <w:rPr>
          <w:rFonts w:ascii="Times New Roman"/>
          <w:b w:val="false"/>
          <w:i w:val="false"/>
          <w:color w:val="000000"/>
          <w:sz w:val="28"/>
        </w:rPr>
        <w:t xml:space="preserve">
              Асқынған жағдайда - жәй      кезде жасанды дем </w:t>
      </w:r>
      <w:r>
        <w:br/>
      </w:r>
      <w:r>
        <w:rPr>
          <w:rFonts w:ascii="Times New Roman"/>
          <w:b w:val="false"/>
          <w:i w:val="false"/>
          <w:color w:val="000000"/>
          <w:sz w:val="28"/>
        </w:rPr>
        <w:t xml:space="preserve">
              демалады, суық тер шығып,    алдырады. </w:t>
      </w:r>
      <w:r>
        <w:br/>
      </w:r>
      <w:r>
        <w:rPr>
          <w:rFonts w:ascii="Times New Roman"/>
          <w:b w:val="false"/>
          <w:i w:val="false"/>
          <w:color w:val="000000"/>
          <w:sz w:val="28"/>
        </w:rPr>
        <w:t xml:space="preserve">
              ерін көбіктеніп, есінен </w:t>
      </w:r>
      <w:r>
        <w:br/>
      </w:r>
      <w:r>
        <w:rPr>
          <w:rFonts w:ascii="Times New Roman"/>
          <w:b w:val="false"/>
          <w:i w:val="false"/>
          <w:color w:val="000000"/>
          <w:sz w:val="28"/>
        </w:rPr>
        <w:t xml:space="preserve">
              танады. </w:t>
      </w:r>
    </w:p>
    <w:p>
      <w:pPr>
        <w:spacing w:after="0"/>
        <w:ind w:left="0"/>
        <w:jc w:val="both"/>
      </w:pPr>
      <w:r>
        <w:rPr>
          <w:rFonts w:ascii="Times New Roman"/>
          <w:b w:val="false"/>
          <w:i w:val="false"/>
          <w:color w:val="000000"/>
          <w:sz w:val="28"/>
        </w:rPr>
        <w:t xml:space="preserve">Стиро         Шекті концентрациядан асқан  Теріге түссе сабынмен </w:t>
      </w:r>
      <w:r>
        <w:br/>
      </w:r>
      <w:r>
        <w:rPr>
          <w:rFonts w:ascii="Times New Roman"/>
          <w:b w:val="false"/>
          <w:i w:val="false"/>
          <w:color w:val="000000"/>
          <w:sz w:val="28"/>
        </w:rPr>
        <w:t xml:space="preserve">
              жағдайда дем алған кезде     жақсылап жуады. </w:t>
      </w:r>
      <w:r>
        <w:br/>
      </w:r>
      <w:r>
        <w:rPr>
          <w:rFonts w:ascii="Times New Roman"/>
          <w:b w:val="false"/>
          <w:i w:val="false"/>
          <w:color w:val="000000"/>
          <w:sz w:val="28"/>
        </w:rPr>
        <w:t xml:space="preserve">
              жөтел тудырады, теріге       Көзді де сумен жақсылап </w:t>
      </w:r>
      <w:r>
        <w:br/>
      </w:r>
      <w:r>
        <w:rPr>
          <w:rFonts w:ascii="Times New Roman"/>
          <w:b w:val="false"/>
          <w:i w:val="false"/>
          <w:color w:val="000000"/>
          <w:sz w:val="28"/>
        </w:rPr>
        <w:t xml:space="preserve">
              немесе шырышты қабыққа       жуып, альбуцид тамызады. </w:t>
      </w:r>
      <w:r>
        <w:br/>
      </w:r>
      <w:r>
        <w:rPr>
          <w:rFonts w:ascii="Times New Roman"/>
          <w:b w:val="false"/>
          <w:i w:val="false"/>
          <w:color w:val="000000"/>
          <w:sz w:val="28"/>
        </w:rPr>
        <w:t xml:space="preserve">
              түссе - тітіркендіреді. </w:t>
      </w:r>
    </w:p>
    <w:p>
      <w:pPr>
        <w:spacing w:after="0"/>
        <w:ind w:left="0"/>
        <w:jc w:val="both"/>
      </w:pPr>
      <w:r>
        <w:rPr>
          <w:rFonts w:ascii="Times New Roman"/>
          <w:b w:val="false"/>
          <w:i w:val="false"/>
          <w:color w:val="000000"/>
          <w:sz w:val="28"/>
        </w:rPr>
        <w:t xml:space="preserve">Тэтраэток-    Шекті концентрациядан асқан  Таза ауға шығарады. </w:t>
      </w:r>
      <w:r>
        <w:br/>
      </w:r>
      <w:r>
        <w:rPr>
          <w:rFonts w:ascii="Times New Roman"/>
          <w:b w:val="false"/>
          <w:i w:val="false"/>
          <w:color w:val="000000"/>
          <w:sz w:val="28"/>
        </w:rPr>
        <w:t xml:space="preserve">
силан         жағдайда иістенген кезде -   Құрғақ мақтаменен </w:t>
      </w:r>
      <w:r>
        <w:br/>
      </w:r>
      <w:r>
        <w:rPr>
          <w:rFonts w:ascii="Times New Roman"/>
          <w:b w:val="false"/>
          <w:i w:val="false"/>
          <w:color w:val="000000"/>
          <w:sz w:val="28"/>
        </w:rPr>
        <w:t xml:space="preserve">
              жөтеледі, дем алуы           сүртіп, сумен жақсылап </w:t>
      </w:r>
      <w:r>
        <w:br/>
      </w:r>
      <w:r>
        <w:rPr>
          <w:rFonts w:ascii="Times New Roman"/>
          <w:b w:val="false"/>
          <w:i w:val="false"/>
          <w:color w:val="000000"/>
          <w:sz w:val="28"/>
        </w:rPr>
        <w:t xml:space="preserve">
              қиындайды.                   жуады. </w:t>
      </w:r>
      <w:r>
        <w:br/>
      </w:r>
      <w:r>
        <w:rPr>
          <w:rFonts w:ascii="Times New Roman"/>
          <w:b w:val="false"/>
          <w:i w:val="false"/>
          <w:color w:val="000000"/>
          <w:sz w:val="28"/>
        </w:rPr>
        <w:t xml:space="preserve">
              Теріге тиген кезде - жәй </w:t>
      </w:r>
      <w:r>
        <w:br/>
      </w:r>
      <w:r>
        <w:rPr>
          <w:rFonts w:ascii="Times New Roman"/>
          <w:b w:val="false"/>
          <w:i w:val="false"/>
          <w:color w:val="000000"/>
          <w:sz w:val="28"/>
        </w:rPr>
        <w:t xml:space="preserve">
              ғана қызарады. </w:t>
      </w:r>
    </w:p>
    <w:p>
      <w:pPr>
        <w:spacing w:after="0"/>
        <w:ind w:left="0"/>
        <w:jc w:val="both"/>
      </w:pPr>
      <w:r>
        <w:rPr>
          <w:rFonts w:ascii="Times New Roman"/>
          <w:b w:val="false"/>
          <w:i w:val="false"/>
          <w:color w:val="000000"/>
          <w:sz w:val="28"/>
        </w:rPr>
        <w:t xml:space="preserve">Диоксидті     Құрамында титан диоксиді     Таза ауаға шығарып, </w:t>
      </w:r>
      <w:r>
        <w:br/>
      </w:r>
      <w:r>
        <w:rPr>
          <w:rFonts w:ascii="Times New Roman"/>
          <w:b w:val="false"/>
          <w:i w:val="false"/>
          <w:color w:val="000000"/>
          <w:sz w:val="28"/>
        </w:rPr>
        <w:t xml:space="preserve">
титан         бар аэрозольді иіскегенде -  антидот металын </w:t>
      </w:r>
      <w:r>
        <w:br/>
      </w:r>
      <w:r>
        <w:rPr>
          <w:rFonts w:ascii="Times New Roman"/>
          <w:b w:val="false"/>
          <w:i w:val="false"/>
          <w:color w:val="000000"/>
          <w:sz w:val="28"/>
        </w:rPr>
        <w:t xml:space="preserve">
              тамақ жыбырлап, жөтеледі.    береді. </w:t>
      </w:r>
      <w:r>
        <w:br/>
      </w:r>
      <w:r>
        <w:rPr>
          <w:rFonts w:ascii="Times New Roman"/>
          <w:b w:val="false"/>
          <w:i w:val="false"/>
          <w:color w:val="000000"/>
          <w:sz w:val="28"/>
        </w:rPr>
        <w:t xml:space="preserve">
              Теріге тиген кезде - жәй     Мақта тығынымен сүртіп, </w:t>
      </w:r>
      <w:r>
        <w:br/>
      </w:r>
      <w:r>
        <w:rPr>
          <w:rFonts w:ascii="Times New Roman"/>
          <w:b w:val="false"/>
          <w:i w:val="false"/>
          <w:color w:val="000000"/>
          <w:sz w:val="28"/>
        </w:rPr>
        <w:t xml:space="preserve">
              ғана тітіркенеді.            сабынмен жақсылап </w:t>
      </w:r>
      <w:r>
        <w:br/>
      </w:r>
      <w:r>
        <w:rPr>
          <w:rFonts w:ascii="Times New Roman"/>
          <w:b w:val="false"/>
          <w:i w:val="false"/>
          <w:color w:val="000000"/>
          <w:sz w:val="28"/>
        </w:rPr>
        <w:t xml:space="preserve">
              Көзге тисе - күйген          жуады. </w:t>
      </w:r>
      <w:r>
        <w:br/>
      </w:r>
      <w:r>
        <w:rPr>
          <w:rFonts w:ascii="Times New Roman"/>
          <w:b w:val="false"/>
          <w:i w:val="false"/>
          <w:color w:val="000000"/>
          <w:sz w:val="28"/>
        </w:rPr>
        <w:t xml:space="preserve">
              сияқты болады.               Көзді сумен жуып, бірден </w:t>
      </w:r>
      <w:r>
        <w:br/>
      </w:r>
      <w:r>
        <w:rPr>
          <w:rFonts w:ascii="Times New Roman"/>
          <w:b w:val="false"/>
          <w:i w:val="false"/>
          <w:color w:val="000000"/>
          <w:sz w:val="28"/>
        </w:rPr>
        <w:t xml:space="preserve">
                                           дәрігерге көріну керек. </w:t>
      </w:r>
    </w:p>
    <w:p>
      <w:pPr>
        <w:spacing w:after="0"/>
        <w:ind w:left="0"/>
        <w:jc w:val="both"/>
      </w:pPr>
      <w:r>
        <w:rPr>
          <w:rFonts w:ascii="Times New Roman"/>
          <w:b w:val="false"/>
          <w:i w:val="false"/>
          <w:color w:val="000000"/>
          <w:sz w:val="28"/>
        </w:rPr>
        <w:t xml:space="preserve">Толуол;       Буынмен иістенген кезде -    Таза ауаға шығарып, </w:t>
      </w:r>
      <w:r>
        <w:br/>
      </w:r>
      <w:r>
        <w:rPr>
          <w:rFonts w:ascii="Times New Roman"/>
          <w:b w:val="false"/>
          <w:i w:val="false"/>
          <w:color w:val="000000"/>
          <w:sz w:val="28"/>
        </w:rPr>
        <w:t xml:space="preserve">
еріткіштер;   бас ауырып, мас болғандай    мүсәтір спиртін </w:t>
      </w:r>
      <w:r>
        <w:br/>
      </w:r>
      <w:r>
        <w:rPr>
          <w:rFonts w:ascii="Times New Roman"/>
          <w:b w:val="false"/>
          <w:i w:val="false"/>
          <w:color w:val="000000"/>
          <w:sz w:val="28"/>
        </w:rPr>
        <w:t xml:space="preserve">
Р-4, Р-12,    күйде болады, жүрек айнып,   иіскетеді, ащы шәй </w:t>
      </w:r>
      <w:r>
        <w:br/>
      </w:r>
      <w:r>
        <w:rPr>
          <w:rFonts w:ascii="Times New Roman"/>
          <w:b w:val="false"/>
          <w:i w:val="false"/>
          <w:color w:val="000000"/>
          <w:sz w:val="28"/>
        </w:rPr>
        <w:t xml:space="preserve">
Р-40, N 645,  құсады. ПДК көрсеткішінен    немесе кофе беріледі. </w:t>
      </w:r>
      <w:r>
        <w:br/>
      </w:r>
      <w:r>
        <w:rPr>
          <w:rFonts w:ascii="Times New Roman"/>
          <w:b w:val="false"/>
          <w:i w:val="false"/>
          <w:color w:val="000000"/>
          <w:sz w:val="28"/>
        </w:rPr>
        <w:t xml:space="preserve">
N646, N 648;  концентрациясы көп болған    Қажетті жағдайда жасанды </w:t>
      </w:r>
      <w:r>
        <w:br/>
      </w:r>
      <w:r>
        <w:rPr>
          <w:rFonts w:ascii="Times New Roman"/>
          <w:b w:val="false"/>
          <w:i w:val="false"/>
          <w:color w:val="000000"/>
          <w:sz w:val="28"/>
        </w:rPr>
        <w:t xml:space="preserve">
Қоспалар:     бумен дем алған кезде        дем алдырады. </w:t>
      </w:r>
      <w:r>
        <w:br/>
      </w:r>
      <w:r>
        <w:rPr>
          <w:rFonts w:ascii="Times New Roman"/>
          <w:b w:val="false"/>
          <w:i w:val="false"/>
          <w:color w:val="000000"/>
          <w:sz w:val="28"/>
        </w:rPr>
        <w:t xml:space="preserve">
толуол-       есінен танып, сіреспе        Құрғақ мақтамен сүртіп </w:t>
      </w:r>
      <w:r>
        <w:br/>
      </w:r>
      <w:r>
        <w:rPr>
          <w:rFonts w:ascii="Times New Roman"/>
          <w:b w:val="false"/>
          <w:i w:val="false"/>
          <w:color w:val="000000"/>
          <w:sz w:val="28"/>
        </w:rPr>
        <w:t xml:space="preserve">
бензин;       болады.                      сабынмен жақсылап жуады. </w:t>
      </w:r>
      <w:r>
        <w:br/>
      </w:r>
      <w:r>
        <w:rPr>
          <w:rFonts w:ascii="Times New Roman"/>
          <w:b w:val="false"/>
          <w:i w:val="false"/>
          <w:color w:val="000000"/>
          <w:sz w:val="28"/>
        </w:rPr>
        <w:t xml:space="preserve">
толуол        Теріге тиген кезде - күйіп,  Көзді 3 % ас содасының </w:t>
      </w:r>
      <w:r>
        <w:br/>
      </w:r>
      <w:r>
        <w:rPr>
          <w:rFonts w:ascii="Times New Roman"/>
          <w:b w:val="false"/>
          <w:i w:val="false"/>
          <w:color w:val="000000"/>
          <w:sz w:val="28"/>
        </w:rPr>
        <w:t xml:space="preserve">
-этил пирті   ауыртады. Көзге тиген кезде  ерітіндісімен жуу керек. </w:t>
      </w:r>
      <w:r>
        <w:br/>
      </w:r>
      <w:r>
        <w:rPr>
          <w:rFonts w:ascii="Times New Roman"/>
          <w:b w:val="false"/>
          <w:i w:val="false"/>
          <w:color w:val="000000"/>
          <w:sz w:val="28"/>
        </w:rPr>
        <w:t xml:space="preserve">
              - жас ағады, қатты ауырады. </w:t>
      </w:r>
    </w:p>
    <w:p>
      <w:pPr>
        <w:spacing w:after="0"/>
        <w:ind w:left="0"/>
        <w:jc w:val="both"/>
      </w:pPr>
      <w:r>
        <w:rPr>
          <w:rFonts w:ascii="Times New Roman"/>
          <w:b w:val="false"/>
          <w:i w:val="false"/>
          <w:color w:val="000000"/>
          <w:sz w:val="28"/>
        </w:rPr>
        <w:t xml:space="preserve">Трикрези-     Құрамында трикрезифосфат     Жылы киіндіріп, таза </w:t>
      </w:r>
      <w:r>
        <w:br/>
      </w:r>
      <w:r>
        <w:rPr>
          <w:rFonts w:ascii="Times New Roman"/>
          <w:b w:val="false"/>
          <w:i w:val="false"/>
          <w:color w:val="000000"/>
          <w:sz w:val="28"/>
        </w:rPr>
        <w:t xml:space="preserve">
фосфат        бар бумен иістенген жағдайда ауаға шығарып жедел </w:t>
      </w:r>
      <w:r>
        <w:br/>
      </w:r>
      <w:r>
        <w:rPr>
          <w:rFonts w:ascii="Times New Roman"/>
          <w:b w:val="false"/>
          <w:i w:val="false"/>
          <w:color w:val="000000"/>
          <w:sz w:val="28"/>
        </w:rPr>
        <w:t xml:space="preserve">
              бас айналып, сіресіп         медицина көмегін шақырту </w:t>
      </w:r>
      <w:r>
        <w:br/>
      </w:r>
      <w:r>
        <w:rPr>
          <w:rFonts w:ascii="Times New Roman"/>
          <w:b w:val="false"/>
          <w:i w:val="false"/>
          <w:color w:val="000000"/>
          <w:sz w:val="28"/>
        </w:rPr>
        <w:t xml:space="preserve">
              қалады, есінен тану мүмкін   керек. </w:t>
      </w:r>
      <w:r>
        <w:br/>
      </w:r>
      <w:r>
        <w:rPr>
          <w:rFonts w:ascii="Times New Roman"/>
          <w:b w:val="false"/>
          <w:i w:val="false"/>
          <w:color w:val="000000"/>
          <w:sz w:val="28"/>
        </w:rPr>
        <w:t xml:space="preserve">
                                           Теріге тиген кезде </w:t>
      </w:r>
      <w:r>
        <w:br/>
      </w:r>
      <w:r>
        <w:rPr>
          <w:rFonts w:ascii="Times New Roman"/>
          <w:b w:val="false"/>
          <w:i w:val="false"/>
          <w:color w:val="000000"/>
          <w:sz w:val="28"/>
        </w:rPr>
        <w:t xml:space="preserve">
                                           құрғақ мақтамен сүртіп, </w:t>
      </w:r>
      <w:r>
        <w:br/>
      </w:r>
      <w:r>
        <w:rPr>
          <w:rFonts w:ascii="Times New Roman"/>
          <w:b w:val="false"/>
          <w:i w:val="false"/>
          <w:color w:val="000000"/>
          <w:sz w:val="28"/>
        </w:rPr>
        <w:t xml:space="preserve">
                                           сабынды сумен жақысылап </w:t>
      </w:r>
      <w:r>
        <w:br/>
      </w:r>
      <w:r>
        <w:rPr>
          <w:rFonts w:ascii="Times New Roman"/>
          <w:b w:val="false"/>
          <w:i w:val="false"/>
          <w:color w:val="000000"/>
          <w:sz w:val="28"/>
        </w:rPr>
        <w:t xml:space="preserve">
                                           жуу керек. </w:t>
      </w:r>
      <w:r>
        <w:br/>
      </w:r>
      <w:r>
        <w:rPr>
          <w:rFonts w:ascii="Times New Roman"/>
          <w:b w:val="false"/>
          <w:i w:val="false"/>
          <w:color w:val="000000"/>
          <w:sz w:val="28"/>
        </w:rPr>
        <w:t xml:space="preserve">
                                           Көзді де сумен жақсылап </w:t>
      </w:r>
      <w:r>
        <w:br/>
      </w:r>
      <w:r>
        <w:rPr>
          <w:rFonts w:ascii="Times New Roman"/>
          <w:b w:val="false"/>
          <w:i w:val="false"/>
          <w:color w:val="000000"/>
          <w:sz w:val="28"/>
        </w:rPr>
        <w:t xml:space="preserve">
                                           жуып, бірден көз </w:t>
      </w:r>
      <w:r>
        <w:br/>
      </w:r>
      <w:r>
        <w:rPr>
          <w:rFonts w:ascii="Times New Roman"/>
          <w:b w:val="false"/>
          <w:i w:val="false"/>
          <w:color w:val="000000"/>
          <w:sz w:val="28"/>
        </w:rPr>
        <w:t xml:space="preserve">
                                           дәрігеріне көріну керек. </w:t>
      </w:r>
    </w:p>
    <w:p>
      <w:pPr>
        <w:spacing w:after="0"/>
        <w:ind w:left="0"/>
        <w:jc w:val="both"/>
      </w:pPr>
      <w:r>
        <w:rPr>
          <w:rFonts w:ascii="Times New Roman"/>
          <w:b w:val="false"/>
          <w:i w:val="false"/>
          <w:color w:val="000000"/>
          <w:sz w:val="28"/>
        </w:rPr>
        <w:t xml:space="preserve">Уайт-спирит   Буынан иістенген жағдайда -  Жылы киіндіріп, таза </w:t>
      </w:r>
      <w:r>
        <w:br/>
      </w:r>
      <w:r>
        <w:rPr>
          <w:rFonts w:ascii="Times New Roman"/>
          <w:b w:val="false"/>
          <w:i w:val="false"/>
          <w:color w:val="000000"/>
          <w:sz w:val="28"/>
        </w:rPr>
        <w:t xml:space="preserve">
              бас айналып, бас ауырады.    ауаға шығарады, валериан </w:t>
      </w:r>
      <w:r>
        <w:br/>
      </w:r>
      <w:r>
        <w:rPr>
          <w:rFonts w:ascii="Times New Roman"/>
          <w:b w:val="false"/>
          <w:i w:val="false"/>
          <w:color w:val="000000"/>
          <w:sz w:val="28"/>
        </w:rPr>
        <w:t xml:space="preserve">
              Ауыр жағдайда есінен танып   тамшысын береді, ащы шәй </w:t>
      </w:r>
      <w:r>
        <w:br/>
      </w:r>
      <w:r>
        <w:rPr>
          <w:rFonts w:ascii="Times New Roman"/>
          <w:b w:val="false"/>
          <w:i w:val="false"/>
          <w:color w:val="000000"/>
          <w:sz w:val="28"/>
        </w:rPr>
        <w:t xml:space="preserve">
              қалуы мүмкін.                немесе кофе ішкізеді. </w:t>
      </w:r>
      <w:r>
        <w:br/>
      </w:r>
      <w:r>
        <w:rPr>
          <w:rFonts w:ascii="Times New Roman"/>
          <w:b w:val="false"/>
          <w:i w:val="false"/>
          <w:color w:val="000000"/>
          <w:sz w:val="28"/>
        </w:rPr>
        <w:t xml:space="preserve">
              Көзге тиген жағдайда -       Көзді сумен жақсылап </w:t>
      </w:r>
      <w:r>
        <w:br/>
      </w:r>
      <w:r>
        <w:rPr>
          <w:rFonts w:ascii="Times New Roman"/>
          <w:b w:val="false"/>
          <w:i w:val="false"/>
          <w:color w:val="000000"/>
          <w:sz w:val="28"/>
        </w:rPr>
        <w:t xml:space="preserve">
              қатты ауыртып, көз           жуып альбуцид тамызады. </w:t>
      </w:r>
      <w:r>
        <w:br/>
      </w:r>
      <w:r>
        <w:rPr>
          <w:rFonts w:ascii="Times New Roman"/>
          <w:b w:val="false"/>
          <w:i w:val="false"/>
          <w:color w:val="000000"/>
          <w:sz w:val="28"/>
        </w:rPr>
        <w:t xml:space="preserve">
              жасаурайды.                  Мақтамен сүртіп, </w:t>
      </w:r>
      <w:r>
        <w:br/>
      </w:r>
      <w:r>
        <w:rPr>
          <w:rFonts w:ascii="Times New Roman"/>
          <w:b w:val="false"/>
          <w:i w:val="false"/>
          <w:color w:val="000000"/>
          <w:sz w:val="28"/>
        </w:rPr>
        <w:t xml:space="preserve">
              Теріге тиген кезде - жәй     сабынмен жуады. </w:t>
      </w:r>
      <w:r>
        <w:br/>
      </w:r>
      <w:r>
        <w:rPr>
          <w:rFonts w:ascii="Times New Roman"/>
          <w:b w:val="false"/>
          <w:i w:val="false"/>
          <w:color w:val="000000"/>
          <w:sz w:val="28"/>
        </w:rPr>
        <w:t xml:space="preserve">
              ғана тітіркенеді. </w:t>
      </w:r>
    </w:p>
    <w:p>
      <w:pPr>
        <w:spacing w:after="0"/>
        <w:ind w:left="0"/>
        <w:jc w:val="both"/>
      </w:pPr>
      <w:r>
        <w:rPr>
          <w:rFonts w:ascii="Times New Roman"/>
          <w:b w:val="false"/>
          <w:i w:val="false"/>
          <w:color w:val="000000"/>
          <w:sz w:val="28"/>
        </w:rPr>
        <w:t xml:space="preserve">Фенол         Буына иістенген жағдайда -   Таза ауаға шығарып, </w:t>
      </w:r>
      <w:r>
        <w:br/>
      </w:r>
      <w:r>
        <w:rPr>
          <w:rFonts w:ascii="Times New Roman"/>
          <w:b w:val="false"/>
          <w:i w:val="false"/>
          <w:color w:val="000000"/>
          <w:sz w:val="28"/>
        </w:rPr>
        <w:t xml:space="preserve">
              бас айналып, бас ауырады,    қажет болса жасанды дем </w:t>
      </w:r>
      <w:r>
        <w:br/>
      </w:r>
      <w:r>
        <w:rPr>
          <w:rFonts w:ascii="Times New Roman"/>
          <w:b w:val="false"/>
          <w:i w:val="false"/>
          <w:color w:val="000000"/>
          <w:sz w:val="28"/>
        </w:rPr>
        <w:t xml:space="preserve">
              құлақ шуылдайды.             алдыру жасалады. </w:t>
      </w:r>
      <w:r>
        <w:br/>
      </w:r>
      <w:r>
        <w:rPr>
          <w:rFonts w:ascii="Times New Roman"/>
          <w:b w:val="false"/>
          <w:i w:val="false"/>
          <w:color w:val="000000"/>
          <w:sz w:val="28"/>
        </w:rPr>
        <w:t xml:space="preserve">
              Ішке түссе - ішті ауыртып,   Асқазанды жылы тұзды </w:t>
      </w:r>
      <w:r>
        <w:br/>
      </w:r>
      <w:r>
        <w:rPr>
          <w:rFonts w:ascii="Times New Roman"/>
          <w:b w:val="false"/>
          <w:i w:val="false"/>
          <w:color w:val="000000"/>
          <w:sz w:val="28"/>
        </w:rPr>
        <w:t xml:space="preserve">
              лоқсиды, құсады, сіресіп     сумен жуу керек (1 л </w:t>
      </w:r>
      <w:r>
        <w:br/>
      </w:r>
      <w:r>
        <w:rPr>
          <w:rFonts w:ascii="Times New Roman"/>
          <w:b w:val="false"/>
          <w:i w:val="false"/>
          <w:color w:val="000000"/>
          <w:sz w:val="28"/>
        </w:rPr>
        <w:t xml:space="preserve">
              қалу мүмкін.                 суға 30 г. тұз). </w:t>
      </w:r>
      <w:r>
        <w:br/>
      </w:r>
      <w:r>
        <w:rPr>
          <w:rFonts w:ascii="Times New Roman"/>
          <w:b w:val="false"/>
          <w:i w:val="false"/>
          <w:color w:val="000000"/>
          <w:sz w:val="28"/>
        </w:rPr>
        <w:t xml:space="preserve">
              Теріге тиген кезде -         Теріні жақсылап сабынмен </w:t>
      </w:r>
      <w:r>
        <w:br/>
      </w:r>
      <w:r>
        <w:rPr>
          <w:rFonts w:ascii="Times New Roman"/>
          <w:b w:val="false"/>
          <w:i w:val="false"/>
          <w:color w:val="000000"/>
          <w:sz w:val="28"/>
        </w:rPr>
        <w:t xml:space="preserve">
              қызарып, қышиды, күйген      жуады. </w:t>
      </w:r>
      <w:r>
        <w:br/>
      </w:r>
      <w:r>
        <w:rPr>
          <w:rFonts w:ascii="Times New Roman"/>
          <w:b w:val="false"/>
          <w:i w:val="false"/>
          <w:color w:val="000000"/>
          <w:sz w:val="28"/>
        </w:rPr>
        <w:t xml:space="preserve">
              сияқты болады. Көзге тиген   Көзді сумен жақсылап </w:t>
      </w:r>
      <w:r>
        <w:br/>
      </w:r>
      <w:r>
        <w:rPr>
          <w:rFonts w:ascii="Times New Roman"/>
          <w:b w:val="false"/>
          <w:i w:val="false"/>
          <w:color w:val="000000"/>
          <w:sz w:val="28"/>
        </w:rPr>
        <w:t xml:space="preserve">
              кезде - қатты ауырып,        жуып, бірден көз </w:t>
      </w:r>
      <w:r>
        <w:br/>
      </w:r>
      <w:r>
        <w:rPr>
          <w:rFonts w:ascii="Times New Roman"/>
          <w:b w:val="false"/>
          <w:i w:val="false"/>
          <w:color w:val="000000"/>
          <w:sz w:val="28"/>
        </w:rPr>
        <w:t xml:space="preserve">
              жасаурайды, қызарады.        дәрігеріне көріну керек. </w:t>
      </w:r>
    </w:p>
    <w:p>
      <w:pPr>
        <w:spacing w:after="0"/>
        <w:ind w:left="0"/>
        <w:jc w:val="both"/>
      </w:pPr>
      <w:r>
        <w:rPr>
          <w:rFonts w:ascii="Times New Roman"/>
          <w:b w:val="false"/>
          <w:i w:val="false"/>
          <w:color w:val="000000"/>
          <w:sz w:val="28"/>
        </w:rPr>
        <w:t xml:space="preserve">Формальдегид  Буына иістенген жағдайда -   Таза ауаға шығарып, </w:t>
      </w:r>
      <w:r>
        <w:br/>
      </w:r>
      <w:r>
        <w:rPr>
          <w:rFonts w:ascii="Times New Roman"/>
          <w:b w:val="false"/>
          <w:i w:val="false"/>
          <w:color w:val="000000"/>
          <w:sz w:val="28"/>
        </w:rPr>
        <w:t xml:space="preserve">
              жөтеледі, бас айналып,       асқазанды жылы сумен жуу </w:t>
      </w:r>
      <w:r>
        <w:br/>
      </w:r>
      <w:r>
        <w:rPr>
          <w:rFonts w:ascii="Times New Roman"/>
          <w:b w:val="false"/>
          <w:i w:val="false"/>
          <w:color w:val="000000"/>
          <w:sz w:val="28"/>
        </w:rPr>
        <w:t xml:space="preserve">
              тұншығады. Ішке түссе -      керек, белсендірілген </w:t>
      </w:r>
      <w:r>
        <w:br/>
      </w:r>
      <w:r>
        <w:rPr>
          <w:rFonts w:ascii="Times New Roman"/>
          <w:b w:val="false"/>
          <w:i w:val="false"/>
          <w:color w:val="000000"/>
          <w:sz w:val="28"/>
        </w:rPr>
        <w:t xml:space="preserve">
              ішті ауыртып, құсады.        көмір беріледі. </w:t>
      </w:r>
      <w:r>
        <w:br/>
      </w:r>
      <w:r>
        <w:rPr>
          <w:rFonts w:ascii="Times New Roman"/>
          <w:b w:val="false"/>
          <w:i w:val="false"/>
          <w:color w:val="000000"/>
          <w:sz w:val="28"/>
        </w:rPr>
        <w:t xml:space="preserve">
              Теріге тиген кезде -         Көзді, тиген жерді сумен </w:t>
      </w:r>
      <w:r>
        <w:br/>
      </w:r>
      <w:r>
        <w:rPr>
          <w:rFonts w:ascii="Times New Roman"/>
          <w:b w:val="false"/>
          <w:i w:val="false"/>
          <w:color w:val="000000"/>
          <w:sz w:val="28"/>
        </w:rPr>
        <w:t xml:space="preserve">
              қызарып, қышыйды. Көзге      жақсылап жуып, бірден </w:t>
      </w:r>
      <w:r>
        <w:br/>
      </w:r>
      <w:r>
        <w:rPr>
          <w:rFonts w:ascii="Times New Roman"/>
          <w:b w:val="false"/>
          <w:i w:val="false"/>
          <w:color w:val="000000"/>
          <w:sz w:val="28"/>
        </w:rPr>
        <w:t xml:space="preserve">
              тиген кезде - қатты ауырып,  көз дәрігеріне көріну </w:t>
      </w:r>
      <w:r>
        <w:br/>
      </w:r>
      <w:r>
        <w:rPr>
          <w:rFonts w:ascii="Times New Roman"/>
          <w:b w:val="false"/>
          <w:i w:val="false"/>
          <w:color w:val="000000"/>
          <w:sz w:val="28"/>
        </w:rPr>
        <w:t xml:space="preserve">
              жасаурайды, ісіп кетеді.     керек. </w:t>
      </w:r>
    </w:p>
    <w:p>
      <w:pPr>
        <w:spacing w:after="0"/>
        <w:ind w:left="0"/>
        <w:jc w:val="both"/>
      </w:pPr>
      <w:r>
        <w:rPr>
          <w:rFonts w:ascii="Times New Roman"/>
          <w:b w:val="false"/>
          <w:i w:val="false"/>
          <w:color w:val="000000"/>
          <w:sz w:val="28"/>
        </w:rPr>
        <w:t xml:space="preserve">Хром оксиді   Аэрозолымен дем алған кезде  Таза ауаға шығарып, </w:t>
      </w:r>
      <w:r>
        <w:br/>
      </w:r>
      <w:r>
        <w:rPr>
          <w:rFonts w:ascii="Times New Roman"/>
          <w:b w:val="false"/>
          <w:i w:val="false"/>
          <w:color w:val="000000"/>
          <w:sz w:val="28"/>
        </w:rPr>
        <w:t xml:space="preserve">
              - жөтеледі. Көзге түскен     антидот металын беру </w:t>
      </w:r>
      <w:r>
        <w:br/>
      </w:r>
      <w:r>
        <w:rPr>
          <w:rFonts w:ascii="Times New Roman"/>
          <w:b w:val="false"/>
          <w:i w:val="false"/>
          <w:color w:val="000000"/>
          <w:sz w:val="28"/>
        </w:rPr>
        <w:t xml:space="preserve">
              кезде - қызарады, күйеді.    керек. </w:t>
      </w:r>
      <w:r>
        <w:br/>
      </w:r>
      <w:r>
        <w:rPr>
          <w:rFonts w:ascii="Times New Roman"/>
          <w:b w:val="false"/>
          <w:i w:val="false"/>
          <w:color w:val="000000"/>
          <w:sz w:val="28"/>
        </w:rPr>
        <w:t xml:space="preserve">
                                           Мақтамен сүртіп, </w:t>
      </w:r>
      <w:r>
        <w:br/>
      </w:r>
      <w:r>
        <w:rPr>
          <w:rFonts w:ascii="Times New Roman"/>
          <w:b w:val="false"/>
          <w:i w:val="false"/>
          <w:color w:val="000000"/>
          <w:sz w:val="28"/>
        </w:rPr>
        <w:t xml:space="preserve">
                                           сабынмен жуады. </w:t>
      </w:r>
      <w:r>
        <w:br/>
      </w:r>
      <w:r>
        <w:rPr>
          <w:rFonts w:ascii="Times New Roman"/>
          <w:b w:val="false"/>
          <w:i w:val="false"/>
          <w:color w:val="000000"/>
          <w:sz w:val="28"/>
        </w:rPr>
        <w:t xml:space="preserve">
                                           Көзді сумен ұзағырақ </w:t>
      </w:r>
      <w:r>
        <w:br/>
      </w:r>
      <w:r>
        <w:rPr>
          <w:rFonts w:ascii="Times New Roman"/>
          <w:b w:val="false"/>
          <w:i w:val="false"/>
          <w:color w:val="000000"/>
          <w:sz w:val="28"/>
        </w:rPr>
        <w:t xml:space="preserve">
                                           шаюу керек. </w:t>
      </w:r>
    </w:p>
    <w:p>
      <w:pPr>
        <w:spacing w:after="0"/>
        <w:ind w:left="0"/>
        <w:jc w:val="both"/>
      </w:pPr>
      <w:r>
        <w:rPr>
          <w:rFonts w:ascii="Times New Roman"/>
          <w:b w:val="false"/>
          <w:i w:val="false"/>
          <w:color w:val="000000"/>
          <w:sz w:val="28"/>
        </w:rPr>
        <w:t xml:space="preserve">Циклогесанан; Жоғарғы концентрациядағы     Таза ауаға шығарады. </w:t>
      </w:r>
      <w:r>
        <w:br/>
      </w:r>
      <w:r>
        <w:rPr>
          <w:rFonts w:ascii="Times New Roman"/>
          <w:b w:val="false"/>
          <w:i w:val="false"/>
          <w:color w:val="000000"/>
          <w:sz w:val="28"/>
        </w:rPr>
        <w:t xml:space="preserve">
еріткіштері:  бумен иістенсе - жөтеледі,   Сумен жақсылап шайып, </w:t>
      </w:r>
      <w:r>
        <w:br/>
      </w:r>
      <w:r>
        <w:rPr>
          <w:rFonts w:ascii="Times New Roman"/>
          <w:b w:val="false"/>
          <w:i w:val="false"/>
          <w:color w:val="000000"/>
          <w:sz w:val="28"/>
        </w:rPr>
        <w:t xml:space="preserve">
Р-219,Р-1176; лоқсиды.                     сабындап жуады. </w:t>
      </w:r>
      <w:r>
        <w:br/>
      </w:r>
      <w:r>
        <w:rPr>
          <w:rFonts w:ascii="Times New Roman"/>
          <w:b w:val="false"/>
          <w:i w:val="false"/>
          <w:color w:val="000000"/>
          <w:sz w:val="28"/>
        </w:rPr>
        <w:t xml:space="preserve">
Қатайтқыш     Теріге тиген кезде -         Көзді 3 % бор қышқылының </w:t>
      </w:r>
      <w:r>
        <w:br/>
      </w:r>
      <w:r>
        <w:rPr>
          <w:rFonts w:ascii="Times New Roman"/>
          <w:b w:val="false"/>
          <w:i w:val="false"/>
          <w:color w:val="000000"/>
          <w:sz w:val="28"/>
        </w:rPr>
        <w:t xml:space="preserve">
В-1           тітіркеніп, қызарады.        ерітіндісімен жуу керек. </w:t>
      </w:r>
      <w:r>
        <w:br/>
      </w:r>
      <w:r>
        <w:rPr>
          <w:rFonts w:ascii="Times New Roman"/>
          <w:b w:val="false"/>
          <w:i w:val="false"/>
          <w:color w:val="000000"/>
          <w:sz w:val="28"/>
        </w:rPr>
        <w:t xml:space="preserve">
              Көзге тиген кезде - </w:t>
      </w:r>
      <w:r>
        <w:br/>
      </w:r>
      <w:r>
        <w:rPr>
          <w:rFonts w:ascii="Times New Roman"/>
          <w:b w:val="false"/>
          <w:i w:val="false"/>
          <w:color w:val="000000"/>
          <w:sz w:val="28"/>
        </w:rPr>
        <w:t xml:space="preserve">
              қызарып, күйдіреді. </w:t>
      </w:r>
    </w:p>
    <w:p>
      <w:pPr>
        <w:spacing w:after="0"/>
        <w:ind w:left="0"/>
        <w:jc w:val="both"/>
      </w:pPr>
      <w:r>
        <w:rPr>
          <w:rFonts w:ascii="Times New Roman"/>
          <w:b w:val="false"/>
          <w:i w:val="false"/>
          <w:color w:val="000000"/>
          <w:sz w:val="28"/>
        </w:rPr>
        <w:t xml:space="preserve">Эпихлор-      Буына иістенген кезде -      Таза ауаға шығарады. </w:t>
      </w:r>
      <w:r>
        <w:br/>
      </w:r>
      <w:r>
        <w:rPr>
          <w:rFonts w:ascii="Times New Roman"/>
          <w:b w:val="false"/>
          <w:i w:val="false"/>
          <w:color w:val="000000"/>
          <w:sz w:val="28"/>
        </w:rPr>
        <w:t xml:space="preserve">
гидрин        тамақ қырнап, дем алысы      Сумен жақсылап шайып, </w:t>
      </w:r>
      <w:r>
        <w:br/>
      </w:r>
      <w:r>
        <w:rPr>
          <w:rFonts w:ascii="Times New Roman"/>
          <w:b w:val="false"/>
          <w:i w:val="false"/>
          <w:color w:val="000000"/>
          <w:sz w:val="28"/>
        </w:rPr>
        <w:t xml:space="preserve">
              қиындайды.                   сабындап жуады. </w:t>
      </w:r>
      <w:r>
        <w:br/>
      </w:r>
      <w:r>
        <w:rPr>
          <w:rFonts w:ascii="Times New Roman"/>
          <w:b w:val="false"/>
          <w:i w:val="false"/>
          <w:color w:val="000000"/>
          <w:sz w:val="28"/>
        </w:rPr>
        <w:t xml:space="preserve">
              Теріге тиген кезде - қатты   Асқазанды жылы сумен </w:t>
      </w:r>
      <w:r>
        <w:br/>
      </w:r>
      <w:r>
        <w:rPr>
          <w:rFonts w:ascii="Times New Roman"/>
          <w:b w:val="false"/>
          <w:i w:val="false"/>
          <w:color w:val="000000"/>
          <w:sz w:val="28"/>
        </w:rPr>
        <w:t xml:space="preserve">
              тітіркеніп, қызарады.        жуып, белсендірілген </w:t>
      </w:r>
      <w:r>
        <w:br/>
      </w:r>
      <w:r>
        <w:rPr>
          <w:rFonts w:ascii="Times New Roman"/>
          <w:b w:val="false"/>
          <w:i w:val="false"/>
          <w:color w:val="000000"/>
          <w:sz w:val="28"/>
        </w:rPr>
        <w:t xml:space="preserve">
              Ішке түскен кезде - іш       көмірді беру керек. </w:t>
      </w:r>
      <w:r>
        <w:br/>
      </w:r>
      <w:r>
        <w:rPr>
          <w:rFonts w:ascii="Times New Roman"/>
          <w:b w:val="false"/>
          <w:i w:val="false"/>
          <w:color w:val="000000"/>
          <w:sz w:val="28"/>
        </w:rPr>
        <w:t xml:space="preserve">
              ауырып, құсады.              Көзді сумен жақсылап </w:t>
      </w:r>
      <w:r>
        <w:br/>
      </w:r>
      <w:r>
        <w:rPr>
          <w:rFonts w:ascii="Times New Roman"/>
          <w:b w:val="false"/>
          <w:i w:val="false"/>
          <w:color w:val="000000"/>
          <w:sz w:val="28"/>
        </w:rPr>
        <w:t xml:space="preserve">
              Көзге түскен кезде - қатты   жуып, бірден көз </w:t>
      </w:r>
      <w:r>
        <w:br/>
      </w:r>
      <w:r>
        <w:rPr>
          <w:rFonts w:ascii="Times New Roman"/>
          <w:b w:val="false"/>
          <w:i w:val="false"/>
          <w:color w:val="000000"/>
          <w:sz w:val="28"/>
        </w:rPr>
        <w:t xml:space="preserve">
              ауыртып, қызарып кетеді,     дәрігеріне көріну керек </w:t>
      </w:r>
      <w:r>
        <w:br/>
      </w:r>
      <w:r>
        <w:rPr>
          <w:rFonts w:ascii="Times New Roman"/>
          <w:b w:val="false"/>
          <w:i w:val="false"/>
          <w:color w:val="000000"/>
          <w:sz w:val="28"/>
        </w:rPr>
        <w:t xml:space="preserve">
              іседі. </w:t>
      </w:r>
    </w:p>
    <w:p>
      <w:pPr>
        <w:spacing w:after="0"/>
        <w:ind w:left="0"/>
        <w:jc w:val="both"/>
      </w:pPr>
      <w:r>
        <w:rPr>
          <w:rFonts w:ascii="Times New Roman"/>
          <w:b w:val="false"/>
          <w:i w:val="false"/>
          <w:color w:val="000000"/>
          <w:sz w:val="28"/>
        </w:rPr>
        <w:t xml:space="preserve">Этилацетат    Буына иістенген кезде -      Таза ауаға шығарып, </w:t>
      </w:r>
      <w:r>
        <w:br/>
      </w:r>
      <w:r>
        <w:rPr>
          <w:rFonts w:ascii="Times New Roman"/>
          <w:b w:val="false"/>
          <w:i w:val="false"/>
          <w:color w:val="000000"/>
          <w:sz w:val="28"/>
        </w:rPr>
        <w:t xml:space="preserve">
              жөтеледі, көз жасаурайды.    мүсәтір спиртін </w:t>
      </w:r>
      <w:r>
        <w:br/>
      </w:r>
      <w:r>
        <w:rPr>
          <w:rFonts w:ascii="Times New Roman"/>
          <w:b w:val="false"/>
          <w:i w:val="false"/>
          <w:color w:val="000000"/>
          <w:sz w:val="28"/>
        </w:rPr>
        <w:t xml:space="preserve">
              Көзге тиген кезде - қатты    иіскетеді. </w:t>
      </w:r>
      <w:r>
        <w:br/>
      </w:r>
      <w:r>
        <w:rPr>
          <w:rFonts w:ascii="Times New Roman"/>
          <w:b w:val="false"/>
          <w:i w:val="false"/>
          <w:color w:val="000000"/>
          <w:sz w:val="28"/>
        </w:rPr>
        <w:t xml:space="preserve">
              ауырып, ісіп кетеді.         Жақсылап сабынмен жуу </w:t>
      </w:r>
      <w:r>
        <w:br/>
      </w:r>
      <w:r>
        <w:rPr>
          <w:rFonts w:ascii="Times New Roman"/>
          <w:b w:val="false"/>
          <w:i w:val="false"/>
          <w:color w:val="000000"/>
          <w:sz w:val="28"/>
        </w:rPr>
        <w:t xml:space="preserve">
              Теріге тиген жағдайда -      керек. </w:t>
      </w:r>
      <w:r>
        <w:br/>
      </w:r>
      <w:r>
        <w:rPr>
          <w:rFonts w:ascii="Times New Roman"/>
          <w:b w:val="false"/>
          <w:i w:val="false"/>
          <w:color w:val="000000"/>
          <w:sz w:val="28"/>
        </w:rPr>
        <w:t xml:space="preserve">
              қызарып, жәй ғана қышиды.    Көзді 2 % ас содасының </w:t>
      </w:r>
      <w:r>
        <w:br/>
      </w:r>
      <w:r>
        <w:rPr>
          <w:rFonts w:ascii="Times New Roman"/>
          <w:b w:val="false"/>
          <w:i w:val="false"/>
          <w:color w:val="000000"/>
          <w:sz w:val="28"/>
        </w:rPr>
        <w:t xml:space="preserve">
                                           ерітіндісімен жуып, көз </w:t>
      </w:r>
      <w:r>
        <w:br/>
      </w:r>
      <w:r>
        <w:rPr>
          <w:rFonts w:ascii="Times New Roman"/>
          <w:b w:val="false"/>
          <w:i w:val="false"/>
          <w:color w:val="000000"/>
          <w:sz w:val="28"/>
        </w:rPr>
        <w:t xml:space="preserve">
                                           дәрігеріне көріну керек. </w:t>
      </w:r>
      <w:r>
        <w:br/>
      </w:r>
      <w:r>
        <w:rPr>
          <w:rFonts w:ascii="Times New Roman"/>
          <w:b w:val="false"/>
          <w:i w:val="false"/>
          <w:color w:val="000000"/>
          <w:sz w:val="28"/>
        </w:rPr>
        <w:t xml:space="preserve">
                                           Сумен жақсылап жуу </w:t>
      </w:r>
      <w:r>
        <w:br/>
      </w:r>
      <w:r>
        <w:rPr>
          <w:rFonts w:ascii="Times New Roman"/>
          <w:b w:val="false"/>
          <w:i w:val="false"/>
          <w:color w:val="000000"/>
          <w:sz w:val="28"/>
        </w:rPr>
        <w:t xml:space="preserve">
                                           керек. </w:t>
      </w:r>
    </w:p>
    <w:p>
      <w:pPr>
        <w:spacing w:after="0"/>
        <w:ind w:left="0"/>
        <w:jc w:val="both"/>
      </w:pPr>
      <w:r>
        <w:rPr>
          <w:rFonts w:ascii="Times New Roman"/>
          <w:b w:val="false"/>
          <w:i w:val="false"/>
          <w:color w:val="000000"/>
          <w:sz w:val="28"/>
        </w:rPr>
        <w:t xml:space="preserve">Этилцелло-    Буына иістенген кезде - көз  Таза ауаға шығарады. </w:t>
      </w:r>
      <w:r>
        <w:br/>
      </w:r>
      <w:r>
        <w:rPr>
          <w:rFonts w:ascii="Times New Roman"/>
          <w:b w:val="false"/>
          <w:i w:val="false"/>
          <w:color w:val="000000"/>
          <w:sz w:val="28"/>
        </w:rPr>
        <w:t xml:space="preserve">
зольв;        жасаурайды, бас ауырады,     Асқазанды 2 % ас </w:t>
      </w:r>
      <w:r>
        <w:br/>
      </w:r>
      <w:r>
        <w:rPr>
          <w:rFonts w:ascii="Times New Roman"/>
          <w:b w:val="false"/>
          <w:i w:val="false"/>
          <w:color w:val="000000"/>
          <w:sz w:val="28"/>
        </w:rPr>
        <w:t xml:space="preserve">
еріткіштер:   мас болғандай болады.        содасының ерітіндісімен </w:t>
      </w:r>
      <w:r>
        <w:br/>
      </w:r>
      <w:r>
        <w:rPr>
          <w:rFonts w:ascii="Times New Roman"/>
          <w:b w:val="false"/>
          <w:i w:val="false"/>
          <w:color w:val="000000"/>
          <w:sz w:val="28"/>
        </w:rPr>
        <w:t xml:space="preserve">
Р-60,Р-198,   Ішке түскен кезде - бас      сумен жуып, белсенді- </w:t>
      </w:r>
      <w:r>
        <w:br/>
      </w:r>
      <w:r>
        <w:rPr>
          <w:rFonts w:ascii="Times New Roman"/>
          <w:b w:val="false"/>
          <w:i w:val="false"/>
          <w:color w:val="000000"/>
          <w:sz w:val="28"/>
        </w:rPr>
        <w:t xml:space="preserve">
N649;         ауырады, дем алысы қиындай-  рілген көмірді беру </w:t>
      </w:r>
      <w:r>
        <w:br/>
      </w:r>
      <w:r>
        <w:rPr>
          <w:rFonts w:ascii="Times New Roman"/>
          <w:b w:val="false"/>
          <w:i w:val="false"/>
          <w:color w:val="000000"/>
          <w:sz w:val="28"/>
        </w:rPr>
        <w:t xml:space="preserve">
сұйылтқыш:    ды, сіресіп қалады.          керек, жылы киіндіреді. </w:t>
      </w:r>
      <w:r>
        <w:br/>
      </w:r>
      <w:r>
        <w:rPr>
          <w:rFonts w:ascii="Times New Roman"/>
          <w:b w:val="false"/>
          <w:i w:val="false"/>
          <w:color w:val="000000"/>
          <w:sz w:val="28"/>
        </w:rPr>
        <w:t xml:space="preserve">
РЭ-2В,        Қиын кезде - есінен танып    Көзді 2 % ас содасының </w:t>
      </w:r>
      <w:r>
        <w:br/>
      </w:r>
      <w:r>
        <w:rPr>
          <w:rFonts w:ascii="Times New Roman"/>
          <w:b w:val="false"/>
          <w:i w:val="false"/>
          <w:color w:val="000000"/>
          <w:sz w:val="28"/>
        </w:rPr>
        <w:t xml:space="preserve">
РЭ-3В,        қалады.                      ерітіндісімен сумен </w:t>
      </w:r>
      <w:r>
        <w:br/>
      </w:r>
      <w:r>
        <w:rPr>
          <w:rFonts w:ascii="Times New Roman"/>
          <w:b w:val="false"/>
          <w:i w:val="false"/>
          <w:color w:val="000000"/>
          <w:sz w:val="28"/>
        </w:rPr>
        <w:t xml:space="preserve">
РЭ-4В,        Көзге түскен кезде - қатты   жуады. </w:t>
      </w:r>
      <w:r>
        <w:br/>
      </w:r>
      <w:r>
        <w:rPr>
          <w:rFonts w:ascii="Times New Roman"/>
          <w:b w:val="false"/>
          <w:i w:val="false"/>
          <w:color w:val="000000"/>
          <w:sz w:val="28"/>
        </w:rPr>
        <w:t xml:space="preserve">
РЭ-11В;       ауырып, қызарып кетеді. </w:t>
      </w:r>
      <w:r>
        <w:br/>
      </w:r>
      <w:r>
        <w:rPr>
          <w:rFonts w:ascii="Times New Roman"/>
          <w:b w:val="false"/>
          <w:i w:val="false"/>
          <w:color w:val="000000"/>
          <w:sz w:val="28"/>
        </w:rPr>
        <w:t xml:space="preserve">
Қоспалар: </w:t>
      </w:r>
      <w:r>
        <w:br/>
      </w:r>
      <w:r>
        <w:rPr>
          <w:rFonts w:ascii="Times New Roman"/>
          <w:b w:val="false"/>
          <w:i w:val="false"/>
          <w:color w:val="000000"/>
          <w:sz w:val="28"/>
        </w:rPr>
        <w:t xml:space="preserve">
этиллзольв- </w:t>
      </w:r>
      <w:r>
        <w:br/>
      </w:r>
      <w:r>
        <w:rPr>
          <w:rFonts w:ascii="Times New Roman"/>
          <w:b w:val="false"/>
          <w:i w:val="false"/>
          <w:color w:val="000000"/>
          <w:sz w:val="28"/>
        </w:rPr>
        <w:t xml:space="preserve">
ацетон; </w:t>
      </w:r>
      <w:r>
        <w:br/>
      </w:r>
      <w:r>
        <w:rPr>
          <w:rFonts w:ascii="Times New Roman"/>
          <w:b w:val="false"/>
          <w:i w:val="false"/>
          <w:color w:val="000000"/>
          <w:sz w:val="28"/>
        </w:rPr>
        <w:t xml:space="preserve">
этиллозольв- </w:t>
      </w:r>
      <w:r>
        <w:br/>
      </w:r>
      <w:r>
        <w:rPr>
          <w:rFonts w:ascii="Times New Roman"/>
          <w:b w:val="false"/>
          <w:i w:val="false"/>
          <w:color w:val="000000"/>
          <w:sz w:val="28"/>
        </w:rPr>
        <w:t xml:space="preserve">
ацетон - </w:t>
      </w:r>
      <w:r>
        <w:br/>
      </w:r>
      <w:r>
        <w:rPr>
          <w:rFonts w:ascii="Times New Roman"/>
          <w:b w:val="false"/>
          <w:i w:val="false"/>
          <w:color w:val="000000"/>
          <w:sz w:val="28"/>
        </w:rPr>
        <w:t xml:space="preserve">
ксилол; </w:t>
      </w:r>
      <w:r>
        <w:br/>
      </w:r>
      <w:r>
        <w:rPr>
          <w:rFonts w:ascii="Times New Roman"/>
          <w:b w:val="false"/>
          <w:i w:val="false"/>
          <w:color w:val="000000"/>
          <w:sz w:val="28"/>
        </w:rPr>
        <w:t xml:space="preserve">
этилозольв- </w:t>
      </w:r>
      <w:r>
        <w:br/>
      </w:r>
      <w:r>
        <w:rPr>
          <w:rFonts w:ascii="Times New Roman"/>
          <w:b w:val="false"/>
          <w:i w:val="false"/>
          <w:color w:val="000000"/>
          <w:sz w:val="28"/>
        </w:rPr>
        <w:t xml:space="preserve">
ацетон - </w:t>
      </w:r>
      <w:r>
        <w:br/>
      </w:r>
      <w:r>
        <w:rPr>
          <w:rFonts w:ascii="Times New Roman"/>
          <w:b w:val="false"/>
          <w:i w:val="false"/>
          <w:color w:val="000000"/>
          <w:sz w:val="28"/>
        </w:rPr>
        <w:t xml:space="preserve">
толуол - </w:t>
      </w:r>
      <w:r>
        <w:br/>
      </w:r>
      <w:r>
        <w:rPr>
          <w:rFonts w:ascii="Times New Roman"/>
          <w:b w:val="false"/>
          <w:i w:val="false"/>
          <w:color w:val="000000"/>
          <w:sz w:val="28"/>
        </w:rPr>
        <w:t xml:space="preserve">
циклогекса- </w:t>
      </w:r>
      <w:r>
        <w:br/>
      </w:r>
      <w:r>
        <w:rPr>
          <w:rFonts w:ascii="Times New Roman"/>
          <w:b w:val="false"/>
          <w:i w:val="false"/>
          <w:color w:val="000000"/>
          <w:sz w:val="28"/>
        </w:rPr>
        <w:t xml:space="preserve">
нон; </w:t>
      </w:r>
      <w:r>
        <w:br/>
      </w:r>
      <w:r>
        <w:rPr>
          <w:rFonts w:ascii="Times New Roman"/>
          <w:b w:val="false"/>
          <w:i w:val="false"/>
          <w:color w:val="000000"/>
          <w:sz w:val="28"/>
        </w:rPr>
        <w:t xml:space="preserve">
этилозольв- </w:t>
      </w:r>
      <w:r>
        <w:br/>
      </w:r>
      <w:r>
        <w:rPr>
          <w:rFonts w:ascii="Times New Roman"/>
          <w:b w:val="false"/>
          <w:i w:val="false"/>
          <w:color w:val="000000"/>
          <w:sz w:val="28"/>
        </w:rPr>
        <w:t xml:space="preserve">
ацетон- </w:t>
      </w:r>
      <w:r>
        <w:br/>
      </w:r>
      <w:r>
        <w:rPr>
          <w:rFonts w:ascii="Times New Roman"/>
          <w:b w:val="false"/>
          <w:i w:val="false"/>
          <w:color w:val="000000"/>
          <w:sz w:val="28"/>
        </w:rPr>
        <w:t xml:space="preserve">
бути- </w:t>
      </w:r>
      <w:r>
        <w:br/>
      </w:r>
      <w:r>
        <w:rPr>
          <w:rFonts w:ascii="Times New Roman"/>
          <w:b w:val="false"/>
          <w:i w:val="false"/>
          <w:color w:val="000000"/>
          <w:sz w:val="28"/>
        </w:rPr>
        <w:t xml:space="preserve">
лацетат - </w:t>
      </w:r>
      <w:r>
        <w:br/>
      </w:r>
      <w:r>
        <w:rPr>
          <w:rFonts w:ascii="Times New Roman"/>
          <w:b w:val="false"/>
          <w:i w:val="false"/>
          <w:color w:val="000000"/>
          <w:sz w:val="28"/>
        </w:rPr>
        <w:t xml:space="preserve">
ксилол; </w:t>
      </w:r>
      <w:r>
        <w:br/>
      </w:r>
      <w:r>
        <w:rPr>
          <w:rFonts w:ascii="Times New Roman"/>
          <w:b w:val="false"/>
          <w:i w:val="false"/>
          <w:color w:val="000000"/>
          <w:sz w:val="28"/>
        </w:rPr>
        <w:t xml:space="preserve">
этилозольв- </w:t>
      </w:r>
      <w:r>
        <w:br/>
      </w:r>
      <w:r>
        <w:rPr>
          <w:rFonts w:ascii="Times New Roman"/>
          <w:b w:val="false"/>
          <w:i w:val="false"/>
          <w:color w:val="000000"/>
          <w:sz w:val="28"/>
        </w:rPr>
        <w:t xml:space="preserve">
ксилол; </w:t>
      </w:r>
      <w:r>
        <w:br/>
      </w:r>
      <w:r>
        <w:rPr>
          <w:rFonts w:ascii="Times New Roman"/>
          <w:b w:val="false"/>
          <w:i w:val="false"/>
          <w:color w:val="000000"/>
          <w:sz w:val="28"/>
        </w:rPr>
        <w:t xml:space="preserve">
қатайқыштар: </w:t>
      </w:r>
      <w:r>
        <w:br/>
      </w:r>
      <w:r>
        <w:rPr>
          <w:rFonts w:ascii="Times New Roman"/>
          <w:b w:val="false"/>
          <w:i w:val="false"/>
          <w:color w:val="000000"/>
          <w:sz w:val="28"/>
        </w:rPr>
        <w:t xml:space="preserve">
N2, N3, N4, </w:t>
      </w:r>
      <w:r>
        <w:br/>
      </w:r>
      <w:r>
        <w:rPr>
          <w:rFonts w:ascii="Times New Roman"/>
          <w:b w:val="false"/>
          <w:i w:val="false"/>
          <w:color w:val="000000"/>
          <w:sz w:val="28"/>
        </w:rPr>
        <w:t xml:space="preserve">
N5 </w:t>
      </w:r>
    </w:p>
    <w:p>
      <w:pPr>
        <w:spacing w:after="0"/>
        <w:ind w:left="0"/>
        <w:jc w:val="both"/>
      </w:pPr>
      <w:r>
        <w:rPr>
          <w:rFonts w:ascii="Times New Roman"/>
          <w:b w:val="false"/>
          <w:i w:val="false"/>
          <w:color w:val="000000"/>
          <w:sz w:val="28"/>
        </w:rPr>
        <w:t xml:space="preserve">Толуилен-     Теріге тиген кезде - қатты   Жылы сумен сабындап </w:t>
      </w:r>
      <w:r>
        <w:br/>
      </w:r>
      <w:r>
        <w:rPr>
          <w:rFonts w:ascii="Times New Roman"/>
          <w:b w:val="false"/>
          <w:i w:val="false"/>
          <w:color w:val="000000"/>
          <w:sz w:val="28"/>
        </w:rPr>
        <w:t xml:space="preserve">
диизоцианат-  тітіркеніп, қызарады;        жуып, зақымданған жерді </w:t>
      </w:r>
      <w:r>
        <w:br/>
      </w:r>
      <w:r>
        <w:rPr>
          <w:rFonts w:ascii="Times New Roman"/>
          <w:b w:val="false"/>
          <w:i w:val="false"/>
          <w:color w:val="000000"/>
          <w:sz w:val="28"/>
        </w:rPr>
        <w:t xml:space="preserve">
қатайтқыштың  сезіну қабілеті күшейеді.    этил немесе изопропилді </w:t>
      </w:r>
      <w:r>
        <w:br/>
      </w:r>
      <w:r>
        <w:rPr>
          <w:rFonts w:ascii="Times New Roman"/>
          <w:b w:val="false"/>
          <w:i w:val="false"/>
          <w:color w:val="000000"/>
          <w:sz w:val="28"/>
        </w:rPr>
        <w:t xml:space="preserve">
құрамдас      Көзге тиген кезде - қабыр-   спиртімен сүртіп </w:t>
      </w:r>
      <w:r>
        <w:br/>
      </w:r>
      <w:r>
        <w:rPr>
          <w:rFonts w:ascii="Times New Roman"/>
          <w:b w:val="false"/>
          <w:i w:val="false"/>
          <w:color w:val="000000"/>
          <w:sz w:val="28"/>
        </w:rPr>
        <w:t xml:space="preserve">
бөлігі:       шық қатты тітркеніп,         қайтадан сумен жуу </w:t>
      </w:r>
      <w:r>
        <w:br/>
      </w:r>
      <w:r>
        <w:rPr>
          <w:rFonts w:ascii="Times New Roman"/>
          <w:b w:val="false"/>
          <w:i w:val="false"/>
          <w:color w:val="000000"/>
          <w:sz w:val="28"/>
        </w:rPr>
        <w:t xml:space="preserve">
полиизоциан.  қызарып кетеді.              керек. </w:t>
      </w:r>
      <w:r>
        <w:br/>
      </w:r>
      <w:r>
        <w:rPr>
          <w:rFonts w:ascii="Times New Roman"/>
          <w:b w:val="false"/>
          <w:i w:val="false"/>
          <w:color w:val="000000"/>
          <w:sz w:val="28"/>
        </w:rPr>
        <w:t xml:space="preserve">
нурат,        Иістенген кезде - жоғарғы    Сумен жақсылап жуып, </w:t>
      </w:r>
      <w:r>
        <w:br/>
      </w:r>
      <w:r>
        <w:rPr>
          <w:rFonts w:ascii="Times New Roman"/>
          <w:b w:val="false"/>
          <w:i w:val="false"/>
          <w:color w:val="000000"/>
          <w:sz w:val="28"/>
        </w:rPr>
        <w:t xml:space="preserve">
эптур         және төменгі тыныс алу       өсімдік майын жағып, </w:t>
      </w:r>
      <w:r>
        <w:br/>
      </w:r>
      <w:r>
        <w:rPr>
          <w:rFonts w:ascii="Times New Roman"/>
          <w:b w:val="false"/>
          <w:i w:val="false"/>
          <w:color w:val="000000"/>
          <w:sz w:val="28"/>
        </w:rPr>
        <w:t xml:space="preserve">
              жолдары қатты тітіркенеді,   дәрігерге апарады. </w:t>
      </w:r>
      <w:r>
        <w:br/>
      </w:r>
      <w:r>
        <w:rPr>
          <w:rFonts w:ascii="Times New Roman"/>
          <w:b w:val="false"/>
          <w:i w:val="false"/>
          <w:color w:val="000000"/>
          <w:sz w:val="28"/>
        </w:rPr>
        <w:t xml:space="preserve">
              кеуде қысылып, демікпе       Зақымданушыны таза ауаға </w:t>
      </w:r>
      <w:r>
        <w:br/>
      </w:r>
      <w:r>
        <w:rPr>
          <w:rFonts w:ascii="Times New Roman"/>
          <w:b w:val="false"/>
          <w:i w:val="false"/>
          <w:color w:val="000000"/>
          <w:sz w:val="28"/>
        </w:rPr>
        <w:t xml:space="preserve">
              пайда болады.                шығарады да, дәрігерге </w:t>
      </w:r>
      <w:r>
        <w:br/>
      </w:r>
      <w:r>
        <w:rPr>
          <w:rFonts w:ascii="Times New Roman"/>
          <w:b w:val="false"/>
          <w:i w:val="false"/>
          <w:color w:val="000000"/>
          <w:sz w:val="28"/>
        </w:rPr>
        <w:t xml:space="preserve">
                                           апарады. </w:t>
      </w:r>
      <w:r>
        <w:br/>
      </w:r>
      <w:r>
        <w:rPr>
          <w:rFonts w:ascii="Times New Roman"/>
          <w:b w:val="false"/>
          <w:i w:val="false"/>
          <w:color w:val="000000"/>
          <w:sz w:val="28"/>
        </w:rPr>
        <w:t xml:space="preserve">
___________________________________________________________________ </w:t>
      </w:r>
    </w:p>
    <w:bookmarkStart w:name="z223" w:id="225"/>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 министрлігі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2004 жылғы </w:t>
      </w:r>
      <w:r>
        <w:br/>
      </w:r>
      <w:r>
        <w:rPr>
          <w:rFonts w:ascii="Times New Roman"/>
          <w:b w:val="false"/>
          <w:i w:val="false"/>
          <w:color w:val="000000"/>
          <w:sz w:val="28"/>
        </w:rPr>
        <w:t xml:space="preserve">
                                   15 қарашадағы N 220 бұйрығымен </w:t>
      </w:r>
      <w:r>
        <w:br/>
      </w:r>
      <w:r>
        <w:rPr>
          <w:rFonts w:ascii="Times New Roman"/>
          <w:b w:val="false"/>
          <w:i w:val="false"/>
          <w:color w:val="000000"/>
          <w:sz w:val="28"/>
        </w:rPr>
        <w:t xml:space="preserve">
                                    азаматтық авиация ұйымдарында </w:t>
      </w:r>
      <w:r>
        <w:br/>
      </w:r>
      <w:r>
        <w:rPr>
          <w:rFonts w:ascii="Times New Roman"/>
          <w:b w:val="false"/>
          <w:i w:val="false"/>
          <w:color w:val="000000"/>
          <w:sz w:val="28"/>
        </w:rPr>
        <w:t xml:space="preserve">
                                    Лак-бояу материалдарымен жұмыс </w:t>
      </w:r>
      <w:r>
        <w:br/>
      </w:r>
      <w:r>
        <w:rPr>
          <w:rFonts w:ascii="Times New Roman"/>
          <w:b w:val="false"/>
          <w:i w:val="false"/>
          <w:color w:val="000000"/>
          <w:sz w:val="28"/>
        </w:rPr>
        <w:t xml:space="preserve">
                                   істеу кезінде еңбек қауіпсіздігі </w:t>
      </w:r>
      <w:r>
        <w:br/>
      </w:r>
      <w:r>
        <w:rPr>
          <w:rFonts w:ascii="Times New Roman"/>
          <w:b w:val="false"/>
          <w:i w:val="false"/>
          <w:color w:val="000000"/>
          <w:sz w:val="28"/>
        </w:rPr>
        <w:t xml:space="preserve">
                                      мен өндірістік санитарияны </w:t>
      </w:r>
      <w:r>
        <w:br/>
      </w:r>
      <w:r>
        <w:rPr>
          <w:rFonts w:ascii="Times New Roman"/>
          <w:b w:val="false"/>
          <w:i w:val="false"/>
          <w:color w:val="000000"/>
          <w:sz w:val="28"/>
        </w:rPr>
        <w:t xml:space="preserve">
                                       қамтамасыз ету жөніндегі </w:t>
      </w:r>
      <w:r>
        <w:br/>
      </w:r>
      <w:r>
        <w:rPr>
          <w:rFonts w:ascii="Times New Roman"/>
          <w:b w:val="false"/>
          <w:i w:val="false"/>
          <w:color w:val="000000"/>
          <w:sz w:val="28"/>
        </w:rPr>
        <w:t xml:space="preserve">
                                           ережеге 2-қосымша </w:t>
      </w:r>
    </w:p>
    <w:bookmarkEnd w:id="225"/>
    <w:p>
      <w:pPr>
        <w:spacing w:after="0"/>
        <w:ind w:left="0"/>
        <w:jc w:val="both"/>
      </w:pPr>
      <w:r>
        <w:rPr>
          <w:rFonts w:ascii="Times New Roman"/>
          <w:b/>
          <w:i w:val="false"/>
          <w:color w:val="000000"/>
          <w:sz w:val="28"/>
        </w:rPr>
        <w:t xml:space="preserve">       Лак-бояу материалдарымен жұмыс кезіндегі алғашқы </w:t>
      </w:r>
      <w:r>
        <w:br/>
      </w:r>
      <w:r>
        <w:rPr>
          <w:rFonts w:ascii="Times New Roman"/>
          <w:b w:val="false"/>
          <w:i w:val="false"/>
          <w:color w:val="000000"/>
          <w:sz w:val="28"/>
        </w:rPr>
        <w:t>
</w:t>
      </w:r>
      <w:r>
        <w:rPr>
          <w:rFonts w:ascii="Times New Roman"/>
          <w:b/>
          <w:i w:val="false"/>
          <w:color w:val="000000"/>
          <w:sz w:val="28"/>
        </w:rPr>
        <w:t xml:space="preserve">         жәрдем көрсетуге арналған дәрі қобдишасының </w:t>
      </w:r>
      <w:r>
        <w:br/>
      </w:r>
      <w:r>
        <w:rPr>
          <w:rFonts w:ascii="Times New Roman"/>
          <w:b w:val="false"/>
          <w:i w:val="false"/>
          <w:color w:val="000000"/>
          <w:sz w:val="28"/>
        </w:rPr>
        <w:t>
</w:t>
      </w:r>
      <w:r>
        <w:rPr>
          <w:rFonts w:ascii="Times New Roman"/>
          <w:b/>
          <w:i w:val="false"/>
          <w:color w:val="000000"/>
          <w:sz w:val="28"/>
        </w:rPr>
        <w:t xml:space="preserve">                            үлгі құрамы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Атауы                   |        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Натрия альбуциді (30% ерітінді)                       5 шиша </w:t>
      </w:r>
      <w:r>
        <w:br/>
      </w:r>
      <w:r>
        <w:rPr>
          <w:rFonts w:ascii="Times New Roman"/>
          <w:b w:val="false"/>
          <w:i w:val="false"/>
          <w:color w:val="000000"/>
          <w:sz w:val="28"/>
        </w:rPr>
        <w:t xml:space="preserve">
Ағылшын тұзы                                          200 г </w:t>
      </w:r>
      <w:r>
        <w:br/>
      </w:r>
      <w:r>
        <w:rPr>
          <w:rFonts w:ascii="Times New Roman"/>
          <w:b w:val="false"/>
          <w:i w:val="false"/>
          <w:color w:val="000000"/>
          <w:sz w:val="28"/>
        </w:rPr>
        <w:t xml:space="preserve">
Метал антидоты                                        500 мл </w:t>
      </w:r>
      <w:r>
        <w:br/>
      </w:r>
      <w:r>
        <w:rPr>
          <w:rFonts w:ascii="Times New Roman"/>
          <w:b w:val="false"/>
          <w:i w:val="false"/>
          <w:color w:val="000000"/>
          <w:sz w:val="28"/>
        </w:rPr>
        <w:t xml:space="preserve">
Дәке (стерильді) 100 мм х 5 м                         5 дана </w:t>
      </w:r>
      <w:r>
        <w:br/>
      </w:r>
      <w:r>
        <w:rPr>
          <w:rFonts w:ascii="Times New Roman"/>
          <w:b w:val="false"/>
          <w:i w:val="false"/>
          <w:color w:val="000000"/>
          <w:sz w:val="28"/>
        </w:rPr>
        <w:t xml:space="preserve">
Бор қышқылы (3% ерітінді)                             200 мл </w:t>
      </w:r>
      <w:r>
        <w:br/>
      </w:r>
      <w:r>
        <w:rPr>
          <w:rFonts w:ascii="Times New Roman"/>
          <w:b w:val="false"/>
          <w:i w:val="false"/>
          <w:color w:val="000000"/>
          <w:sz w:val="28"/>
        </w:rPr>
        <w:t xml:space="preserve">
Стерильді (хирургиялық) мақта                         200 г </w:t>
      </w:r>
      <w:r>
        <w:br/>
      </w:r>
      <w:r>
        <w:rPr>
          <w:rFonts w:ascii="Times New Roman"/>
          <w:b w:val="false"/>
          <w:i w:val="false"/>
          <w:color w:val="000000"/>
          <w:sz w:val="28"/>
        </w:rPr>
        <w:t xml:space="preserve">
Көз былауы                                            1 дана </w:t>
      </w:r>
      <w:r>
        <w:br/>
      </w:r>
      <w:r>
        <w:rPr>
          <w:rFonts w:ascii="Times New Roman"/>
          <w:b w:val="false"/>
          <w:i w:val="false"/>
          <w:color w:val="000000"/>
          <w:sz w:val="28"/>
        </w:rPr>
        <w:t xml:space="preserve">
Глаубер тұзы                                          200 г </w:t>
      </w:r>
      <w:r>
        <w:br/>
      </w:r>
      <w:r>
        <w:rPr>
          <w:rFonts w:ascii="Times New Roman"/>
          <w:b w:val="false"/>
          <w:i w:val="false"/>
          <w:color w:val="000000"/>
          <w:sz w:val="28"/>
        </w:rPr>
        <w:t xml:space="preserve">
Йод, спиртті ерітінді                                 2 шиша </w:t>
      </w:r>
      <w:r>
        <w:br/>
      </w:r>
      <w:r>
        <w:rPr>
          <w:rFonts w:ascii="Times New Roman"/>
          <w:b w:val="false"/>
          <w:i w:val="false"/>
          <w:color w:val="000000"/>
          <w:sz w:val="28"/>
        </w:rPr>
        <w:t xml:space="preserve">
Кордиамин                                             2 шиша </w:t>
      </w:r>
      <w:r>
        <w:br/>
      </w:r>
      <w:r>
        <w:rPr>
          <w:rFonts w:ascii="Times New Roman"/>
          <w:b w:val="false"/>
          <w:i w:val="false"/>
          <w:color w:val="000000"/>
          <w:sz w:val="28"/>
        </w:rPr>
        <w:t xml:space="preserve">
Вишневск майы                                         100 г </w:t>
      </w:r>
      <w:r>
        <w:br/>
      </w:r>
      <w:r>
        <w:rPr>
          <w:rFonts w:ascii="Times New Roman"/>
          <w:b w:val="false"/>
          <w:i w:val="false"/>
          <w:color w:val="000000"/>
          <w:sz w:val="28"/>
        </w:rPr>
        <w:t xml:space="preserve">
Марганцеқышқылды калий                                1-г </w:t>
      </w:r>
      <w:r>
        <w:br/>
      </w:r>
      <w:r>
        <w:rPr>
          <w:rFonts w:ascii="Times New Roman"/>
          <w:b w:val="false"/>
          <w:i w:val="false"/>
          <w:color w:val="000000"/>
          <w:sz w:val="28"/>
        </w:rPr>
        <w:t xml:space="preserve">
Мензурка (дәрі беруге арналған)                       1 шт </w:t>
      </w:r>
      <w:r>
        <w:br/>
      </w:r>
      <w:r>
        <w:rPr>
          <w:rFonts w:ascii="Times New Roman"/>
          <w:b w:val="false"/>
          <w:i w:val="false"/>
          <w:color w:val="000000"/>
          <w:sz w:val="28"/>
        </w:rPr>
        <w:t xml:space="preserve">
Валериан тұнбасы                                      5 шиша </w:t>
      </w:r>
      <w:r>
        <w:br/>
      </w:r>
      <w:r>
        <w:rPr>
          <w:rFonts w:ascii="Times New Roman"/>
          <w:b w:val="false"/>
          <w:i w:val="false"/>
          <w:color w:val="000000"/>
          <w:sz w:val="28"/>
        </w:rPr>
        <w:t xml:space="preserve">
Қоскөмірқышқыл натры (ас содасы)                      150 г </w:t>
      </w:r>
      <w:r>
        <w:br/>
      </w:r>
      <w:r>
        <w:rPr>
          <w:rFonts w:ascii="Times New Roman"/>
          <w:b w:val="false"/>
          <w:i w:val="false"/>
          <w:color w:val="000000"/>
          <w:sz w:val="28"/>
        </w:rPr>
        <w:t xml:space="preserve">
Мүсәтір спирті ампулада                               10 ампул </w:t>
      </w:r>
      <w:r>
        <w:br/>
      </w:r>
      <w:r>
        <w:rPr>
          <w:rFonts w:ascii="Times New Roman"/>
          <w:b w:val="false"/>
          <w:i w:val="false"/>
          <w:color w:val="000000"/>
          <w:sz w:val="28"/>
        </w:rPr>
        <w:t xml:space="preserve">
Сутегі перекисі (3% ерітінді)                         50 г </w:t>
      </w:r>
      <w:r>
        <w:br/>
      </w:r>
      <w:r>
        <w:rPr>
          <w:rFonts w:ascii="Times New Roman"/>
          <w:b w:val="false"/>
          <w:i w:val="false"/>
          <w:color w:val="000000"/>
          <w:sz w:val="28"/>
        </w:rPr>
        <w:t xml:space="preserve">
Көз тамшуыры                                          10 дана </w:t>
      </w:r>
      <w:r>
        <w:br/>
      </w:r>
      <w:r>
        <w:rPr>
          <w:rFonts w:ascii="Times New Roman"/>
          <w:b w:val="false"/>
          <w:i w:val="false"/>
          <w:color w:val="000000"/>
          <w:sz w:val="28"/>
        </w:rPr>
        <w:t xml:space="preserve">
Этил спирті (76% ерітінді)                            200 г </w:t>
      </w:r>
      <w:r>
        <w:br/>
      </w:r>
      <w:r>
        <w:rPr>
          <w:rFonts w:ascii="Times New Roman"/>
          <w:b w:val="false"/>
          <w:i w:val="false"/>
          <w:color w:val="000000"/>
          <w:sz w:val="28"/>
        </w:rPr>
        <w:t xml:space="preserve">
Термометр                                             1 дана </w:t>
      </w:r>
      <w:r>
        <w:br/>
      </w:r>
      <w:r>
        <w:rPr>
          <w:rFonts w:ascii="Times New Roman"/>
          <w:b w:val="false"/>
          <w:i w:val="false"/>
          <w:color w:val="000000"/>
          <w:sz w:val="28"/>
        </w:rPr>
        <w:t xml:space="preserve">
Белсендірілген көмір (асқазанды жууға арналған)       200 г </w:t>
      </w:r>
      <w:r>
        <w:br/>
      </w:r>
      <w:r>
        <w:rPr>
          <w:rFonts w:ascii="Times New Roman"/>
          <w:b w:val="false"/>
          <w:i w:val="false"/>
          <w:color w:val="000000"/>
          <w:sz w:val="28"/>
        </w:rPr>
        <w:t xml:space="preserve">
___________________________________________________________________ </w:t>
      </w:r>
    </w:p>
    <w:bookmarkStart w:name="z224" w:id="226"/>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 министрлігі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2004 жылғы </w:t>
      </w:r>
      <w:r>
        <w:br/>
      </w:r>
      <w:r>
        <w:rPr>
          <w:rFonts w:ascii="Times New Roman"/>
          <w:b w:val="false"/>
          <w:i w:val="false"/>
          <w:color w:val="000000"/>
          <w:sz w:val="28"/>
        </w:rPr>
        <w:t xml:space="preserve">
                                   15 қарашадағы N 220 бұйрығымен </w:t>
      </w:r>
      <w:r>
        <w:br/>
      </w:r>
      <w:r>
        <w:rPr>
          <w:rFonts w:ascii="Times New Roman"/>
          <w:b w:val="false"/>
          <w:i w:val="false"/>
          <w:color w:val="000000"/>
          <w:sz w:val="28"/>
        </w:rPr>
        <w:t xml:space="preserve">
                                    азаматтық авиация ұйымдарында </w:t>
      </w:r>
      <w:r>
        <w:br/>
      </w:r>
      <w:r>
        <w:rPr>
          <w:rFonts w:ascii="Times New Roman"/>
          <w:b w:val="false"/>
          <w:i w:val="false"/>
          <w:color w:val="000000"/>
          <w:sz w:val="28"/>
        </w:rPr>
        <w:t xml:space="preserve">
                                    Лак-бояу материалдарымен жұмыс </w:t>
      </w:r>
      <w:r>
        <w:br/>
      </w:r>
      <w:r>
        <w:rPr>
          <w:rFonts w:ascii="Times New Roman"/>
          <w:b w:val="false"/>
          <w:i w:val="false"/>
          <w:color w:val="000000"/>
          <w:sz w:val="28"/>
        </w:rPr>
        <w:t xml:space="preserve">
                                   істеу кезінде еңбек қауіпсіздігі </w:t>
      </w:r>
      <w:r>
        <w:br/>
      </w:r>
      <w:r>
        <w:rPr>
          <w:rFonts w:ascii="Times New Roman"/>
          <w:b w:val="false"/>
          <w:i w:val="false"/>
          <w:color w:val="000000"/>
          <w:sz w:val="28"/>
        </w:rPr>
        <w:t xml:space="preserve">
                                      мен өндірістік санитарияны </w:t>
      </w:r>
      <w:r>
        <w:br/>
      </w:r>
      <w:r>
        <w:rPr>
          <w:rFonts w:ascii="Times New Roman"/>
          <w:b w:val="false"/>
          <w:i w:val="false"/>
          <w:color w:val="000000"/>
          <w:sz w:val="28"/>
        </w:rPr>
        <w:t xml:space="preserve">
                                       қамтамасыз ету жөніндегі </w:t>
      </w:r>
      <w:r>
        <w:br/>
      </w:r>
      <w:r>
        <w:rPr>
          <w:rFonts w:ascii="Times New Roman"/>
          <w:b w:val="false"/>
          <w:i w:val="false"/>
          <w:color w:val="000000"/>
          <w:sz w:val="28"/>
        </w:rPr>
        <w:t xml:space="preserve">
                                           ережеге 3-қосымша </w:t>
      </w:r>
    </w:p>
    <w:bookmarkEnd w:id="226"/>
    <w:p>
      <w:pPr>
        <w:spacing w:after="0"/>
        <w:ind w:left="0"/>
        <w:jc w:val="both"/>
      </w:pPr>
      <w:r>
        <w:rPr>
          <w:rFonts w:ascii="Times New Roman"/>
          <w:b w:val="false"/>
          <w:i w:val="false"/>
          <w:color w:val="000000"/>
          <w:sz w:val="28"/>
        </w:rPr>
        <w:t xml:space="preserve">                Қолмен бояу әдісі кезінде шығарылатын </w:t>
      </w:r>
      <w:r>
        <w:br/>
      </w:r>
      <w:r>
        <w:rPr>
          <w:rFonts w:ascii="Times New Roman"/>
          <w:b w:val="false"/>
          <w:i w:val="false"/>
          <w:color w:val="000000"/>
          <w:sz w:val="28"/>
        </w:rPr>
        <w:t xml:space="preserve">
                      ауаның мөлшері, м </w:t>
      </w:r>
      <w:r>
        <w:rPr>
          <w:rFonts w:ascii="Times New Roman"/>
          <w:b w:val="false"/>
          <w:i w:val="false"/>
          <w:color w:val="000000"/>
          <w:vertAlign w:val="superscript"/>
        </w:rPr>
        <w:t xml:space="preserve">3 </w:t>
      </w:r>
      <w:r>
        <w:rPr>
          <w:rFonts w:ascii="Times New Roman"/>
          <w:b w:val="false"/>
          <w:i w:val="false"/>
          <w:color w:val="000000"/>
          <w:sz w:val="28"/>
        </w:rPr>
        <w:t xml:space="preserve">/с м </w:t>
      </w:r>
      <w:r>
        <w:rPr>
          <w:rFonts w:ascii="Times New Roman"/>
          <w:b w:val="false"/>
          <w:i w:val="false"/>
          <w:color w:val="000000"/>
          <w:vertAlign w:val="superscript"/>
        </w:rPr>
        <w:t xml:space="preserve">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Лак-бояу   |   Бояу әдісі     |  Камераны желдету | Еден торы </w:t>
      </w:r>
      <w:r>
        <w:br/>
      </w:r>
      <w:r>
        <w:rPr>
          <w:rFonts w:ascii="Times New Roman"/>
          <w:b w:val="false"/>
          <w:i w:val="false"/>
          <w:color w:val="000000"/>
          <w:sz w:val="28"/>
        </w:rPr>
        <w:t xml:space="preserve">
материалдарының |                  |___________________| </w:t>
      </w:r>
      <w:r>
        <w:br/>
      </w:r>
      <w:r>
        <w:rPr>
          <w:rFonts w:ascii="Times New Roman"/>
          <w:b w:val="false"/>
          <w:i w:val="false"/>
          <w:color w:val="000000"/>
          <w:sz w:val="28"/>
        </w:rPr>
        <w:t xml:space="preserve">
қауіптілік класы|                  |Ашық ойық| Камера  | </w:t>
      </w:r>
      <w:r>
        <w:br/>
      </w:r>
      <w:r>
        <w:rPr>
          <w:rFonts w:ascii="Times New Roman"/>
          <w:b w:val="false"/>
          <w:i w:val="false"/>
          <w:color w:val="000000"/>
          <w:sz w:val="28"/>
        </w:rPr>
        <w:t xml:space="preserve">
                |                  | арқылы  |еденінің | </w:t>
      </w:r>
      <w:r>
        <w:br/>
      </w:r>
      <w:r>
        <w:rPr>
          <w:rFonts w:ascii="Times New Roman"/>
          <w:b w:val="false"/>
          <w:i w:val="false"/>
          <w:color w:val="000000"/>
          <w:sz w:val="28"/>
        </w:rPr>
        <w:t xml:space="preserve">
                |                  |көлденең | ауданы  | </w:t>
      </w:r>
      <w:r>
        <w:br/>
      </w:r>
      <w:r>
        <w:rPr>
          <w:rFonts w:ascii="Times New Roman"/>
          <w:b w:val="false"/>
          <w:i w:val="false"/>
          <w:color w:val="000000"/>
          <w:sz w:val="28"/>
        </w:rPr>
        <w:t xml:space="preserve">
                |                  |         | арқылы  | </w:t>
      </w:r>
      <w:r>
        <w:br/>
      </w:r>
      <w:r>
        <w:rPr>
          <w:rFonts w:ascii="Times New Roman"/>
          <w:b w:val="false"/>
          <w:i w:val="false"/>
          <w:color w:val="000000"/>
          <w:sz w:val="28"/>
        </w:rPr>
        <w:t xml:space="preserve">
                |                  |         |  тіке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12-34          Пневматикалық      4700      2200        - </w:t>
      </w:r>
      <w:r>
        <w:br/>
      </w:r>
      <w:r>
        <w:rPr>
          <w:rFonts w:ascii="Times New Roman"/>
          <w:b w:val="false"/>
          <w:i w:val="false"/>
          <w:color w:val="000000"/>
          <w:sz w:val="28"/>
        </w:rPr>
        <w:t xml:space="preserve">
                   тозаңдану          3600      2200      2500 </w:t>
      </w:r>
      <w:r>
        <w:br/>
      </w:r>
      <w:r>
        <w:rPr>
          <w:rFonts w:ascii="Times New Roman"/>
          <w:b w:val="false"/>
          <w:i w:val="false"/>
          <w:color w:val="000000"/>
          <w:sz w:val="28"/>
        </w:rPr>
        <w:t xml:space="preserve">
                                      2500      1800      2200 </w:t>
      </w:r>
    </w:p>
    <w:p>
      <w:pPr>
        <w:spacing w:after="0"/>
        <w:ind w:left="0"/>
        <w:jc w:val="both"/>
      </w:pPr>
      <w:r>
        <w:rPr>
          <w:rFonts w:ascii="Times New Roman"/>
          <w:b w:val="false"/>
          <w:i w:val="false"/>
          <w:color w:val="000000"/>
          <w:sz w:val="28"/>
        </w:rPr>
        <w:t xml:space="preserve">    12-34         Ауасыз тозаңдану    2500      1500        - </w:t>
      </w:r>
      <w:r>
        <w:br/>
      </w:r>
      <w:r>
        <w:rPr>
          <w:rFonts w:ascii="Times New Roman"/>
          <w:b w:val="false"/>
          <w:i w:val="false"/>
          <w:color w:val="000000"/>
          <w:sz w:val="28"/>
        </w:rPr>
        <w:t xml:space="preserve">
                                      2500      1500      1700 </w:t>
      </w:r>
      <w:r>
        <w:br/>
      </w:r>
      <w:r>
        <w:rPr>
          <w:rFonts w:ascii="Times New Roman"/>
          <w:b w:val="false"/>
          <w:i w:val="false"/>
          <w:color w:val="000000"/>
          <w:sz w:val="28"/>
        </w:rPr>
        <w:t xml:space="preserve">
                                      2200      1230      1350 </w:t>
      </w:r>
    </w:p>
    <w:p>
      <w:pPr>
        <w:spacing w:after="0"/>
        <w:ind w:left="0"/>
        <w:jc w:val="both"/>
      </w:pPr>
      <w:r>
        <w:rPr>
          <w:rFonts w:ascii="Times New Roman"/>
          <w:b w:val="false"/>
          <w:i w:val="false"/>
          <w:color w:val="000000"/>
          <w:sz w:val="28"/>
        </w:rPr>
        <w:t xml:space="preserve">    1-41-4       Электростатикалық,   1800        -       900 </w:t>
      </w:r>
      <w:r>
        <w:br/>
      </w:r>
      <w:r>
        <w:rPr>
          <w:rFonts w:ascii="Times New Roman"/>
          <w:b w:val="false"/>
          <w:i w:val="false"/>
          <w:color w:val="000000"/>
          <w:sz w:val="28"/>
        </w:rPr>
        <w:t xml:space="preserve">
                 пневмоэлектроста-    1540        -       1100 </w:t>
      </w:r>
      <w:r>
        <w:br/>
      </w:r>
      <w:r>
        <w:rPr>
          <w:rFonts w:ascii="Times New Roman"/>
          <w:b w:val="false"/>
          <w:i w:val="false"/>
          <w:color w:val="000000"/>
          <w:sz w:val="28"/>
        </w:rPr>
        <w:t xml:space="preserve">
                 тикалық ауасыз </w:t>
      </w:r>
      <w:r>
        <w:br/>
      </w:r>
      <w:r>
        <w:rPr>
          <w:rFonts w:ascii="Times New Roman"/>
          <w:b w:val="false"/>
          <w:i w:val="false"/>
          <w:color w:val="000000"/>
          <w:sz w:val="28"/>
        </w:rPr>
        <w:t xml:space="preserve">
                 тозаңдану </w:t>
      </w:r>
    </w:p>
    <w:p>
      <w:pPr>
        <w:spacing w:after="0"/>
        <w:ind w:left="0"/>
        <w:jc w:val="both"/>
      </w:pPr>
      <w:r>
        <w:rPr>
          <w:rFonts w:ascii="Times New Roman"/>
          <w:b w:val="false"/>
          <w:i w:val="false"/>
          <w:color w:val="000000"/>
          <w:sz w:val="28"/>
        </w:rPr>
        <w:t xml:space="preserve">     1-4         Электростатикалық    1800        -         - </w:t>
      </w:r>
      <w:r>
        <w:br/>
      </w:r>
      <w:r>
        <w:rPr>
          <w:rFonts w:ascii="Times New Roman"/>
          <w:b w:val="false"/>
          <w:i w:val="false"/>
          <w:color w:val="000000"/>
          <w:sz w:val="28"/>
        </w:rPr>
        <w:t xml:space="preserve">
                   алаңда ұнтақ </w:t>
      </w:r>
      <w:r>
        <w:br/>
      </w:r>
      <w:r>
        <w:rPr>
          <w:rFonts w:ascii="Times New Roman"/>
          <w:b w:val="false"/>
          <w:i w:val="false"/>
          <w:color w:val="000000"/>
          <w:sz w:val="28"/>
        </w:rPr>
        <w:t xml:space="preserve">
                  материалдармен </w:t>
      </w:r>
      <w:r>
        <w:br/>
      </w:r>
      <w:r>
        <w:rPr>
          <w:rFonts w:ascii="Times New Roman"/>
          <w:b w:val="false"/>
          <w:i w:val="false"/>
          <w:color w:val="000000"/>
          <w:sz w:val="28"/>
        </w:rPr>
        <w:t xml:space="preserve">
                   тозаңдандыру </w:t>
      </w:r>
      <w:r>
        <w:br/>
      </w:r>
      <w:r>
        <w:rPr>
          <w:rFonts w:ascii="Times New Roman"/>
          <w:b w:val="false"/>
          <w:i w:val="false"/>
          <w:color w:val="000000"/>
          <w:sz w:val="28"/>
        </w:rPr>
        <w:t xml:space="preserve">
___________________________________________________________________ </w:t>
      </w:r>
    </w:p>
    <w:bookmarkStart w:name="z225" w:id="227"/>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 министрлігі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2004 жылғы </w:t>
      </w:r>
      <w:r>
        <w:br/>
      </w:r>
      <w:r>
        <w:rPr>
          <w:rFonts w:ascii="Times New Roman"/>
          <w:b w:val="false"/>
          <w:i w:val="false"/>
          <w:color w:val="000000"/>
          <w:sz w:val="28"/>
        </w:rPr>
        <w:t xml:space="preserve">
                                   15 қарашадағы N 220 бұйрығымен </w:t>
      </w:r>
      <w:r>
        <w:br/>
      </w:r>
      <w:r>
        <w:rPr>
          <w:rFonts w:ascii="Times New Roman"/>
          <w:b w:val="false"/>
          <w:i w:val="false"/>
          <w:color w:val="000000"/>
          <w:sz w:val="28"/>
        </w:rPr>
        <w:t xml:space="preserve">
                                    азаматтық авиация ұйымдарында </w:t>
      </w:r>
      <w:r>
        <w:br/>
      </w:r>
      <w:r>
        <w:rPr>
          <w:rFonts w:ascii="Times New Roman"/>
          <w:b w:val="false"/>
          <w:i w:val="false"/>
          <w:color w:val="000000"/>
          <w:sz w:val="28"/>
        </w:rPr>
        <w:t xml:space="preserve">
                                    Лак-бояу материалдарымен жұмыс </w:t>
      </w:r>
      <w:r>
        <w:br/>
      </w:r>
      <w:r>
        <w:rPr>
          <w:rFonts w:ascii="Times New Roman"/>
          <w:b w:val="false"/>
          <w:i w:val="false"/>
          <w:color w:val="000000"/>
          <w:sz w:val="28"/>
        </w:rPr>
        <w:t xml:space="preserve">
                                   істеу кезінде еңбек қауіпсіздігі </w:t>
      </w:r>
      <w:r>
        <w:br/>
      </w:r>
      <w:r>
        <w:rPr>
          <w:rFonts w:ascii="Times New Roman"/>
          <w:b w:val="false"/>
          <w:i w:val="false"/>
          <w:color w:val="000000"/>
          <w:sz w:val="28"/>
        </w:rPr>
        <w:t xml:space="preserve">
                                      мен өндірістік санитарияны </w:t>
      </w:r>
      <w:r>
        <w:br/>
      </w:r>
      <w:r>
        <w:rPr>
          <w:rFonts w:ascii="Times New Roman"/>
          <w:b w:val="false"/>
          <w:i w:val="false"/>
          <w:color w:val="000000"/>
          <w:sz w:val="28"/>
        </w:rPr>
        <w:t xml:space="preserve">
                                       қамтамасыз ету жөніндегі </w:t>
      </w:r>
      <w:r>
        <w:br/>
      </w:r>
      <w:r>
        <w:rPr>
          <w:rFonts w:ascii="Times New Roman"/>
          <w:b w:val="false"/>
          <w:i w:val="false"/>
          <w:color w:val="000000"/>
          <w:sz w:val="28"/>
        </w:rPr>
        <w:t xml:space="preserve">
                                           ережеге 4-қосымша </w:t>
      </w:r>
    </w:p>
    <w:bookmarkEnd w:id="227"/>
    <w:p>
      <w:pPr>
        <w:spacing w:after="0"/>
        <w:ind w:left="0"/>
        <w:jc w:val="both"/>
      </w:pPr>
      <w:r>
        <w:rPr>
          <w:rFonts w:ascii="Times New Roman"/>
          <w:b/>
          <w:i w:val="false"/>
          <w:color w:val="000000"/>
          <w:sz w:val="28"/>
        </w:rPr>
        <w:t xml:space="preserve">          Сырлау жұмысын орындауға арналған кіру наряды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(кәсіпорын, ұйымның атауы) </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Кәсіпорын, ұйымның </w:t>
      </w:r>
      <w:r>
        <w:br/>
      </w:r>
      <w:r>
        <w:rPr>
          <w:rFonts w:ascii="Times New Roman"/>
          <w:b w:val="false"/>
          <w:i w:val="false"/>
          <w:color w:val="000000"/>
          <w:sz w:val="28"/>
        </w:rPr>
        <w:t xml:space="preserve">
                                                басшысы (қызмет)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200_ж. " __" _____ </w:t>
      </w:r>
    </w:p>
    <w:p>
      <w:pPr>
        <w:spacing w:after="0"/>
        <w:ind w:left="0"/>
        <w:jc w:val="both"/>
      </w:pPr>
      <w:r>
        <w:rPr>
          <w:rFonts w:ascii="Times New Roman"/>
          <w:b/>
          <w:i w:val="false"/>
          <w:color w:val="000000"/>
          <w:sz w:val="28"/>
        </w:rPr>
        <w:t xml:space="preserve">                        КІРУ НАРЯДЫ N ____  </w:t>
      </w:r>
    </w:p>
    <w:p>
      <w:pPr>
        <w:spacing w:after="0"/>
        <w:ind w:left="0"/>
        <w:jc w:val="both"/>
      </w:pPr>
      <w:r>
        <w:rPr>
          <w:rFonts w:ascii="Times New Roman"/>
          <w:b w:val="false"/>
          <w:i w:val="false"/>
          <w:color w:val="000000"/>
          <w:sz w:val="28"/>
        </w:rPr>
        <w:t xml:space="preserve">      Үлгісі_______ әуе кемелерінде (бұдан әрі - ӘК) сырлау </w:t>
      </w:r>
      <w:r>
        <w:br/>
      </w:r>
      <w:r>
        <w:rPr>
          <w:rFonts w:ascii="Times New Roman"/>
          <w:b w:val="false"/>
          <w:i w:val="false"/>
          <w:color w:val="000000"/>
          <w:sz w:val="28"/>
        </w:rPr>
        <w:t xml:space="preserve">
жұмыстарын N_____ ______________________________ жүргізуге арналған </w:t>
      </w:r>
      <w:r>
        <w:br/>
      </w:r>
      <w:r>
        <w:rPr>
          <w:rFonts w:ascii="Times New Roman"/>
          <w:b w:val="false"/>
          <w:i w:val="false"/>
          <w:color w:val="000000"/>
          <w:sz w:val="28"/>
        </w:rPr>
        <w:t xml:space="preserve">
                     (жұмыс орыны, учаске)  </w:t>
      </w:r>
    </w:p>
    <w:p>
      <w:pPr>
        <w:spacing w:after="0"/>
        <w:ind w:left="0"/>
        <w:jc w:val="both"/>
      </w:pPr>
      <w:r>
        <w:rPr>
          <w:rFonts w:ascii="Times New Roman"/>
          <w:b/>
          <w:i w:val="false"/>
          <w:color w:val="000000"/>
          <w:sz w:val="28"/>
        </w:rPr>
        <w:t xml:space="preserve">                           1. Наряд  </w:t>
      </w:r>
    </w:p>
    <w:p>
      <w:pPr>
        <w:spacing w:after="0"/>
        <w:ind w:left="0"/>
        <w:jc w:val="both"/>
      </w:pPr>
      <w:r>
        <w:rPr>
          <w:rFonts w:ascii="Times New Roman"/>
          <w:b w:val="false"/>
          <w:i w:val="false"/>
          <w:color w:val="000000"/>
          <w:sz w:val="28"/>
        </w:rPr>
        <w:t xml:space="preserve">      1. Жұмысты атқаруға жауапты _________________________________ </w:t>
      </w:r>
      <w:r>
        <w:br/>
      </w:r>
      <w:r>
        <w:rPr>
          <w:rFonts w:ascii="Times New Roman"/>
          <w:b w:val="false"/>
          <w:i w:val="false"/>
          <w:color w:val="000000"/>
          <w:sz w:val="28"/>
        </w:rPr>
        <w:t xml:space="preserve">
                                       (лауазымы, аты-жөні) </w:t>
      </w:r>
      <w:r>
        <w:br/>
      </w:r>
      <w:r>
        <w:rPr>
          <w:rFonts w:ascii="Times New Roman"/>
          <w:b w:val="false"/>
          <w:i w:val="false"/>
          <w:color w:val="000000"/>
          <w:sz w:val="28"/>
        </w:rPr>
        <w:t xml:space="preserve">
бригада құрамында ____ адам мына жұмыстарды орындасын: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(жұмыстың нақты мазмұны, өткізілетін жері, еңбек шарты)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 Жұмысты атқаруға арналған қажеттілер: </w:t>
      </w:r>
      <w:r>
        <w:br/>
      </w:r>
      <w:r>
        <w:rPr>
          <w:rFonts w:ascii="Times New Roman"/>
          <w:b w:val="false"/>
          <w:i w:val="false"/>
          <w:color w:val="000000"/>
          <w:sz w:val="28"/>
        </w:rPr>
        <w:t xml:space="preserve">
материалдар _______________________________________________________ </w:t>
      </w:r>
      <w:r>
        <w:br/>
      </w:r>
      <w:r>
        <w:rPr>
          <w:rFonts w:ascii="Times New Roman"/>
          <w:b w:val="false"/>
          <w:i w:val="false"/>
          <w:color w:val="000000"/>
          <w:sz w:val="28"/>
        </w:rPr>
        <w:t xml:space="preserve">
құралдар __________________________________________________________ </w:t>
      </w:r>
      <w:r>
        <w:br/>
      </w:r>
      <w:r>
        <w:rPr>
          <w:rFonts w:ascii="Times New Roman"/>
          <w:b w:val="false"/>
          <w:i w:val="false"/>
          <w:color w:val="000000"/>
          <w:sz w:val="28"/>
        </w:rPr>
        <w:t xml:space="preserve">
саймандар _________________________________________________________ </w:t>
      </w:r>
      <w:r>
        <w:br/>
      </w:r>
      <w:r>
        <w:rPr>
          <w:rFonts w:ascii="Times New Roman"/>
          <w:b w:val="false"/>
          <w:i w:val="false"/>
          <w:color w:val="000000"/>
          <w:sz w:val="28"/>
        </w:rPr>
        <w:t xml:space="preserve">
қорғаныс құралдары_________________________________________________ </w:t>
      </w:r>
    </w:p>
    <w:p>
      <w:pPr>
        <w:spacing w:after="0"/>
        <w:ind w:left="0"/>
        <w:jc w:val="both"/>
      </w:pPr>
      <w:r>
        <w:rPr>
          <w:rFonts w:ascii="Times New Roman"/>
          <w:b w:val="false"/>
          <w:i w:val="false"/>
          <w:color w:val="000000"/>
          <w:sz w:val="28"/>
        </w:rPr>
        <w:t xml:space="preserve">      3. Сырлау жұмыстарын әзірлегенде және орындаған кезде мына </w:t>
      </w:r>
      <w:r>
        <w:br/>
      </w:r>
      <w:r>
        <w:rPr>
          <w:rFonts w:ascii="Times New Roman"/>
          <w:b w:val="false"/>
          <w:i w:val="false"/>
          <w:color w:val="000000"/>
          <w:sz w:val="28"/>
        </w:rPr>
        <w:t xml:space="preserve">
қауіпсіздік шаралары қамтамасыз етілсін (қауіпсіздік шаралар үлгісі </w:t>
      </w:r>
      <w:r>
        <w:br/>
      </w:r>
      <w:r>
        <w:rPr>
          <w:rFonts w:ascii="Times New Roman"/>
          <w:b w:val="false"/>
          <w:i w:val="false"/>
          <w:color w:val="000000"/>
          <w:sz w:val="28"/>
        </w:rPr>
        <w:t xml:space="preserve">
анықталуы ықтимал): </w:t>
      </w:r>
      <w:r>
        <w:br/>
      </w:r>
      <w:r>
        <w:rPr>
          <w:rFonts w:ascii="Times New Roman"/>
          <w:b w:val="false"/>
          <w:i w:val="false"/>
          <w:color w:val="000000"/>
          <w:sz w:val="28"/>
        </w:rPr>
        <w:t xml:space="preserve">
      - ӘК-де бірлесіп атқаратын жұмыстарды, бөтен адамдардың </w:t>
      </w:r>
      <w:r>
        <w:br/>
      </w:r>
      <w:r>
        <w:rPr>
          <w:rFonts w:ascii="Times New Roman"/>
          <w:b w:val="false"/>
          <w:i w:val="false"/>
          <w:color w:val="000000"/>
          <w:sz w:val="28"/>
        </w:rPr>
        <w:t xml:space="preserve">
ішінде болуын болдырмау; </w:t>
      </w:r>
      <w:r>
        <w:br/>
      </w:r>
      <w:r>
        <w:rPr>
          <w:rFonts w:ascii="Times New Roman"/>
          <w:b w:val="false"/>
          <w:i w:val="false"/>
          <w:color w:val="000000"/>
          <w:sz w:val="28"/>
        </w:rPr>
        <w:t xml:space="preserve">
      - саймандардың, ыдыстың және олардың маркаларының жөнділігін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 электрожүйелерінің жоғарғы және төменгі кернеуінің, бөліп </w:t>
      </w:r>
      <w:r>
        <w:br/>
      </w:r>
      <w:r>
        <w:rPr>
          <w:rFonts w:ascii="Times New Roman"/>
          <w:b w:val="false"/>
          <w:i w:val="false"/>
          <w:color w:val="000000"/>
          <w:sz w:val="28"/>
        </w:rPr>
        <w:t xml:space="preserve">
тұратын колонкалар мен жұмыс орындарын жарықтандырудың жарамдылығын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 жұмысты орындауда қолданылатын, тасымалданатын шамдардың </w:t>
      </w:r>
      <w:r>
        <w:br/>
      </w:r>
      <w:r>
        <w:rPr>
          <w:rFonts w:ascii="Times New Roman"/>
          <w:b w:val="false"/>
          <w:i w:val="false"/>
          <w:color w:val="000000"/>
          <w:sz w:val="28"/>
        </w:rPr>
        <w:t xml:space="preserve">
жарамдылығын тексеру; </w:t>
      </w:r>
      <w:r>
        <w:br/>
      </w:r>
      <w:r>
        <w:rPr>
          <w:rFonts w:ascii="Times New Roman"/>
          <w:b w:val="false"/>
          <w:i w:val="false"/>
          <w:color w:val="000000"/>
          <w:sz w:val="28"/>
        </w:rPr>
        <w:t xml:space="preserve">
      - жұмысты орындауда қолданылатын, барлық жерге қондырылғын </w:t>
      </w:r>
      <w:r>
        <w:br/>
      </w:r>
      <w:r>
        <w:rPr>
          <w:rFonts w:ascii="Times New Roman"/>
          <w:b w:val="false"/>
          <w:i w:val="false"/>
          <w:color w:val="000000"/>
          <w:sz w:val="28"/>
        </w:rPr>
        <w:t xml:space="preserve">
құрылғылардың қарсыласуын өлшеуді жүргізу; </w:t>
      </w:r>
      <w:r>
        <w:br/>
      </w:r>
      <w:r>
        <w:rPr>
          <w:rFonts w:ascii="Times New Roman"/>
          <w:b w:val="false"/>
          <w:i w:val="false"/>
          <w:color w:val="000000"/>
          <w:sz w:val="28"/>
        </w:rPr>
        <w:t xml:space="preserve">
      - хабарласу (телефон) құралдарының жөнділігін тексеру; </w:t>
      </w:r>
      <w:r>
        <w:br/>
      </w:r>
      <w:r>
        <w:rPr>
          <w:rFonts w:ascii="Times New Roman"/>
          <w:b w:val="false"/>
          <w:i w:val="false"/>
          <w:color w:val="000000"/>
          <w:sz w:val="28"/>
        </w:rPr>
        <w:t xml:space="preserve">
      - анғар қақпаларының рельсті жолдарын бөтен заттардан, </w:t>
      </w:r>
      <w:r>
        <w:br/>
      </w:r>
      <w:r>
        <w:rPr>
          <w:rFonts w:ascii="Times New Roman"/>
          <w:b w:val="false"/>
          <w:i w:val="false"/>
          <w:color w:val="000000"/>
          <w:sz w:val="28"/>
        </w:rPr>
        <w:t xml:space="preserve">
батпақ, мұз т.с.с. тазарту; </w:t>
      </w:r>
      <w:r>
        <w:br/>
      </w:r>
      <w:r>
        <w:rPr>
          <w:rFonts w:ascii="Times New Roman"/>
          <w:b w:val="false"/>
          <w:i w:val="false"/>
          <w:color w:val="000000"/>
          <w:sz w:val="28"/>
        </w:rPr>
        <w:t xml:space="preserve">
      - анғар қақпаларының электр жабдықтарының, сонымен қатар </w:t>
      </w:r>
      <w:r>
        <w:br/>
      </w:r>
      <w:r>
        <w:rPr>
          <w:rFonts w:ascii="Times New Roman"/>
          <w:b w:val="false"/>
          <w:i w:val="false"/>
          <w:color w:val="000000"/>
          <w:sz w:val="28"/>
        </w:rPr>
        <w:t xml:space="preserve">
қақпалардың ашылуы мен жабылуының жарамдылығын тексеру; </w:t>
      </w:r>
      <w:r>
        <w:br/>
      </w:r>
      <w:r>
        <w:rPr>
          <w:rFonts w:ascii="Times New Roman"/>
          <w:b w:val="false"/>
          <w:i w:val="false"/>
          <w:color w:val="000000"/>
          <w:sz w:val="28"/>
        </w:rPr>
        <w:t xml:space="preserve">
      - жұмыс орындалатын жерде барлық электр жүйелерді өшіру; ӘК </w:t>
      </w:r>
      <w:r>
        <w:br/>
      </w:r>
      <w:r>
        <w:rPr>
          <w:rFonts w:ascii="Times New Roman"/>
          <w:b w:val="false"/>
          <w:i w:val="false"/>
          <w:color w:val="000000"/>
          <w:sz w:val="28"/>
        </w:rPr>
        <w:t xml:space="preserve">
өшіру; </w:t>
      </w:r>
      <w:r>
        <w:br/>
      </w:r>
      <w:r>
        <w:rPr>
          <w:rFonts w:ascii="Times New Roman"/>
          <w:b w:val="false"/>
          <w:i w:val="false"/>
          <w:color w:val="000000"/>
          <w:sz w:val="28"/>
        </w:rPr>
        <w:t xml:space="preserve">
      - жұмыс орындалатын уақытта кезекші электромонтерды </w:t>
      </w:r>
      <w:r>
        <w:br/>
      </w:r>
      <w:r>
        <w:rPr>
          <w:rFonts w:ascii="Times New Roman"/>
          <w:b w:val="false"/>
          <w:i w:val="false"/>
          <w:color w:val="000000"/>
          <w:sz w:val="28"/>
        </w:rPr>
        <w:t xml:space="preserve">
тағайындау; </w:t>
      </w:r>
      <w:r>
        <w:br/>
      </w:r>
      <w:r>
        <w:rPr>
          <w:rFonts w:ascii="Times New Roman"/>
          <w:b w:val="false"/>
          <w:i w:val="false"/>
          <w:color w:val="000000"/>
          <w:sz w:val="28"/>
        </w:rPr>
        <w:t xml:space="preserve">
      - ӘК, анғарларда жұмыс орындалатын жерлерде өрт сөндіру </w:t>
      </w:r>
      <w:r>
        <w:br/>
      </w:r>
      <w:r>
        <w:rPr>
          <w:rFonts w:ascii="Times New Roman"/>
          <w:b w:val="false"/>
          <w:i w:val="false"/>
          <w:color w:val="000000"/>
          <w:sz w:val="28"/>
        </w:rPr>
        <w:t xml:space="preserve">
құралдарының барын және жарамдылығын тексеру; </w:t>
      </w:r>
      <w:r>
        <w:br/>
      </w:r>
      <w:r>
        <w:rPr>
          <w:rFonts w:ascii="Times New Roman"/>
          <w:b w:val="false"/>
          <w:i w:val="false"/>
          <w:color w:val="000000"/>
          <w:sz w:val="28"/>
        </w:rPr>
        <w:t xml:space="preserve">
      - жұмыс орындалатын жерлерде кезекші постылар қою; </w:t>
      </w:r>
      <w:r>
        <w:br/>
      </w:r>
      <w:r>
        <w:rPr>
          <w:rFonts w:ascii="Times New Roman"/>
          <w:b w:val="false"/>
          <w:i w:val="false"/>
          <w:color w:val="000000"/>
          <w:sz w:val="28"/>
        </w:rPr>
        <w:t xml:space="preserve">
      - ӘК жетектеуішке қосу; </w:t>
      </w:r>
      <w:r>
        <w:br/>
      </w:r>
      <w:r>
        <w:rPr>
          <w:rFonts w:ascii="Times New Roman"/>
          <w:b w:val="false"/>
          <w:i w:val="false"/>
          <w:color w:val="000000"/>
          <w:sz w:val="28"/>
        </w:rPr>
        <w:t xml:space="preserve">
      - ӘК жұмыс орындалуының басталуы туралы күзетшіні жазбаша </w:t>
      </w:r>
      <w:r>
        <w:br/>
      </w:r>
      <w:r>
        <w:rPr>
          <w:rFonts w:ascii="Times New Roman"/>
          <w:b w:val="false"/>
          <w:i w:val="false"/>
          <w:color w:val="000000"/>
          <w:sz w:val="28"/>
        </w:rPr>
        <w:t xml:space="preserve">
түрде ескерту N _______________; </w:t>
      </w:r>
      <w:r>
        <w:br/>
      </w:r>
      <w:r>
        <w:rPr>
          <w:rFonts w:ascii="Times New Roman"/>
          <w:b w:val="false"/>
          <w:i w:val="false"/>
          <w:color w:val="000000"/>
          <w:sz w:val="28"/>
        </w:rPr>
        <w:t xml:space="preserve">
      - өртке қарсы қызмет жөніндегі орынбасармен (нұсқаушы, </w:t>
      </w:r>
      <w:r>
        <w:br/>
      </w:r>
      <w:r>
        <w:rPr>
          <w:rFonts w:ascii="Times New Roman"/>
          <w:b w:val="false"/>
          <w:i w:val="false"/>
          <w:color w:val="000000"/>
          <w:sz w:val="28"/>
        </w:rPr>
        <w:t xml:space="preserve">
нұсқаушы-бақылаушы) бірге ӘК және жұмыс орындалу жерінде тексеру </w:t>
      </w:r>
      <w:r>
        <w:br/>
      </w:r>
      <w:r>
        <w:rPr>
          <w:rFonts w:ascii="Times New Roman"/>
          <w:b w:val="false"/>
          <w:i w:val="false"/>
          <w:color w:val="000000"/>
          <w:sz w:val="28"/>
        </w:rPr>
        <w:t xml:space="preserve">
жүргізу. </w:t>
      </w:r>
    </w:p>
    <w:p>
      <w:pPr>
        <w:spacing w:after="0"/>
        <w:ind w:left="0"/>
        <w:jc w:val="both"/>
      </w:pPr>
      <w:r>
        <w:rPr>
          <w:rFonts w:ascii="Times New Roman"/>
          <w:b w:val="false"/>
          <w:i w:val="false"/>
          <w:color w:val="000000"/>
          <w:sz w:val="28"/>
        </w:rPr>
        <w:t xml:space="preserve">      4. Негізгі шарттар __________________________________________ </w:t>
      </w:r>
    </w:p>
    <w:p>
      <w:pPr>
        <w:spacing w:after="0"/>
        <w:ind w:left="0"/>
        <w:jc w:val="both"/>
      </w:pPr>
      <w:r>
        <w:rPr>
          <w:rFonts w:ascii="Times New Roman"/>
          <w:b w:val="false"/>
          <w:i w:val="false"/>
          <w:color w:val="000000"/>
          <w:sz w:val="28"/>
        </w:rPr>
        <w:t xml:space="preserve">      5. Жұмыстың басталуы сағат________мин._______________ 200 _ж. </w:t>
      </w:r>
      <w:r>
        <w:br/>
      </w:r>
      <w:r>
        <w:rPr>
          <w:rFonts w:ascii="Times New Roman"/>
          <w:b w:val="false"/>
          <w:i w:val="false"/>
          <w:color w:val="000000"/>
          <w:sz w:val="28"/>
        </w:rPr>
        <w:t xml:space="preserve">
         Жұмыстың аяқталуы сағат________мин. ______________200___ж.  </w:t>
      </w:r>
      <w:r>
        <w:br/>
      </w:r>
      <w:r>
        <w:rPr>
          <w:rFonts w:ascii="Times New Roman"/>
          <w:b w:val="false"/>
          <w:i w:val="false"/>
          <w:color w:val="000000"/>
          <w:sz w:val="28"/>
        </w:rPr>
        <w:t xml:space="preserve">
      6. Жұмыстың басқарылуына жауапты болып_______________________ </w:t>
      </w:r>
      <w:r>
        <w:br/>
      </w:r>
      <w:r>
        <w:rPr>
          <w:rFonts w:ascii="Times New Roman"/>
          <w:b w:val="false"/>
          <w:i w:val="false"/>
          <w:color w:val="000000"/>
          <w:sz w:val="28"/>
        </w:rPr>
        <w:t xml:space="preserve">
                                              (қызметі, аты-жөні) </w:t>
      </w:r>
      <w:r>
        <w:br/>
      </w:r>
      <w:r>
        <w:rPr>
          <w:rFonts w:ascii="Times New Roman"/>
          <w:b w:val="false"/>
          <w:i w:val="false"/>
          <w:color w:val="000000"/>
          <w:sz w:val="28"/>
        </w:rPr>
        <w:t xml:space="preserve">
тағайындалады </w:t>
      </w:r>
      <w:r>
        <w:br/>
      </w:r>
      <w:r>
        <w:rPr>
          <w:rFonts w:ascii="Times New Roman"/>
          <w:b w:val="false"/>
          <w:i w:val="false"/>
          <w:color w:val="000000"/>
          <w:sz w:val="28"/>
        </w:rPr>
        <w:t xml:space="preserve">
      7. Кіру нарядын берген ______________________________________ </w:t>
      </w:r>
      <w:r>
        <w:br/>
      </w:r>
      <w:r>
        <w:rPr>
          <w:rFonts w:ascii="Times New Roman"/>
          <w:b w:val="false"/>
          <w:i w:val="false"/>
          <w:color w:val="000000"/>
          <w:sz w:val="28"/>
        </w:rPr>
        <w:t xml:space="preserve">
                                    (қызметі, аты-жөні, қолы) </w:t>
      </w:r>
      <w:r>
        <w:br/>
      </w:r>
      <w:r>
        <w:rPr>
          <w:rFonts w:ascii="Times New Roman"/>
          <w:b w:val="false"/>
          <w:i w:val="false"/>
          <w:color w:val="000000"/>
          <w:sz w:val="28"/>
        </w:rPr>
        <w:t xml:space="preserve">
      8. Кіруге нарядты қабылдаған: </w:t>
      </w:r>
      <w:r>
        <w:br/>
      </w:r>
      <w:r>
        <w:rPr>
          <w:rFonts w:ascii="Times New Roman"/>
          <w:b w:val="false"/>
          <w:i w:val="false"/>
          <w:color w:val="000000"/>
          <w:sz w:val="28"/>
        </w:rPr>
        <w:t xml:space="preserve">
      Жұмыстың жауапты басшысы ____________________________________ </w:t>
      </w:r>
      <w:r>
        <w:br/>
      </w:r>
      <w:r>
        <w:rPr>
          <w:rFonts w:ascii="Times New Roman"/>
          <w:b w:val="false"/>
          <w:i w:val="false"/>
          <w:color w:val="000000"/>
          <w:sz w:val="28"/>
        </w:rPr>
        <w:t xml:space="preserve">
                                  (қызметі, аты-жөні, қолы) </w:t>
      </w:r>
    </w:p>
    <w:p>
      <w:pPr>
        <w:spacing w:after="0"/>
        <w:ind w:left="0"/>
        <w:jc w:val="both"/>
      </w:pPr>
      <w:r>
        <w:rPr>
          <w:rFonts w:ascii="Times New Roman"/>
          <w:b/>
          <w:i w:val="false"/>
          <w:color w:val="000000"/>
          <w:sz w:val="28"/>
        </w:rPr>
        <w:t xml:space="preserve">                              2. Кіру </w:t>
      </w:r>
    </w:p>
    <w:p>
      <w:pPr>
        <w:spacing w:after="0"/>
        <w:ind w:left="0"/>
        <w:jc w:val="both"/>
      </w:pPr>
      <w:r>
        <w:rPr>
          <w:rFonts w:ascii="Times New Roman"/>
          <w:b w:val="false"/>
          <w:i w:val="false"/>
          <w:color w:val="000000"/>
          <w:sz w:val="28"/>
        </w:rPr>
        <w:t xml:space="preserve">      9. Нұсқаулыққа сәйкес жұмыс орындарында қауіпсіздік шаралары </w:t>
      </w:r>
      <w:r>
        <w:br/>
      </w:r>
      <w:r>
        <w:rPr>
          <w:rFonts w:ascii="Times New Roman"/>
          <w:b w:val="false"/>
          <w:i w:val="false"/>
          <w:color w:val="000000"/>
          <w:sz w:val="28"/>
        </w:rPr>
        <w:t xml:space="preserve">
туралы түсіндіру __________________________________________________ </w:t>
      </w:r>
      <w:r>
        <w:br/>
      </w:r>
      <w:r>
        <w:rPr>
          <w:rFonts w:ascii="Times New Roman"/>
          <w:b w:val="false"/>
          <w:i w:val="false"/>
          <w:color w:val="000000"/>
          <w:sz w:val="28"/>
        </w:rPr>
        <w:t xml:space="preserve">
                    (нұсқаулықтың атауы немесе қысқаша мазмұны)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Жүргізген: </w:t>
      </w:r>
      <w:r>
        <w:br/>
      </w:r>
      <w:r>
        <w:rPr>
          <w:rFonts w:ascii="Times New Roman"/>
          <w:b w:val="false"/>
          <w:i w:val="false"/>
          <w:color w:val="000000"/>
          <w:sz w:val="28"/>
        </w:rPr>
        <w:t xml:space="preserve">
      Жұмыстың жауапты басшысы ____________________________________ </w:t>
      </w:r>
      <w:r>
        <w:br/>
      </w:r>
      <w:r>
        <w:rPr>
          <w:rFonts w:ascii="Times New Roman"/>
          <w:b w:val="false"/>
          <w:i w:val="false"/>
          <w:color w:val="000000"/>
          <w:sz w:val="28"/>
        </w:rPr>
        <w:t xml:space="preserve">
                                          (қолы, күні) </w:t>
      </w:r>
    </w:p>
    <w:p>
      <w:pPr>
        <w:spacing w:after="0"/>
        <w:ind w:left="0"/>
        <w:jc w:val="both"/>
      </w:pPr>
      <w:r>
        <w:rPr>
          <w:rFonts w:ascii="Times New Roman"/>
          <w:b w:val="false"/>
          <w:i w:val="false"/>
          <w:color w:val="000000"/>
          <w:sz w:val="28"/>
        </w:rPr>
        <w:t xml:space="preserve">      10. Нұсқамалықтан бригада мүшелері өтті: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Фамилиясы,| Кәсібі, разряды | Күні |  Нұсқамалықтан өтушінің қолы </w:t>
      </w:r>
      <w:r>
        <w:br/>
      </w:r>
      <w:r>
        <w:rPr>
          <w:rFonts w:ascii="Times New Roman"/>
          <w:b w:val="false"/>
          <w:i w:val="false"/>
          <w:color w:val="000000"/>
          <w:sz w:val="28"/>
        </w:rPr>
        <w:t xml:space="preserve">
аты-жөні |                 |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11. Жұмыс орыны мен еңбек шарты тексерілді. 3-тармақта </w:t>
      </w:r>
      <w:r>
        <w:br/>
      </w:r>
      <w:r>
        <w:rPr>
          <w:rFonts w:ascii="Times New Roman"/>
          <w:b w:val="false"/>
          <w:i w:val="false"/>
          <w:color w:val="000000"/>
          <w:sz w:val="28"/>
        </w:rPr>
        <w:t xml:space="preserve">
көрсетілген қауіпсіздік шаралары. </w:t>
      </w:r>
    </w:p>
    <w:p>
      <w:pPr>
        <w:spacing w:after="0"/>
        <w:ind w:left="0"/>
        <w:jc w:val="both"/>
      </w:pPr>
      <w:r>
        <w:rPr>
          <w:rFonts w:ascii="Times New Roman"/>
          <w:b w:val="false"/>
          <w:i w:val="false"/>
          <w:color w:val="000000"/>
          <w:sz w:val="28"/>
        </w:rPr>
        <w:t xml:space="preserve">      Жұмыстарға кірісуге рұқсат етемін: </w:t>
      </w:r>
      <w:r>
        <w:br/>
      </w:r>
      <w:r>
        <w:rPr>
          <w:rFonts w:ascii="Times New Roman"/>
          <w:b w:val="false"/>
          <w:i w:val="false"/>
          <w:color w:val="000000"/>
          <w:sz w:val="28"/>
        </w:rPr>
        <w:t xml:space="preserve">
      Цех бастығы ____________________ "____" ____________200___ж </w:t>
      </w:r>
      <w:r>
        <w:br/>
      </w:r>
      <w:r>
        <w:rPr>
          <w:rFonts w:ascii="Times New Roman"/>
          <w:b w:val="false"/>
          <w:i w:val="false"/>
          <w:color w:val="000000"/>
          <w:sz w:val="28"/>
        </w:rPr>
        <w:t xml:space="preserve">
      Электр шаруашылығына жауапты ______ "__"________200___ж. </w:t>
      </w:r>
      <w:r>
        <w:br/>
      </w:r>
      <w:r>
        <w:rPr>
          <w:rFonts w:ascii="Times New Roman"/>
          <w:b w:val="false"/>
          <w:i w:val="false"/>
          <w:color w:val="000000"/>
          <w:sz w:val="28"/>
        </w:rPr>
        <w:t xml:space="preserve">
      Күзет бастығы ________________________ "___"_________200___ж. </w:t>
      </w:r>
    </w:p>
    <w:p>
      <w:pPr>
        <w:spacing w:after="0"/>
        <w:ind w:left="0"/>
        <w:jc w:val="both"/>
      </w:pPr>
      <w:r>
        <w:rPr>
          <w:rFonts w:ascii="Times New Roman"/>
          <w:b w:val="false"/>
          <w:i w:val="false"/>
          <w:color w:val="000000"/>
          <w:sz w:val="28"/>
        </w:rPr>
        <w:t xml:space="preserve">      12. Жұмысты 200___ж.________________ сағат ______мин бастау. </w:t>
      </w:r>
      <w:r>
        <w:br/>
      </w:r>
      <w:r>
        <w:rPr>
          <w:rFonts w:ascii="Times New Roman"/>
          <w:b w:val="false"/>
          <w:i w:val="false"/>
          <w:color w:val="000000"/>
          <w:sz w:val="28"/>
        </w:rPr>
        <w:t xml:space="preserve">
      Жауапты басшы_____________________________________________ </w:t>
      </w:r>
      <w:r>
        <w:br/>
      </w:r>
      <w:r>
        <w:rPr>
          <w:rFonts w:ascii="Times New Roman"/>
          <w:b w:val="false"/>
          <w:i w:val="false"/>
          <w:color w:val="000000"/>
          <w:sz w:val="28"/>
        </w:rPr>
        <w:t xml:space="preserve">
                                   (қолы, күні) </w:t>
      </w:r>
    </w:p>
    <w:p>
      <w:pPr>
        <w:spacing w:after="0"/>
        <w:ind w:left="0"/>
        <w:jc w:val="both"/>
      </w:pPr>
      <w:r>
        <w:rPr>
          <w:rFonts w:ascii="Times New Roman"/>
          <w:b w:val="false"/>
          <w:i w:val="false"/>
          <w:color w:val="000000"/>
          <w:sz w:val="28"/>
        </w:rPr>
        <w:t xml:space="preserve">      13. Жұмыс аяқталды, жұмыс орындары тексерілді, (материалдар, </w:t>
      </w:r>
      <w:r>
        <w:br/>
      </w:r>
      <w:r>
        <w:rPr>
          <w:rFonts w:ascii="Times New Roman"/>
          <w:b w:val="false"/>
          <w:i w:val="false"/>
          <w:color w:val="000000"/>
          <w:sz w:val="28"/>
        </w:rPr>
        <w:t xml:space="preserve">
құралдар, бейімдегіштер және т.б. жиналды), адамдар шығарылды. </w:t>
      </w:r>
    </w:p>
    <w:p>
      <w:pPr>
        <w:spacing w:after="0"/>
        <w:ind w:left="0"/>
        <w:jc w:val="both"/>
      </w:pPr>
      <w:r>
        <w:rPr>
          <w:rFonts w:ascii="Times New Roman"/>
          <w:b w:val="false"/>
          <w:i w:val="false"/>
          <w:color w:val="000000"/>
          <w:sz w:val="28"/>
        </w:rPr>
        <w:t xml:space="preserve">      Нарядты___________________2000___ж __ сағат _____мин.жабылды. </w:t>
      </w:r>
      <w:r>
        <w:br/>
      </w:r>
      <w:r>
        <w:rPr>
          <w:rFonts w:ascii="Times New Roman"/>
          <w:b w:val="false"/>
          <w:i w:val="false"/>
          <w:color w:val="000000"/>
          <w:sz w:val="28"/>
        </w:rPr>
        <w:t xml:space="preserve">
      Жұмыстың атқарылуына жауапты ______________________________ </w:t>
      </w:r>
      <w:r>
        <w:br/>
      </w:r>
      <w:r>
        <w:rPr>
          <w:rFonts w:ascii="Times New Roman"/>
          <w:b w:val="false"/>
          <w:i w:val="false"/>
          <w:color w:val="000000"/>
          <w:sz w:val="28"/>
        </w:rPr>
        <w:t xml:space="preserve">
                                          (қолы, күні) </w:t>
      </w:r>
    </w:p>
    <w:bookmarkStart w:name="z226" w:id="228"/>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 министрлігі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2004 жылғы </w:t>
      </w:r>
      <w:r>
        <w:br/>
      </w:r>
      <w:r>
        <w:rPr>
          <w:rFonts w:ascii="Times New Roman"/>
          <w:b w:val="false"/>
          <w:i w:val="false"/>
          <w:color w:val="000000"/>
          <w:sz w:val="28"/>
        </w:rPr>
        <w:t xml:space="preserve">
                                   15 қарашадағы N 220 бұйрығымен </w:t>
      </w:r>
      <w:r>
        <w:br/>
      </w:r>
      <w:r>
        <w:rPr>
          <w:rFonts w:ascii="Times New Roman"/>
          <w:b w:val="false"/>
          <w:i w:val="false"/>
          <w:color w:val="000000"/>
          <w:sz w:val="28"/>
        </w:rPr>
        <w:t xml:space="preserve">
                                    азаматтық авиация ұйымдарында </w:t>
      </w:r>
      <w:r>
        <w:br/>
      </w:r>
      <w:r>
        <w:rPr>
          <w:rFonts w:ascii="Times New Roman"/>
          <w:b w:val="false"/>
          <w:i w:val="false"/>
          <w:color w:val="000000"/>
          <w:sz w:val="28"/>
        </w:rPr>
        <w:t xml:space="preserve">
                                    Лак-бояу материалдарымен жұмыс </w:t>
      </w:r>
      <w:r>
        <w:br/>
      </w:r>
      <w:r>
        <w:rPr>
          <w:rFonts w:ascii="Times New Roman"/>
          <w:b w:val="false"/>
          <w:i w:val="false"/>
          <w:color w:val="000000"/>
          <w:sz w:val="28"/>
        </w:rPr>
        <w:t xml:space="preserve">
                                   істеу кезінде еңбек қауіпсіздігі </w:t>
      </w:r>
      <w:r>
        <w:br/>
      </w:r>
      <w:r>
        <w:rPr>
          <w:rFonts w:ascii="Times New Roman"/>
          <w:b w:val="false"/>
          <w:i w:val="false"/>
          <w:color w:val="000000"/>
          <w:sz w:val="28"/>
        </w:rPr>
        <w:t xml:space="preserve">
                                      мен өндірістік санитарияны </w:t>
      </w:r>
      <w:r>
        <w:br/>
      </w:r>
      <w:r>
        <w:rPr>
          <w:rFonts w:ascii="Times New Roman"/>
          <w:b w:val="false"/>
          <w:i w:val="false"/>
          <w:color w:val="000000"/>
          <w:sz w:val="28"/>
        </w:rPr>
        <w:t xml:space="preserve">
                                       қамтамасыз ету жөніндегі </w:t>
      </w:r>
      <w:r>
        <w:br/>
      </w:r>
      <w:r>
        <w:rPr>
          <w:rFonts w:ascii="Times New Roman"/>
          <w:b w:val="false"/>
          <w:i w:val="false"/>
          <w:color w:val="000000"/>
          <w:sz w:val="28"/>
        </w:rPr>
        <w:t xml:space="preserve">
                                           ережеге 5-қосымша </w:t>
      </w:r>
    </w:p>
    <w:bookmarkEnd w:id="228"/>
    <w:p>
      <w:pPr>
        <w:spacing w:after="0"/>
        <w:ind w:left="0"/>
        <w:jc w:val="both"/>
      </w:pPr>
      <w:r>
        <w:rPr>
          <w:rFonts w:ascii="Times New Roman"/>
          <w:b/>
          <w:i w:val="false"/>
          <w:color w:val="000000"/>
          <w:sz w:val="28"/>
        </w:rPr>
        <w:t xml:space="preserve">                Дерматолигиялық қорғаушы дәрілер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Дерматолигиялық қорғаушы|             Тағайындау </w:t>
      </w:r>
      <w:r>
        <w:br/>
      </w:r>
      <w:r>
        <w:rPr>
          <w:rFonts w:ascii="Times New Roman"/>
          <w:b w:val="false"/>
          <w:i w:val="false"/>
          <w:color w:val="000000"/>
          <w:sz w:val="28"/>
        </w:rPr>
        <w:t xml:space="preserve">
   дәрілердің атауы     | </w:t>
      </w:r>
      <w:r>
        <w:br/>
      </w:r>
      <w:r>
        <w:rPr>
          <w:rFonts w:ascii="Times New Roman"/>
          <w:b w:val="false"/>
          <w:i w:val="false"/>
          <w:color w:val="000000"/>
          <w:sz w:val="28"/>
        </w:rPr>
        <w:t xml:space="preserve">
   (ТЖ, МЕМСТ, НСТ)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ХИОТ-6 пастасы           Майлы бояу, лак, органикалық </w:t>
      </w:r>
      <w:r>
        <w:br/>
      </w:r>
      <w:r>
        <w:rPr>
          <w:rFonts w:ascii="Times New Roman"/>
          <w:b w:val="false"/>
          <w:i w:val="false"/>
          <w:color w:val="000000"/>
          <w:sz w:val="28"/>
        </w:rPr>
        <w:t xml:space="preserve">
ТЖ 18-46                 ерітінділермен жұмыс істеген кезде </w:t>
      </w:r>
      <w:r>
        <w:br/>
      </w:r>
      <w:r>
        <w:rPr>
          <w:rFonts w:ascii="Times New Roman"/>
          <w:b w:val="false"/>
          <w:i w:val="false"/>
          <w:color w:val="000000"/>
          <w:sz w:val="28"/>
        </w:rPr>
        <w:t xml:space="preserve">
                         қорғайтын паста. Жұмыс істер алдында </w:t>
      </w:r>
      <w:r>
        <w:br/>
      </w:r>
      <w:r>
        <w:rPr>
          <w:rFonts w:ascii="Times New Roman"/>
          <w:b w:val="false"/>
          <w:i w:val="false"/>
          <w:color w:val="000000"/>
          <w:sz w:val="28"/>
        </w:rPr>
        <w:t xml:space="preserve">
                         дененің ашық жерінің терісіне жағылады. </w:t>
      </w:r>
    </w:p>
    <w:p>
      <w:pPr>
        <w:spacing w:after="0"/>
        <w:ind w:left="0"/>
        <w:jc w:val="both"/>
      </w:pPr>
      <w:r>
        <w:rPr>
          <w:rFonts w:ascii="Times New Roman"/>
          <w:b w:val="false"/>
          <w:i w:val="false"/>
          <w:color w:val="000000"/>
          <w:sz w:val="28"/>
        </w:rPr>
        <w:t xml:space="preserve">Силиконды қорғаушы крем  Бояумен, лакпен, желімдермен жұмыс істеген </w:t>
      </w:r>
      <w:r>
        <w:br/>
      </w:r>
      <w:r>
        <w:rPr>
          <w:rFonts w:ascii="Times New Roman"/>
          <w:b w:val="false"/>
          <w:i w:val="false"/>
          <w:color w:val="000000"/>
          <w:sz w:val="28"/>
        </w:rPr>
        <w:t xml:space="preserve">
ГМС-30НСТ 18-21-81РЦ     кезде қорғайтын паста. Жұмыс істер алдында </w:t>
      </w:r>
      <w:r>
        <w:br/>
      </w:r>
      <w:r>
        <w:rPr>
          <w:rFonts w:ascii="Times New Roman"/>
          <w:b w:val="false"/>
          <w:i w:val="false"/>
          <w:color w:val="000000"/>
          <w:sz w:val="28"/>
        </w:rPr>
        <w:t xml:space="preserve">
47-7-10 кр. 84           теріге жағылады. </w:t>
      </w:r>
    </w:p>
    <w:p>
      <w:pPr>
        <w:spacing w:after="0"/>
        <w:ind w:left="0"/>
        <w:jc w:val="both"/>
      </w:pPr>
      <w:r>
        <w:rPr>
          <w:rFonts w:ascii="Times New Roman"/>
          <w:b w:val="false"/>
          <w:i w:val="false"/>
          <w:color w:val="000000"/>
          <w:sz w:val="28"/>
        </w:rPr>
        <w:t xml:space="preserve">"Невидимка" қолға        Лак-бояу материалдарымен және органикалық </w:t>
      </w:r>
      <w:r>
        <w:br/>
      </w:r>
      <w:r>
        <w:rPr>
          <w:rFonts w:ascii="Times New Roman"/>
          <w:b w:val="false"/>
          <w:i w:val="false"/>
          <w:color w:val="000000"/>
          <w:sz w:val="28"/>
        </w:rPr>
        <w:t xml:space="preserve">
арналған қорғаушы дәрі   ерітінділермен жұмыс істеген кезде </w:t>
      </w:r>
      <w:r>
        <w:br/>
      </w:r>
      <w:r>
        <w:rPr>
          <w:rFonts w:ascii="Times New Roman"/>
          <w:b w:val="false"/>
          <w:i w:val="false"/>
          <w:color w:val="000000"/>
          <w:sz w:val="28"/>
        </w:rPr>
        <w:t xml:space="preserve">
                         қорғауға арналған. Жұмыс істер алдында </w:t>
      </w:r>
      <w:r>
        <w:br/>
      </w:r>
      <w:r>
        <w:rPr>
          <w:rFonts w:ascii="Times New Roman"/>
          <w:b w:val="false"/>
          <w:i w:val="false"/>
          <w:color w:val="000000"/>
          <w:sz w:val="28"/>
        </w:rPr>
        <w:t xml:space="preserve">
                         қолға жағылады. </w:t>
      </w:r>
    </w:p>
    <w:p>
      <w:pPr>
        <w:spacing w:after="0"/>
        <w:ind w:left="0"/>
        <w:jc w:val="both"/>
      </w:pPr>
      <w:r>
        <w:rPr>
          <w:rFonts w:ascii="Times New Roman"/>
          <w:b w:val="false"/>
          <w:i w:val="false"/>
          <w:color w:val="000000"/>
          <w:sz w:val="28"/>
        </w:rPr>
        <w:t xml:space="preserve">ИЭР-1 пастасы            Лак-бояу материалдарымен және органикалық </w:t>
      </w:r>
      <w:r>
        <w:br/>
      </w:r>
      <w:r>
        <w:rPr>
          <w:rFonts w:ascii="Times New Roman"/>
          <w:b w:val="false"/>
          <w:i w:val="false"/>
          <w:color w:val="000000"/>
          <w:sz w:val="28"/>
        </w:rPr>
        <w:t xml:space="preserve">
МРТЖ 42832-62            ерітінділермен жұмыс істеген кезде </w:t>
      </w:r>
      <w:r>
        <w:br/>
      </w:r>
      <w:r>
        <w:rPr>
          <w:rFonts w:ascii="Times New Roman"/>
          <w:b w:val="false"/>
          <w:i w:val="false"/>
          <w:color w:val="000000"/>
          <w:sz w:val="28"/>
        </w:rPr>
        <w:t xml:space="preserve">
                         қорғауға арналған. Жұмыс істер алдында </w:t>
      </w:r>
      <w:r>
        <w:br/>
      </w:r>
      <w:r>
        <w:rPr>
          <w:rFonts w:ascii="Times New Roman"/>
          <w:b w:val="false"/>
          <w:i w:val="false"/>
          <w:color w:val="000000"/>
          <w:sz w:val="28"/>
        </w:rPr>
        <w:t xml:space="preserve">
                         қолға жағылады </w:t>
      </w:r>
    </w:p>
    <w:p>
      <w:pPr>
        <w:spacing w:after="0"/>
        <w:ind w:left="0"/>
        <w:jc w:val="both"/>
      </w:pPr>
      <w:r>
        <w:rPr>
          <w:rFonts w:ascii="Times New Roman"/>
          <w:b w:val="false"/>
          <w:i w:val="false"/>
          <w:color w:val="000000"/>
          <w:sz w:val="28"/>
        </w:rPr>
        <w:t xml:space="preserve">"Ралли" пастасы          Лак-бояу материалдарымен және желімдермен </w:t>
      </w:r>
      <w:r>
        <w:br/>
      </w:r>
      <w:r>
        <w:rPr>
          <w:rFonts w:ascii="Times New Roman"/>
          <w:b w:val="false"/>
          <w:i w:val="false"/>
          <w:color w:val="000000"/>
          <w:sz w:val="28"/>
        </w:rPr>
        <w:t xml:space="preserve">
ТЖ 6-15-985-76           былғанғанда қолды жууға арналған. </w:t>
      </w:r>
    </w:p>
    <w:p>
      <w:pPr>
        <w:spacing w:after="0"/>
        <w:ind w:left="0"/>
        <w:jc w:val="both"/>
      </w:pPr>
      <w:r>
        <w:rPr>
          <w:rFonts w:ascii="Times New Roman"/>
          <w:b w:val="false"/>
          <w:i w:val="false"/>
          <w:color w:val="000000"/>
          <w:sz w:val="28"/>
        </w:rPr>
        <w:t xml:space="preserve">Аэрозольды ораудағы      Лак және желімдермен былғанғанда қолды </w:t>
      </w:r>
      <w:r>
        <w:br/>
      </w:r>
      <w:r>
        <w:rPr>
          <w:rFonts w:ascii="Times New Roman"/>
          <w:b w:val="false"/>
          <w:i w:val="false"/>
          <w:color w:val="000000"/>
          <w:sz w:val="28"/>
        </w:rPr>
        <w:t xml:space="preserve">
ТЖ 6-15-1044-82          тазалауға арналған. </w:t>
      </w:r>
      <w:r>
        <w:br/>
      </w:r>
      <w:r>
        <w:rPr>
          <w:rFonts w:ascii="Times New Roman"/>
          <w:b w:val="false"/>
          <w:i w:val="false"/>
          <w:color w:val="000000"/>
          <w:sz w:val="28"/>
        </w:rPr>
        <w:t xml:space="preserve">
қол тазалаушы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