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d059" w14:textId="08fd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түзеу мекемелерiндегi сотталғандармен тәрбие жұмысын ұйымдастыру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2004 жылғы 21 қазандағы N 305 бұйрығы. Қазақстан Республикасы Әділет министрлігінде 2004 жылғы 26 қарашада тіркелді. Тіркеу N 3228. Күші жойылды - Қазақстан Республикасы Ішкі істер министрінің 2012 жылғы 30 наурыздағы № 184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2012.03.30 </w:t>
      </w:r>
      <w:r>
        <w:rPr>
          <w:rFonts w:ascii="Times New Roman"/>
          <w:b w:val="false"/>
          <w:i w:val="false"/>
          <w:color w:val="ff0000"/>
          <w:sz w:val="28"/>
        </w:rPr>
        <w:t>№ 184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Әділет министрінің 2009.09.17. </w:t>
      </w:r>
      <w:r>
        <w:rPr>
          <w:rFonts w:ascii="Times New Roman"/>
          <w:b w:val="false"/>
          <w:i w:val="false"/>
          <w:color w:val="000000"/>
          <w:sz w:val="28"/>
        </w:rPr>
        <w:t>N 125</w:t>
      </w:r>
      <w:r>
        <w:rPr>
          <w:rFonts w:ascii="Times New Roman"/>
          <w:b w:val="false"/>
          <w:i w:val="false"/>
          <w:color w:val="ff0000"/>
          <w:sz w:val="28"/>
        </w:rPr>
        <w:t xml:space="preserve"> бұйрығымен.</w:t>
      </w:r>
      <w:r>
        <w:br/>
      </w:r>
      <w:r>
        <w:rPr>
          <w:rFonts w:ascii="Times New Roman"/>
          <w:b w:val="false"/>
          <w:i w:val="false"/>
          <w:color w:val="000000"/>
          <w:sz w:val="28"/>
        </w:rPr>
        <w:t xml:space="preserve">
      1. Қазақстан Республикасы Әдiлет министрлiгi түзеу мекемелерiндегi сотталғандармен тәрбие жұмысын ұйымдастыру жөнiндегi Нұсқаулық бекiтiлсiн. </w:t>
      </w:r>
      <w:r>
        <w:br/>
      </w:r>
      <w:r>
        <w:rPr>
          <w:rFonts w:ascii="Times New Roman"/>
          <w:b w:val="false"/>
          <w:i w:val="false"/>
          <w:color w:val="000000"/>
          <w:sz w:val="28"/>
        </w:rPr>
        <w:t>
      2. "Қазақстан Республикасының түзеу мекемелерiндегi жазаларын өтеп жатқан, сотталғандармен тәрбие жұмысын ұйымдастыру жөнiндегi Нұсқаулықты бекiту туралы" Қазақстан Республикасы Әдiлет министрiнiң 2001 жылғы 11 желтоқсандағы </w:t>
      </w:r>
      <w:r>
        <w:rPr>
          <w:rFonts w:ascii="Times New Roman"/>
          <w:b w:val="false"/>
          <w:i w:val="false"/>
          <w:color w:val="000000"/>
          <w:sz w:val="28"/>
        </w:rPr>
        <w:t>N 147</w:t>
      </w:r>
      <w:r>
        <w:rPr>
          <w:rFonts w:ascii="Times New Roman"/>
          <w:b w:val="false"/>
          <w:i w:val="false"/>
          <w:color w:val="000000"/>
          <w:sz w:val="28"/>
        </w:rPr>
        <w:t xml:space="preserve"> күшiн жойды деп танылсын (мемлекеттiк тiркеу N 1714). </w:t>
      </w:r>
      <w:r>
        <w:br/>
      </w:r>
      <w:r>
        <w:rPr>
          <w:rFonts w:ascii="Times New Roman"/>
          <w:b w:val="false"/>
          <w:i w:val="false"/>
          <w:color w:val="000000"/>
          <w:sz w:val="28"/>
        </w:rPr>
        <w:t xml:space="preserve">
      3. Осы бұйрық мемлекеттiк тiркеуден өткен күнi күшiне енедi. </w:t>
      </w:r>
      <w:r>
        <w:br/>
      </w:r>
      <w:r>
        <w:rPr>
          <w:rFonts w:ascii="Times New Roman"/>
          <w:b w:val="false"/>
          <w:i w:val="false"/>
          <w:color w:val="000000"/>
          <w:sz w:val="28"/>
        </w:rPr>
        <w:t xml:space="preserve">
      4. Осы бұйрықтың орындалуын бақылау басшылық ететiн Қазақстан Республикасының Әдiлет Вице-Министрiне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мекемелерiндегi сотталғандармен </w:t>
      </w:r>
      <w:r>
        <w:br/>
      </w:r>
      <w:r>
        <w:rPr>
          <w:rFonts w:ascii="Times New Roman"/>
          <w:b w:val="false"/>
          <w:i w:val="false"/>
          <w:color w:val="000000"/>
          <w:sz w:val="28"/>
        </w:rPr>
        <w:t xml:space="preserve">
тәрбие жұмысын ұйымдастыру   </w:t>
      </w:r>
      <w:r>
        <w:br/>
      </w:r>
      <w:r>
        <w:rPr>
          <w:rFonts w:ascii="Times New Roman"/>
          <w:b w:val="false"/>
          <w:i w:val="false"/>
          <w:color w:val="000000"/>
          <w:sz w:val="28"/>
        </w:rPr>
        <w:t xml:space="preserve">
туралы нұсқаулықты бекiту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21 қазандағы     </w:t>
      </w:r>
      <w:r>
        <w:br/>
      </w:r>
      <w:r>
        <w:rPr>
          <w:rFonts w:ascii="Times New Roman"/>
          <w:b w:val="false"/>
          <w:i w:val="false"/>
          <w:color w:val="000000"/>
          <w:sz w:val="28"/>
        </w:rPr>
        <w:t xml:space="preserve">
N 305 бұйрығымен бекітілген  </w:t>
      </w:r>
    </w:p>
    <w:bookmarkStart w:name="z2" w:id="1"/>
    <w:p>
      <w:pPr>
        <w:spacing w:after="0"/>
        <w:ind w:left="0"/>
        <w:jc w:val="left"/>
      </w:pPr>
      <w:r>
        <w:rPr>
          <w:rFonts w:ascii="Times New Roman"/>
          <w:b/>
          <w:i w:val="false"/>
          <w:color w:val="000000"/>
        </w:rPr>
        <w:t xml:space="preserve"> 
  Қазақстан Республикасы Әдiлет министрлiгi түзеу </w:t>
      </w:r>
      <w:r>
        <w:br/>
      </w:r>
      <w:r>
        <w:rPr>
          <w:rFonts w:ascii="Times New Roman"/>
          <w:b/>
          <w:i w:val="false"/>
          <w:color w:val="000000"/>
        </w:rPr>
        <w:t xml:space="preserve">
мекемелерiндегi сотталғандармен тәрбие жұмысын </w:t>
      </w:r>
      <w:r>
        <w:br/>
      </w:r>
      <w:r>
        <w:rPr>
          <w:rFonts w:ascii="Times New Roman"/>
          <w:b/>
          <w:i w:val="false"/>
          <w:color w:val="000000"/>
        </w:rPr>
        <w:t xml:space="preserve">
ұйымдастыру туралы </w:t>
      </w:r>
      <w:r>
        <w:br/>
      </w:r>
      <w:r>
        <w:rPr>
          <w:rFonts w:ascii="Times New Roman"/>
          <w:b/>
          <w:i w:val="false"/>
          <w:color w:val="000000"/>
        </w:rPr>
        <w:t>
НҰСҚАУЛЫҚ</w:t>
      </w:r>
    </w:p>
    <w:bookmarkEnd w:id="1"/>
    <w:p>
      <w:pPr>
        <w:spacing w:after="0"/>
        <w:ind w:left="0"/>
        <w:jc w:val="both"/>
      </w:pPr>
      <w:r>
        <w:rPr>
          <w:rFonts w:ascii="Times New Roman"/>
          <w:b w:val="false"/>
          <w:i w:val="false"/>
          <w:color w:val="ff0000"/>
          <w:sz w:val="28"/>
        </w:rPr>
        <w:t xml:space="preserve">      Ескерту: Барлық мәтін бойынша «ҚАЖКБ» деген сөз «ҚАЖК ҚАЖД» деген сөздермен ауыстырылды, «ҚАЖ комитетінің басқармасына», «ҚАЖ комитетiнiң басқармасының» деген сөздер «ҚАЖК аумақтық ҚАЖД» деген сөздермен ауыстырылды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Осы Нұсқаулық Қазақстан Республикасының Әдiлет министрлiгi қылмыстық-атқару жүйесiнiң түзеу мекемелерiндегi (бұдан әрi - ТМ) сотталғандармен тәрбие жұмысын ұйымдастыру мәселелерiн реттейдi. </w:t>
      </w:r>
    </w:p>
    <w:bookmarkStart w:name="z3" w:id="2"/>
    <w:p>
      <w:pPr>
        <w:spacing w:after="0"/>
        <w:ind w:left="0"/>
        <w:jc w:val="both"/>
      </w:pPr>
      <w:r>
        <w:rPr>
          <w:rFonts w:ascii="Times New Roman"/>
          <w:b w:val="false"/>
          <w:i w:val="false"/>
          <w:color w:val="000000"/>
          <w:sz w:val="28"/>
        </w:rPr>
        <w:t xml:space="preserve">
      2. Тәрбие жұмысы сотталғандармен TМ Қазақстан Республикасының заңнамасына, сондай-ақ осы Нұсқаулыққа сәйкес жүзеге асырылады. </w:t>
      </w:r>
    </w:p>
    <w:bookmarkEnd w:id="2"/>
    <w:bookmarkStart w:name="z4" w:id="3"/>
    <w:p>
      <w:pPr>
        <w:spacing w:after="0"/>
        <w:ind w:left="0"/>
        <w:jc w:val="both"/>
      </w:pPr>
      <w:r>
        <w:rPr>
          <w:rFonts w:ascii="Times New Roman"/>
          <w:b w:val="false"/>
          <w:i w:val="false"/>
          <w:color w:val="000000"/>
          <w:sz w:val="28"/>
        </w:rPr>
        <w:t xml:space="preserve">
      3. Тәрбие жұмысын ұйымдастыруға ТМ бастығы тiкелей жауапкершiлiкте болады. Бастықтың тәрбие жұмысы жөнiндегi орынбасары жұмысты бақылайды және үйлестiредi. Сотталғандар арасындағы тәрбие жұмысы бөлiмiнiң бастығы мен қызметкерлерi оны тiкелей жүргiзудi қамтамасыз етедi. </w:t>
      </w:r>
    </w:p>
    <w:bookmarkEnd w:id="3"/>
    <w:bookmarkStart w:name="z5" w:id="4"/>
    <w:p>
      <w:pPr>
        <w:spacing w:after="0"/>
        <w:ind w:left="0"/>
        <w:jc w:val="both"/>
      </w:pPr>
      <w:r>
        <w:rPr>
          <w:rFonts w:ascii="Times New Roman"/>
          <w:b w:val="false"/>
          <w:i w:val="false"/>
          <w:color w:val="000000"/>
          <w:sz w:val="28"/>
        </w:rPr>
        <w:t xml:space="preserve">
      4. ТМ тәрбие жұмысын әдiстемелiк қамтамасыз ету әдiстемелiк кабинетке жүктеледi, қойылған ТМ жұмыстарының оң тәжiрибесi зерделенiп және жинақталады және сотталғандармен психологиялық және тәрбие жұмысын жүргiзу жөнiндегi қажеттi ақпараттық-әдiстемелiк қор құрылады. </w:t>
      </w:r>
    </w:p>
    <w:bookmarkEnd w:id="4"/>
    <w:bookmarkStart w:name="z6" w:id="5"/>
    <w:p>
      <w:pPr>
        <w:spacing w:after="0"/>
        <w:ind w:left="0"/>
        <w:jc w:val="both"/>
      </w:pPr>
      <w:r>
        <w:rPr>
          <w:rFonts w:ascii="Times New Roman"/>
          <w:b w:val="false"/>
          <w:i w:val="false"/>
          <w:color w:val="000000"/>
          <w:sz w:val="28"/>
        </w:rPr>
        <w:t xml:space="preserve">
      5. ТМ жоғарғы, тұрақты жұмыс iстейтiн алқалы орган түзеу мекемесiндегi комиссия, ал тәрбие колонияларында (бұдан әрi - ТК) - оқу-тәрбие кеңесi болып табылады. </w:t>
      </w:r>
    </w:p>
    <w:bookmarkEnd w:id="5"/>
    <w:bookmarkStart w:name="z7" w:id="6"/>
    <w:p>
      <w:pPr>
        <w:spacing w:after="0"/>
        <w:ind w:left="0"/>
        <w:jc w:val="left"/>
      </w:pPr>
      <w:r>
        <w:rPr>
          <w:rFonts w:ascii="Times New Roman"/>
          <w:b/>
          <w:i w:val="false"/>
          <w:color w:val="000000"/>
        </w:rPr>
        <w:t xml:space="preserve"> 
  2. ТМ-де тәрбие жұмысын жоспарлауы </w:t>
      </w:r>
    </w:p>
    <w:bookmarkEnd w:id="6"/>
    <w:p>
      <w:pPr>
        <w:spacing w:after="0"/>
        <w:ind w:left="0"/>
        <w:jc w:val="both"/>
      </w:pPr>
      <w:r>
        <w:rPr>
          <w:rFonts w:ascii="Times New Roman"/>
          <w:b w:val="false"/>
          <w:i w:val="false"/>
          <w:color w:val="000000"/>
          <w:sz w:val="28"/>
        </w:rPr>
        <w:t xml:space="preserve">      6. Тәрбие жұмысының жоспарлануы Қазақстан Республикасы Әдiлет министрлiгiнiң нормативтiк-құқықтық актiлерiне сәйкес жүзеге асырылады. </w:t>
      </w:r>
    </w:p>
    <w:bookmarkStart w:name="z8" w:id="7"/>
    <w:p>
      <w:pPr>
        <w:spacing w:after="0"/>
        <w:ind w:left="0"/>
        <w:jc w:val="both"/>
      </w:pPr>
      <w:r>
        <w:rPr>
          <w:rFonts w:ascii="Times New Roman"/>
          <w:b w:val="false"/>
          <w:i w:val="false"/>
          <w:color w:val="000000"/>
          <w:sz w:val="28"/>
        </w:rPr>
        <w:t xml:space="preserve">
      7. Тәрбие жұмысының жоспарлауы барлық қызметтер мен бөлiмдердiң ТМ ұсталынатын сотталғандарды түзету жөнiндегi мiндеттердi шешуге күш-жiгердi үйлестiрудi қамтамасыз етуге бағытталған. </w:t>
      </w:r>
    </w:p>
    <w:bookmarkEnd w:id="7"/>
    <w:bookmarkStart w:name="z9" w:id="8"/>
    <w:p>
      <w:pPr>
        <w:spacing w:after="0"/>
        <w:ind w:left="0"/>
        <w:jc w:val="both"/>
      </w:pPr>
      <w:r>
        <w:rPr>
          <w:rFonts w:ascii="Times New Roman"/>
          <w:b w:val="false"/>
          <w:i w:val="false"/>
          <w:color w:val="000000"/>
          <w:sz w:val="28"/>
        </w:rPr>
        <w:t xml:space="preserve">
      8. Тәрбие жұмысының жоспарында негiзгi бағыттары, сотталғандармен жеке-тәрбиелiк жұмыстағы мәселелерi, олардың жалпы бiлiмдiлiгi және кәсiптiк оқыту, сотталғандардың көркем өнерпаздар ұйымдарымен басшылығы, мәдени бұқаралық iс-шараларды өткiзуi, дiни және қоғамдық ұйымдармен және т.б. өзара iс-қимылы сипатталады. </w:t>
      </w:r>
    </w:p>
    <w:bookmarkEnd w:id="8"/>
    <w:bookmarkStart w:name="z10" w:id="9"/>
    <w:p>
      <w:pPr>
        <w:spacing w:after="0"/>
        <w:ind w:left="0"/>
        <w:jc w:val="both"/>
      </w:pPr>
      <w:r>
        <w:rPr>
          <w:rFonts w:ascii="Times New Roman"/>
          <w:b w:val="false"/>
          <w:i w:val="false"/>
          <w:color w:val="000000"/>
          <w:sz w:val="28"/>
        </w:rPr>
        <w:t xml:space="preserve">
      9. Сотталғандармен тәрбие жұмысының ұйымдастырушылық негiзi жоспар болып табылады. ТМ-де: </w:t>
      </w:r>
      <w:r>
        <w:br/>
      </w:r>
      <w:r>
        <w:rPr>
          <w:rFonts w:ascii="Times New Roman"/>
          <w:b w:val="false"/>
          <w:i w:val="false"/>
          <w:color w:val="000000"/>
          <w:sz w:val="28"/>
        </w:rPr>
        <w:t xml:space="preserve">
      1) жекелеген бөлiмде сотталғандар арасындағы тәрбие жұмысы жоспарланатын ТМ тоқсандық iс жоспары; </w:t>
      </w:r>
      <w:r>
        <w:br/>
      </w:r>
      <w:r>
        <w:rPr>
          <w:rFonts w:ascii="Times New Roman"/>
          <w:b w:val="false"/>
          <w:i w:val="false"/>
          <w:color w:val="000000"/>
          <w:sz w:val="28"/>
        </w:rPr>
        <w:t xml:space="preserve">
      2) жасақтағы тәрбие жұмысының тоқсанға жоспары жасалады. </w:t>
      </w:r>
    </w:p>
    <w:bookmarkEnd w:id="9"/>
    <w:bookmarkStart w:name="z11" w:id="10"/>
    <w:p>
      <w:pPr>
        <w:spacing w:after="0"/>
        <w:ind w:left="0"/>
        <w:jc w:val="both"/>
      </w:pPr>
      <w:r>
        <w:rPr>
          <w:rFonts w:ascii="Times New Roman"/>
          <w:b w:val="false"/>
          <w:i w:val="false"/>
          <w:color w:val="000000"/>
          <w:sz w:val="28"/>
        </w:rPr>
        <w:t xml:space="preserve">
      10. Тәрбие жұмысының жоспарлануы жоғарыда тұрған органдардың және ТМ қызметiн талдайтын бұйрықтар мен нұсқаулардың, жасақтың сотталғандар құрамындағы өзгерiстердi ескере отырып өткен кезеңдегi тәрбие жұмысының барлық бағыттарының, тәртiптiң жай-күйi, ТМ жедел жағдайының негiзiнде жүзеге асырылады. </w:t>
      </w:r>
    </w:p>
    <w:bookmarkEnd w:id="10"/>
    <w:bookmarkStart w:name="z12" w:id="11"/>
    <w:p>
      <w:pPr>
        <w:spacing w:after="0"/>
        <w:ind w:left="0"/>
        <w:jc w:val="both"/>
      </w:pPr>
      <w:r>
        <w:rPr>
          <w:rFonts w:ascii="Times New Roman"/>
          <w:b w:val="false"/>
          <w:i w:val="false"/>
          <w:color w:val="000000"/>
          <w:sz w:val="28"/>
        </w:rPr>
        <w:t xml:space="preserve">
      11. Жоспардағы сотталғандар арасындағы тәрбие жұмысының бөлiгiн сотталғандар арасындағы тәрбие жұмысы жөнiндегi бөлiм бастығы жасайды, тәрбие жұмысы жөнiндегi бастықтың орынбасарымен келiсiлiп, ТМ бастығы бекiтедi. </w:t>
      </w:r>
    </w:p>
    <w:bookmarkEnd w:id="11"/>
    <w:bookmarkStart w:name="z13" w:id="12"/>
    <w:p>
      <w:pPr>
        <w:spacing w:after="0"/>
        <w:ind w:left="0"/>
        <w:jc w:val="both"/>
      </w:pPr>
      <w:r>
        <w:rPr>
          <w:rFonts w:ascii="Times New Roman"/>
          <w:b w:val="false"/>
          <w:i w:val="false"/>
          <w:color w:val="000000"/>
          <w:sz w:val="28"/>
        </w:rPr>
        <w:t xml:space="preserve">
      12. Жасақтағы тәрбие жұмысының тоқсандық жоспарлары сотталғандар арасындағы тәрбие жұмысы жөнiндегi бөлiмiнiң бастығымен келiсiлiп ТМ бастығының тәрбие жұмысы жөнiндегi орынбасары бекiтедi. </w:t>
      </w:r>
    </w:p>
    <w:bookmarkEnd w:id="12"/>
    <w:bookmarkStart w:name="z14" w:id="13"/>
    <w:p>
      <w:pPr>
        <w:spacing w:after="0"/>
        <w:ind w:left="0"/>
        <w:jc w:val="both"/>
      </w:pPr>
      <w:r>
        <w:rPr>
          <w:rFonts w:ascii="Times New Roman"/>
          <w:b w:val="false"/>
          <w:i w:val="false"/>
          <w:color w:val="000000"/>
          <w:sz w:val="28"/>
        </w:rPr>
        <w:t xml:space="preserve">
      13. ТМ бойынша сотталғандар арасындағы тәрбие жұмыстарын ұйымдастыру мен өткiзуiне қатысты жоспардың барлық тармақтарының орындалуына жауапкершiлiк ТМ бастығының сотталғандар арасындағы тәрбие жұмысы жөнiндегi орынбасарына және бөлiм бастығына, жасақтағы тәрбие жұмысы жоспарының тармақтарының орындалуында жауапкершiлiк жасақ бастығына жүктеледi. </w:t>
      </w:r>
    </w:p>
    <w:bookmarkEnd w:id="13"/>
    <w:bookmarkStart w:name="z15" w:id="14"/>
    <w:p>
      <w:pPr>
        <w:spacing w:after="0"/>
        <w:ind w:left="0"/>
        <w:jc w:val="left"/>
      </w:pPr>
      <w:r>
        <w:rPr>
          <w:rFonts w:ascii="Times New Roman"/>
          <w:b/>
          <w:i w:val="false"/>
          <w:color w:val="000000"/>
        </w:rPr>
        <w:t xml:space="preserve"> 
  3. Бас бостандығынан айрылған сотталғандарға </w:t>
      </w:r>
      <w:r>
        <w:br/>
      </w:r>
      <w:r>
        <w:rPr>
          <w:rFonts w:ascii="Times New Roman"/>
          <w:b/>
          <w:i w:val="false"/>
          <w:color w:val="000000"/>
        </w:rPr>
        <w:t xml:space="preserve">
тәрбиелiк ықпал ету </w:t>
      </w:r>
    </w:p>
    <w:bookmarkEnd w:id="14"/>
    <w:p>
      <w:pPr>
        <w:spacing w:after="0"/>
        <w:ind w:left="0"/>
        <w:jc w:val="both"/>
      </w:pPr>
      <w:r>
        <w:rPr>
          <w:rFonts w:ascii="Times New Roman"/>
          <w:b w:val="false"/>
          <w:i w:val="false"/>
          <w:color w:val="000000"/>
          <w:sz w:val="28"/>
        </w:rPr>
        <w:t xml:space="preserve">      14. Сотталғандармен тәрбие жұмысы - бұл жеке бастың зияткерлiк, рухани және дене тәрбиесiнiң дамуына, құқықты құрметтеушiлiк мiнез-құлқына және босатылғаннан соң әлеуметтiк бейiмделуiне әсер ететiн негiзделiнген педагогикалық жүйесiнiң iс-шаралары. </w:t>
      </w:r>
    </w:p>
    <w:bookmarkStart w:name="z16" w:id="15"/>
    <w:p>
      <w:pPr>
        <w:spacing w:after="0"/>
        <w:ind w:left="0"/>
        <w:jc w:val="both"/>
      </w:pPr>
      <w:r>
        <w:rPr>
          <w:rFonts w:ascii="Times New Roman"/>
          <w:b w:val="false"/>
          <w:i w:val="false"/>
          <w:color w:val="000000"/>
          <w:sz w:val="28"/>
        </w:rPr>
        <w:t xml:space="preserve">
      15. Сотталғандармен тәрбие жұмысы заңдылықтың негiзгi қағидалары, азаматтың негiзгi құқығы мен бостандығын сақтау, iзгiлiк жазаны атқару кезiндегi түзелу мақсатының басымдылығы, түзеу ықпалының жүйелiгi және сабақтастығы, жеке бастың оң қабiлетiне сүйену, сотталғандардың әлеуметтiк - пайдалы байланыстарын сақтау, ықшамдау және қалпына келтiру бойынша ұйымдастырылып жүргiзiледi. </w:t>
      </w:r>
    </w:p>
    <w:bookmarkEnd w:id="15"/>
    <w:bookmarkStart w:name="z17" w:id="16"/>
    <w:p>
      <w:pPr>
        <w:spacing w:after="0"/>
        <w:ind w:left="0"/>
        <w:jc w:val="both"/>
      </w:pPr>
      <w:r>
        <w:rPr>
          <w:rFonts w:ascii="Times New Roman"/>
          <w:b w:val="false"/>
          <w:i w:val="false"/>
          <w:color w:val="000000"/>
          <w:sz w:val="28"/>
        </w:rPr>
        <w:t xml:space="preserve">
      16. ТМ-де тәрбие жұмысын жүргiзудiң негiзгi бағыттары: адамгершiлiк, әлеуметтiк-құқықтық, эстетикалық, еңбек, дене-шынықтырушылық, психологиялық тәрбие, сондай-ақ сотталғандардың түзелу жолында қойылған мақсатына жетуiне оның басқа да түрлерi себепкер болады. </w:t>
      </w:r>
    </w:p>
    <w:bookmarkEnd w:id="16"/>
    <w:bookmarkStart w:name="z18" w:id="17"/>
    <w:p>
      <w:pPr>
        <w:spacing w:after="0"/>
        <w:ind w:left="0"/>
        <w:jc w:val="both"/>
      </w:pPr>
      <w:r>
        <w:rPr>
          <w:rFonts w:ascii="Times New Roman"/>
          <w:b w:val="false"/>
          <w:i w:val="false"/>
          <w:color w:val="000000"/>
          <w:sz w:val="28"/>
        </w:rPr>
        <w:t xml:space="preserve">
      17. Адамгершiлiк тәрбие жұмысы сотталғандардың моральды-этикалық қалыптасқан ойын, әр сотталған адам қоғамда өз тәртiбiн iшкi күнделiктi бақылаусыз реттеу қабiлеттiлiгiнiң қалыптасуына бағытталады. Адамгершiлiк тәрбие өзгелердiң құқығын және жеке намысын, адамның өмiрiне қол сұқпаушылықты мойындау, адалдық пен шындыққа тәрбиелеудi қамтиды. </w:t>
      </w:r>
    </w:p>
    <w:bookmarkEnd w:id="17"/>
    <w:bookmarkStart w:name="z19" w:id="18"/>
    <w:p>
      <w:pPr>
        <w:spacing w:after="0"/>
        <w:ind w:left="0"/>
        <w:jc w:val="both"/>
      </w:pPr>
      <w:r>
        <w:rPr>
          <w:rFonts w:ascii="Times New Roman"/>
          <w:b w:val="false"/>
          <w:i w:val="false"/>
          <w:color w:val="000000"/>
          <w:sz w:val="28"/>
        </w:rPr>
        <w:t xml:space="preserve">
      18. Әлеуметтiк-құқықтық тәрбие сотталғандардың мемлекет пен азаматтың арасындағы өзара қарым-қатынасын, сотталғандардың бас бостандығынан айыру орындарындағы құқықтары мен мiндеттерi туралы бiлiмi, еңбекке орналастыру, бiлiм беру, жанұялық қарым-қатынас шегiнде, құқықтық нормаларды сақтау қажеттiлiгiне көз жеткiзуi, жасалған қылмыстың қоғамдық қауiпсiздiгiн сезiне бiлуi. Әлеуметтiк-құқықтық тәрбие жүргiзiлiп жатқан реформаның, елдегi қоғамдық-саяси жағдайын, қылмыстық жазаны орындау аясындағы нормативтiк құқықтық актiлердiң мәнiсiн түсiндiруi тиiстi. </w:t>
      </w:r>
    </w:p>
    <w:bookmarkEnd w:id="18"/>
    <w:bookmarkStart w:name="z20" w:id="19"/>
    <w:p>
      <w:pPr>
        <w:spacing w:after="0"/>
        <w:ind w:left="0"/>
        <w:jc w:val="both"/>
      </w:pPr>
      <w:r>
        <w:rPr>
          <w:rFonts w:ascii="Times New Roman"/>
          <w:b w:val="false"/>
          <w:i w:val="false"/>
          <w:color w:val="000000"/>
          <w:sz w:val="28"/>
        </w:rPr>
        <w:t xml:space="preserve">
      19. Эстетикалық тәрбиелеу сотталғандардың табиғат сұлулығына көзқарасы, өнер, әдебиет, сурет өнерiнiң, эстетикалық талғамының қалыптасуына және өзiн қоршаған ортаға деген дұрыс қатынастың дамуына бағытталған. </w:t>
      </w:r>
    </w:p>
    <w:bookmarkEnd w:id="19"/>
    <w:bookmarkStart w:name="z21" w:id="20"/>
    <w:p>
      <w:pPr>
        <w:spacing w:after="0"/>
        <w:ind w:left="0"/>
        <w:jc w:val="both"/>
      </w:pPr>
      <w:r>
        <w:rPr>
          <w:rFonts w:ascii="Times New Roman"/>
          <w:b w:val="false"/>
          <w:i w:val="false"/>
          <w:color w:val="000000"/>
          <w:sz w:val="28"/>
        </w:rPr>
        <w:t xml:space="preserve">
      20. Еңбек тәрбиесi сотталғанның еңбек қабiлеттерiн дамытуға, оның босағаннан кейiн жұмысқа орналасу үшiн, мамандық алуына бағытталған. </w:t>
      </w:r>
    </w:p>
    <w:bookmarkEnd w:id="20"/>
    <w:bookmarkStart w:name="z22" w:id="21"/>
    <w:p>
      <w:pPr>
        <w:spacing w:after="0"/>
        <w:ind w:left="0"/>
        <w:jc w:val="both"/>
      </w:pPr>
      <w:r>
        <w:rPr>
          <w:rFonts w:ascii="Times New Roman"/>
          <w:b w:val="false"/>
          <w:i w:val="false"/>
          <w:color w:val="000000"/>
          <w:sz w:val="28"/>
        </w:rPr>
        <w:t>
      21. Дене тәрбие жұмысы, бас бостандығын айыру орындарында сотталғанның денсаулығын бiрқалыпты ұстап тұруына және демалуды ұйымдастыруға бағытталған.</w:t>
      </w:r>
      <w:r>
        <w:br/>
      </w:r>
      <w:r>
        <w:rPr>
          <w:rFonts w:ascii="Times New Roman"/>
          <w:b w:val="false"/>
          <w:i w:val="false"/>
          <w:color w:val="000000"/>
          <w:sz w:val="28"/>
        </w:rPr>
        <w:t>
      Ол үшін спорт алаңдары, ғимараттар, құрал-жабдықтар және инвентарь жабдықталады.</w:t>
      </w:r>
      <w:r>
        <w:br/>
      </w:r>
      <w:r>
        <w:rPr>
          <w:rFonts w:ascii="Times New Roman"/>
          <w:b w:val="false"/>
          <w:i w:val="false"/>
          <w:color w:val="000000"/>
          <w:sz w:val="28"/>
        </w:rPr>
        <w:t>
      </w:t>
      </w:r>
      <w:r>
        <w:rPr>
          <w:rFonts w:ascii="Times New Roman"/>
          <w:b w:val="false"/>
          <w:i w:val="false"/>
          <w:color w:val="ff0000"/>
          <w:sz w:val="28"/>
        </w:rPr>
        <w:t>Ескерту: 21-тармаққа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End w:id="21"/>
    <w:bookmarkStart w:name="z23" w:id="22"/>
    <w:p>
      <w:pPr>
        <w:spacing w:after="0"/>
        <w:ind w:left="0"/>
        <w:jc w:val="both"/>
      </w:pPr>
      <w:r>
        <w:rPr>
          <w:rFonts w:ascii="Times New Roman"/>
          <w:b w:val="false"/>
          <w:i w:val="false"/>
          <w:color w:val="000000"/>
          <w:sz w:val="28"/>
        </w:rPr>
        <w:t xml:space="preserve">
      22. Психологиялық тәрбиелеу жазасын өтеп жатқан адамның психологиялық қалыптасу қабiлетiн, оның қылмыстық көзқарасын бұзу, сотталғанның динамикасын зерттеу, сондай-ақ түзеу мақсатына жетуге жағдай тудыратын процестерге негiзгi фактiлерге көп мән берiп зерттелуiне бағытталған. </w:t>
      </w:r>
    </w:p>
    <w:bookmarkEnd w:id="22"/>
    <w:bookmarkStart w:name="z24" w:id="23"/>
    <w:p>
      <w:pPr>
        <w:spacing w:after="0"/>
        <w:ind w:left="0"/>
        <w:jc w:val="both"/>
      </w:pPr>
      <w:r>
        <w:rPr>
          <w:rFonts w:ascii="Times New Roman"/>
          <w:b w:val="false"/>
          <w:i w:val="false"/>
          <w:color w:val="000000"/>
          <w:sz w:val="28"/>
        </w:rPr>
        <w:t xml:space="preserve">
      23. Сотталғандармен тәрбие жұмысы топтық, жаппай және дара нысандарда ұйымдастырылады. </w:t>
      </w:r>
    </w:p>
    <w:bookmarkEnd w:id="23"/>
    <w:bookmarkStart w:name="z25" w:id="24"/>
    <w:p>
      <w:pPr>
        <w:spacing w:after="0"/>
        <w:ind w:left="0"/>
        <w:jc w:val="both"/>
      </w:pPr>
      <w:r>
        <w:rPr>
          <w:rFonts w:ascii="Times New Roman"/>
          <w:b w:val="false"/>
          <w:i w:val="false"/>
          <w:color w:val="000000"/>
          <w:sz w:val="28"/>
        </w:rPr>
        <w:t xml:space="preserve">
      24. Сотталғандармен топтық және жаппай тәрбие жұмыстары (сабақтар, дәрiстер, жиналыстар, диспуттар, конкурстар, көркем өнерпаздық қарау, спорттық-көрсету iс-шараларға қатысу, өнерпаздық ұйымдарға және т.б.) әртүрлi топтар көлемiнде тәрбие жұмысын өткiзудi қамтамасыз етедi. </w:t>
      </w:r>
    </w:p>
    <w:bookmarkEnd w:id="24"/>
    <w:bookmarkStart w:name="z26" w:id="25"/>
    <w:p>
      <w:pPr>
        <w:spacing w:after="0"/>
        <w:ind w:left="0"/>
        <w:jc w:val="both"/>
      </w:pPr>
      <w:r>
        <w:rPr>
          <w:rFonts w:ascii="Times New Roman"/>
          <w:b w:val="false"/>
          <w:i w:val="false"/>
          <w:color w:val="000000"/>
          <w:sz w:val="28"/>
        </w:rPr>
        <w:t xml:space="preserve">
      25. Жеке тәрбие жұмысы әр сотталушының жеке ерекшелiктерiн бостандықтағы өмiрге ойдағыдай бейiмделу бағдары сотталғандармен ескере отырып, жұмыс iстеу бағдарламасына сәйкес жүргiзiледi. </w:t>
      </w:r>
    </w:p>
    <w:bookmarkEnd w:id="25"/>
    <w:bookmarkStart w:name="z27" w:id="26"/>
    <w:p>
      <w:pPr>
        <w:spacing w:after="0"/>
        <w:ind w:left="0"/>
        <w:jc w:val="both"/>
      </w:pPr>
      <w:r>
        <w:rPr>
          <w:rFonts w:ascii="Times New Roman"/>
          <w:b w:val="false"/>
          <w:i w:val="false"/>
          <w:color w:val="000000"/>
          <w:sz w:val="28"/>
        </w:rPr>
        <w:t xml:space="preserve">
      26. Сотталғандар мен жұмыс бағдарламасын мекемеде оның толық жазасын өтеу уақытына бағдарламаны аға нұсқаушы - психологтың ұсынысы бойынша түзеледi де, ол бағдарлама төрт негiзгi кезеңге бөлiнедi: </w:t>
      </w:r>
      <w:r>
        <w:br/>
      </w:r>
      <w:r>
        <w:rPr>
          <w:rFonts w:ascii="Times New Roman"/>
          <w:b w:val="false"/>
          <w:i w:val="false"/>
          <w:color w:val="000000"/>
          <w:sz w:val="28"/>
        </w:rPr>
        <w:t xml:space="preserve">
      1) қалыптасу кезеңi, ТМ өмiрiнiң жаңа шарттарына үйрену; </w:t>
      </w:r>
      <w:r>
        <w:br/>
      </w:r>
      <w:r>
        <w:rPr>
          <w:rFonts w:ascii="Times New Roman"/>
          <w:b w:val="false"/>
          <w:i w:val="false"/>
          <w:color w:val="000000"/>
          <w:sz w:val="28"/>
        </w:rPr>
        <w:t xml:space="preserve">
      2) пайда болу кезеңi, өмiрдiң жаңа шарттарында қызығушылықтың дамуы; </w:t>
      </w:r>
      <w:r>
        <w:br/>
      </w:r>
      <w:r>
        <w:rPr>
          <w:rFonts w:ascii="Times New Roman"/>
          <w:b w:val="false"/>
          <w:i w:val="false"/>
          <w:color w:val="000000"/>
          <w:sz w:val="28"/>
        </w:rPr>
        <w:t xml:space="preserve">
      3) сыртқы ықпалдар мен өзiн-өзi тәрбиелеудiң үйлесу кезеңi; </w:t>
      </w:r>
      <w:r>
        <w:br/>
      </w:r>
      <w:r>
        <w:rPr>
          <w:rFonts w:ascii="Times New Roman"/>
          <w:b w:val="false"/>
          <w:i w:val="false"/>
          <w:color w:val="000000"/>
          <w:sz w:val="28"/>
        </w:rPr>
        <w:t xml:space="preserve">
      4) сотталғандардың алдын-ала босау кезеңi. </w:t>
      </w:r>
    </w:p>
    <w:bookmarkEnd w:id="26"/>
    <w:bookmarkStart w:name="z28" w:id="27"/>
    <w:p>
      <w:pPr>
        <w:spacing w:after="0"/>
        <w:ind w:left="0"/>
        <w:jc w:val="both"/>
      </w:pPr>
      <w:r>
        <w:rPr>
          <w:rFonts w:ascii="Times New Roman"/>
          <w:b w:val="false"/>
          <w:i w:val="false"/>
          <w:color w:val="000000"/>
          <w:sz w:val="28"/>
        </w:rPr>
        <w:t xml:space="preserve">
      27. Сотталғандармен жұмыс бағдарламасының негiзiнде жеке тәрбие жұмыстарының жеке жоспары түзеу мекемелерiне келген әр-бiр аралықта оның түзетiлiм тәртiбi мен түзелу үрдiсiн ұйымдастыру бойынша құрылады. </w:t>
      </w:r>
    </w:p>
    <w:bookmarkEnd w:id="27"/>
    <w:bookmarkStart w:name="z29" w:id="28"/>
    <w:p>
      <w:pPr>
        <w:spacing w:after="0"/>
        <w:ind w:left="0"/>
        <w:jc w:val="both"/>
      </w:pPr>
      <w:r>
        <w:rPr>
          <w:rFonts w:ascii="Times New Roman"/>
          <w:b w:val="false"/>
          <w:i w:val="false"/>
          <w:color w:val="000000"/>
          <w:sz w:val="28"/>
        </w:rPr>
        <w:t xml:space="preserve">
      28. Сотталғандарды зерделеу нәтижелерi және онымен тәрбие жұмысын жүргiзудiң қорытындылары ай сайын жеке тәрбие жұмысын жүргiзу күнделiгiне енгiзiледi (1 қосымша). </w:t>
      </w:r>
    </w:p>
    <w:bookmarkEnd w:id="28"/>
    <w:bookmarkStart w:name="z30" w:id="29"/>
    <w:p>
      <w:pPr>
        <w:spacing w:after="0"/>
        <w:ind w:left="0"/>
        <w:jc w:val="left"/>
      </w:pPr>
      <w:r>
        <w:rPr>
          <w:rFonts w:ascii="Times New Roman"/>
          <w:b/>
          <w:i w:val="false"/>
          <w:color w:val="000000"/>
        </w:rPr>
        <w:t xml:space="preserve"> 
  4. Карантин бөлiмшесiне жаңадан келген </w:t>
      </w:r>
      <w:r>
        <w:br/>
      </w:r>
      <w:r>
        <w:rPr>
          <w:rFonts w:ascii="Times New Roman"/>
          <w:b/>
          <w:i w:val="false"/>
          <w:color w:val="000000"/>
        </w:rPr>
        <w:t xml:space="preserve">
сотталғандармен тәрбие жұмысы </w:t>
      </w:r>
    </w:p>
    <w:bookmarkEnd w:id="29"/>
    <w:p>
      <w:pPr>
        <w:spacing w:after="0"/>
        <w:ind w:left="0"/>
        <w:jc w:val="both"/>
      </w:pPr>
      <w:r>
        <w:rPr>
          <w:rFonts w:ascii="Times New Roman"/>
          <w:b w:val="false"/>
          <w:i w:val="false"/>
          <w:color w:val="000000"/>
          <w:sz w:val="28"/>
        </w:rPr>
        <w:t xml:space="preserve">      29. Сотталғандардың карантин бөлiмшесiне келуi, оның мінез-құлқының ерекшелiктерiн, жалпы бiлiмiнiң деңгейiн анықтау, сондай-ақ денсаулық жағдайын тексеру және санитарлық-гигиеналық шараларды өткiзу үшiн пайдаланылады. </w:t>
      </w:r>
    </w:p>
    <w:bookmarkStart w:name="z31" w:id="30"/>
    <w:p>
      <w:pPr>
        <w:spacing w:after="0"/>
        <w:ind w:left="0"/>
        <w:jc w:val="both"/>
      </w:pPr>
      <w:r>
        <w:rPr>
          <w:rFonts w:ascii="Times New Roman"/>
          <w:b w:val="false"/>
          <w:i w:val="false"/>
          <w:color w:val="000000"/>
          <w:sz w:val="28"/>
        </w:rPr>
        <w:t xml:space="preserve">
      30. Карантин бөлiмiнде сотталғандармен сабақтар өткiзiледi, оның мақсаты олардың өздерiнiң құқықтары мен мiндеттерiн, режим талаптарын, мекеменiң iшкi тәртiп ережелерiн, ТМ әкiмшiлiгiмен және басқа да сотталғандармен өзара қарым-қатынастарын түсiндiру болып табылады. </w:t>
      </w:r>
    </w:p>
    <w:bookmarkEnd w:id="30"/>
    <w:bookmarkStart w:name="z32" w:id="31"/>
    <w:p>
      <w:pPr>
        <w:spacing w:after="0"/>
        <w:ind w:left="0"/>
        <w:jc w:val="both"/>
      </w:pPr>
      <w:r>
        <w:rPr>
          <w:rFonts w:ascii="Times New Roman"/>
          <w:b w:val="false"/>
          <w:i w:val="false"/>
          <w:color w:val="000000"/>
          <w:sz w:val="28"/>
        </w:rPr>
        <w:t xml:space="preserve">
      31. Сотталғандардың әрқайсысына ТМ түрiнiң өзгеру тәртiбi, жазаны шартты түрде - мерзiмiнен ерте босатуға ұсыну және жазаны өтеудiң бiр жағдайынан басқасына ауыстыру сондай-ақ жазаны өтеудiң бiрi шартты түрде - мерзiмiнен бұрын босатуға ұсыныс, TM түрiнiң өзгеру мүмкiндiгiнен мерзiмi туралы мәлiм етiледi. </w:t>
      </w:r>
    </w:p>
    <w:bookmarkEnd w:id="31"/>
    <w:bookmarkStart w:name="z33" w:id="32"/>
    <w:p>
      <w:pPr>
        <w:spacing w:after="0"/>
        <w:ind w:left="0"/>
        <w:jc w:val="both"/>
      </w:pPr>
      <w:r>
        <w:rPr>
          <w:rFonts w:ascii="Times New Roman"/>
          <w:b w:val="false"/>
          <w:i w:val="false"/>
          <w:color w:val="000000"/>
          <w:sz w:val="28"/>
        </w:rPr>
        <w:t xml:space="preserve">
      32. Сотталғандармен тәрбие жұмыстары карантин бөлiмшесiнде сабақ және әңгiмелесу ТМ қызметкерлерiмен кездесу түрiнде жүргiзiледi, сотталғандарға теледидар хабарларын көру, орталық және жергiлiктi радио хабарларын тыңдау, газеттер, журналдар, кiтаптар оқу мүмкiндiгi берiледi. </w:t>
      </w:r>
    </w:p>
    <w:bookmarkEnd w:id="32"/>
    <w:bookmarkStart w:name="z34" w:id="33"/>
    <w:p>
      <w:pPr>
        <w:spacing w:after="0"/>
        <w:ind w:left="0"/>
        <w:jc w:val="both"/>
      </w:pPr>
      <w:r>
        <w:rPr>
          <w:rFonts w:ascii="Times New Roman"/>
          <w:b w:val="false"/>
          <w:i w:val="false"/>
          <w:color w:val="000000"/>
          <w:sz w:val="28"/>
        </w:rPr>
        <w:t xml:space="preserve">
      33. Жаңадан келген сотталғандармен жұмыс сотталғандармен кешендi оқу жоспарына сәйкес карантин бөлiмiнде жүзеге асырылады, оны өткiзуге ТМ барлық қызметiнiң қызметкерлерi тартылады (2-қосымша). </w:t>
      </w:r>
    </w:p>
    <w:bookmarkEnd w:id="33"/>
    <w:bookmarkStart w:name="z35" w:id="34"/>
    <w:p>
      <w:pPr>
        <w:spacing w:after="0"/>
        <w:ind w:left="0"/>
        <w:jc w:val="both"/>
      </w:pPr>
      <w:r>
        <w:rPr>
          <w:rFonts w:ascii="Times New Roman"/>
          <w:b w:val="false"/>
          <w:i w:val="false"/>
          <w:color w:val="000000"/>
          <w:sz w:val="28"/>
        </w:rPr>
        <w:t xml:space="preserve">
      34. Карантин бөлiмшесiндегi сотталғандармен кешендi оқу жоспарының тармақтарын орындау қызметтердiң және түзеу мекемесiнiң бөлiмдерiнiң карантиндiк қызмет бөлiмшесiне қатысу журналында көрсетiледi. Журналды жүргiзу үшiн жауапкершiлiк сотталғандар арасындағы тәрбие жұмысы жөнiндегi бөлiмiнiң бастығына жүктеледi (3-қосымша). </w:t>
      </w:r>
    </w:p>
    <w:bookmarkEnd w:id="34"/>
    <w:bookmarkStart w:name="z36" w:id="35"/>
    <w:p>
      <w:pPr>
        <w:spacing w:after="0"/>
        <w:ind w:left="0"/>
        <w:jc w:val="both"/>
      </w:pPr>
      <w:r>
        <w:rPr>
          <w:rFonts w:ascii="Times New Roman"/>
          <w:b w:val="false"/>
          <w:i w:val="false"/>
          <w:color w:val="000000"/>
          <w:sz w:val="28"/>
        </w:rPr>
        <w:t xml:space="preserve">
      35. Аға нұсқаушы-психолог жаңадан келген сотталғандарға психодиагностикалық тексеру жүргiзедi және олардың қайсысына "Жеке зерттеу сызба нұсқаға" сәйкес жеке карта жүргiзедi, (4-қосымша) сондай-ақ сотталғанның жеке тұлғалық бағдарын және кейбiр, типтiк сыйпаттарын анықтайды. </w:t>
      </w:r>
    </w:p>
    <w:bookmarkEnd w:id="35"/>
    <w:bookmarkStart w:name="z37" w:id="36"/>
    <w:p>
      <w:pPr>
        <w:spacing w:after="0"/>
        <w:ind w:left="0"/>
        <w:jc w:val="both"/>
      </w:pPr>
      <w:r>
        <w:rPr>
          <w:rFonts w:ascii="Times New Roman"/>
          <w:b w:val="false"/>
          <w:i w:val="false"/>
          <w:color w:val="000000"/>
          <w:sz w:val="28"/>
        </w:rPr>
        <w:t xml:space="preserve">
      36. Өткiзiлген жұмыстың талдау қорытындысы бойынша аға нұсқаушы-психолог мiнездеме жазып және сотталғандардың жеке-тәрбие жұмыстары күнделiгiне көшiредi, жаңадан келген сотталғандармен тәрбие жұмысының негiзгi бағыттары бойынша жасақ бастықтарына ұсыныс бередi. </w:t>
      </w:r>
    </w:p>
    <w:bookmarkEnd w:id="36"/>
    <w:bookmarkStart w:name="z38" w:id="37"/>
    <w:p>
      <w:pPr>
        <w:spacing w:after="0"/>
        <w:ind w:left="0"/>
        <w:jc w:val="both"/>
      </w:pPr>
      <w:r>
        <w:rPr>
          <w:rFonts w:ascii="Times New Roman"/>
          <w:b w:val="false"/>
          <w:i w:val="false"/>
          <w:color w:val="000000"/>
          <w:sz w:val="28"/>
        </w:rPr>
        <w:t xml:space="preserve">
      37. Мекеме бастығының бұйрығымен карантин бөлiмiне жаңадан келген сотталғандармен жұмыс жүргiзу үшiн сотталғандармен жұмыс iстеуде жеткiлiктi тәжiрибесi бар жасақ бастығы тағайындалады, оған тәрбие жұмысын ұйымдастыру жөнiндегi мiндеттердi жеке-тәрбие жұмысының күнделiгiн бастапқы толтыру және сотталғандарды жасаққа бөлудi дайындау жүктеледi. </w:t>
      </w:r>
    </w:p>
    <w:bookmarkEnd w:id="37"/>
    <w:bookmarkStart w:name="z39" w:id="38"/>
    <w:p>
      <w:pPr>
        <w:spacing w:after="0"/>
        <w:ind w:left="0"/>
        <w:jc w:val="both"/>
      </w:pPr>
      <w:r>
        <w:rPr>
          <w:rFonts w:ascii="Times New Roman"/>
          <w:b w:val="false"/>
          <w:i w:val="false"/>
          <w:color w:val="000000"/>
          <w:sz w:val="28"/>
        </w:rPr>
        <w:t xml:space="preserve">
      38. Карантин бөлiмшесiндегi ТМ комиссиясы (ОТК - Оқу-тәрбие кеңесi) келуiнiң сотталғандардың қорытындысы бойынша сотталғандарды жасақтарға бөледi. </w:t>
      </w:r>
    </w:p>
    <w:bookmarkEnd w:id="38"/>
    <w:bookmarkStart w:name="z40" w:id="39"/>
    <w:p>
      <w:pPr>
        <w:spacing w:after="0"/>
        <w:ind w:left="0"/>
        <w:jc w:val="left"/>
      </w:pPr>
      <w:r>
        <w:rPr>
          <w:rFonts w:ascii="Times New Roman"/>
          <w:b/>
          <w:i w:val="false"/>
          <w:color w:val="000000"/>
        </w:rPr>
        <w:t xml:space="preserve"> 
  5. Жасақтардағы сотталғандармен тәрбие жұмысы </w:t>
      </w:r>
    </w:p>
    <w:bookmarkEnd w:id="39"/>
    <w:p>
      <w:pPr>
        <w:spacing w:after="0"/>
        <w:ind w:left="0"/>
        <w:jc w:val="both"/>
      </w:pPr>
      <w:r>
        <w:rPr>
          <w:rFonts w:ascii="Times New Roman"/>
          <w:b w:val="false"/>
          <w:i w:val="false"/>
          <w:color w:val="000000"/>
          <w:sz w:val="28"/>
        </w:rPr>
        <w:t xml:space="preserve">      39. Сотталғандармен тәрбие жұмысының негiзгi ұйымдық түрлерi жасақта iске асырылады. Сотталғандармен тәрбие жұмысын жүргiзу және ұйымдастыру жасақ бастығына жүктеледi. Ол жасаққа жүктелген мiндеттердiң орындалуына жеке жауапкершiлiкте болады. Жасақ бастығы өзiнiң қызметiнде қылмыстық жазаны атқару тәртiбiн реттейтiн қолданыстағы заңнамалармен және ведомствалық нормативтiк актiлердi, сондай-ақ әдiстемелiк кабинеттiң ұсыныстарын басшылыққа алады. </w:t>
      </w:r>
    </w:p>
    <w:bookmarkStart w:name="z41" w:id="40"/>
    <w:p>
      <w:pPr>
        <w:spacing w:after="0"/>
        <w:ind w:left="0"/>
        <w:jc w:val="both"/>
      </w:pPr>
      <w:r>
        <w:rPr>
          <w:rFonts w:ascii="Times New Roman"/>
          <w:b w:val="false"/>
          <w:i w:val="false"/>
          <w:color w:val="000000"/>
          <w:sz w:val="28"/>
        </w:rPr>
        <w:t xml:space="preserve">
      40. Жасақ бастығы ТМ-нiң жұмыс жоспары негiзiнде жасақтың ерекшелiгiн ескере отырып, сотталғанның жеке қасиеттерiн, сондай-ақ ТМ-нiң басқа да қызметтерiнiң ұсыныстары бойынша тоқсан сайын жоспарлайтын және өз қызметiн ұйымдастырады. </w:t>
      </w:r>
    </w:p>
    <w:bookmarkEnd w:id="40"/>
    <w:bookmarkStart w:name="z42" w:id="41"/>
    <w:p>
      <w:pPr>
        <w:spacing w:after="0"/>
        <w:ind w:left="0"/>
        <w:jc w:val="both"/>
      </w:pPr>
      <w:r>
        <w:rPr>
          <w:rFonts w:ascii="Times New Roman"/>
          <w:b w:val="false"/>
          <w:i w:val="false"/>
          <w:color w:val="000000"/>
          <w:sz w:val="28"/>
        </w:rPr>
        <w:t xml:space="preserve">
      41. Жасақ бастығы сотталғандарға олардың заңмен көзделген құқықтары мен мiндеттерiн, еңбек және демалыс шарттарын түсiндiредi, қылмыстық жазаны орындауда реттейтiн заңнамалық актiлермен түзеу мекемелердегi Iшкi тәртiп ережелерiн бiлуiн қамтамасыз етедi және олармен әлеуметтiк-құқықтық мәселелер бойынша тақырыптық жоспарға сәйкес сабақтар өткiзуiн ұйымдастырады (5-қосымша). </w:t>
      </w:r>
    </w:p>
    <w:bookmarkEnd w:id="41"/>
    <w:bookmarkStart w:name="z43" w:id="42"/>
    <w:p>
      <w:pPr>
        <w:spacing w:after="0"/>
        <w:ind w:left="0"/>
        <w:jc w:val="both"/>
      </w:pPr>
      <w:r>
        <w:rPr>
          <w:rFonts w:ascii="Times New Roman"/>
          <w:b w:val="false"/>
          <w:i w:val="false"/>
          <w:color w:val="000000"/>
          <w:sz w:val="28"/>
        </w:rPr>
        <w:t xml:space="preserve">
      42. Заңмен белгiленген жаза бөлiгiн сотталушы өтеу кезiнде сотталғандардың әрқайсысына жасақ бастығы мiнездеме дайындайды, ТМ-нiң түрi, жазаны өтеу шарттарының өзгеруi туралы, шарты түрде-мерзiмiнен бұрын босату және жазаның өтемеген бөлiгiн аса жеңiл түрiмен ауыстыру мәселелерiн шешу кезiнде ескерiлiп және жеке iс қағазына тiгiнделедi. </w:t>
      </w:r>
    </w:p>
    <w:bookmarkEnd w:id="42"/>
    <w:bookmarkStart w:name="z44" w:id="43"/>
    <w:p>
      <w:pPr>
        <w:spacing w:after="0"/>
        <w:ind w:left="0"/>
        <w:jc w:val="both"/>
      </w:pPr>
      <w:r>
        <w:rPr>
          <w:rFonts w:ascii="Times New Roman"/>
          <w:b w:val="false"/>
          <w:i w:val="false"/>
          <w:color w:val="000000"/>
          <w:sz w:val="28"/>
        </w:rPr>
        <w:t xml:space="preserve">
      43. Жасақ бастығы сотталғандармен тәрбие жұмысын ұйымдастырып және сол жұмыстың жүргiзiлуi үшiн жауап бередi және осы мақсатқа жету үшiн басқа қызметтердiң қызметкерлерiн қатыстырады, олардың есебiнен жасақтың тәрбиешiлер кеңесi қалыптасады (бұдан әрi - ЖТК). </w:t>
      </w:r>
    </w:p>
    <w:bookmarkEnd w:id="43"/>
    <w:bookmarkStart w:name="z45" w:id="44"/>
    <w:p>
      <w:pPr>
        <w:spacing w:after="0"/>
        <w:ind w:left="0"/>
        <w:jc w:val="both"/>
      </w:pPr>
      <w:r>
        <w:rPr>
          <w:rFonts w:ascii="Times New Roman"/>
          <w:b w:val="false"/>
          <w:i w:val="false"/>
          <w:color w:val="000000"/>
          <w:sz w:val="28"/>
        </w:rPr>
        <w:t xml:space="preserve">
      44. ЖТК сотталғандармен жасақ звеносындағы тәрбие жұмыстарын ұйымдастыру жөнiндегi жасақ бастығына көмек беретiн тұрақты iс-әрекеттегi алқалық орган болып табылады. </w:t>
      </w:r>
    </w:p>
    <w:bookmarkEnd w:id="44"/>
    <w:bookmarkStart w:name="z46" w:id="45"/>
    <w:p>
      <w:pPr>
        <w:spacing w:after="0"/>
        <w:ind w:left="0"/>
        <w:jc w:val="both"/>
      </w:pPr>
      <w:r>
        <w:rPr>
          <w:rFonts w:ascii="Times New Roman"/>
          <w:b w:val="false"/>
          <w:i w:val="false"/>
          <w:color w:val="000000"/>
          <w:sz w:val="28"/>
        </w:rPr>
        <w:t xml:space="preserve">
      45. ТМ бастығының бұйрығымен ЖТК бiр жыл мерзiмге, бес адамнан кем емес құрамда құрылады. Оның құрамына жасақ бастығы, сондай-ақ ТМ-нiң сотталғандармен жұмыс жасау дағдысы мен қабiлетi бар басқада қызметкерлер, жалпы бiлiм беретiн және кәсiби мектептердiң мұғалiмдерi кiредi. Жасақ бастығы ЖТК төрағасы болып табылады. </w:t>
      </w:r>
    </w:p>
    <w:bookmarkEnd w:id="45"/>
    <w:bookmarkStart w:name="z47" w:id="46"/>
    <w:p>
      <w:pPr>
        <w:spacing w:after="0"/>
        <w:ind w:left="0"/>
        <w:jc w:val="both"/>
      </w:pPr>
      <w:r>
        <w:rPr>
          <w:rFonts w:ascii="Times New Roman"/>
          <w:b w:val="false"/>
          <w:i w:val="false"/>
          <w:color w:val="000000"/>
          <w:sz w:val="28"/>
        </w:rPr>
        <w:t xml:space="preserve">
      46. ЖТК жұмысына кеңесшi дауыс құқығымен жергiлiктi атқару органдарының, қоғамдық ұйымдардың және дiни бiрлестiктердiң, TК-нiң жанындағы Қамқорлық кеңесiнiң, өкiлдерi сотталғандардың туысқандары қатыса алады. </w:t>
      </w:r>
    </w:p>
    <w:bookmarkEnd w:id="46"/>
    <w:bookmarkStart w:name="z48" w:id="47"/>
    <w:p>
      <w:pPr>
        <w:spacing w:after="0"/>
        <w:ind w:left="0"/>
        <w:jc w:val="both"/>
      </w:pPr>
      <w:r>
        <w:rPr>
          <w:rFonts w:ascii="Times New Roman"/>
          <w:b w:val="false"/>
          <w:i w:val="false"/>
          <w:color w:val="000000"/>
          <w:sz w:val="28"/>
        </w:rPr>
        <w:t xml:space="preserve">
      47. ЖТК кеңес отырыстары қажеттiлiгiне қарай, бiрақ кемiнде айына бiр рет өткiзiледi. Талқыланған мәселелердi сайланған хатшы хаттамалайды. Сотталғандарға қатысты қабылданатын нақты шешiмдер сотталушының жеке-тәрбие жұмысының күнделiктерiнде көрсетiледi. ЖТК шешiмi көпшiлiктiң ашық дауысымен қабылданады. </w:t>
      </w:r>
    </w:p>
    <w:bookmarkEnd w:id="47"/>
    <w:bookmarkStart w:name="z49" w:id="48"/>
    <w:p>
      <w:pPr>
        <w:spacing w:after="0"/>
        <w:ind w:left="0"/>
        <w:jc w:val="both"/>
      </w:pPr>
      <w:r>
        <w:rPr>
          <w:rFonts w:ascii="Times New Roman"/>
          <w:b w:val="false"/>
          <w:i w:val="false"/>
          <w:color w:val="000000"/>
          <w:sz w:val="28"/>
        </w:rPr>
        <w:t xml:space="preserve">
      48. ЖТК сотталғандардың тұрмыс жағдайларын жақсартуға және меншiктiң барлық нысанындағы мүлiкке ұқыптылықпен қарауға, оларға тұрақты дағдыларды үйрету, ұстау режимiн сақтау, сотталғандардың түзелу мәселелерiн шешудi талқылайды және оған ықпал жасайды. </w:t>
      </w:r>
    </w:p>
    <w:bookmarkEnd w:id="48"/>
    <w:bookmarkStart w:name="z50" w:id="49"/>
    <w:p>
      <w:pPr>
        <w:spacing w:after="0"/>
        <w:ind w:left="0"/>
        <w:jc w:val="both"/>
      </w:pPr>
      <w:r>
        <w:rPr>
          <w:rFonts w:ascii="Times New Roman"/>
          <w:b w:val="false"/>
          <w:i w:val="false"/>
          <w:color w:val="000000"/>
          <w:sz w:val="28"/>
        </w:rPr>
        <w:t xml:space="preserve">
      49. ЖТК мүшелерi сотталғандармен тәрбиелiк әңгiмелесулердiң жазбасын сотталғандардың жеке-тәрбие жұмыстарының күнделiгiне енгiзедi. </w:t>
      </w:r>
    </w:p>
    <w:bookmarkEnd w:id="49"/>
    <w:bookmarkStart w:name="z51" w:id="50"/>
    <w:p>
      <w:pPr>
        <w:spacing w:after="0"/>
        <w:ind w:left="0"/>
        <w:jc w:val="both"/>
      </w:pPr>
      <w:r>
        <w:rPr>
          <w:rFonts w:ascii="Times New Roman"/>
          <w:b w:val="false"/>
          <w:i w:val="false"/>
          <w:color w:val="000000"/>
          <w:sz w:val="28"/>
        </w:rPr>
        <w:t xml:space="preserve">
      50. ЖТК мүшелерi сотталғандардың шарты түрде-мерзiмiнен бұрын босату жазасын өтеуге немесе жазаның өтелмеген бөлiгiн жазаның аса жеңiл түрiне ауыстыруға, режим түрiнiң өзгеруi және жазаны өтеудiң басқа шартына ауыстыруға, сондай-ақ ТМ-нен тысқары шығуға, сотталғандардың өздiгiнен қызмет ету ұйымдарының жұмыстарына көмек бередi, жасақтағы сотталғандарға аттестаттауды жүргiзедi. </w:t>
      </w:r>
    </w:p>
    <w:bookmarkEnd w:id="50"/>
    <w:bookmarkStart w:name="z52" w:id="51"/>
    <w:p>
      <w:pPr>
        <w:spacing w:after="0"/>
        <w:ind w:left="0"/>
        <w:jc w:val="both"/>
      </w:pPr>
      <w:r>
        <w:rPr>
          <w:rFonts w:ascii="Times New Roman"/>
          <w:b w:val="false"/>
          <w:i w:val="false"/>
          <w:color w:val="000000"/>
          <w:sz w:val="28"/>
        </w:rPr>
        <w:t xml:space="preserve">
      51. Сотталғандарды аттестаттау - бұл ЖТК мүшелерiнiң ұжымдық бағасы, сотталғандардың жазасын өтеу тәртiбiнiң нақты мерзiмi, сондай-ақ олардың түзетiлу дәрежесiн анықтау. Ол: </w:t>
      </w:r>
      <w:r>
        <w:br/>
      </w:r>
      <w:r>
        <w:rPr>
          <w:rFonts w:ascii="Times New Roman"/>
          <w:b w:val="false"/>
          <w:i w:val="false"/>
          <w:color w:val="000000"/>
          <w:sz w:val="28"/>
        </w:rPr>
        <w:t xml:space="preserve">
      1) сотталғанға жеке әсер етудiң тиiмдiлiгiн күшейту; </w:t>
      </w:r>
      <w:r>
        <w:br/>
      </w:r>
      <w:r>
        <w:rPr>
          <w:rFonts w:ascii="Times New Roman"/>
          <w:b w:val="false"/>
          <w:i w:val="false"/>
          <w:color w:val="000000"/>
          <w:sz w:val="28"/>
        </w:rPr>
        <w:t xml:space="preserve">
      2) жазаны өтеуде режим түрiне, ұстау шартына, жасына, бiлiмiне, тәртiбiне, өткiзiлетiн тәрбие iс-шараларына қатысты, ТМ-нiң жалпы қоғамдық өмiрiне қатысуын ескере отырып сотталғанның жеке тұлғасын жан-жақты зерттеу; </w:t>
      </w:r>
      <w:r>
        <w:br/>
      </w:r>
      <w:r>
        <w:rPr>
          <w:rFonts w:ascii="Times New Roman"/>
          <w:b w:val="false"/>
          <w:i w:val="false"/>
          <w:color w:val="000000"/>
          <w:sz w:val="28"/>
        </w:rPr>
        <w:t xml:space="preserve">
      3) тәрбие жұмыстарында нысанды, құралды, әдiстер мен себептердi дифференциалды түрдi анықтауда және пайдалану; </w:t>
      </w:r>
      <w:r>
        <w:br/>
      </w:r>
      <w:r>
        <w:rPr>
          <w:rFonts w:ascii="Times New Roman"/>
          <w:b w:val="false"/>
          <w:i w:val="false"/>
          <w:color w:val="000000"/>
          <w:sz w:val="28"/>
        </w:rPr>
        <w:t xml:space="preserve">
      4) түзелу деңгейiн анықтау, тәрбиелiк әсердiң ұзақ мерзiмге арналған жеке жоспарын анықтау; </w:t>
      </w:r>
      <w:r>
        <w:br/>
      </w:r>
      <w:r>
        <w:rPr>
          <w:rFonts w:ascii="Times New Roman"/>
          <w:b w:val="false"/>
          <w:i w:val="false"/>
          <w:color w:val="000000"/>
          <w:sz w:val="28"/>
        </w:rPr>
        <w:t xml:space="preserve">
      5) аттестаттау қорытындысы ТМ-нiң комиссиясында пайдаланылу мақсатында жүргiзiледi. </w:t>
      </w:r>
    </w:p>
    <w:bookmarkEnd w:id="51"/>
    <w:bookmarkStart w:name="z53" w:id="52"/>
    <w:p>
      <w:pPr>
        <w:spacing w:after="0"/>
        <w:ind w:left="0"/>
        <w:jc w:val="both"/>
      </w:pPr>
      <w:r>
        <w:rPr>
          <w:rFonts w:ascii="Times New Roman"/>
          <w:b w:val="false"/>
          <w:i w:val="false"/>
          <w:color w:val="000000"/>
          <w:sz w:val="28"/>
        </w:rPr>
        <w:t xml:space="preserve">
      52. Ұжымдық ЖТК-нiң отырыстарында сотталғандармен әрi қарай жеке-тәрбие жұмысы бойынша ұсынымдар iске асырылады, ол жеке-тәрбие жұмысының күнделiгiне жазылады. </w:t>
      </w:r>
    </w:p>
    <w:bookmarkEnd w:id="52"/>
    <w:bookmarkStart w:name="z54" w:id="53"/>
    <w:p>
      <w:pPr>
        <w:spacing w:after="0"/>
        <w:ind w:left="0"/>
        <w:jc w:val="both"/>
      </w:pPr>
      <w:r>
        <w:rPr>
          <w:rFonts w:ascii="Times New Roman"/>
          <w:b w:val="false"/>
          <w:i w:val="false"/>
          <w:color w:val="000000"/>
          <w:sz w:val="28"/>
        </w:rPr>
        <w:t xml:space="preserve">
      53. Сотталғанды алғашқы аттестаттау жазаны өтеудiң шартты түрiнде жазаны өтеу бойынша өткiзiледi: түзеу колониясында (бұдан әрi - ТК) жалпы режимде - 6 ай; қатаң режимдегi ТК - 9 ай; ТК-нiң ерекше режимiнде - 12 ай; түрмеде - 12 ай; ТК-да өмiрлiк бас бостандығынан айырылған сотталғандар үшiн - 10 жыл; ЖТК-ның жалпы режимдегi - 3 ай; ЖТК-ның күшейтiлген режимдегi - 6 ай; абайсыздан қылмыс жасаған сотталғандар үшiн қоныс-колониясы (бұдан әрi - ҚК) - 12 ай; ҚК жақсы мiнездеме берiлген сотталғандар аттестациядан өтпейдi. </w:t>
      </w:r>
    </w:p>
    <w:bookmarkEnd w:id="53"/>
    <w:bookmarkStart w:name="z55" w:id="54"/>
    <w:p>
      <w:pPr>
        <w:spacing w:after="0"/>
        <w:ind w:left="0"/>
        <w:jc w:val="both"/>
      </w:pPr>
      <w:r>
        <w:rPr>
          <w:rFonts w:ascii="Times New Roman"/>
          <w:b w:val="false"/>
          <w:i w:val="false"/>
          <w:color w:val="000000"/>
          <w:sz w:val="28"/>
        </w:rPr>
        <w:t xml:space="preserve">
      54. Жазаны өтеуде жеңiлдетiлген, шартты сотталғандарды аттестациялау қажет болған жағдай бойынша өткiзiледi, бiрақ жылына бiр реттен кем болмауға тиiс. Жазаны өтеудiң қатаң шартында аттестациялау өткiзiлмейдi. </w:t>
      </w:r>
    </w:p>
    <w:bookmarkEnd w:id="54"/>
    <w:bookmarkStart w:name="z56" w:id="55"/>
    <w:p>
      <w:pPr>
        <w:spacing w:after="0"/>
        <w:ind w:left="0"/>
        <w:jc w:val="both"/>
      </w:pPr>
      <w:r>
        <w:rPr>
          <w:rFonts w:ascii="Times New Roman"/>
          <w:b w:val="false"/>
          <w:i w:val="false"/>
          <w:color w:val="000000"/>
          <w:sz w:val="28"/>
        </w:rPr>
        <w:t xml:space="preserve">
      55. Сотталғандарды аттестациялау қорытындысы мiнездемемен ресiмделедi. Айып изоляторында, тәртiптiк изоляторында, камералық типтегi үй-жайда ұсталатындардан басқа барлық сотталғандар аттестаттаудан өтедi. </w:t>
      </w:r>
    </w:p>
    <w:bookmarkEnd w:id="55"/>
    <w:bookmarkStart w:name="z57" w:id="56"/>
    <w:p>
      <w:pPr>
        <w:spacing w:after="0"/>
        <w:ind w:left="0"/>
        <w:jc w:val="both"/>
      </w:pPr>
      <w:r>
        <w:rPr>
          <w:rFonts w:ascii="Times New Roman"/>
          <w:b w:val="false"/>
          <w:i w:val="false"/>
          <w:color w:val="000000"/>
          <w:sz w:val="28"/>
        </w:rPr>
        <w:t xml:space="preserve">
      56. ЖТК сотталғанның әр қайсысына қатысты мәлiметтердi қарастыру бойынша негiзiнде мынадай түзеу дәрежелерiн анықтауы мүмкiн: </w:t>
      </w:r>
      <w:r>
        <w:br/>
      </w:r>
      <w:r>
        <w:rPr>
          <w:rFonts w:ascii="Times New Roman"/>
          <w:b w:val="false"/>
          <w:i w:val="false"/>
          <w:color w:val="000000"/>
          <w:sz w:val="28"/>
        </w:rPr>
        <w:t xml:space="preserve">
      Жағымды мiнездiлер: </w:t>
      </w:r>
      <w:r>
        <w:br/>
      </w:r>
      <w:r>
        <w:rPr>
          <w:rFonts w:ascii="Times New Roman"/>
          <w:b w:val="false"/>
          <w:i w:val="false"/>
          <w:color w:val="000000"/>
          <w:sz w:val="28"/>
        </w:rPr>
        <w:t xml:space="preserve">
      1) өзiнiң түзелгенiн дәлелдедi; </w:t>
      </w:r>
      <w:r>
        <w:br/>
      </w:r>
      <w:r>
        <w:rPr>
          <w:rFonts w:ascii="Times New Roman"/>
          <w:b w:val="false"/>
          <w:i w:val="false"/>
          <w:color w:val="000000"/>
          <w:sz w:val="28"/>
        </w:rPr>
        <w:t xml:space="preserve">
      2) нақты түзелу жолына түстi; </w:t>
      </w:r>
      <w:r>
        <w:br/>
      </w:r>
      <w:r>
        <w:rPr>
          <w:rFonts w:ascii="Times New Roman"/>
          <w:b w:val="false"/>
          <w:i w:val="false"/>
          <w:color w:val="000000"/>
          <w:sz w:val="28"/>
        </w:rPr>
        <w:t xml:space="preserve">
      3) түзелу жолына түстi. </w:t>
      </w:r>
      <w:r>
        <w:br/>
      </w:r>
      <w:r>
        <w:rPr>
          <w:rFonts w:ascii="Times New Roman"/>
          <w:b w:val="false"/>
          <w:i w:val="false"/>
          <w:color w:val="000000"/>
          <w:sz w:val="28"/>
        </w:rPr>
        <w:t xml:space="preserve">
      Терiс мiнездiлер: </w:t>
      </w:r>
      <w:r>
        <w:br/>
      </w:r>
      <w:r>
        <w:rPr>
          <w:rFonts w:ascii="Times New Roman"/>
          <w:b w:val="false"/>
          <w:i w:val="false"/>
          <w:color w:val="000000"/>
          <w:sz w:val="28"/>
        </w:rPr>
        <w:t xml:space="preserve">
      Түзелу жолына түспедi. </w:t>
      </w:r>
    </w:p>
    <w:bookmarkEnd w:id="56"/>
    <w:bookmarkStart w:name="z58" w:id="57"/>
    <w:p>
      <w:pPr>
        <w:spacing w:after="0"/>
        <w:ind w:left="0"/>
        <w:jc w:val="both"/>
      </w:pPr>
      <w:r>
        <w:rPr>
          <w:rFonts w:ascii="Times New Roman"/>
          <w:b w:val="false"/>
          <w:i w:val="false"/>
          <w:color w:val="000000"/>
          <w:sz w:val="28"/>
        </w:rPr>
        <w:t xml:space="preserve">
      57. Түзелу дәрежесi туралы мiнездемесiмен және ЖТК отырысының хаттамасы туралы шешiмдерiнiң көшiрмесi сотталғанның жеке iсiне қоса тiгiледi. </w:t>
      </w:r>
    </w:p>
    <w:bookmarkEnd w:id="57"/>
    <w:bookmarkStart w:name="z59" w:id="58"/>
    <w:p>
      <w:pPr>
        <w:spacing w:after="0"/>
        <w:ind w:left="0"/>
        <w:jc w:val="both"/>
      </w:pPr>
      <w:r>
        <w:rPr>
          <w:rFonts w:ascii="Times New Roman"/>
          <w:b w:val="false"/>
          <w:i w:val="false"/>
          <w:color w:val="000000"/>
          <w:sz w:val="28"/>
        </w:rPr>
        <w:t xml:space="preserve">
      58. Түзелу дәрежесi туралы ЖТК қорытындылары сотталушының (сотталғандардың) назарына ЖТК отырыстарында және жергiлiктi радиобайланыс торабы, сондай-ақ ТМ-нiң қабырға газетi жеткiзiледi. </w:t>
      </w:r>
    </w:p>
    <w:bookmarkEnd w:id="58"/>
    <w:bookmarkStart w:name="z60" w:id="59"/>
    <w:p>
      <w:pPr>
        <w:spacing w:after="0"/>
        <w:ind w:left="0"/>
        <w:jc w:val="both"/>
      </w:pPr>
      <w:r>
        <w:rPr>
          <w:rFonts w:ascii="Times New Roman"/>
          <w:b w:val="false"/>
          <w:i w:val="false"/>
          <w:color w:val="000000"/>
          <w:sz w:val="28"/>
        </w:rPr>
        <w:t xml:space="preserve">
      59. Жағымды түзелу дәрежесi бар сотталушының өтеуде белгiленген тәртiптi қатаң бұзғаны үшiн бұл дәрежеден айырылады. ЖТК отырысында қайта қарау тек жаза өтелгеннен (алынғаннан) кейiн бiрақ кем дегенде үш ай өткеннен соң ғана мүмкiн. Түзетiлу дәрежесiн анықтау осы нұсқаулықтың 50, 54, 56 тармақтарының негiзiнде өткiзiледi. </w:t>
      </w:r>
    </w:p>
    <w:bookmarkEnd w:id="59"/>
    <w:bookmarkStart w:name="z61" w:id="60"/>
    <w:p>
      <w:pPr>
        <w:spacing w:after="0"/>
        <w:ind w:left="0"/>
        <w:jc w:val="both"/>
      </w:pPr>
      <w:r>
        <w:rPr>
          <w:rFonts w:ascii="Times New Roman"/>
          <w:b w:val="false"/>
          <w:i w:val="false"/>
          <w:color w:val="000000"/>
          <w:sz w:val="28"/>
        </w:rPr>
        <w:t xml:space="preserve">
      60. ЖТК шешiмi ұсыным сипатында болады. ЖТК жұмысының нәтижелерi қажеттiлiк шаралары бойынша, ТМ қызметкерлерiнiң жалпы жиналыстарында қаралады, бiрақ жылына бiр реттен аспауы керек. </w:t>
      </w:r>
    </w:p>
    <w:bookmarkEnd w:id="60"/>
    <w:bookmarkStart w:name="z62" w:id="61"/>
    <w:p>
      <w:pPr>
        <w:spacing w:after="0"/>
        <w:ind w:left="0"/>
        <w:jc w:val="both"/>
      </w:pPr>
      <w:r>
        <w:rPr>
          <w:rFonts w:ascii="Times New Roman"/>
          <w:b w:val="false"/>
          <w:i w:val="false"/>
          <w:color w:val="000000"/>
          <w:sz w:val="28"/>
        </w:rPr>
        <w:t xml:space="preserve">
      61. Жасақта сотталғандармен тәрбие жұмысына аға нұсқаушы-психолог қатыстырылып, ол: </w:t>
      </w:r>
      <w:r>
        <w:br/>
      </w:r>
      <w:r>
        <w:rPr>
          <w:rFonts w:ascii="Times New Roman"/>
          <w:b w:val="false"/>
          <w:i w:val="false"/>
          <w:color w:val="000000"/>
          <w:sz w:val="28"/>
        </w:rPr>
        <w:t xml:space="preserve">
      1) сотталушының жеке басына барынша терең зерттеу жүргiзедi; </w:t>
      </w:r>
      <w:r>
        <w:br/>
      </w:r>
      <w:r>
        <w:rPr>
          <w:rFonts w:ascii="Times New Roman"/>
          <w:b w:val="false"/>
          <w:i w:val="false"/>
          <w:color w:val="000000"/>
          <w:sz w:val="28"/>
        </w:rPr>
        <w:t xml:space="preserve">
      2) негiзгi референттiк топтарды анықтайды, сотталғандардың арасында өзара қарым-қатынасты пысықтайды; </w:t>
      </w:r>
      <w:r>
        <w:br/>
      </w:r>
      <w:r>
        <w:rPr>
          <w:rFonts w:ascii="Times New Roman"/>
          <w:b w:val="false"/>
          <w:i w:val="false"/>
          <w:color w:val="000000"/>
          <w:sz w:val="28"/>
        </w:rPr>
        <w:t xml:space="preserve">
      3) қызметкерлермен және сотталғандардың арасындағы келiспеушiлiк жағдайлардың себептерi мен жанжалдан туындаған уәждердi зерттейдi; </w:t>
      </w:r>
      <w:r>
        <w:br/>
      </w:r>
      <w:r>
        <w:rPr>
          <w:rFonts w:ascii="Times New Roman"/>
          <w:b w:val="false"/>
          <w:i w:val="false"/>
          <w:color w:val="000000"/>
          <w:sz w:val="28"/>
        </w:rPr>
        <w:t xml:space="preserve">
      4) ТМ басшылығымен және тәрбие аппаратының қызметкерлерiмен кеңестiк жұмыстар жүргiзедi және жазаны өтеудiң белгiленген тәртiбiн бұзудың алдын-алу жөнiндегi ұсынысты әзiрлейдi; </w:t>
      </w:r>
      <w:r>
        <w:br/>
      </w:r>
      <w:r>
        <w:rPr>
          <w:rFonts w:ascii="Times New Roman"/>
          <w:b w:val="false"/>
          <w:i w:val="false"/>
          <w:color w:val="000000"/>
          <w:sz w:val="28"/>
        </w:rPr>
        <w:t xml:space="preserve">
      5) сотталғандардың түзелу жұмысына озат тәжiрибенi енгiзедi; </w:t>
      </w:r>
      <w:r>
        <w:br/>
      </w:r>
      <w:r>
        <w:rPr>
          <w:rFonts w:ascii="Times New Roman"/>
          <w:b w:val="false"/>
          <w:i w:val="false"/>
          <w:color w:val="000000"/>
          <w:sz w:val="28"/>
        </w:rPr>
        <w:t xml:space="preserve">
      6) ТМ қызметкерлерiнiң өтiнiмi бойынша сотталғандарға психологиялық зерттеу жүргiзедi (6 қосымша). </w:t>
      </w:r>
    </w:p>
    <w:bookmarkEnd w:id="61"/>
    <w:bookmarkStart w:name="z63" w:id="62"/>
    <w:p>
      <w:pPr>
        <w:spacing w:after="0"/>
        <w:ind w:left="0"/>
        <w:jc w:val="left"/>
      </w:pPr>
      <w:r>
        <w:rPr>
          <w:rFonts w:ascii="Times New Roman"/>
          <w:b/>
          <w:i w:val="false"/>
          <w:color w:val="000000"/>
        </w:rPr>
        <w:t xml:space="preserve"> 
  6. Жазаны өтеудiң жәй түрiндегi тәрбие </w:t>
      </w:r>
      <w:r>
        <w:br/>
      </w:r>
      <w:r>
        <w:rPr>
          <w:rFonts w:ascii="Times New Roman"/>
          <w:b/>
          <w:i w:val="false"/>
          <w:color w:val="000000"/>
        </w:rPr>
        <w:t xml:space="preserve">
жұмысын ұйымдастырудың ерекшелiктерi </w:t>
      </w:r>
    </w:p>
    <w:bookmarkEnd w:id="62"/>
    <w:p>
      <w:pPr>
        <w:spacing w:after="0"/>
        <w:ind w:left="0"/>
        <w:jc w:val="both"/>
      </w:pPr>
      <w:r>
        <w:rPr>
          <w:rFonts w:ascii="Times New Roman"/>
          <w:b w:val="false"/>
          <w:i w:val="false"/>
          <w:color w:val="000000"/>
          <w:sz w:val="28"/>
        </w:rPr>
        <w:t xml:space="preserve">      62. Жазаны өтеудiң жәй түрiндегi тәрбие жұмысын ұйымдастырудың мақсаты жазаны өтеп жатқан сотталғандардың ТМ шартына бейiмделуi болып табылады. </w:t>
      </w:r>
    </w:p>
    <w:bookmarkStart w:name="z64" w:id="63"/>
    <w:p>
      <w:pPr>
        <w:spacing w:after="0"/>
        <w:ind w:left="0"/>
        <w:jc w:val="both"/>
      </w:pPr>
      <w:r>
        <w:rPr>
          <w:rFonts w:ascii="Times New Roman"/>
          <w:b w:val="false"/>
          <w:i w:val="false"/>
          <w:color w:val="000000"/>
          <w:sz w:val="28"/>
        </w:rPr>
        <w:t xml:space="preserve">
      63. Жазаны өтеудiң жәй түрiнде тәрбие жұмысын ұйымдастырудың мiндеттерi мынадай: </w:t>
      </w:r>
      <w:r>
        <w:br/>
      </w:r>
      <w:r>
        <w:rPr>
          <w:rFonts w:ascii="Times New Roman"/>
          <w:b w:val="false"/>
          <w:i w:val="false"/>
          <w:color w:val="000000"/>
          <w:sz w:val="28"/>
        </w:rPr>
        <w:t xml:space="preserve">
      1) сотталғандарға заңда көрсетiлген олардың құқықтары мен мiндеттерiн, еңбек пен демалыс тәртiптерiн түсiндiру; </w:t>
      </w:r>
      <w:r>
        <w:br/>
      </w:r>
      <w:r>
        <w:rPr>
          <w:rFonts w:ascii="Times New Roman"/>
          <w:b w:val="false"/>
          <w:i w:val="false"/>
          <w:color w:val="000000"/>
          <w:sz w:val="28"/>
        </w:rPr>
        <w:t xml:space="preserve">
      2) ТМ-нiң жұмысын регламенттейтiн және жазаны орындауды реттейтiн заңнамалық актiлермен танысуын қамтамасыз ету; </w:t>
      </w:r>
      <w:r>
        <w:br/>
      </w:r>
      <w:r>
        <w:rPr>
          <w:rFonts w:ascii="Times New Roman"/>
          <w:b w:val="false"/>
          <w:i w:val="false"/>
          <w:color w:val="000000"/>
          <w:sz w:val="28"/>
        </w:rPr>
        <w:t xml:space="preserve">
      3) TM-нiң Iшкi тәртiбiнiң ережелерiн бұлжытпай орындауға, сотталғандарға заңға бағыну әдебiнiң негiзiн үйрету; </w:t>
      </w:r>
      <w:r>
        <w:br/>
      </w:r>
      <w:r>
        <w:rPr>
          <w:rFonts w:ascii="Times New Roman"/>
          <w:b w:val="false"/>
          <w:i w:val="false"/>
          <w:color w:val="000000"/>
          <w:sz w:val="28"/>
        </w:rPr>
        <w:t xml:space="preserve">
      4) сотталғанның жеке басын терең және жан-жақты зерттеу; </w:t>
      </w:r>
      <w:r>
        <w:br/>
      </w:r>
      <w:r>
        <w:rPr>
          <w:rFonts w:ascii="Times New Roman"/>
          <w:b w:val="false"/>
          <w:i w:val="false"/>
          <w:color w:val="000000"/>
          <w:sz w:val="28"/>
        </w:rPr>
        <w:t xml:space="preserve">
      5) қоршаған ортаның қарсы бағыттағы ықпалдарына қарсы тұратын психологиялық дайындығын оған тәрбиелiк ықпалдық дұрыс қабылдануын анықтау; </w:t>
      </w:r>
      <w:r>
        <w:br/>
      </w:r>
      <w:r>
        <w:rPr>
          <w:rFonts w:ascii="Times New Roman"/>
          <w:b w:val="false"/>
          <w:i w:val="false"/>
          <w:color w:val="000000"/>
          <w:sz w:val="28"/>
        </w:rPr>
        <w:t xml:space="preserve">
      6) Ұқыптылық, мәдениеттiлiк дағдыларының бойына сiңуi мен дамуы өндiрiсте және тұрмыста техника қауiпсiздiгiн және санитарлық, гигиеналық талаптарды сақтау; </w:t>
      </w:r>
      <w:r>
        <w:br/>
      </w:r>
      <w:r>
        <w:rPr>
          <w:rFonts w:ascii="Times New Roman"/>
          <w:b w:val="false"/>
          <w:i w:val="false"/>
          <w:color w:val="000000"/>
          <w:sz w:val="28"/>
        </w:rPr>
        <w:t xml:space="preserve">
      7) Бiлiм, мамандық алуға спортпен шұғылдануға, кiтаптар оқуға, ұмтылуды қалыптастыруда. </w:t>
      </w:r>
    </w:p>
    <w:bookmarkEnd w:id="63"/>
    <w:bookmarkStart w:name="z65" w:id="64"/>
    <w:p>
      <w:pPr>
        <w:spacing w:after="0"/>
        <w:ind w:left="0"/>
        <w:jc w:val="both"/>
      </w:pPr>
      <w:r>
        <w:rPr>
          <w:rFonts w:ascii="Times New Roman"/>
          <w:b w:val="false"/>
          <w:i w:val="false"/>
          <w:color w:val="000000"/>
          <w:sz w:val="28"/>
        </w:rPr>
        <w:t xml:space="preserve">
      64. Жасақ бастығы жазаны өтеудiң жәй түрiндегi сотталғанды жаза мерзiмiн өтеу бойынша ұсыну үшiн ТМ-нiң комиссиясына мынадай құжаттарды: </w:t>
      </w:r>
      <w:r>
        <w:br/>
      </w:r>
      <w:r>
        <w:rPr>
          <w:rFonts w:ascii="Times New Roman"/>
          <w:b w:val="false"/>
          <w:i w:val="false"/>
          <w:color w:val="000000"/>
          <w:sz w:val="28"/>
        </w:rPr>
        <w:t xml:space="preserve">
      1) түзелу дәрежесi туралы қортындыларымен мiнездеменi; </w:t>
      </w:r>
      <w:r>
        <w:br/>
      </w:r>
      <w:r>
        <w:rPr>
          <w:rFonts w:ascii="Times New Roman"/>
          <w:b w:val="false"/>
          <w:i w:val="false"/>
          <w:color w:val="000000"/>
          <w:sz w:val="28"/>
        </w:rPr>
        <w:t xml:space="preserve">
      2) ЖТК отырысының хаттамасынан көшiрмесiн; </w:t>
      </w:r>
      <w:r>
        <w:br/>
      </w:r>
      <w:r>
        <w:rPr>
          <w:rFonts w:ascii="Times New Roman"/>
          <w:b w:val="false"/>
          <w:i w:val="false"/>
          <w:color w:val="000000"/>
          <w:sz w:val="28"/>
        </w:rPr>
        <w:t xml:space="preserve">
      3) сотталушының жеке - тәрбие жұмыстарының күнделiгiн дайындайды. </w:t>
      </w:r>
    </w:p>
    <w:bookmarkEnd w:id="64"/>
    <w:bookmarkStart w:name="z66" w:id="65"/>
    <w:p>
      <w:pPr>
        <w:spacing w:after="0"/>
        <w:ind w:left="0"/>
        <w:jc w:val="both"/>
      </w:pPr>
      <w:r>
        <w:rPr>
          <w:rFonts w:ascii="Times New Roman"/>
          <w:b w:val="false"/>
          <w:i w:val="false"/>
          <w:color w:val="000000"/>
          <w:sz w:val="28"/>
        </w:rPr>
        <w:t xml:space="preserve">
      65. ТМ комиссияның жеңiлдетiлген жағдайға ауыстыру не болмаса жәй түрдегi қалдыру туралы шешiмi хаттамаланады, көшiрмесi жеке iске тiркеледi, ал сотталғанның жеке-тәрбие жұмыстарының күнделiгiне тиесiнше жазбалар жазылады. </w:t>
      </w:r>
    </w:p>
    <w:bookmarkEnd w:id="65"/>
    <w:bookmarkStart w:name="z67" w:id="66"/>
    <w:p>
      <w:pPr>
        <w:spacing w:after="0"/>
        <w:ind w:left="0"/>
        <w:jc w:val="left"/>
      </w:pPr>
      <w:r>
        <w:rPr>
          <w:rFonts w:ascii="Times New Roman"/>
          <w:b/>
          <w:i w:val="false"/>
          <w:color w:val="000000"/>
        </w:rPr>
        <w:t xml:space="preserve"> 
  7. Жеңiлдетiлген жағдайда жазаны өтеудегi тәрбие </w:t>
      </w:r>
      <w:r>
        <w:br/>
      </w:r>
      <w:r>
        <w:rPr>
          <w:rFonts w:ascii="Times New Roman"/>
          <w:b/>
          <w:i w:val="false"/>
          <w:color w:val="000000"/>
        </w:rPr>
        <w:t xml:space="preserve">
жұмысының ұйымдастыру ерекшелiктерi </w:t>
      </w:r>
    </w:p>
    <w:bookmarkEnd w:id="66"/>
    <w:p>
      <w:pPr>
        <w:spacing w:after="0"/>
        <w:ind w:left="0"/>
        <w:jc w:val="both"/>
      </w:pPr>
      <w:r>
        <w:rPr>
          <w:rFonts w:ascii="Times New Roman"/>
          <w:b w:val="false"/>
          <w:i w:val="false"/>
          <w:color w:val="000000"/>
          <w:sz w:val="28"/>
        </w:rPr>
        <w:t xml:space="preserve">      66. Жеңiлдетiлген жағдайда жазаны өтеудегi тәрбие жұмысын ұйымдастырудың мақсаты: </w:t>
      </w:r>
      <w:r>
        <w:br/>
      </w:r>
      <w:r>
        <w:rPr>
          <w:rFonts w:ascii="Times New Roman"/>
          <w:b w:val="false"/>
          <w:i w:val="false"/>
          <w:color w:val="000000"/>
          <w:sz w:val="28"/>
        </w:rPr>
        <w:t xml:space="preserve">
      1) бейiмделу үрдiсiнiң аяқталуы; </w:t>
      </w:r>
      <w:r>
        <w:br/>
      </w:r>
      <w:r>
        <w:rPr>
          <w:rFonts w:ascii="Times New Roman"/>
          <w:b w:val="false"/>
          <w:i w:val="false"/>
          <w:color w:val="000000"/>
          <w:sz w:val="28"/>
        </w:rPr>
        <w:t xml:space="preserve">
      2) жәй түрдегi қалыптасқан оң дағдыларды бекiту және одан әрi дамыту болып табылады. </w:t>
      </w:r>
    </w:p>
    <w:bookmarkStart w:name="z68" w:id="67"/>
    <w:p>
      <w:pPr>
        <w:spacing w:after="0"/>
        <w:ind w:left="0"/>
        <w:jc w:val="both"/>
      </w:pPr>
      <w:r>
        <w:rPr>
          <w:rFonts w:ascii="Times New Roman"/>
          <w:b w:val="false"/>
          <w:i w:val="false"/>
          <w:color w:val="000000"/>
          <w:sz w:val="28"/>
        </w:rPr>
        <w:t xml:space="preserve">
      67. Жеңiлдетiлген жағдайда тәрбие жұмысының негiзгi мiндеттерi: </w:t>
      </w:r>
      <w:r>
        <w:br/>
      </w:r>
      <w:r>
        <w:rPr>
          <w:rFonts w:ascii="Times New Roman"/>
          <w:b w:val="false"/>
          <w:i w:val="false"/>
          <w:color w:val="000000"/>
          <w:sz w:val="28"/>
        </w:rPr>
        <w:t xml:space="preserve">
      1) сотталғандарды ТМ-нiң қоғамдық қызметiне қатыстыру; </w:t>
      </w:r>
      <w:r>
        <w:br/>
      </w:r>
      <w:r>
        <w:rPr>
          <w:rFonts w:ascii="Times New Roman"/>
          <w:b w:val="false"/>
          <w:i w:val="false"/>
          <w:color w:val="000000"/>
          <w:sz w:val="28"/>
        </w:rPr>
        <w:t xml:space="preserve">
      2) оң қабiлеттiктерiмен құлшыныстарын көрсету үшiн жағдай жасау; </w:t>
      </w:r>
      <w:r>
        <w:br/>
      </w:r>
      <w:r>
        <w:rPr>
          <w:rFonts w:ascii="Times New Roman"/>
          <w:b w:val="false"/>
          <w:i w:val="false"/>
          <w:color w:val="000000"/>
          <w:sz w:val="28"/>
        </w:rPr>
        <w:t xml:space="preserve">
      3) өзiн-өзi тәрбиелеу сабағына ниеттеу; </w:t>
      </w:r>
      <w:r>
        <w:br/>
      </w:r>
      <w:r>
        <w:rPr>
          <w:rFonts w:ascii="Times New Roman"/>
          <w:b w:val="false"/>
          <w:i w:val="false"/>
          <w:color w:val="000000"/>
          <w:sz w:val="28"/>
        </w:rPr>
        <w:t xml:space="preserve">
      4) бiлiм мен мамандық алудағы пайдалы бастамашылығын көтермелеу; </w:t>
      </w:r>
      <w:r>
        <w:br/>
      </w:r>
      <w:r>
        <w:rPr>
          <w:rFonts w:ascii="Times New Roman"/>
          <w:b w:val="false"/>
          <w:i w:val="false"/>
          <w:color w:val="000000"/>
          <w:sz w:val="28"/>
        </w:rPr>
        <w:t xml:space="preserve">
      5) от басымен байланысты нығайту; </w:t>
      </w:r>
      <w:r>
        <w:br/>
      </w:r>
      <w:r>
        <w:rPr>
          <w:rFonts w:ascii="Times New Roman"/>
          <w:b w:val="false"/>
          <w:i w:val="false"/>
          <w:color w:val="000000"/>
          <w:sz w:val="28"/>
        </w:rPr>
        <w:t xml:space="preserve">
      6) өзiнiң кiнәсiн мойындауға бекемдiгi, түзелуге талпыну болып табылады. </w:t>
      </w:r>
    </w:p>
    <w:bookmarkEnd w:id="67"/>
    <w:bookmarkStart w:name="z69" w:id="68"/>
    <w:p>
      <w:pPr>
        <w:spacing w:after="0"/>
        <w:ind w:left="0"/>
        <w:jc w:val="both"/>
      </w:pPr>
      <w:r>
        <w:rPr>
          <w:rFonts w:ascii="Times New Roman"/>
          <w:b w:val="false"/>
          <w:i w:val="false"/>
          <w:color w:val="000000"/>
          <w:sz w:val="28"/>
        </w:rPr>
        <w:t xml:space="preserve">
      68. Сотталушы жеңiлдетiлген жағдайда жазасын өтеу кезiнде жылына бiр рет аттестаттауға тартылады, оң тәртiбiн бекем бекiту дәрежесi және оның одан әрi түзетiлiмi анықталады. </w:t>
      </w:r>
    </w:p>
    <w:bookmarkEnd w:id="68"/>
    <w:bookmarkStart w:name="z70" w:id="69"/>
    <w:p>
      <w:pPr>
        <w:spacing w:after="0"/>
        <w:ind w:left="0"/>
        <w:jc w:val="left"/>
      </w:pPr>
      <w:r>
        <w:rPr>
          <w:rFonts w:ascii="Times New Roman"/>
          <w:b/>
          <w:i w:val="false"/>
          <w:color w:val="000000"/>
        </w:rPr>
        <w:t xml:space="preserve"> 
  8. Жазаны өтеудiң қатаң жағдайдағы тәрбие жұмысын </w:t>
      </w:r>
      <w:r>
        <w:br/>
      </w:r>
      <w:r>
        <w:rPr>
          <w:rFonts w:ascii="Times New Roman"/>
          <w:b/>
          <w:i w:val="false"/>
          <w:color w:val="000000"/>
        </w:rPr>
        <w:t xml:space="preserve">
ұйымдастырудың ерекшелiктерi </w:t>
      </w:r>
    </w:p>
    <w:bookmarkEnd w:id="69"/>
    <w:p>
      <w:pPr>
        <w:spacing w:after="0"/>
        <w:ind w:left="0"/>
        <w:jc w:val="both"/>
      </w:pPr>
      <w:r>
        <w:rPr>
          <w:rFonts w:ascii="Times New Roman"/>
          <w:b w:val="false"/>
          <w:i w:val="false"/>
          <w:color w:val="000000"/>
          <w:sz w:val="28"/>
        </w:rPr>
        <w:t xml:space="preserve">      69. Жазаны өтеудiң қатаң жағдайдағы тәрбие жұмысын ұйымдастырудың мақсаты: </w:t>
      </w:r>
      <w:r>
        <w:br/>
      </w:r>
      <w:r>
        <w:rPr>
          <w:rFonts w:ascii="Times New Roman"/>
          <w:b w:val="false"/>
          <w:i w:val="false"/>
          <w:color w:val="000000"/>
          <w:sz w:val="28"/>
        </w:rPr>
        <w:t xml:space="preserve">
      1) сотталғанның заңсыз мiнезiнiң себебiн зерттеу және жою; </w:t>
      </w:r>
      <w:r>
        <w:br/>
      </w:r>
      <w:r>
        <w:rPr>
          <w:rFonts w:ascii="Times New Roman"/>
          <w:b w:val="false"/>
          <w:i w:val="false"/>
          <w:color w:val="000000"/>
          <w:sz w:val="28"/>
        </w:rPr>
        <w:t xml:space="preserve">
      2) сотталушының оған деген тәрбиелiк ықпалын дұрыс түсiнуiне қалыптастыру, өзiнiң кiнәсiн мойындау болып табылады. </w:t>
      </w:r>
    </w:p>
    <w:bookmarkStart w:name="z71" w:id="70"/>
    <w:p>
      <w:pPr>
        <w:spacing w:after="0"/>
        <w:ind w:left="0"/>
        <w:jc w:val="both"/>
      </w:pPr>
      <w:r>
        <w:rPr>
          <w:rFonts w:ascii="Times New Roman"/>
          <w:b w:val="false"/>
          <w:i w:val="false"/>
          <w:color w:val="000000"/>
          <w:sz w:val="28"/>
        </w:rPr>
        <w:t xml:space="preserve">
      70. Жазаны өтеудегi қатаң жағдайдағы тәрбие жұмысын ұйымдастырудың мiндеттерi: </w:t>
      </w:r>
      <w:r>
        <w:br/>
      </w:r>
      <w:r>
        <w:rPr>
          <w:rFonts w:ascii="Times New Roman"/>
          <w:b w:val="false"/>
          <w:i w:val="false"/>
          <w:color w:val="000000"/>
          <w:sz w:val="28"/>
        </w:rPr>
        <w:t xml:space="preserve">
      1) сотталғанды өрескел тәртiп бұзушы деп тануға себеп болған жағдай мен себептердi терең және жан-жақты талдау; </w:t>
      </w:r>
      <w:r>
        <w:br/>
      </w:r>
      <w:r>
        <w:rPr>
          <w:rFonts w:ascii="Times New Roman"/>
          <w:b w:val="false"/>
          <w:i w:val="false"/>
          <w:color w:val="000000"/>
          <w:sz w:val="28"/>
        </w:rPr>
        <w:t xml:space="preserve">
      2) психологтық-педагогтық ықшамдау тәжiрибеде қолданылатын түрiн, құрал-жабдық пен тәсiлдерiн iздестiру және бекiту; </w:t>
      </w:r>
      <w:r>
        <w:br/>
      </w:r>
      <w:r>
        <w:rPr>
          <w:rFonts w:ascii="Times New Roman"/>
          <w:b w:val="false"/>
          <w:i w:val="false"/>
          <w:color w:val="000000"/>
          <w:sz w:val="28"/>
        </w:rPr>
        <w:t xml:space="preserve">
      3) сотталушымен тәрбие жұмысында онымен оңды қарым-қатынас қалыптастыру; </w:t>
      </w:r>
      <w:r>
        <w:br/>
      </w:r>
      <w:r>
        <w:rPr>
          <w:rFonts w:ascii="Times New Roman"/>
          <w:b w:val="false"/>
          <w:i w:val="false"/>
          <w:color w:val="000000"/>
          <w:sz w:val="28"/>
        </w:rPr>
        <w:t xml:space="preserve">
      4) заңға бағыну мiнез-құлқын, төңiректегi ақихатты дұрыс түсiнуге қалыптастыру; </w:t>
      </w:r>
      <w:r>
        <w:br/>
      </w:r>
      <w:r>
        <w:rPr>
          <w:rFonts w:ascii="Times New Roman"/>
          <w:b w:val="false"/>
          <w:i w:val="false"/>
          <w:color w:val="000000"/>
          <w:sz w:val="28"/>
        </w:rPr>
        <w:t xml:space="preserve">
      5) ТМ-нiң қоғамдық қызметiне қатыстыру болып табылады. </w:t>
      </w:r>
    </w:p>
    <w:bookmarkEnd w:id="70"/>
    <w:bookmarkStart w:name="z72" w:id="71"/>
    <w:p>
      <w:pPr>
        <w:spacing w:after="0"/>
        <w:ind w:left="0"/>
        <w:jc w:val="both"/>
      </w:pPr>
      <w:r>
        <w:rPr>
          <w:rFonts w:ascii="Times New Roman"/>
          <w:b w:val="false"/>
          <w:i w:val="false"/>
          <w:color w:val="000000"/>
          <w:sz w:val="28"/>
        </w:rPr>
        <w:t xml:space="preserve">
      71. Сотталушы қатаң жағдайдағы жасаққа келген соң жасақ бастығы оның жеке iсiмен мұқият танысады, сотталғанның жеке - тәрбие жұмыстары күнделiгiндегi, аға нұсқаушы-психологтың ұсынысын зерттейдi. </w:t>
      </w:r>
    </w:p>
    <w:bookmarkEnd w:id="71"/>
    <w:bookmarkStart w:name="z73" w:id="72"/>
    <w:p>
      <w:pPr>
        <w:spacing w:after="0"/>
        <w:ind w:left="0"/>
        <w:jc w:val="both"/>
      </w:pPr>
      <w:r>
        <w:rPr>
          <w:rFonts w:ascii="Times New Roman"/>
          <w:b w:val="false"/>
          <w:i w:val="false"/>
          <w:color w:val="000000"/>
          <w:sz w:val="28"/>
        </w:rPr>
        <w:t xml:space="preserve">
      72. Жасақ бастығы жеке басын зерттеу мақсатында сотталушылармен жеке-тәрбиелiк әңгiме өткiзедi, сотталушының одан әрi жазаны өтеудегi ниетiн анықтайды. Алынған мәлiметтердi сотталушының жеке-тәрбиелiк жұмыс күнделiгiне жазады. </w:t>
      </w:r>
    </w:p>
    <w:bookmarkEnd w:id="72"/>
    <w:bookmarkStart w:name="z74" w:id="73"/>
    <w:p>
      <w:pPr>
        <w:spacing w:after="0"/>
        <w:ind w:left="0"/>
        <w:jc w:val="both"/>
      </w:pPr>
      <w:r>
        <w:rPr>
          <w:rFonts w:ascii="Times New Roman"/>
          <w:b w:val="false"/>
          <w:i w:val="false"/>
          <w:color w:val="000000"/>
          <w:sz w:val="28"/>
        </w:rPr>
        <w:t xml:space="preserve">
      73. Жасақ бастығы қатаң жағдайда жазаны өтеудiң белгiленген мерзiмiн аяқтауы бойынша ТМ-нiң жәй-түрдегi комиссиясына ұсыну үшiн мынадай материалдарды: </w:t>
      </w:r>
      <w:r>
        <w:br/>
      </w:r>
      <w:r>
        <w:rPr>
          <w:rFonts w:ascii="Times New Roman"/>
          <w:b w:val="false"/>
          <w:i w:val="false"/>
          <w:color w:val="000000"/>
          <w:sz w:val="28"/>
        </w:rPr>
        <w:t xml:space="preserve">
      1) жазаның мерзiмiн одан әрi жәй түрдегi жағдайда өтеудiң дайындық дәрежесi туралы қорытындылары бар мiнездеме; </w:t>
      </w:r>
      <w:r>
        <w:br/>
      </w:r>
      <w:r>
        <w:rPr>
          <w:rFonts w:ascii="Times New Roman"/>
          <w:b w:val="false"/>
          <w:i w:val="false"/>
          <w:color w:val="000000"/>
          <w:sz w:val="28"/>
        </w:rPr>
        <w:t xml:space="preserve">
      2) ЖТК отырысындағы хаттамадан көшiрме; </w:t>
      </w:r>
      <w:r>
        <w:br/>
      </w:r>
      <w:r>
        <w:rPr>
          <w:rFonts w:ascii="Times New Roman"/>
          <w:b w:val="false"/>
          <w:i w:val="false"/>
          <w:color w:val="000000"/>
          <w:sz w:val="28"/>
        </w:rPr>
        <w:t xml:space="preserve">
      3) сотталғанның жеке-тәрбие жұмысы күнделiгiн дайындайды. </w:t>
      </w:r>
    </w:p>
    <w:bookmarkEnd w:id="73"/>
    <w:bookmarkStart w:name="z75" w:id="74"/>
    <w:p>
      <w:pPr>
        <w:spacing w:after="0"/>
        <w:ind w:left="0"/>
        <w:jc w:val="both"/>
      </w:pPr>
      <w:r>
        <w:rPr>
          <w:rFonts w:ascii="Times New Roman"/>
          <w:b w:val="false"/>
          <w:i w:val="false"/>
          <w:color w:val="000000"/>
          <w:sz w:val="28"/>
        </w:rPr>
        <w:t xml:space="preserve">
      74. Сотталғандарды жазасын өтеудiң жәй түрдегi жағдайына көшiру немесе қатаң жағдайда қалдырылуы туралы TМ комиссиясының шешiмi хаттамаланады, көшiрмесi жеке iс қағазға қосылады, ал сотталушының жеке-тәрбие жұмысы күнделiгiне тиiстi жазба жазылады. </w:t>
      </w:r>
    </w:p>
    <w:bookmarkEnd w:id="74"/>
    <w:bookmarkStart w:name="z76" w:id="75"/>
    <w:p>
      <w:pPr>
        <w:spacing w:after="0"/>
        <w:ind w:left="0"/>
        <w:jc w:val="left"/>
      </w:pPr>
      <w:r>
        <w:rPr>
          <w:rFonts w:ascii="Times New Roman"/>
          <w:b/>
          <w:i w:val="false"/>
          <w:color w:val="000000"/>
        </w:rPr>
        <w:t xml:space="preserve"> 
  9. Жазаны өтеудiң жеңiлдетiлген жағдайдағы тәрбие </w:t>
      </w:r>
      <w:r>
        <w:br/>
      </w:r>
      <w:r>
        <w:rPr>
          <w:rFonts w:ascii="Times New Roman"/>
          <w:b/>
          <w:i w:val="false"/>
          <w:color w:val="000000"/>
        </w:rPr>
        <w:t xml:space="preserve">
жұмысының ұйымдастыру ерекшелiктерi </w:t>
      </w:r>
    </w:p>
    <w:bookmarkEnd w:id="75"/>
    <w:p>
      <w:pPr>
        <w:spacing w:after="0"/>
        <w:ind w:left="0"/>
        <w:jc w:val="both"/>
      </w:pPr>
      <w:r>
        <w:rPr>
          <w:rFonts w:ascii="Times New Roman"/>
          <w:b w:val="false"/>
          <w:i w:val="false"/>
          <w:color w:val="000000"/>
          <w:sz w:val="28"/>
        </w:rPr>
        <w:t xml:space="preserve">      75. Жазаны өтеудiң жеңiлдетiлген жағдайында тәрбие жұмысын ұйымдастырудың мақсаты: </w:t>
      </w:r>
      <w:r>
        <w:br/>
      </w:r>
      <w:r>
        <w:rPr>
          <w:rFonts w:ascii="Times New Roman"/>
          <w:b w:val="false"/>
          <w:i w:val="false"/>
          <w:color w:val="000000"/>
          <w:sz w:val="28"/>
        </w:rPr>
        <w:t xml:space="preserve">
      1) сотталушының әлеуметтiк бейiмделуiне көмектесу; </w:t>
      </w:r>
      <w:r>
        <w:br/>
      </w:r>
      <w:r>
        <w:rPr>
          <w:rFonts w:ascii="Times New Roman"/>
          <w:b w:val="false"/>
          <w:i w:val="false"/>
          <w:color w:val="000000"/>
          <w:sz w:val="28"/>
        </w:rPr>
        <w:t xml:space="preserve">
      2) сотталушының бостандықтағы өмiрге дайындық дәрежесiн тексеру болып табылады. </w:t>
      </w:r>
    </w:p>
    <w:bookmarkStart w:name="z77" w:id="76"/>
    <w:p>
      <w:pPr>
        <w:spacing w:after="0"/>
        <w:ind w:left="0"/>
        <w:jc w:val="both"/>
      </w:pPr>
      <w:r>
        <w:rPr>
          <w:rFonts w:ascii="Times New Roman"/>
          <w:b w:val="false"/>
          <w:i w:val="false"/>
          <w:color w:val="000000"/>
          <w:sz w:val="28"/>
        </w:rPr>
        <w:t xml:space="preserve">
      76. Жеңiлдетiлген жағдайда тәрбие жұмысын ұйымдастырудың мiндеттерi: </w:t>
      </w:r>
      <w:r>
        <w:br/>
      </w:r>
      <w:r>
        <w:rPr>
          <w:rFonts w:ascii="Times New Roman"/>
          <w:b w:val="false"/>
          <w:i w:val="false"/>
          <w:color w:val="000000"/>
          <w:sz w:val="28"/>
        </w:rPr>
        <w:t xml:space="preserve">
      1) түзелу қорытындыларын бекiту; </w:t>
      </w:r>
      <w:r>
        <w:br/>
      </w:r>
      <w:r>
        <w:rPr>
          <w:rFonts w:ascii="Times New Roman"/>
          <w:b w:val="false"/>
          <w:i w:val="false"/>
          <w:color w:val="000000"/>
          <w:sz w:val="28"/>
        </w:rPr>
        <w:t xml:space="preserve">
      2) босатылғаннан кейiн еңбекке орналасу мүмкiндiгi; </w:t>
      </w:r>
      <w:r>
        <w:br/>
      </w:r>
      <w:r>
        <w:rPr>
          <w:rFonts w:ascii="Times New Roman"/>
          <w:b w:val="false"/>
          <w:i w:val="false"/>
          <w:color w:val="000000"/>
          <w:sz w:val="28"/>
        </w:rPr>
        <w:t xml:space="preserve">
      3) от-басымен байланысын нығайту; </w:t>
      </w:r>
      <w:r>
        <w:br/>
      </w:r>
      <w:r>
        <w:rPr>
          <w:rFonts w:ascii="Times New Roman"/>
          <w:b w:val="false"/>
          <w:i w:val="false"/>
          <w:color w:val="000000"/>
          <w:sz w:val="28"/>
        </w:rPr>
        <w:t xml:space="preserve">
      4) өзiн-өзi тәрбиелеу, өз тәртiбiн дербес реттеуге қабiлеттiлiк, бостандықтағы өмiрге психологиялық даярлық нәтижелерiн бекiту болып табылады. </w:t>
      </w:r>
    </w:p>
    <w:bookmarkEnd w:id="76"/>
    <w:bookmarkStart w:name="z78" w:id="77"/>
    <w:p>
      <w:pPr>
        <w:spacing w:after="0"/>
        <w:ind w:left="0"/>
        <w:jc w:val="left"/>
      </w:pPr>
      <w:r>
        <w:rPr>
          <w:rFonts w:ascii="Times New Roman"/>
          <w:b/>
          <w:i w:val="false"/>
          <w:color w:val="000000"/>
        </w:rPr>
        <w:t xml:space="preserve"> 
  10. Сотталғандармен оларды босатуға </w:t>
      </w:r>
      <w:r>
        <w:br/>
      </w:r>
      <w:r>
        <w:rPr>
          <w:rFonts w:ascii="Times New Roman"/>
          <w:b/>
          <w:i w:val="false"/>
          <w:color w:val="000000"/>
        </w:rPr>
        <w:t xml:space="preserve">
дайындау кезiндегi тәрбие жұмысы </w:t>
      </w:r>
    </w:p>
    <w:bookmarkEnd w:id="77"/>
    <w:p>
      <w:pPr>
        <w:spacing w:after="0"/>
        <w:ind w:left="0"/>
        <w:jc w:val="both"/>
      </w:pPr>
      <w:r>
        <w:rPr>
          <w:rFonts w:ascii="Times New Roman"/>
          <w:b w:val="false"/>
          <w:i w:val="false"/>
          <w:color w:val="000000"/>
          <w:sz w:val="28"/>
        </w:rPr>
        <w:t xml:space="preserve">      77. ТМ-да жазасын өтеп жатқан адамдарды босатуға дайындық ТМ-ға келген бiрiншi күннен басталады. </w:t>
      </w:r>
    </w:p>
    <w:bookmarkStart w:name="z79" w:id="78"/>
    <w:p>
      <w:pPr>
        <w:spacing w:after="0"/>
        <w:ind w:left="0"/>
        <w:jc w:val="both"/>
      </w:pPr>
      <w:r>
        <w:rPr>
          <w:rFonts w:ascii="Times New Roman"/>
          <w:b w:val="false"/>
          <w:i w:val="false"/>
          <w:color w:val="000000"/>
          <w:sz w:val="28"/>
        </w:rPr>
        <w:t xml:space="preserve">
      78. Сотталғандарды босатуға даярлық жұмыстарын ұйымдастыру тұрмыстық және еңбекке орналастыру жөнiндегi аға инспекторына жүктеледi. ТМ-ның барлық қызметкерлерi босатуға даярлық сабақтарының өткiзiлуiне қатыстырылады. </w:t>
      </w:r>
    </w:p>
    <w:bookmarkEnd w:id="78"/>
    <w:bookmarkStart w:name="z80" w:id="79"/>
    <w:p>
      <w:pPr>
        <w:spacing w:after="0"/>
        <w:ind w:left="0"/>
        <w:jc w:val="both"/>
      </w:pPr>
      <w:r>
        <w:rPr>
          <w:rFonts w:ascii="Times New Roman"/>
          <w:b w:val="false"/>
          <w:i w:val="false"/>
          <w:color w:val="000000"/>
          <w:sz w:val="28"/>
        </w:rPr>
        <w:t xml:space="preserve">
      79. Тәрбие жұмыстары жөнiндегi ТМ бастығының орынбасары бекiткен және сотталғандардың арасындағы тәрбие жұмыстары жөнiндегi бөлiм бастығы әзiрлеген арнайы бағдарлама бойынша ТМ-нен сотталғандарды босатуға даярлық сабақтары өткiзiледi. </w:t>
      </w:r>
      <w:r>
        <w:br/>
      </w:r>
      <w:r>
        <w:rPr>
          <w:rFonts w:ascii="Times New Roman"/>
          <w:b w:val="false"/>
          <w:i w:val="false"/>
          <w:color w:val="000000"/>
          <w:sz w:val="28"/>
        </w:rPr>
        <w:t xml:space="preserve">
      Бағдарламада өзiне құқықтық және ұйымдастыру, босатылатындарға төлқұжаттар (жеке куәлiк) беру тәртiбiмен таныстыру және тұрақты мекен-жайы бойынша тiркелу, сотталғандығын алу және шығару шарттарымен тұрмыстық, еңбекке орналастыру, әкiмшiлiк бақылау және сотталғандардың босатылғаннан кейiнгi өмiрiн жайғастыруға байланысты басқада бiрқатар мәселелер қамтылуы тиiс. </w:t>
      </w:r>
      <w:r>
        <w:br/>
      </w:r>
      <w:r>
        <w:rPr>
          <w:rFonts w:ascii="Times New Roman"/>
          <w:b w:val="false"/>
          <w:i w:val="false"/>
          <w:color w:val="000000"/>
          <w:sz w:val="28"/>
        </w:rPr>
        <w:t xml:space="preserve">
      Сонымен бiрге, бағдарлама сотталғанның босатылуға психологиялық дайындығын көздеуге тиiс (алаңдаушылықты алып тастау, болашақта босатылуына байланыстылық, Tұрмыстық және жұмысқа орналасуға белгiсiздiк, қылмыстан зардап шеккен олардың туыстарымен, көршiлерiмен, достарымен, туғандарымен, ағайындарымен, және т.б. өзара қарым-қатынастағы мәселелер болу мүмкiн). </w:t>
      </w:r>
    </w:p>
    <w:bookmarkEnd w:id="79"/>
    <w:bookmarkStart w:name="z81" w:id="80"/>
    <w:p>
      <w:pPr>
        <w:spacing w:after="0"/>
        <w:ind w:left="0"/>
        <w:jc w:val="both"/>
      </w:pPr>
      <w:r>
        <w:rPr>
          <w:rFonts w:ascii="Times New Roman"/>
          <w:b w:val="false"/>
          <w:i w:val="false"/>
          <w:color w:val="000000"/>
          <w:sz w:val="28"/>
        </w:rPr>
        <w:t xml:space="preserve">
      80. Аға нұсқаушы-психолог: </w:t>
      </w:r>
      <w:r>
        <w:br/>
      </w:r>
      <w:r>
        <w:rPr>
          <w:rFonts w:ascii="Times New Roman"/>
          <w:b w:val="false"/>
          <w:i w:val="false"/>
          <w:color w:val="000000"/>
          <w:sz w:val="28"/>
        </w:rPr>
        <w:t xml:space="preserve">
      1) жаңа өмiрдегi жағдайларға сотталған адамның арнайы психологиялық дайындығын жүргiзедi; </w:t>
      </w:r>
      <w:r>
        <w:br/>
      </w:r>
      <w:r>
        <w:rPr>
          <w:rFonts w:ascii="Times New Roman"/>
          <w:b w:val="false"/>
          <w:i w:val="false"/>
          <w:color w:val="000000"/>
          <w:sz w:val="28"/>
        </w:rPr>
        <w:t xml:space="preserve">
      2) сотталушыға еңсеруге әрқашан дайын емес ерекше қиындықтар туралы әңгiме өткiзедi; </w:t>
      </w:r>
      <w:r>
        <w:br/>
      </w:r>
      <w:r>
        <w:rPr>
          <w:rFonts w:ascii="Times New Roman"/>
          <w:b w:val="false"/>
          <w:i w:val="false"/>
          <w:color w:val="000000"/>
          <w:sz w:val="28"/>
        </w:rPr>
        <w:t xml:space="preserve">
      3) сотталғандардың ой-өрiсiн, сезiмiн, әдетiн, психологиялық жағдайын, дұрыс тәртiбiн жаңа жағдайға қалыптастыруға көмектеседi; </w:t>
      </w:r>
      <w:r>
        <w:br/>
      </w:r>
      <w:r>
        <w:rPr>
          <w:rFonts w:ascii="Times New Roman"/>
          <w:b w:val="false"/>
          <w:i w:val="false"/>
          <w:color w:val="000000"/>
          <w:sz w:val="28"/>
        </w:rPr>
        <w:t xml:space="preserve">
      4) iшкi қарсылықпен ауыртпалықты қосымша қуатты шығындамай-ақ және жаңа әлеуметтiк ортаға және ондағы қызметке оның тез орналасуын қамтамасыз ететiн, жаңа өмiр сүру жағдайына психологиялық әзiрлiгiн қалыптастырады. </w:t>
      </w:r>
    </w:p>
    <w:bookmarkEnd w:id="80"/>
    <w:bookmarkStart w:name="z82" w:id="81"/>
    <w:p>
      <w:pPr>
        <w:spacing w:after="0"/>
        <w:ind w:left="0"/>
        <w:jc w:val="both"/>
      </w:pPr>
      <w:r>
        <w:rPr>
          <w:rFonts w:ascii="Times New Roman"/>
          <w:b w:val="false"/>
          <w:i w:val="false"/>
          <w:color w:val="000000"/>
          <w:sz w:val="28"/>
        </w:rPr>
        <w:t xml:space="preserve">
      81. Босатылғанға дейiн 6 айдан кешiктiрмей, әрбiр сотталушы мекеме бастығының атына өтiнiш жазады (7-қосымша), онда баратын мекен-жайы, жұмыс орны және тұрмыстық және жұмысқа орналасуы бойынша қандай көмек керектiгi көрсетiледi. </w:t>
      </w:r>
    </w:p>
    <w:bookmarkEnd w:id="81"/>
    <w:bookmarkStart w:name="z189" w:id="82"/>
    <w:p>
      <w:pPr>
        <w:spacing w:after="0"/>
        <w:ind w:left="0"/>
        <w:jc w:val="both"/>
      </w:pPr>
      <w:r>
        <w:rPr>
          <w:rFonts w:ascii="Times New Roman"/>
          <w:b w:val="false"/>
          <w:i w:val="false"/>
          <w:color w:val="000000"/>
          <w:sz w:val="28"/>
        </w:rPr>
        <w:t xml:space="preserve">
      81-1. Бас бостандығынан айыру мерзімі аяқталғанға дейін алты айдан кешіктірмей сотталған таңдаған тұрғылықты жері бойынша республикалық маңызы бар қала, астана, аудандардың (облыстық маңызы бар қалалар) жергілікті атқарушы органдарына оның босатылуы, үй-жайы бары туралы, оның еңбекке жарамдылығы және мамандықтары (15 қосымша) туралы хабарлама жіберіледі. </w:t>
      </w:r>
      <w:r>
        <w:br/>
      </w:r>
      <w:r>
        <w:rPr>
          <w:rFonts w:ascii="Times New Roman"/>
          <w:b w:val="false"/>
          <w:i w:val="false"/>
          <w:color w:val="000000"/>
          <w:sz w:val="28"/>
        </w:rPr>
        <w:t>
</w:t>
      </w:r>
      <w:r>
        <w:rPr>
          <w:rFonts w:ascii="Times New Roman"/>
          <w:b w:val="false"/>
          <w:i w:val="false"/>
          <w:color w:val="ff0000"/>
          <w:sz w:val="28"/>
        </w:rPr>
        <w:t xml:space="preserve">       Ескерту. 81-1-тармақпен толықтырылды - Қазақстан Республикасы Әділет министрлігінің 2007.12.05.  </w:t>
      </w:r>
      <w:r>
        <w:rPr>
          <w:rFonts w:ascii="Times New Roman"/>
          <w:b w:val="false"/>
          <w:i w:val="false"/>
          <w:color w:val="000000"/>
          <w:sz w:val="28"/>
        </w:rPr>
        <w:t xml:space="preserve">N 327 </w:t>
      </w:r>
      <w:r>
        <w:rPr>
          <w:rFonts w:ascii="Times New Roman"/>
          <w:b w:val="false"/>
          <w:i w:val="false"/>
          <w:color w:val="ff0000"/>
          <w:sz w:val="28"/>
        </w:rPr>
        <w:t xml:space="preserve">Бұйрығымен. </w:t>
      </w:r>
    </w:p>
    <w:bookmarkEnd w:id="82"/>
    <w:bookmarkStart w:name="z83" w:id="83"/>
    <w:p>
      <w:pPr>
        <w:spacing w:after="0"/>
        <w:ind w:left="0"/>
        <w:jc w:val="both"/>
      </w:pPr>
      <w:r>
        <w:rPr>
          <w:rFonts w:ascii="Times New Roman"/>
          <w:b w:val="false"/>
          <w:i w:val="false"/>
          <w:color w:val="000000"/>
          <w:sz w:val="28"/>
        </w:rPr>
        <w:t xml:space="preserve">
      82. Тұрмыстық және еңбекке орналастыру көмегiне мұқтаж барлық сотталғандар тұрмыстық және жұмысқа орналастыруға мұқтаж адамдардың арнайы журналында есепке алынады (8-қосымша). </w:t>
      </w:r>
    </w:p>
    <w:bookmarkEnd w:id="83"/>
    <w:bookmarkStart w:name="z84" w:id="84"/>
    <w:p>
      <w:pPr>
        <w:spacing w:after="0"/>
        <w:ind w:left="0"/>
        <w:jc w:val="both"/>
      </w:pPr>
      <w:r>
        <w:rPr>
          <w:rFonts w:ascii="Times New Roman"/>
          <w:b w:val="false"/>
          <w:i w:val="false"/>
          <w:color w:val="000000"/>
          <w:sz w:val="28"/>
        </w:rPr>
        <w:t xml:space="preserve">
      83. Босатылған адам тұрмыстық және еңбекке орналастыруға көмектiң қажеттiлiгiне қарамастан, таңдалған мекен-жайдағы жергiлiктi қалалық (аудандық) iшкi iстер органына сол адамды тұрмыстық және еңбекке орналастыруға мүмкiндiгi туралы сұрау салынады (9-қосымша). </w:t>
      </w:r>
    </w:p>
    <w:bookmarkEnd w:id="84"/>
    <w:bookmarkStart w:name="z85" w:id="85"/>
    <w:p>
      <w:pPr>
        <w:spacing w:after="0"/>
        <w:ind w:left="0"/>
        <w:jc w:val="both"/>
      </w:pPr>
      <w:r>
        <w:rPr>
          <w:rFonts w:ascii="Times New Roman"/>
          <w:b w:val="false"/>
          <w:i w:val="false"/>
          <w:color w:val="000000"/>
          <w:sz w:val="28"/>
        </w:rPr>
        <w:t>
      84. Жазаны өтеу мерзімі аяқталғанға дейін 20 күннен кешіктірмей, ал өзге негіздер бойынша босатылу кезінде, босатылғаннан кейін бір жұмыс күнінің ішінде оның таңдаған мекен-жайы бойынша қалалық (аудандық) ішкі істер органдарына хабарлама (10-қосымша) жіберіледі.</w:t>
      </w:r>
      <w:r>
        <w:br/>
      </w:r>
      <w:r>
        <w:rPr>
          <w:rFonts w:ascii="Times New Roman"/>
          <w:b w:val="false"/>
          <w:i w:val="false"/>
          <w:color w:val="000000"/>
          <w:sz w:val="28"/>
        </w:rPr>
        <w:t>
      </w:t>
      </w:r>
      <w:r>
        <w:rPr>
          <w:rFonts w:ascii="Times New Roman"/>
          <w:b w:val="false"/>
          <w:i w:val="false"/>
          <w:color w:val="ff0000"/>
          <w:sz w:val="28"/>
        </w:rPr>
        <w:t xml:space="preserve">Ескерту: 84-тармақ жаңа редакцияда - ҚР Әділет министрінің 2009.09.17. </w:t>
      </w:r>
      <w:r>
        <w:rPr>
          <w:rFonts w:ascii="Times New Roman"/>
          <w:b w:val="false"/>
          <w:i w:val="false"/>
          <w:color w:val="000000"/>
          <w:sz w:val="28"/>
        </w:rPr>
        <w:t>N 125</w:t>
      </w:r>
      <w:r>
        <w:rPr>
          <w:rFonts w:ascii="Times New Roman"/>
          <w:b w:val="false"/>
          <w:i w:val="false"/>
          <w:color w:val="ff0000"/>
          <w:sz w:val="28"/>
        </w:rPr>
        <w:t xml:space="preserve"> бұйрығымен.</w:t>
      </w:r>
    </w:p>
    <w:bookmarkEnd w:id="85"/>
    <w:bookmarkStart w:name="z86" w:id="86"/>
    <w:p>
      <w:pPr>
        <w:spacing w:after="0"/>
        <w:ind w:left="0"/>
        <w:jc w:val="both"/>
      </w:pPr>
      <w:r>
        <w:rPr>
          <w:rFonts w:ascii="Times New Roman"/>
          <w:b w:val="false"/>
          <w:i w:val="false"/>
          <w:color w:val="000000"/>
          <w:sz w:val="28"/>
        </w:rPr>
        <w:t xml:space="preserve">
      85. Сотталғандарды босатуға даярлық жұмыстарының нәтижелерi сотталған адамның жеке-тәрбие күнделiгiнде көрсетiледi, материалдар сотталған адамның жеке iсiне тiркеледi. </w:t>
      </w:r>
    </w:p>
    <w:bookmarkEnd w:id="86"/>
    <w:bookmarkStart w:name="z87" w:id="87"/>
    <w:p>
      <w:pPr>
        <w:spacing w:after="0"/>
        <w:ind w:left="0"/>
        <w:jc w:val="left"/>
      </w:pPr>
      <w:r>
        <w:rPr>
          <w:rFonts w:ascii="Times New Roman"/>
          <w:b/>
          <w:i w:val="false"/>
          <w:color w:val="000000"/>
        </w:rPr>
        <w:t xml:space="preserve"> 
  11. Жасақ бастығының, аға нұсқаушы-психологтың </w:t>
      </w:r>
      <w:r>
        <w:br/>
      </w:r>
      <w:r>
        <w:rPr>
          <w:rFonts w:ascii="Times New Roman"/>
          <w:b/>
          <w:i w:val="false"/>
          <w:color w:val="000000"/>
        </w:rPr>
        <w:t xml:space="preserve">
құжаттамасы </w:t>
      </w:r>
    </w:p>
    <w:bookmarkEnd w:id="87"/>
    <w:p>
      <w:pPr>
        <w:spacing w:after="0"/>
        <w:ind w:left="0"/>
        <w:jc w:val="both"/>
      </w:pPr>
      <w:r>
        <w:rPr>
          <w:rFonts w:ascii="Times New Roman"/>
          <w:b w:val="false"/>
          <w:i w:val="false"/>
          <w:color w:val="000000"/>
          <w:sz w:val="28"/>
        </w:rPr>
        <w:t xml:space="preserve">      86. Жасақ бастығы мынадай құжаттаманы жүргiзедi: </w:t>
      </w:r>
      <w:r>
        <w:br/>
      </w:r>
      <w:r>
        <w:rPr>
          <w:rFonts w:ascii="Times New Roman"/>
          <w:b w:val="false"/>
          <w:i w:val="false"/>
          <w:color w:val="000000"/>
          <w:sz w:val="28"/>
        </w:rPr>
        <w:t xml:space="preserve">
      1) жасақ бастығының журналында мыналар: жасақтағы сотталғандар құрамының тiзiмi; сотталғандарды көтермелеудi және жазалауды есепке алу журналы; тәртiптiк практиканың талдауы; сотталғандардың және жазаны өтеудiң белгiленген тәртiбiн бұзуға бейiм адамдардың және алдын-алу есебiнде тұрған сотталғандардың тiзiмi жасақтағы тәрбие жұмыстарының тоқсанға арналған жоспары бiрыңғай кешендi көрсетiледi; </w:t>
      </w:r>
      <w:r>
        <w:br/>
      </w:r>
      <w:r>
        <w:rPr>
          <w:rFonts w:ascii="Times New Roman"/>
          <w:b w:val="false"/>
          <w:i w:val="false"/>
          <w:color w:val="000000"/>
          <w:sz w:val="28"/>
        </w:rPr>
        <w:t xml:space="preserve">
      2) сотталғандармен жеке-тәрбие жұмысының күнделiгi; </w:t>
      </w:r>
      <w:r>
        <w:br/>
      </w:r>
      <w:r>
        <w:rPr>
          <w:rFonts w:ascii="Times New Roman"/>
          <w:b w:val="false"/>
          <w:i w:val="false"/>
          <w:color w:val="000000"/>
          <w:sz w:val="28"/>
        </w:rPr>
        <w:t xml:space="preserve">
      3) сотталғандардың жасақта өткiзiлетiн сабақтар мен iс-шараларға қатысуының есептiк журналы; </w:t>
      </w:r>
      <w:r>
        <w:br/>
      </w:r>
      <w:r>
        <w:rPr>
          <w:rFonts w:ascii="Times New Roman"/>
          <w:b w:val="false"/>
          <w:i w:val="false"/>
          <w:color w:val="000000"/>
          <w:sz w:val="28"/>
        </w:rPr>
        <w:t xml:space="preserve">
      4) ЖТК хаттамаларының журналы; </w:t>
      </w:r>
      <w:r>
        <w:br/>
      </w:r>
      <w:r>
        <w:rPr>
          <w:rFonts w:ascii="Times New Roman"/>
          <w:b w:val="false"/>
          <w:i w:val="false"/>
          <w:color w:val="000000"/>
          <w:sz w:val="28"/>
        </w:rPr>
        <w:t xml:space="preserve">
      5) сотталғандарды жеке мәселелерiмен қабылдау журналы. </w:t>
      </w:r>
    </w:p>
    <w:bookmarkStart w:name="z88" w:id="88"/>
    <w:p>
      <w:pPr>
        <w:spacing w:after="0"/>
        <w:ind w:left="0"/>
        <w:jc w:val="both"/>
      </w:pPr>
      <w:r>
        <w:rPr>
          <w:rFonts w:ascii="Times New Roman"/>
          <w:b w:val="false"/>
          <w:i w:val="false"/>
          <w:color w:val="000000"/>
          <w:sz w:val="28"/>
        </w:rPr>
        <w:t xml:space="preserve">
      87. Аға нұсқаушы-психолог мынадай құжаттама жүргiзедi (11-қосымша): </w:t>
      </w:r>
      <w:r>
        <w:br/>
      </w:r>
      <w:r>
        <w:rPr>
          <w:rFonts w:ascii="Times New Roman"/>
          <w:b w:val="false"/>
          <w:i w:val="false"/>
          <w:color w:val="000000"/>
          <w:sz w:val="28"/>
        </w:rPr>
        <w:t xml:space="preserve">
      1) карантинде сотталғандарды қабылдау журналы; </w:t>
      </w:r>
      <w:r>
        <w:br/>
      </w:r>
      <w:r>
        <w:rPr>
          <w:rFonts w:ascii="Times New Roman"/>
          <w:b w:val="false"/>
          <w:i w:val="false"/>
          <w:color w:val="000000"/>
          <w:sz w:val="28"/>
        </w:rPr>
        <w:t xml:space="preserve">
      2) жеке мәселелерi мен психокеңес бойынша қабылдау журналы; </w:t>
      </w:r>
      <w:r>
        <w:br/>
      </w:r>
      <w:r>
        <w:rPr>
          <w:rFonts w:ascii="Times New Roman"/>
          <w:b w:val="false"/>
          <w:i w:val="false"/>
          <w:color w:val="000000"/>
          <w:sz w:val="28"/>
        </w:rPr>
        <w:t xml:space="preserve">
      3) психологиялық диагностикалық тексерiс хаттамаларының журналы; </w:t>
      </w:r>
      <w:r>
        <w:br/>
      </w:r>
      <w:r>
        <w:rPr>
          <w:rFonts w:ascii="Times New Roman"/>
          <w:b w:val="false"/>
          <w:i w:val="false"/>
          <w:color w:val="000000"/>
          <w:sz w:val="28"/>
        </w:rPr>
        <w:t xml:space="preserve">
      4) сотталғандардың туыстарына арналған кеңес журналы; </w:t>
      </w:r>
      <w:r>
        <w:br/>
      </w:r>
      <w:r>
        <w:rPr>
          <w:rFonts w:ascii="Times New Roman"/>
          <w:b w:val="false"/>
          <w:i w:val="false"/>
          <w:color w:val="000000"/>
          <w:sz w:val="28"/>
        </w:rPr>
        <w:t xml:space="preserve">
      5) алдын-алу есебiнде тұрған адамдардың картотекасы. </w:t>
      </w:r>
    </w:p>
    <w:bookmarkEnd w:id="88"/>
    <w:bookmarkStart w:name="z89" w:id="89"/>
    <w:p>
      <w:pPr>
        <w:spacing w:after="0"/>
        <w:ind w:left="0"/>
        <w:jc w:val="left"/>
      </w:pPr>
      <w:r>
        <w:rPr>
          <w:rFonts w:ascii="Times New Roman"/>
          <w:b/>
          <w:i w:val="false"/>
          <w:color w:val="000000"/>
        </w:rPr>
        <w:t xml:space="preserve"> 
  12. Жалпы орта бiлiм беретiн мектептiң </w:t>
      </w:r>
      <w:r>
        <w:br/>
      </w:r>
      <w:r>
        <w:rPr>
          <w:rFonts w:ascii="Times New Roman"/>
          <w:b/>
          <w:i w:val="false"/>
          <w:color w:val="000000"/>
        </w:rPr>
        <w:t xml:space="preserve">
педагогикалық ұжымының сотталғандармен </w:t>
      </w:r>
      <w:r>
        <w:br/>
      </w:r>
      <w:r>
        <w:rPr>
          <w:rFonts w:ascii="Times New Roman"/>
          <w:b/>
          <w:i w:val="false"/>
          <w:color w:val="000000"/>
        </w:rPr>
        <w:t xml:space="preserve">
жүргiзiлетiн тәрбие жұмысына қатысуы </w:t>
      </w:r>
    </w:p>
    <w:bookmarkEnd w:id="89"/>
    <w:p>
      <w:pPr>
        <w:spacing w:after="0"/>
        <w:ind w:left="0"/>
        <w:jc w:val="both"/>
      </w:pPr>
      <w:r>
        <w:rPr>
          <w:rFonts w:ascii="Times New Roman"/>
          <w:b w:val="false"/>
          <w:i w:val="false"/>
          <w:color w:val="000000"/>
          <w:sz w:val="28"/>
        </w:rPr>
        <w:t xml:space="preserve">      88. Жалпы орта бiлiм беретiн мектептiң педагогикалық қызметкерлерi үйiрме, сынып пен мектептен тыс жұмыстарды ұйымдастырады және жүргiзедi. </w:t>
      </w:r>
    </w:p>
    <w:bookmarkStart w:name="z90" w:id="90"/>
    <w:p>
      <w:pPr>
        <w:spacing w:after="0"/>
        <w:ind w:left="0"/>
        <w:jc w:val="both"/>
      </w:pPr>
      <w:r>
        <w:rPr>
          <w:rFonts w:ascii="Times New Roman"/>
          <w:b w:val="false"/>
          <w:i w:val="false"/>
          <w:color w:val="000000"/>
          <w:sz w:val="28"/>
        </w:rPr>
        <w:t xml:space="preserve">
      89. TM мектебiнiң мұғалiмдерi: </w:t>
      </w:r>
      <w:r>
        <w:br/>
      </w:r>
      <w:r>
        <w:rPr>
          <w:rFonts w:ascii="Times New Roman"/>
          <w:b w:val="false"/>
          <w:i w:val="false"/>
          <w:color w:val="000000"/>
          <w:sz w:val="28"/>
        </w:rPr>
        <w:t xml:space="preserve">
      1) жасақ бастықтарымен (тәрбиелеушiлер) бiрлесiп әр сотталушының жеке мiнез-құлық ерекшелiгiн бақылауын жеке тәрбие дәптерiне енгiзедi; </w:t>
      </w:r>
      <w:r>
        <w:br/>
      </w:r>
      <w:r>
        <w:rPr>
          <w:rFonts w:ascii="Times New Roman"/>
          <w:b w:val="false"/>
          <w:i w:val="false"/>
          <w:color w:val="000000"/>
          <w:sz w:val="28"/>
        </w:rPr>
        <w:t xml:space="preserve">
      2) тәрбиелiк және мерекелiк iс-шараларды дайындауға, өткiзуге белсене қатысады; </w:t>
      </w:r>
      <w:r>
        <w:br/>
      </w:r>
      <w:r>
        <w:rPr>
          <w:rFonts w:ascii="Times New Roman"/>
          <w:b w:val="false"/>
          <w:i w:val="false"/>
          <w:color w:val="000000"/>
          <w:sz w:val="28"/>
        </w:rPr>
        <w:t xml:space="preserve">
      3) пәндiк және тақырыптық үйiрмелердi, қызығушылық бойынша клубтарды, көркемөнерпаздар үйiрмесiн басқарады, диспуттар және басқа да тәрбие iс-шараларын ұйымдастырады; </w:t>
      </w:r>
      <w:r>
        <w:br/>
      </w:r>
      <w:r>
        <w:rPr>
          <w:rFonts w:ascii="Times New Roman"/>
          <w:b w:val="false"/>
          <w:i w:val="false"/>
          <w:color w:val="000000"/>
          <w:sz w:val="28"/>
        </w:rPr>
        <w:t xml:space="preserve">
      4) сабақта, үзiлiсте және сыныптан тыс iс-шараларды жүргiзгенде сотталғандар арасында тәртiптiң сақталуын қамтамасыз етедi. </w:t>
      </w:r>
    </w:p>
    <w:bookmarkEnd w:id="90"/>
    <w:bookmarkStart w:name="z91" w:id="91"/>
    <w:p>
      <w:pPr>
        <w:spacing w:after="0"/>
        <w:ind w:left="0"/>
        <w:jc w:val="both"/>
      </w:pPr>
      <w:r>
        <w:rPr>
          <w:rFonts w:ascii="Times New Roman"/>
          <w:b w:val="false"/>
          <w:i w:val="false"/>
          <w:color w:val="000000"/>
          <w:sz w:val="28"/>
        </w:rPr>
        <w:t xml:space="preserve">
      90. Жалпы бiлiм беретiн мектепте оқымайтын сотталғандармен тәрбие жұмысын ұйымдастыруға көмектесу үшiн мектеп директорының ұсынысы бойынша ЖТК құрамына мұғалiмдер енгiзiледi. </w:t>
      </w:r>
    </w:p>
    <w:bookmarkEnd w:id="91"/>
    <w:bookmarkStart w:name="z92" w:id="92"/>
    <w:p>
      <w:pPr>
        <w:spacing w:after="0"/>
        <w:ind w:left="0"/>
        <w:jc w:val="both"/>
      </w:pPr>
      <w:r>
        <w:rPr>
          <w:rFonts w:ascii="Times New Roman"/>
          <w:b w:val="false"/>
          <w:i w:val="false"/>
          <w:color w:val="000000"/>
          <w:sz w:val="28"/>
        </w:rPr>
        <w:t xml:space="preserve">
      91. Мектеп қызметкерлерiнiң тәрбие iс-шараларына қатысуына жалпы басшылықты мекеме бастығының тәрбие жұмысы бойынша орынбасары жүргiзедi, ал мектепте тәрбие жұмысының ұйымдастырылуын мектеп директоры басқарады. </w:t>
      </w:r>
    </w:p>
    <w:bookmarkEnd w:id="92"/>
    <w:bookmarkStart w:name="z93" w:id="93"/>
    <w:p>
      <w:pPr>
        <w:spacing w:after="0"/>
        <w:ind w:left="0"/>
        <w:jc w:val="left"/>
      </w:pPr>
      <w:r>
        <w:rPr>
          <w:rFonts w:ascii="Times New Roman"/>
          <w:b/>
          <w:i w:val="false"/>
          <w:color w:val="000000"/>
        </w:rPr>
        <w:t xml:space="preserve"> 
  13. Дiни және қоғамдық ұйымдардың сотталғандармен </w:t>
      </w:r>
      <w:r>
        <w:br/>
      </w:r>
      <w:r>
        <w:rPr>
          <w:rFonts w:ascii="Times New Roman"/>
          <w:b/>
          <w:i w:val="false"/>
          <w:color w:val="000000"/>
        </w:rPr>
        <w:t xml:space="preserve">
жүргiзiлетiн тәрбие жұмысына қатысуы </w:t>
      </w:r>
    </w:p>
    <w:bookmarkEnd w:id="93"/>
    <w:p>
      <w:pPr>
        <w:spacing w:after="0"/>
        <w:ind w:left="0"/>
        <w:jc w:val="both"/>
      </w:pPr>
      <w:r>
        <w:rPr>
          <w:rFonts w:ascii="Times New Roman"/>
          <w:b w:val="false"/>
          <w:i w:val="false"/>
          <w:color w:val="000000"/>
          <w:sz w:val="28"/>
        </w:rPr>
        <w:t xml:space="preserve">      92. Заңнамада белгiленген тәртiппен тiркелген қоғамдық және дiни ұйымдардың өкiлдерi ТМ-ге кiре алады. </w:t>
      </w:r>
    </w:p>
    <w:bookmarkStart w:name="z94" w:id="94"/>
    <w:p>
      <w:pPr>
        <w:spacing w:after="0"/>
        <w:ind w:left="0"/>
        <w:jc w:val="both"/>
      </w:pPr>
      <w:r>
        <w:rPr>
          <w:rFonts w:ascii="Times New Roman"/>
          <w:b w:val="false"/>
          <w:i w:val="false"/>
          <w:color w:val="000000"/>
          <w:sz w:val="28"/>
        </w:rPr>
        <w:t xml:space="preserve">
      93. Дiни және қоғамдық ұйымдар өкiлдерi, ТМ мекеме әкiмшiлiгiнiң және сотталғандардың келiсiмiмен рухани-өнегелiк жұмыс жүргiзiп және мейiрмандық көмек көрсете алады. </w:t>
      </w:r>
      <w:r>
        <w:br/>
      </w:r>
      <w:r>
        <w:rPr>
          <w:rFonts w:ascii="Times New Roman"/>
          <w:b w:val="false"/>
          <w:i w:val="false"/>
          <w:color w:val="000000"/>
          <w:sz w:val="28"/>
        </w:rPr>
        <w:t xml:space="preserve">
      Сонымен бiрге ТМ мекеме әкiмшiлiгi қоғамдық және дiни өкiлдерiн қоғамда қабылданған өнегелiк қағидаларды сотталғандарда қалыптасуына және сотталғандардың ортасында дұрыс қалыпты психологиялық ахуал құрылуына, тәрбие ықпалына қиын әсер ететiн сотталған адамдарға аса ерекше назар аударуға бағыттайды. </w:t>
      </w:r>
    </w:p>
    <w:bookmarkEnd w:id="94"/>
    <w:bookmarkStart w:name="z95" w:id="95"/>
    <w:p>
      <w:pPr>
        <w:spacing w:after="0"/>
        <w:ind w:left="0"/>
        <w:jc w:val="both"/>
      </w:pPr>
      <w:r>
        <w:rPr>
          <w:rFonts w:ascii="Times New Roman"/>
          <w:b w:val="false"/>
          <w:i w:val="false"/>
          <w:color w:val="000000"/>
          <w:sz w:val="28"/>
        </w:rPr>
        <w:t xml:space="preserve">
      94. ТМ әкiмшiлiгi қоғамдық және дiни ұйымдардың өкiлдерiне ТМ-не келген кездесуге дейiн тәртiп талабын жеткiзедi және олардың жеке бас қауiпсiздiгiнiң шараларын қамтамасыз етедi. </w:t>
      </w:r>
    </w:p>
    <w:bookmarkEnd w:id="95"/>
    <w:bookmarkStart w:name="z96" w:id="96"/>
    <w:p>
      <w:pPr>
        <w:spacing w:after="0"/>
        <w:ind w:left="0"/>
        <w:jc w:val="both"/>
      </w:pPr>
      <w:r>
        <w:rPr>
          <w:rFonts w:ascii="Times New Roman"/>
          <w:b w:val="false"/>
          <w:i w:val="false"/>
          <w:color w:val="000000"/>
          <w:sz w:val="28"/>
        </w:rPr>
        <w:t xml:space="preserve">
      95. ТМ мекеме әкiмшiлiгiмен қоғамдық және дiни ұйымдардың жетекшiлерi бiрлескен iс жоспар, сондай-ақ ТМ-ға кiру кестесiн жасайды. </w:t>
      </w:r>
    </w:p>
    <w:bookmarkEnd w:id="96"/>
    <w:bookmarkStart w:name="z97" w:id="97"/>
    <w:p>
      <w:pPr>
        <w:spacing w:after="0"/>
        <w:ind w:left="0"/>
        <w:jc w:val="both"/>
      </w:pPr>
      <w:r>
        <w:rPr>
          <w:rFonts w:ascii="Times New Roman"/>
          <w:b w:val="false"/>
          <w:i w:val="false"/>
          <w:color w:val="000000"/>
          <w:sz w:val="28"/>
        </w:rPr>
        <w:t>
      96. &lt;*&gt;</w:t>
      </w:r>
      <w:r>
        <w:br/>
      </w:r>
      <w:r>
        <w:rPr>
          <w:rFonts w:ascii="Times New Roman"/>
          <w:b w:val="false"/>
          <w:i w:val="false"/>
          <w:color w:val="000000"/>
          <w:sz w:val="28"/>
        </w:rPr>
        <w:t>
      </w:t>
      </w:r>
      <w:r>
        <w:rPr>
          <w:rFonts w:ascii="Times New Roman"/>
          <w:b w:val="false"/>
          <w:i w:val="false"/>
          <w:color w:val="ff0000"/>
          <w:sz w:val="28"/>
        </w:rPr>
        <w:t xml:space="preserve">Ескерту. 96-тармақ алынып тасталды - ҚР Әділет министрінің 2011.07.29 </w:t>
      </w:r>
      <w:r>
        <w:rPr>
          <w:rFonts w:ascii="Times New Roman"/>
          <w:b w:val="false"/>
          <w:i w:val="false"/>
          <w:color w:val="000000"/>
          <w:sz w:val="28"/>
        </w:rPr>
        <w:t>№ 274</w:t>
      </w:r>
      <w:r>
        <w:rPr>
          <w:rFonts w:ascii="Times New Roman"/>
          <w:b w:val="false"/>
          <w:i w:val="false"/>
          <w:color w:val="ff0000"/>
          <w:sz w:val="28"/>
        </w:rPr>
        <w:t xml:space="preserve"> (ресми жарияланғаннан кейін он күнтiзбелiк күн өткен соң қолданысқа енгiзiледi) Бұйрығымен.</w:t>
      </w:r>
    </w:p>
    <w:bookmarkEnd w:id="97"/>
    <w:bookmarkStart w:name="z98" w:id="98"/>
    <w:p>
      <w:pPr>
        <w:spacing w:after="0"/>
        <w:ind w:left="0"/>
        <w:jc w:val="both"/>
      </w:pPr>
      <w:r>
        <w:rPr>
          <w:rFonts w:ascii="Times New Roman"/>
          <w:b w:val="false"/>
          <w:i w:val="false"/>
          <w:color w:val="000000"/>
          <w:sz w:val="28"/>
        </w:rPr>
        <w:t xml:space="preserve">
      97. Сотталғандардың ар және дiн сенiм бостандығына құқықтарын iске асыру мекеменiң iшкi тәртiп ережелерiн бұзбауға сондай-ақ адамдардың құқықтарына қысым жасамауға тиiс. </w:t>
      </w:r>
    </w:p>
    <w:bookmarkEnd w:id="98"/>
    <w:bookmarkStart w:name="z99" w:id="99"/>
    <w:p>
      <w:pPr>
        <w:spacing w:after="0"/>
        <w:ind w:left="0"/>
        <w:jc w:val="left"/>
      </w:pPr>
      <w:r>
        <w:rPr>
          <w:rFonts w:ascii="Times New Roman"/>
          <w:b/>
          <w:i w:val="false"/>
          <w:color w:val="000000"/>
        </w:rPr>
        <w:t xml:space="preserve"> 
  14. ТМ-әдiстемелiк кеңесi </w:t>
      </w:r>
    </w:p>
    <w:bookmarkEnd w:id="99"/>
    <w:p>
      <w:pPr>
        <w:spacing w:after="0"/>
        <w:ind w:left="0"/>
        <w:jc w:val="both"/>
      </w:pPr>
      <w:r>
        <w:rPr>
          <w:rFonts w:ascii="Times New Roman"/>
          <w:b w:val="false"/>
          <w:i w:val="false"/>
          <w:color w:val="000000"/>
          <w:sz w:val="28"/>
        </w:rPr>
        <w:t xml:space="preserve">      98. ТМ-да сотталғандармен қоғамдық және ағартушылық жұмыс орталығы - әдiстемелiк кабинет болып табылады. </w:t>
      </w:r>
      <w:r>
        <w:br/>
      </w:r>
      <w:r>
        <w:rPr>
          <w:rFonts w:ascii="Times New Roman"/>
          <w:b w:val="false"/>
          <w:i w:val="false"/>
          <w:color w:val="000000"/>
          <w:sz w:val="28"/>
        </w:rPr>
        <w:t xml:space="preserve">
      Әдiстемелiк кабинетте сотталғандармен тәрбие жұмысының теориясы мен әдiсi бойынша әдебиеттер; құқықтық, педагогикалық және психологиялық мәселелер бойынша құралдар; анықтама мен мерзiмдi әдебиеттер; көрнекi құралдар; бұйрықтар; нұсқаулықтар; әдiстемелiк ұсынымдар; Қылмыстық-атқару жүйесi комитетi (бұдан әрi - ҚАЖ комитетi) мен ҚАЖК аумақтық ҚАЖД жазаны өтеу мәселелерi және нұсқаулары бойынша дыбыс-бейнетекалар орналасады. </w:t>
      </w:r>
    </w:p>
    <w:bookmarkStart w:name="z100" w:id="100"/>
    <w:p>
      <w:pPr>
        <w:spacing w:after="0"/>
        <w:ind w:left="0"/>
        <w:jc w:val="both"/>
      </w:pPr>
      <w:r>
        <w:rPr>
          <w:rFonts w:ascii="Times New Roman"/>
          <w:b w:val="false"/>
          <w:i w:val="false"/>
          <w:color w:val="000000"/>
          <w:sz w:val="28"/>
        </w:rPr>
        <w:t xml:space="preserve">
      99. Әдiстемелiк кабинеттiң қызметiн ұйымдастыру үшiн ТМ бастығының бұйрығымен тәжiрибелi қызметкерлердiң iшiнен ТМ тәрбие жұмысы жөнiндегi бөлiмнiң бастығы бас болып бес адамнан тұратын әдiстемелiк кеңес құрылады. ТМ бастығының бұйрығымен бiр жылға ТМ әдiстемелiк кеңесiнiң құрамы бекiтiледi. ТМ бастығының тәрбие жұмыстары бойынша орынбасары ТМ-нiң әдiстемелiк кеңесiнiң жұмысын басқарады. </w:t>
      </w:r>
    </w:p>
    <w:bookmarkEnd w:id="100"/>
    <w:bookmarkStart w:name="z101" w:id="101"/>
    <w:p>
      <w:pPr>
        <w:spacing w:after="0"/>
        <w:ind w:left="0"/>
        <w:jc w:val="both"/>
      </w:pPr>
      <w:r>
        <w:rPr>
          <w:rFonts w:ascii="Times New Roman"/>
          <w:b w:val="false"/>
          <w:i w:val="false"/>
          <w:color w:val="000000"/>
          <w:sz w:val="28"/>
        </w:rPr>
        <w:t xml:space="preserve">
      100. ТМ әдiстемелiк кеңесi тоқсандық жоспар бойынша жұмыс iстейдi, онда кабинеттегi - кеңестiк, талдау және насихаттық қызметтiң негiзгi бағыттары көзделедi. </w:t>
      </w:r>
      <w:r>
        <w:br/>
      </w:r>
      <w:r>
        <w:rPr>
          <w:rFonts w:ascii="Times New Roman"/>
          <w:b w:val="false"/>
          <w:i w:val="false"/>
          <w:color w:val="000000"/>
          <w:sz w:val="28"/>
        </w:rPr>
        <w:t xml:space="preserve">
      ТМ-нiң әдiстемелiк негiзгi бағыттары қызметтiң көзделедi кеңестiң жұмыс жоспарын ТМ комиссиясының отырысында талқылаудан кейiн ТМ-нiң тәрбие жұмысы бойынша бастықтың орынбасары бекiтедi. </w:t>
      </w:r>
    </w:p>
    <w:bookmarkEnd w:id="101"/>
    <w:bookmarkStart w:name="z102" w:id="102"/>
    <w:p>
      <w:pPr>
        <w:spacing w:after="0"/>
        <w:ind w:left="0"/>
        <w:jc w:val="both"/>
      </w:pPr>
      <w:r>
        <w:rPr>
          <w:rFonts w:ascii="Times New Roman"/>
          <w:b w:val="false"/>
          <w:i w:val="false"/>
          <w:color w:val="000000"/>
          <w:sz w:val="28"/>
        </w:rPr>
        <w:t xml:space="preserve">
      101. ТМ әдiстемелiк кеңесiнiң басты мiндетi ТМ қызметкерлердiң сотталғандармен қарым-қатынаста педагогикалық шеберлiктi арттыруға жәрдемдесу, сотталғандарға түзеу ықпалының оң әдiстерi мен нысандарын iс жүзiнде енгiзу ұсынымдарын әзiрлеу болып табылады. </w:t>
      </w:r>
      <w:r>
        <w:br/>
      </w:r>
      <w:r>
        <w:rPr>
          <w:rFonts w:ascii="Times New Roman"/>
          <w:b w:val="false"/>
          <w:i w:val="false"/>
          <w:color w:val="000000"/>
          <w:sz w:val="28"/>
        </w:rPr>
        <w:t xml:space="preserve">
      Осы мақсатта ТМ әдiстемелiк кеңесi: </w:t>
      </w:r>
      <w:r>
        <w:br/>
      </w:r>
      <w:r>
        <w:rPr>
          <w:rFonts w:ascii="Times New Roman"/>
          <w:b w:val="false"/>
          <w:i w:val="false"/>
          <w:color w:val="000000"/>
          <w:sz w:val="28"/>
        </w:rPr>
        <w:t xml:space="preserve">
      1) ТМ жазаның орындалуы бойынша жұмыстың жай-күйiн қорытады және талдайды; </w:t>
      </w:r>
      <w:r>
        <w:br/>
      </w:r>
      <w:r>
        <w:rPr>
          <w:rFonts w:ascii="Times New Roman"/>
          <w:b w:val="false"/>
          <w:i w:val="false"/>
          <w:color w:val="000000"/>
          <w:sz w:val="28"/>
        </w:rPr>
        <w:t xml:space="preserve">
      2) жоғарғы тұрған органдардан түскен жазаны орындау мәселелерi бойынша нұсқаулықтарды және басқа да нормативтiк құжаттарды зерделейдi және қажет кезде ТМ қызметiне енгiзу бойынша ұсынымдарды немесе iс шаралар жоспарларын әзiрлейдi; </w:t>
      </w:r>
      <w:r>
        <w:br/>
      </w:r>
      <w:r>
        <w:rPr>
          <w:rFonts w:ascii="Times New Roman"/>
          <w:b w:val="false"/>
          <w:i w:val="false"/>
          <w:color w:val="000000"/>
          <w:sz w:val="28"/>
        </w:rPr>
        <w:t xml:space="preserve">
      3) қызметкерлерге кеңес бередi және олардың жазаны орындау мәселелерi бойынша ақпараттық қамтамасыз етiлуiн ұйымдастырады; </w:t>
      </w:r>
      <w:r>
        <w:br/>
      </w:r>
      <w:r>
        <w:rPr>
          <w:rFonts w:ascii="Times New Roman"/>
          <w:b w:val="false"/>
          <w:i w:val="false"/>
          <w:color w:val="000000"/>
          <w:sz w:val="28"/>
        </w:rPr>
        <w:t xml:space="preserve">
      4) қызметкерлерге қызмет дайындығы сабағында психология және педагогиканың озық жетiстiктерiн насихаттайды; </w:t>
      </w:r>
      <w:r>
        <w:br/>
      </w:r>
      <w:r>
        <w:rPr>
          <w:rFonts w:ascii="Times New Roman"/>
          <w:b w:val="false"/>
          <w:i w:val="false"/>
          <w:color w:val="000000"/>
          <w:sz w:val="28"/>
        </w:rPr>
        <w:t xml:space="preserve">
      5) тұрақты жұмыс iстейтiн кәсiби шеберлiктi шыңдау мектебiн; </w:t>
      </w:r>
      <w:r>
        <w:br/>
      </w:r>
      <w:r>
        <w:rPr>
          <w:rFonts w:ascii="Times New Roman"/>
          <w:b w:val="false"/>
          <w:i w:val="false"/>
          <w:color w:val="000000"/>
          <w:sz w:val="28"/>
        </w:rPr>
        <w:t xml:space="preserve">
      6) ТМ комиссиясына жазаны орындаудың тиiмдiлiгiн жоғарылату және сотталғандармен алдағы әдiстемелiк жұмысты енгiзу мәселелерi бойынша ұсыным жасайды. </w:t>
      </w:r>
    </w:p>
    <w:bookmarkEnd w:id="102"/>
    <w:bookmarkStart w:name="z103" w:id="103"/>
    <w:p>
      <w:pPr>
        <w:spacing w:after="0"/>
        <w:ind w:left="0"/>
        <w:jc w:val="left"/>
      </w:pPr>
      <w:r>
        <w:rPr>
          <w:rFonts w:ascii="Times New Roman"/>
          <w:b/>
          <w:i w:val="false"/>
          <w:color w:val="000000"/>
        </w:rPr>
        <w:t xml:space="preserve"> 
  15. ҚАЖК аумақтық ҚАЖД </w:t>
      </w:r>
      <w:r>
        <w:br/>
      </w:r>
      <w:r>
        <w:rPr>
          <w:rFonts w:ascii="Times New Roman"/>
          <w:b/>
          <w:i w:val="false"/>
          <w:color w:val="000000"/>
        </w:rPr>
        <w:t xml:space="preserve">
әдiстемелiк кеңесi </w:t>
      </w:r>
    </w:p>
    <w:bookmarkEnd w:id="103"/>
    <w:p>
      <w:pPr>
        <w:spacing w:after="0"/>
        <w:ind w:left="0"/>
        <w:jc w:val="both"/>
      </w:pPr>
      <w:r>
        <w:rPr>
          <w:rFonts w:ascii="Times New Roman"/>
          <w:b w:val="false"/>
          <w:i w:val="false"/>
          <w:color w:val="000000"/>
          <w:sz w:val="28"/>
        </w:rPr>
        <w:t xml:space="preserve">      102. ҚАЖК аумақтық ҚАЖД әдiстемелiк кеңесi (бұдан әрi - ҚАЖКБ әдiстемелiк кеңесi) тұрақты жұмыс iстейтiн кеңес органы болып табылады. </w:t>
      </w:r>
    </w:p>
    <w:bookmarkStart w:name="z104" w:id="104"/>
    <w:p>
      <w:pPr>
        <w:spacing w:after="0"/>
        <w:ind w:left="0"/>
        <w:jc w:val="both"/>
      </w:pPr>
      <w:r>
        <w:rPr>
          <w:rFonts w:ascii="Times New Roman"/>
          <w:b w:val="false"/>
          <w:i w:val="false"/>
          <w:color w:val="000000"/>
          <w:sz w:val="28"/>
        </w:rPr>
        <w:t xml:space="preserve">
      103. ҚАЖК ҚАЖД әдiстемелiк кеңесi ҚАЖК аумақтық ҚАЖД бастығының бұйрығымен саны кем дегенде 7 адамнан аспайтын тәжiрибелi қызметкерлердiң қатарынан 1 жылға құрылады. </w:t>
      </w:r>
      <w:r>
        <w:br/>
      </w:r>
      <w:r>
        <w:rPr>
          <w:rFonts w:ascii="Times New Roman"/>
          <w:b w:val="false"/>
          <w:i w:val="false"/>
          <w:color w:val="000000"/>
          <w:sz w:val="28"/>
        </w:rPr>
        <w:t xml:space="preserve">
      ҚАЖК ҚАЖД әдiстемелiк кеңесiнiң төрағасы болып ҚАЖК аумақтық ҚАЖД бастығының тәрбие жұмыстары жөнiндегi орынбасары тағайындалады, ҚАЖК ҚАЖД әдiстемелiк кеңесiнiң мүшелерi ТМ қызметкерлерi, жұртшылық өкiлдерi болуы мүмкiн. </w:t>
      </w:r>
      <w:r>
        <w:br/>
      </w:r>
      <w:r>
        <w:rPr>
          <w:rFonts w:ascii="Times New Roman"/>
          <w:b w:val="false"/>
          <w:i w:val="false"/>
          <w:color w:val="000000"/>
          <w:sz w:val="28"/>
        </w:rPr>
        <w:t xml:space="preserve">
      ҚАЖК ҚАЖД әдiстемелiк кеңесiнiң iс қағаздарын жүргiзу оның мүшелерiнiң құрамынан сайланған хатшыға жүктеледi. </w:t>
      </w:r>
    </w:p>
    <w:bookmarkEnd w:id="104"/>
    <w:bookmarkStart w:name="z105" w:id="105"/>
    <w:p>
      <w:pPr>
        <w:spacing w:after="0"/>
        <w:ind w:left="0"/>
        <w:jc w:val="both"/>
      </w:pPr>
      <w:r>
        <w:rPr>
          <w:rFonts w:ascii="Times New Roman"/>
          <w:b w:val="false"/>
          <w:i w:val="false"/>
          <w:color w:val="000000"/>
          <w:sz w:val="28"/>
        </w:rPr>
        <w:t xml:space="preserve">
      104. ҚАЖК ҚАЖД әдiстемелiк кеңесi: </w:t>
      </w:r>
      <w:r>
        <w:br/>
      </w:r>
      <w:r>
        <w:rPr>
          <w:rFonts w:ascii="Times New Roman"/>
          <w:b w:val="false"/>
          <w:i w:val="false"/>
          <w:color w:val="000000"/>
          <w:sz w:val="28"/>
        </w:rPr>
        <w:t xml:space="preserve">
      1) тәрбие жұмысының практикасын және оның ТМ-да ұйымдастырылуын зерттейдi және талдайды, озық әдiстер мен үлгiлердi, басқа ТМ-дi тарата отырып анықтайды; </w:t>
      </w:r>
      <w:r>
        <w:br/>
      </w:r>
      <w:r>
        <w:rPr>
          <w:rFonts w:ascii="Times New Roman"/>
          <w:b w:val="false"/>
          <w:i w:val="false"/>
          <w:color w:val="000000"/>
          <w:sz w:val="28"/>
        </w:rPr>
        <w:t xml:space="preserve">
      2) тәрбие iс-шараларын жүзеге асыру және ұйымдастыру қызметiндегi тиiмдi нәтижелерi бар ТМ қызметкерлерi мен басшыларын көтермелеу туралы ҚАЖ Комитетi және ҚАЖК аумақтық ҚАЖД басшыларына ұсыныс енгiзедi; </w:t>
      </w:r>
      <w:r>
        <w:br/>
      </w:r>
      <w:r>
        <w:rPr>
          <w:rFonts w:ascii="Times New Roman"/>
          <w:b w:val="false"/>
          <w:i w:val="false"/>
          <w:color w:val="000000"/>
          <w:sz w:val="28"/>
        </w:rPr>
        <w:t xml:space="preserve">
      3) ҚАЖК ҚАЖД әдiстемелiк кеңес мүшелерiнiң, ТМ қызметкерлерiнiң, сондай-ақ тәрбие үрдiсiн жетiлдiру мәселелерi бойынша әдiстемелiк бөлме басшыларының ақпараты мен баяндамаларын тыңдайды; </w:t>
      </w:r>
      <w:r>
        <w:br/>
      </w:r>
      <w:r>
        <w:rPr>
          <w:rFonts w:ascii="Times New Roman"/>
          <w:b w:val="false"/>
          <w:i w:val="false"/>
          <w:color w:val="000000"/>
          <w:sz w:val="28"/>
        </w:rPr>
        <w:t xml:space="preserve">
      4) ТМ-ның жұмыс тәжiрибесiне нақтылы ғылыми және әдiстемелiк ұсынымдарды енгiзу жоспарларын қарастырады; </w:t>
      </w:r>
      <w:r>
        <w:br/>
      </w:r>
      <w:r>
        <w:rPr>
          <w:rFonts w:ascii="Times New Roman"/>
          <w:b w:val="false"/>
          <w:i w:val="false"/>
          <w:color w:val="000000"/>
          <w:sz w:val="28"/>
        </w:rPr>
        <w:t xml:space="preserve">
      5) ҚАЖК аумақтық ҚАЖД басшылығына облыстардағы ТМ тәрбие жұмыстарын жетiлдiру жөнiндегi ұсынымды және пiкiрдi қарауға ұсынады; </w:t>
      </w:r>
      <w:r>
        <w:br/>
      </w:r>
      <w:r>
        <w:rPr>
          <w:rFonts w:ascii="Times New Roman"/>
          <w:b w:val="false"/>
          <w:i w:val="false"/>
          <w:color w:val="000000"/>
          <w:sz w:val="28"/>
        </w:rPr>
        <w:t xml:space="preserve">
      6) сотталғандармен тәрбие жұмыстарының әдiстерi мен жаңа үлгiлерiн ҚАЖ комитетiнiң әдiстемелiк ұсынымдарын iс жүзiнде енгiзу бойынша ТМ әдiстемелiк бөлмесiне практикалық көмек көрсетедi; </w:t>
      </w:r>
      <w:r>
        <w:br/>
      </w:r>
      <w:r>
        <w:rPr>
          <w:rFonts w:ascii="Times New Roman"/>
          <w:b w:val="false"/>
          <w:i w:val="false"/>
          <w:color w:val="000000"/>
          <w:sz w:val="28"/>
        </w:rPr>
        <w:t xml:space="preserve">
      7) әдiстемелiк конференцияларды, жалпы республикалық iс-шараларды өткiзу мен дайындауға дiни қызметкерлердi, орта және жоғарғы оқу орнының мұғалiмдерiн, демеушiлердi, қоғамдық өкiлдердi тартуға қатысады. </w:t>
      </w:r>
    </w:p>
    <w:bookmarkEnd w:id="105"/>
    <w:bookmarkStart w:name="z106" w:id="106"/>
    <w:p>
      <w:pPr>
        <w:spacing w:after="0"/>
        <w:ind w:left="0"/>
        <w:jc w:val="both"/>
      </w:pPr>
      <w:r>
        <w:rPr>
          <w:rFonts w:ascii="Times New Roman"/>
          <w:b w:val="false"/>
          <w:i w:val="false"/>
          <w:color w:val="000000"/>
          <w:sz w:val="28"/>
        </w:rPr>
        <w:t xml:space="preserve">
      105. ҚАЖК ҚАЖД әдiстемелiк кеңесi ҚАЖК ҚАЖД әдiстемелiк кеңесiнiң мәжiлiсiнде бекiтiлген тоқсандық жоспар бойынша жұмыс iстейдi. Мәжiлiс қажеттiлiгiне байланысты кем дегенде тоқсанына бiр рет жүргiзiледi. </w:t>
      </w:r>
    </w:p>
    <w:bookmarkEnd w:id="106"/>
    <w:bookmarkStart w:name="z107" w:id="107"/>
    <w:p>
      <w:pPr>
        <w:spacing w:after="0"/>
        <w:ind w:left="0"/>
        <w:jc w:val="both"/>
      </w:pPr>
      <w:r>
        <w:rPr>
          <w:rFonts w:ascii="Times New Roman"/>
          <w:b w:val="false"/>
          <w:i w:val="false"/>
          <w:color w:val="000000"/>
          <w:sz w:val="28"/>
        </w:rPr>
        <w:t xml:space="preserve">
      106. ҚАЖК ҚАЖД әдiстемелiк кеңесi ТМ нақтылы әдiстемелiк ұсынымдарды талдау, бiрыңғай педагогикалық талаптарды өңдеу, сондай-ақ ТМ әкiмшiлiгiнiң мәселелерiне практикалық көмек көрсету әкiмшiлiгiне ТМ қызметiне әр-түрлi бағыттарын топтастырып және оқытуда мынадай: </w:t>
      </w:r>
      <w:r>
        <w:br/>
      </w:r>
      <w:r>
        <w:rPr>
          <w:rFonts w:ascii="Times New Roman"/>
          <w:b w:val="false"/>
          <w:i w:val="false"/>
          <w:color w:val="000000"/>
          <w:sz w:val="28"/>
        </w:rPr>
        <w:t xml:space="preserve">
      1) педагогика және психология негiзi бойынша оқуды ұйымдастыру бойынша, қызметкерлердiң кәсiби шеберлiгiн көтеруге; </w:t>
      </w:r>
      <w:r>
        <w:br/>
      </w:r>
      <w:r>
        <w:rPr>
          <w:rFonts w:ascii="Times New Roman"/>
          <w:b w:val="false"/>
          <w:i w:val="false"/>
          <w:color w:val="000000"/>
          <w:sz w:val="28"/>
        </w:rPr>
        <w:t xml:space="preserve">
      2) алдын-алу жұмыстарының тиiмдiлiгiн көтеруге; </w:t>
      </w:r>
      <w:r>
        <w:br/>
      </w:r>
      <w:r>
        <w:rPr>
          <w:rFonts w:ascii="Times New Roman"/>
          <w:b w:val="false"/>
          <w:i w:val="false"/>
          <w:color w:val="000000"/>
          <w:sz w:val="28"/>
        </w:rPr>
        <w:t xml:space="preserve">
      3) психология-педагогикалық жұмыстардың тиiмдiлiгiн көтеру әдiстерi мен үлгiлерiн жетiлдiруге; </w:t>
      </w:r>
      <w:r>
        <w:br/>
      </w:r>
      <w:r>
        <w:rPr>
          <w:rFonts w:ascii="Times New Roman"/>
          <w:b w:val="false"/>
          <w:i w:val="false"/>
          <w:color w:val="000000"/>
          <w:sz w:val="28"/>
        </w:rPr>
        <w:t xml:space="preserve">
      4) сотталғандармен жеке психология-педагогикалық жұмыстардың тиiмдiлiгiн көтеруге; </w:t>
      </w:r>
      <w:r>
        <w:br/>
      </w:r>
      <w:r>
        <w:rPr>
          <w:rFonts w:ascii="Times New Roman"/>
          <w:b w:val="false"/>
          <w:i w:val="false"/>
          <w:color w:val="000000"/>
          <w:sz w:val="28"/>
        </w:rPr>
        <w:t xml:space="preserve">
      5) сотталғандардың түзелу үрдiсiнде моральдық және материалдық ынталандыруды қолдануға; </w:t>
      </w:r>
      <w:r>
        <w:br/>
      </w:r>
      <w:r>
        <w:rPr>
          <w:rFonts w:ascii="Times New Roman"/>
          <w:b w:val="false"/>
          <w:i w:val="false"/>
          <w:color w:val="000000"/>
          <w:sz w:val="28"/>
        </w:rPr>
        <w:t xml:space="preserve">
      6) сотталғандармен психология-педагогикалық жұмыстарды ұйымдастыру үрдiсiндегi сотталған адамдардың бос уақыттарын лайықты пайдалану және ұтымды келiстiруге; </w:t>
      </w:r>
      <w:r>
        <w:br/>
      </w:r>
      <w:r>
        <w:rPr>
          <w:rFonts w:ascii="Times New Roman"/>
          <w:b w:val="false"/>
          <w:i w:val="false"/>
          <w:color w:val="000000"/>
          <w:sz w:val="28"/>
        </w:rPr>
        <w:t xml:space="preserve">
      7) сотталған адамдарды ақтау және түзелуiне дiни, қоғамдық, мемлекеттiк емес ұйымдарды тарту жөнiндегi жұмыстың әдiстерi мен үлгiлерiн жетiлдiруге; </w:t>
      </w:r>
      <w:r>
        <w:br/>
      </w:r>
      <w:r>
        <w:rPr>
          <w:rFonts w:ascii="Times New Roman"/>
          <w:b w:val="false"/>
          <w:i w:val="false"/>
          <w:color w:val="000000"/>
          <w:sz w:val="28"/>
        </w:rPr>
        <w:t xml:space="preserve">
      8) сотталғандардың босатылуының практикасын жинақтау, оларды бас бостандығын айыру орындарынан босағаннан кейiн тұрмыстық және еңбекке орналастыруға практикалық көмек көрсетедi. </w:t>
      </w:r>
    </w:p>
    <w:bookmarkEnd w:id="107"/>
    <w:bookmarkStart w:name="z108" w:id="108"/>
    <w:p>
      <w:pPr>
        <w:spacing w:after="0"/>
        <w:ind w:left="0"/>
        <w:jc w:val="both"/>
      </w:pPr>
      <w:r>
        <w:rPr>
          <w:rFonts w:ascii="Times New Roman"/>
          <w:b w:val="false"/>
          <w:i w:val="false"/>
          <w:color w:val="000000"/>
          <w:sz w:val="28"/>
        </w:rPr>
        <w:t xml:space="preserve">
      107. ҚАЖК ҚАЖД әдiстемелiк кеңестiң шешiмi ұсынылатын сипатта берiледi. </w:t>
      </w:r>
    </w:p>
    <w:bookmarkEnd w:id="108"/>
    <w:bookmarkStart w:name="z109" w:id="109"/>
    <w:p>
      <w:pPr>
        <w:spacing w:after="0"/>
        <w:ind w:left="0"/>
        <w:jc w:val="left"/>
      </w:pPr>
      <w:r>
        <w:rPr>
          <w:rFonts w:ascii="Times New Roman"/>
          <w:b/>
          <w:i w:val="false"/>
          <w:color w:val="000000"/>
        </w:rPr>
        <w:t xml:space="preserve"> 
  16. ТМ-нiң комиссиясы </w:t>
      </w:r>
    </w:p>
    <w:bookmarkEnd w:id="109"/>
    <w:p>
      <w:pPr>
        <w:spacing w:after="0"/>
        <w:ind w:left="0"/>
        <w:jc w:val="both"/>
      </w:pPr>
      <w:r>
        <w:rPr>
          <w:rFonts w:ascii="Times New Roman"/>
          <w:b w:val="false"/>
          <w:i w:val="false"/>
          <w:color w:val="000000"/>
          <w:sz w:val="28"/>
        </w:rPr>
        <w:t xml:space="preserve">      108. ТМ-нiң комиссиясы жазаны орындау бойынша жұмысты ұйымдастыру мәселелерiн қарастыру үшiн құрылады. </w:t>
      </w:r>
    </w:p>
    <w:bookmarkStart w:name="z110" w:id="110"/>
    <w:p>
      <w:pPr>
        <w:spacing w:after="0"/>
        <w:ind w:left="0"/>
        <w:jc w:val="both"/>
      </w:pPr>
      <w:r>
        <w:rPr>
          <w:rFonts w:ascii="Times New Roman"/>
          <w:b w:val="false"/>
          <w:i w:val="false"/>
          <w:color w:val="000000"/>
          <w:sz w:val="28"/>
        </w:rPr>
        <w:t xml:space="preserve">
      109. ТМ-нiң комиссия құрамына ТМ бастығы, ТМ-нiң бастығының орынбасарлары, жедел, режим және тәрбие бөлiмдерiнiң (бөлiмше, топ), ТМ психологы басшылары кiредi. ТМ-нiң комиссияның төрағасы ТМ-нiң бастығы, хатшы-арнайы бөлiм (бөлiмшелер) бастығы болып табылады. ТМ-нiң Комиссия құрамы TM-нiң бастығы бұйрығымен бiр жылға бекiтiледі. </w:t>
      </w:r>
      <w:r>
        <w:br/>
      </w:r>
      <w:r>
        <w:rPr>
          <w:rFonts w:ascii="Times New Roman"/>
          <w:b w:val="false"/>
          <w:i w:val="false"/>
          <w:color w:val="000000"/>
          <w:sz w:val="28"/>
        </w:rPr>
        <w:t>
      ТМ комиссиясының жұмысына қоғамдық бақылау комиссиясының, жергілікті атқару органдарының (аудандық, облыстық, республикалық маңызы бар қалалар, Астана қаласы) және депутаттардың өкілдері дауыс беру құқығынсыз қатысуы мүмкін.</w:t>
      </w:r>
      <w:r>
        <w:br/>
      </w:r>
      <w:r>
        <w:rPr>
          <w:rFonts w:ascii="Times New Roman"/>
          <w:b w:val="false"/>
          <w:i w:val="false"/>
          <w:color w:val="000000"/>
          <w:sz w:val="28"/>
        </w:rPr>
        <w:t>
</w:t>
      </w:r>
      <w:r>
        <w:rPr>
          <w:rFonts w:ascii="Times New Roman"/>
          <w:b w:val="false"/>
          <w:i w:val="false"/>
          <w:color w:val="ff0000"/>
          <w:sz w:val="28"/>
        </w:rPr>
        <w:t xml:space="preserve">       Ескерту: 109-тармаққа өзгерту енгізілді - ҚР Әділет министрінің 2007.06.21. N </w:t>
      </w:r>
      <w:r>
        <w:rPr>
          <w:rFonts w:ascii="Times New Roman"/>
          <w:b w:val="false"/>
          <w:i w:val="false"/>
          <w:color w:val="000000"/>
          <w:sz w:val="28"/>
        </w:rPr>
        <w:t>185</w:t>
      </w:r>
      <w:r>
        <w:rPr>
          <w:rFonts w:ascii="Times New Roman"/>
          <w:b w:val="false"/>
          <w:i w:val="false"/>
          <w:color w:val="ff0000"/>
          <w:sz w:val="28"/>
        </w:rPr>
        <w:t xml:space="preserve">, 2010.09.27 </w:t>
      </w:r>
      <w:r>
        <w:rPr>
          <w:rFonts w:ascii="Times New Roman"/>
          <w:b w:val="false"/>
          <w:i w:val="false"/>
          <w:color w:val="000000"/>
          <w:sz w:val="28"/>
        </w:rPr>
        <w:t>N 268</w:t>
      </w:r>
      <w:r>
        <w:rPr>
          <w:rFonts w:ascii="Times New Roman"/>
          <w:b w:val="false"/>
          <w:i w:val="false"/>
          <w:color w:val="ff0000"/>
          <w:sz w:val="28"/>
        </w:rPr>
        <w:t xml:space="preserve"> (ресми жариялаған күннен кейін он күнтізбелік күн өткен соң қолданысқа енгізіледі) Бұйрықтарымен. </w:t>
      </w:r>
    </w:p>
    <w:bookmarkEnd w:id="110"/>
    <w:bookmarkStart w:name="z111" w:id="111"/>
    <w:p>
      <w:pPr>
        <w:spacing w:after="0"/>
        <w:ind w:left="0"/>
        <w:jc w:val="both"/>
      </w:pPr>
      <w:r>
        <w:rPr>
          <w:rFonts w:ascii="Times New Roman"/>
          <w:b w:val="false"/>
          <w:i w:val="false"/>
          <w:color w:val="000000"/>
          <w:sz w:val="28"/>
        </w:rPr>
        <w:t xml:space="preserve">
      110. ТМ-нiң комиссиясы келесі мәселелер бойынша тиісінше шешімдер шығарады және енгiзедi: </w:t>
      </w:r>
      <w:r>
        <w:br/>
      </w:r>
      <w:r>
        <w:rPr>
          <w:rFonts w:ascii="Times New Roman"/>
          <w:b w:val="false"/>
          <w:i w:val="false"/>
          <w:color w:val="000000"/>
          <w:sz w:val="28"/>
        </w:rPr>
        <w:t xml:space="preserve">
      1) сотталғандарды жазаны өтеудiң бiр жағдайынан басқасына ауыстырылуы, сондай-ақ түрмеде ұсталатын режимнiң жалпы түрiнен қатаң және қатаң түрiн жалпыға сотталғандарды ауыстыруға; </w:t>
      </w:r>
      <w:r>
        <w:br/>
      </w:r>
      <w:r>
        <w:rPr>
          <w:rFonts w:ascii="Times New Roman"/>
          <w:b w:val="false"/>
          <w:i w:val="false"/>
          <w:color w:val="000000"/>
          <w:sz w:val="28"/>
        </w:rPr>
        <w:t xml:space="preserve">
      2) сотталғанға жазаны өтеудiң шартты түрде - мерзiмiнен ерте босату немесе жазаның өтелмеген бөлiгiн жазаның жеңiл түрiн қолдану туралы қолдаухат; </w:t>
      </w:r>
      <w:r>
        <w:br/>
      </w:r>
      <w:r>
        <w:rPr>
          <w:rFonts w:ascii="Times New Roman"/>
          <w:b w:val="false"/>
          <w:i w:val="false"/>
          <w:color w:val="000000"/>
          <w:sz w:val="28"/>
        </w:rPr>
        <w:t xml:space="preserve">
      3) оң мiнездi сотталғандарды ТМ-нiң жалпы және қатаң режимдi ҚК-ның түрмеден ТК-на ауыстырылуы; </w:t>
      </w:r>
      <w:r>
        <w:br/>
      </w:r>
      <w:r>
        <w:rPr>
          <w:rFonts w:ascii="Times New Roman"/>
          <w:b w:val="false"/>
          <w:i w:val="false"/>
          <w:color w:val="000000"/>
          <w:sz w:val="28"/>
        </w:rPr>
        <w:t xml:space="preserve">
      4) белгiленген тәртiппен ҚК және ТМ-де жазаны өтеуде қылмыстық өрескел бұзушылықтарды ауыстыру, оның түрi алдын-ала ҚК-ның сотымен анықталады, олар соттың өкiмi бойынша режим жалпы ТМ жiберiлген, ТМ-нен жалпы және қатаң режимдер - түрмеге; </w:t>
      </w:r>
      <w:r>
        <w:br/>
      </w:r>
      <w:r>
        <w:rPr>
          <w:rFonts w:ascii="Times New Roman"/>
          <w:b w:val="false"/>
          <w:i w:val="false"/>
          <w:color w:val="000000"/>
          <w:sz w:val="28"/>
        </w:rPr>
        <w:t xml:space="preserve">
      5) жаңа келген сотталғандарды карантиндiк бөлiмшеде нақты мерзiмдi өтелгеннен кейiн жасақ бойынша орналастыру; </w:t>
      </w:r>
      <w:r>
        <w:br/>
      </w:r>
      <w:r>
        <w:rPr>
          <w:rFonts w:ascii="Times New Roman"/>
          <w:b w:val="false"/>
          <w:i w:val="false"/>
          <w:color w:val="000000"/>
          <w:sz w:val="28"/>
        </w:rPr>
        <w:t xml:space="preserve">
      6) карантин бөлiмiнде белгiленген мерзiмiн өтегеннен кейiн жасақтар бойынша қайтадан келген сотталғандарды бөлiп-таратады; </w:t>
      </w:r>
      <w:r>
        <w:br/>
      </w:r>
      <w:r>
        <w:rPr>
          <w:rFonts w:ascii="Times New Roman"/>
          <w:b w:val="false"/>
          <w:i w:val="false"/>
          <w:color w:val="000000"/>
          <w:sz w:val="28"/>
        </w:rPr>
        <w:t xml:space="preserve">
      7) қашуға бейім ретінде сотталғанның алдын-алу есебінде тұруын ұзарту немесе алып тастау. </w:t>
      </w:r>
      <w:r>
        <w:br/>
      </w:r>
      <w:r>
        <w:rPr>
          <w:rFonts w:ascii="Times New Roman"/>
          <w:b w:val="false"/>
          <w:i w:val="false"/>
          <w:color w:val="000000"/>
          <w:sz w:val="28"/>
        </w:rPr>
        <w:t>
</w:t>
      </w:r>
      <w:r>
        <w:rPr>
          <w:rFonts w:ascii="Times New Roman"/>
          <w:b w:val="false"/>
          <w:i w:val="false"/>
          <w:color w:val="ff0000"/>
          <w:sz w:val="28"/>
        </w:rPr>
        <w:t xml:space="preserve">       Ескерту. 110-тармаққа өзгерту енгізілді - Қазақстан Республикасы Әділет министрлігінің 2007.12.05. </w:t>
      </w:r>
      <w:r>
        <w:rPr>
          <w:rFonts w:ascii="Times New Roman"/>
          <w:b w:val="false"/>
          <w:i w:val="false"/>
          <w:color w:val="000000"/>
          <w:sz w:val="28"/>
        </w:rPr>
        <w:t>N 327</w:t>
      </w:r>
      <w:r>
        <w:rPr>
          <w:rFonts w:ascii="Times New Roman"/>
          <w:b w:val="false"/>
          <w:i w:val="false"/>
          <w:color w:val="ff0000"/>
          <w:sz w:val="28"/>
        </w:rPr>
        <w:t xml:space="preserve">, 2010.02.25 </w:t>
      </w:r>
      <w:r>
        <w:rPr>
          <w:rFonts w:ascii="Times New Roman"/>
          <w:b w:val="false"/>
          <w:i w:val="false"/>
          <w:color w:val="000000"/>
          <w:sz w:val="28"/>
        </w:rPr>
        <w:t>N 67</w:t>
      </w:r>
      <w:r>
        <w:rPr>
          <w:rFonts w:ascii="Times New Roman"/>
          <w:b w:val="false"/>
          <w:i w:val="false"/>
          <w:color w:val="ff0000"/>
          <w:sz w:val="28"/>
        </w:rPr>
        <w:t xml:space="preserve"> Бұйрықтарымен. </w:t>
      </w:r>
    </w:p>
    <w:bookmarkEnd w:id="111"/>
    <w:bookmarkStart w:name="z185" w:id="112"/>
    <w:p>
      <w:pPr>
        <w:spacing w:after="0"/>
        <w:ind w:left="0"/>
        <w:jc w:val="both"/>
      </w:pPr>
      <w:r>
        <w:rPr>
          <w:rFonts w:ascii="Times New Roman"/>
          <w:b w:val="false"/>
          <w:i w:val="false"/>
          <w:color w:val="000000"/>
          <w:sz w:val="28"/>
        </w:rPr>
        <w:t xml:space="preserve">
      110-1. ТМ комиссиясы сотталғанға рақымшылық туралы қолдаухатта өзінің осы қолдаухаттың іс-жүзіндегі көзқарасын білдіреді. </w:t>
      </w:r>
      <w:r>
        <w:br/>
      </w:r>
      <w:r>
        <w:rPr>
          <w:rFonts w:ascii="Times New Roman"/>
          <w:b w:val="false"/>
          <w:i w:val="false"/>
          <w:color w:val="000000"/>
          <w:sz w:val="28"/>
        </w:rPr>
        <w:t>
</w:t>
      </w:r>
      <w:r>
        <w:rPr>
          <w:rFonts w:ascii="Times New Roman"/>
          <w:b w:val="false"/>
          <w:i w:val="false"/>
          <w:color w:val="ff0000"/>
          <w:sz w:val="28"/>
        </w:rPr>
        <w:t xml:space="preserve">       Ескерту: 110-1-тармақпен толықтырылды - ҚР Әділет министрінің 2006 жылғы 27 ақпандағы N 69 </w:t>
      </w:r>
      <w:r>
        <w:rPr>
          <w:rFonts w:ascii="Times New Roman"/>
          <w:b w:val="false"/>
          <w:i w:val="false"/>
          <w:color w:val="000000"/>
          <w:sz w:val="28"/>
        </w:rPr>
        <w:t>бұйрығымен</w:t>
      </w:r>
      <w:r>
        <w:rPr>
          <w:rFonts w:ascii="Times New Roman"/>
          <w:b w:val="false"/>
          <w:i w:val="false"/>
          <w:color w:val="000000"/>
          <w:sz w:val="28"/>
        </w:rPr>
        <w:t xml:space="preserve">. </w:t>
      </w:r>
    </w:p>
    <w:bookmarkEnd w:id="112"/>
    <w:bookmarkStart w:name="z112" w:id="113"/>
    <w:p>
      <w:pPr>
        <w:spacing w:after="0"/>
        <w:ind w:left="0"/>
        <w:jc w:val="both"/>
      </w:pPr>
      <w:r>
        <w:rPr>
          <w:rFonts w:ascii="Times New Roman"/>
          <w:b w:val="false"/>
          <w:i w:val="false"/>
          <w:color w:val="000000"/>
          <w:sz w:val="28"/>
        </w:rPr>
        <w:t xml:space="preserve">
      111. ТМ-нiң комиссиясы: </w:t>
      </w:r>
      <w:r>
        <w:br/>
      </w:r>
      <w:r>
        <w:rPr>
          <w:rFonts w:ascii="Times New Roman"/>
          <w:b w:val="false"/>
          <w:i w:val="false"/>
          <w:color w:val="000000"/>
          <w:sz w:val="28"/>
        </w:rPr>
        <w:t xml:space="preserve">
      1) Қазақстан Республикасы Әдiлет министрлiгi және ҚАЖ комитетiнiң жазаларды орындалуын ұйымдастыру, бұйрықтардың талаптарын, нұсқаулары мен түсiндiрулерi; </w:t>
      </w:r>
      <w:r>
        <w:br/>
      </w:r>
      <w:r>
        <w:rPr>
          <w:rFonts w:ascii="Times New Roman"/>
          <w:b w:val="false"/>
          <w:i w:val="false"/>
          <w:color w:val="000000"/>
          <w:sz w:val="28"/>
        </w:rPr>
        <w:t xml:space="preserve">
      2) сотталғандарды ұстау жағдайларын қамтамасыз ету; </w:t>
      </w:r>
      <w:r>
        <w:br/>
      </w:r>
      <w:r>
        <w:rPr>
          <w:rFonts w:ascii="Times New Roman"/>
          <w:b w:val="false"/>
          <w:i w:val="false"/>
          <w:color w:val="000000"/>
          <w:sz w:val="28"/>
        </w:rPr>
        <w:t xml:space="preserve">
      3) оқу және тәрбие жұмыстары жағдайын, сотталғандарды ұстау және тәртiптiк режимi, оларды жақсартуға iс-шараларды iске асыру; </w:t>
      </w:r>
      <w:r>
        <w:br/>
      </w:r>
      <w:r>
        <w:rPr>
          <w:rFonts w:ascii="Times New Roman"/>
          <w:b w:val="false"/>
          <w:i w:val="false"/>
          <w:color w:val="000000"/>
          <w:sz w:val="28"/>
        </w:rPr>
        <w:t xml:space="preserve">
      4) сотталғандардың дербес ұйымдарының жұмыстары; </w:t>
      </w:r>
      <w:r>
        <w:br/>
      </w:r>
      <w:r>
        <w:rPr>
          <w:rFonts w:ascii="Times New Roman"/>
          <w:b w:val="false"/>
          <w:i w:val="false"/>
          <w:color w:val="000000"/>
          <w:sz w:val="28"/>
        </w:rPr>
        <w:t xml:space="preserve">
      5) сотталғандардың еңбекпен шұғылдандыру және еңбек тәрбиесiн ұйымдастыру бойынша ұсыныстарды талқылайды және әзiрлейдi. </w:t>
      </w:r>
    </w:p>
    <w:bookmarkEnd w:id="113"/>
    <w:bookmarkStart w:name="z113" w:id="114"/>
    <w:p>
      <w:pPr>
        <w:spacing w:after="0"/>
        <w:ind w:left="0"/>
        <w:jc w:val="both"/>
      </w:pPr>
      <w:r>
        <w:rPr>
          <w:rFonts w:ascii="Times New Roman"/>
          <w:b w:val="false"/>
          <w:i w:val="false"/>
          <w:color w:val="000000"/>
          <w:sz w:val="28"/>
        </w:rPr>
        <w:t xml:space="preserve">
      112. ТМ-нiң комиссиясы ТМ-нiң қызметкерлерiнiң ұжымының жиналысында iстелiп бiткен жұмыстар туралы мерзiмдi есеп бередi. </w:t>
      </w:r>
    </w:p>
    <w:bookmarkEnd w:id="114"/>
    <w:bookmarkStart w:name="z114" w:id="115"/>
    <w:p>
      <w:pPr>
        <w:spacing w:after="0"/>
        <w:ind w:left="0"/>
        <w:jc w:val="left"/>
      </w:pPr>
      <w:r>
        <w:rPr>
          <w:rFonts w:ascii="Times New Roman"/>
          <w:b/>
          <w:i w:val="false"/>
          <w:color w:val="000000"/>
        </w:rPr>
        <w:t xml:space="preserve"> 
  17. ТМ-де ұсталатын сотталғандарды шартты </w:t>
      </w:r>
      <w:r>
        <w:br/>
      </w:r>
      <w:r>
        <w:rPr>
          <w:rFonts w:ascii="Times New Roman"/>
          <w:b/>
          <w:i w:val="false"/>
          <w:color w:val="000000"/>
        </w:rPr>
        <w:t xml:space="preserve">
түрде-мерзiмiнен бұрын босату, жазаның өтелмеген </w:t>
      </w:r>
      <w:r>
        <w:br/>
      </w:r>
      <w:r>
        <w:rPr>
          <w:rFonts w:ascii="Times New Roman"/>
          <w:b/>
          <w:i w:val="false"/>
          <w:color w:val="000000"/>
        </w:rPr>
        <w:t xml:space="preserve">
бөлiгiн жеңiл жазаға ауыстыру және ТМ түрiн </w:t>
      </w:r>
      <w:r>
        <w:br/>
      </w:r>
      <w:r>
        <w:rPr>
          <w:rFonts w:ascii="Times New Roman"/>
          <w:b/>
          <w:i w:val="false"/>
          <w:color w:val="000000"/>
        </w:rPr>
        <w:t xml:space="preserve">
өзгертудi ұсыну тәртiбi </w:t>
      </w:r>
    </w:p>
    <w:bookmarkEnd w:id="115"/>
    <w:p>
      <w:pPr>
        <w:spacing w:after="0"/>
        <w:ind w:left="0"/>
        <w:jc w:val="both"/>
      </w:pPr>
      <w:r>
        <w:rPr>
          <w:rFonts w:ascii="Times New Roman"/>
          <w:b w:val="false"/>
          <w:i w:val="false"/>
          <w:color w:val="000000"/>
          <w:sz w:val="28"/>
        </w:rPr>
        <w:t xml:space="preserve">      113. ТМ-нiң комиссиясында қаралуға арналған жаза мерзiмiнiң заңмен белгiленген бөлiгiн өтеп бiткен әрбiр сотталғанға жасақ бастығы мына құжаттарды дайындайды: </w:t>
      </w:r>
      <w:r>
        <w:br/>
      </w:r>
      <w:r>
        <w:rPr>
          <w:rFonts w:ascii="Times New Roman"/>
          <w:b w:val="false"/>
          <w:i w:val="false"/>
          <w:color w:val="000000"/>
          <w:sz w:val="28"/>
        </w:rPr>
        <w:t xml:space="preserve">
      1) белгiленген үлгi бойынша мiнездеме (12 қосымша); </w:t>
      </w:r>
      <w:r>
        <w:br/>
      </w:r>
      <w:r>
        <w:rPr>
          <w:rFonts w:ascii="Times New Roman"/>
          <w:b w:val="false"/>
          <w:i w:val="false"/>
          <w:color w:val="000000"/>
          <w:sz w:val="28"/>
        </w:rPr>
        <w:t xml:space="preserve">
      2) белгiленген үлгi бойынша көтермелеулер мен жазалау туралы анықтамаларды (13-қосымша); </w:t>
      </w:r>
      <w:r>
        <w:br/>
      </w:r>
      <w:r>
        <w:rPr>
          <w:rFonts w:ascii="Times New Roman"/>
          <w:b w:val="false"/>
          <w:i w:val="false"/>
          <w:color w:val="000000"/>
          <w:sz w:val="28"/>
        </w:rPr>
        <w:t>
      3) Талап арыздың болуы және өз еркiмен қайтару туралы анықтама.</w:t>
      </w:r>
      <w:r>
        <w:br/>
      </w:r>
      <w:r>
        <w:rPr>
          <w:rFonts w:ascii="Times New Roman"/>
          <w:b w:val="false"/>
          <w:i w:val="false"/>
          <w:color w:val="000000"/>
          <w:sz w:val="28"/>
        </w:rPr>
        <w:t>
      </w:t>
      </w:r>
      <w:r>
        <w:rPr>
          <w:rFonts w:ascii="Times New Roman"/>
          <w:b w:val="false"/>
          <w:i w:val="false"/>
          <w:color w:val="ff0000"/>
          <w:sz w:val="28"/>
        </w:rPr>
        <w:t xml:space="preserve">Ескерту. 113-тармаққа өзгерту енгізілді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Start w:name="z115" w:id="116"/>
    <w:p>
      <w:pPr>
        <w:spacing w:after="0"/>
        <w:ind w:left="0"/>
        <w:jc w:val="both"/>
      </w:pPr>
      <w:r>
        <w:rPr>
          <w:rFonts w:ascii="Times New Roman"/>
          <w:b w:val="false"/>
          <w:i w:val="false"/>
          <w:color w:val="000000"/>
          <w:sz w:val="28"/>
        </w:rPr>
        <w:t xml:space="preserve">
      114. ТМ-нiң комиссия хатшысына: </w:t>
      </w:r>
      <w:r>
        <w:br/>
      </w:r>
      <w:r>
        <w:rPr>
          <w:rFonts w:ascii="Times New Roman"/>
          <w:b w:val="false"/>
          <w:i w:val="false"/>
          <w:color w:val="000000"/>
          <w:sz w:val="28"/>
        </w:rPr>
        <w:t xml:space="preserve">
      1) соттық, нақты мәлiметтер мазмұны бар қолдаухат; бас бостандығынан айыру мерзiмiнiң өтелiп бiткенi туралы мәлiмет; </w:t>
      </w:r>
      <w:r>
        <w:br/>
      </w:r>
      <w:r>
        <w:rPr>
          <w:rFonts w:ascii="Times New Roman"/>
          <w:b w:val="false"/>
          <w:i w:val="false"/>
          <w:color w:val="000000"/>
          <w:sz w:val="28"/>
        </w:rPr>
        <w:t>
      2) белгiленген тәртiппен ресiмделген жеке iс ұсынылады.</w:t>
      </w:r>
      <w:r>
        <w:br/>
      </w:r>
      <w:r>
        <w:rPr>
          <w:rFonts w:ascii="Times New Roman"/>
          <w:b w:val="false"/>
          <w:i w:val="false"/>
          <w:color w:val="000000"/>
          <w:sz w:val="28"/>
        </w:rPr>
        <w:t>
      </w:t>
      </w:r>
      <w:r>
        <w:rPr>
          <w:rFonts w:ascii="Times New Roman"/>
          <w:b w:val="false"/>
          <w:i w:val="false"/>
          <w:color w:val="ff0000"/>
          <w:sz w:val="28"/>
        </w:rPr>
        <w:t xml:space="preserve">Ескерту. 114-тармаққа өзгерту енгізілді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End w:id="116"/>
    <w:bookmarkStart w:name="z116" w:id="117"/>
    <w:p>
      <w:pPr>
        <w:spacing w:after="0"/>
        <w:ind w:left="0"/>
        <w:jc w:val="both"/>
      </w:pPr>
      <w:r>
        <w:rPr>
          <w:rFonts w:ascii="Times New Roman"/>
          <w:b w:val="false"/>
          <w:i w:val="false"/>
          <w:color w:val="000000"/>
          <w:sz w:val="28"/>
        </w:rPr>
        <w:t xml:space="preserve">
      115. ТМ-нiң комиссия отырысы мекеменiң тұрмыстық зонасында, ал түрмеде, тергеу изоляторында және ТМ өмiрлiк бас бостандығынан айырылған сотталғандарға - режимдiк зонада өткiзiледi. </w:t>
      </w:r>
    </w:p>
    <w:bookmarkEnd w:id="117"/>
    <w:bookmarkStart w:name="z117" w:id="118"/>
    <w:p>
      <w:pPr>
        <w:spacing w:after="0"/>
        <w:ind w:left="0"/>
        <w:jc w:val="both"/>
      </w:pPr>
      <w:r>
        <w:rPr>
          <w:rFonts w:ascii="Times New Roman"/>
          <w:b w:val="false"/>
          <w:i w:val="false"/>
          <w:color w:val="000000"/>
          <w:sz w:val="28"/>
        </w:rPr>
        <w:t xml:space="preserve">
      116. ТМ комиссиясы отырысының күнi мен орны туралы сотталғандар комиссия хатшысымен оның жұмысы басталуға бiр күннен кешiкiтiрiлмей хабарландырылады. </w:t>
      </w:r>
    </w:p>
    <w:bookmarkEnd w:id="118"/>
    <w:bookmarkStart w:name="z118" w:id="119"/>
    <w:p>
      <w:pPr>
        <w:spacing w:after="0"/>
        <w:ind w:left="0"/>
        <w:jc w:val="both"/>
      </w:pPr>
      <w:r>
        <w:rPr>
          <w:rFonts w:ascii="Times New Roman"/>
          <w:b w:val="false"/>
          <w:i w:val="false"/>
          <w:color w:val="000000"/>
          <w:sz w:val="28"/>
        </w:rPr>
        <w:t>
      117. Шартты түрде - мерзiмiнен бұрын босату жазаның өтелмеген бөлiгiн жеңіл жазамен ауыстырылуын немесе одан бас тарту, сондай-ақ ТМ түрiн ауыстыру немесе бас тарту туралы қаулыны шығару ойын ұсыну мүмкiншiлiгi туралы комиссия мүшелері комиссия отырысында сотталған болмаған кезінде ашық дауыс беру арқылы бiлдiредi. Шешiм егер ол үшiн комиссия мүшелерiнiң жартысынан көбi дауыс берсе қабылданды деп есептеледi. Төрағаның дауысы комиссияның бір мүшесінің дауысына теңестіріледі.</w:t>
      </w:r>
      <w:r>
        <w:br/>
      </w:r>
      <w:r>
        <w:rPr>
          <w:rFonts w:ascii="Times New Roman"/>
          <w:b w:val="false"/>
          <w:i w:val="false"/>
          <w:color w:val="000000"/>
          <w:sz w:val="28"/>
        </w:rPr>
        <w:t>
      </w:t>
      </w:r>
      <w:r>
        <w:rPr>
          <w:rFonts w:ascii="Times New Roman"/>
          <w:b w:val="false"/>
          <w:i w:val="false"/>
          <w:color w:val="ff0000"/>
          <w:sz w:val="28"/>
        </w:rPr>
        <w:t xml:space="preserve">Ескерту. 117-тармақ жаңа редакцияда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End w:id="119"/>
    <w:bookmarkStart w:name="z119" w:id="120"/>
    <w:p>
      <w:pPr>
        <w:spacing w:after="0"/>
        <w:ind w:left="0"/>
        <w:jc w:val="both"/>
      </w:pPr>
      <w:r>
        <w:rPr>
          <w:rFonts w:ascii="Times New Roman"/>
          <w:b w:val="false"/>
          <w:i w:val="false"/>
          <w:color w:val="000000"/>
          <w:sz w:val="28"/>
        </w:rPr>
        <w:t>
      118. Шартты түрде-мерзiмiнен бұрын босату, жазаның өтелмеген бөлiгiн жеңiл жазамен ауыстыру туралы немесе одан бас тарту туралы, сонымен қатар ТМ түрiн өзгерту немесе бас тарту туралы қаулыны шығару туралы комиссия шешiмдi сотталғанға комиссияның отырысында оның мүшелерінің қатынасуымен, аталған нұсқаулықтың 119-тармағымен айқындалған тәртіп бойынша қолдаухатпен немесе қаулымен кейінгі кезде таныстырумен ауызша түрде комиссияның төрағасымен хабарланады.</w:t>
      </w:r>
      <w:r>
        <w:br/>
      </w:r>
      <w:r>
        <w:rPr>
          <w:rFonts w:ascii="Times New Roman"/>
          <w:b w:val="false"/>
          <w:i w:val="false"/>
          <w:color w:val="000000"/>
          <w:sz w:val="28"/>
        </w:rPr>
        <w:t>
      </w:t>
      </w:r>
      <w:r>
        <w:rPr>
          <w:rFonts w:ascii="Times New Roman"/>
          <w:b w:val="false"/>
          <w:i w:val="false"/>
          <w:color w:val="ff0000"/>
          <w:sz w:val="28"/>
        </w:rPr>
        <w:t xml:space="preserve">Ескерту. 118-тармақ жаңа редакцияда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End w:id="120"/>
    <w:bookmarkStart w:name="z120" w:id="121"/>
    <w:p>
      <w:pPr>
        <w:spacing w:after="0"/>
        <w:ind w:left="0"/>
        <w:jc w:val="both"/>
      </w:pPr>
      <w:r>
        <w:rPr>
          <w:rFonts w:ascii="Times New Roman"/>
          <w:b w:val="false"/>
          <w:i w:val="false"/>
          <w:color w:val="000000"/>
          <w:sz w:val="28"/>
        </w:rPr>
        <w:t>
      119. Шартты түрде-мерзiмiнен бұрын босату, жазаның өтелмеген бөлiгiн жеңiл жазамен ауыстыру туралы немесе одан бас тарту туралы, сонымен қатар ТМ түрiн өзгерту немесе бас тарту туралы қаулымен комиссия хатшысы ТМ комиссиясының отырысынан кейiнгi бiр күннен кешiктiрмей қол қою арқылы таныстыруы керек (демалыс және мерекелiк күндердi қоспағанда). Өтінішті одан әрі сотқа енгізу үшін 7 күн ішінде прокуратураға жіберіледі.</w:t>
      </w:r>
      <w:r>
        <w:br/>
      </w: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End w:id="121"/>
    <w:bookmarkStart w:name="z121" w:id="122"/>
    <w:p>
      <w:pPr>
        <w:spacing w:after="0"/>
        <w:ind w:left="0"/>
        <w:jc w:val="both"/>
      </w:pPr>
      <w:r>
        <w:rPr>
          <w:rFonts w:ascii="Times New Roman"/>
          <w:b w:val="false"/>
          <w:i w:val="false"/>
          <w:color w:val="000000"/>
          <w:sz w:val="28"/>
        </w:rPr>
        <w:t>
      120. Сотталғанның ТМ комиссиясының шешiмiне заңмен белгiленген тәртiпте жаза өтеу жері бойынша прокуратураға немесе сотқа шағымдануға құқығы бар.</w:t>
      </w:r>
      <w:r>
        <w:br/>
      </w:r>
      <w:r>
        <w:rPr>
          <w:rFonts w:ascii="Times New Roman"/>
          <w:b w:val="false"/>
          <w:i w:val="false"/>
          <w:color w:val="000000"/>
          <w:sz w:val="28"/>
        </w:rPr>
        <w:t>
      ТМ комиссиясы шешіміне сотталғанның шағым беру құқығын комиссия төрағасы ТМ комиссиясының отырысы күнінде сотталғанға хабарлайды.</w:t>
      </w:r>
      <w:r>
        <w:br/>
      </w:r>
      <w:r>
        <w:rPr>
          <w:rFonts w:ascii="Times New Roman"/>
          <w:b w:val="false"/>
          <w:i w:val="false"/>
          <w:color w:val="000000"/>
          <w:sz w:val="28"/>
        </w:rPr>
        <w:t>
      </w:t>
      </w:r>
      <w:r>
        <w:rPr>
          <w:rFonts w:ascii="Times New Roman"/>
          <w:b w:val="false"/>
          <w:i w:val="false"/>
          <w:color w:val="ff0000"/>
          <w:sz w:val="28"/>
        </w:rPr>
        <w:t xml:space="preserve">Ескерту. 120-тармаққа өзгерту енгізілді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Бұйрықтарымен.</w:t>
      </w:r>
    </w:p>
    <w:bookmarkEnd w:id="122"/>
    <w:bookmarkStart w:name="z122" w:id="123"/>
    <w:p>
      <w:pPr>
        <w:spacing w:after="0"/>
        <w:ind w:left="0"/>
        <w:jc w:val="both"/>
      </w:pPr>
      <w:r>
        <w:rPr>
          <w:rFonts w:ascii="Times New Roman"/>
          <w:b w:val="false"/>
          <w:i w:val="false"/>
          <w:color w:val="000000"/>
          <w:sz w:val="28"/>
        </w:rPr>
        <w:t xml:space="preserve">
      121. ТМ - комиссиясының отырысы хаттамамен ресiмделедi, оған хатшы және төраға қол қояды. </w:t>
      </w:r>
    </w:p>
    <w:bookmarkEnd w:id="123"/>
    <w:bookmarkStart w:name="z123" w:id="124"/>
    <w:p>
      <w:pPr>
        <w:spacing w:after="0"/>
        <w:ind w:left="0"/>
        <w:jc w:val="both"/>
      </w:pPr>
      <w:r>
        <w:rPr>
          <w:rFonts w:ascii="Times New Roman"/>
          <w:b w:val="false"/>
          <w:i w:val="false"/>
          <w:color w:val="000000"/>
          <w:sz w:val="28"/>
        </w:rPr>
        <w:t xml:space="preserve">
      122. Хаттамада: </w:t>
      </w:r>
      <w:r>
        <w:br/>
      </w:r>
      <w:r>
        <w:rPr>
          <w:rFonts w:ascii="Times New Roman"/>
          <w:b w:val="false"/>
          <w:i w:val="false"/>
          <w:color w:val="000000"/>
          <w:sz w:val="28"/>
        </w:rPr>
        <w:t xml:space="preserve">
      1) сотталғанның тегi, аты, әкесiнiң аты, бабы, мерзiмi, мерзiмнiң басталуы мен аяқталуы, нақты өтелiп бiткен бөлiгi; </w:t>
      </w:r>
      <w:r>
        <w:br/>
      </w:r>
      <w:r>
        <w:rPr>
          <w:rFonts w:ascii="Times New Roman"/>
          <w:b w:val="false"/>
          <w:i w:val="false"/>
          <w:color w:val="000000"/>
          <w:sz w:val="28"/>
        </w:rPr>
        <w:t xml:space="preserve">
      2) бұрыңғы сотталғандығы (сандық есебi); </w:t>
      </w:r>
      <w:r>
        <w:br/>
      </w:r>
      <w:r>
        <w:rPr>
          <w:rFonts w:ascii="Times New Roman"/>
          <w:b w:val="false"/>
          <w:i w:val="false"/>
          <w:color w:val="000000"/>
          <w:sz w:val="28"/>
        </w:rPr>
        <w:t xml:space="preserve">
      3) жазаны өтеудiң барлық кезеңiне қысқаша мiнездеме мәлiмет; </w:t>
      </w:r>
      <w:r>
        <w:br/>
      </w:r>
      <w:r>
        <w:rPr>
          <w:rFonts w:ascii="Times New Roman"/>
          <w:b w:val="false"/>
          <w:i w:val="false"/>
          <w:color w:val="000000"/>
          <w:sz w:val="28"/>
        </w:rPr>
        <w:t xml:space="preserve">
      4) ТМ комиссиясының шешiмi көрсетiледi. </w:t>
      </w:r>
    </w:p>
    <w:bookmarkEnd w:id="124"/>
    <w:bookmarkStart w:name="z124" w:id="125"/>
    <w:p>
      <w:pPr>
        <w:spacing w:after="0"/>
        <w:ind w:left="0"/>
        <w:jc w:val="both"/>
      </w:pPr>
      <w:r>
        <w:rPr>
          <w:rFonts w:ascii="Times New Roman"/>
          <w:b w:val="false"/>
          <w:i w:val="false"/>
          <w:color w:val="000000"/>
          <w:sz w:val="28"/>
        </w:rPr>
        <w:t>
      123. Шартты түрде-мерзiмiнен бұрын босатудан, жазаның өтелмеген бөлiгiн жеңiл жазамен ауыстырудан бас тарту туралы шешім қабылдау жағдайда оның себебi көрсетiледi және қолдаухат шығарылады. TM түрiн өзгертуге ұсынудан бас тарту туралы шешім қабылдау жағдайда қаулы шығарылады.</w:t>
      </w:r>
      <w:r>
        <w:br/>
      </w: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End w:id="125"/>
    <w:bookmarkStart w:name="z125" w:id="126"/>
    <w:p>
      <w:pPr>
        <w:spacing w:after="0"/>
        <w:ind w:left="0"/>
        <w:jc w:val="both"/>
      </w:pPr>
      <w:r>
        <w:rPr>
          <w:rFonts w:ascii="Times New Roman"/>
          <w:b w:val="false"/>
          <w:i w:val="false"/>
          <w:color w:val="000000"/>
          <w:sz w:val="28"/>
        </w:rPr>
        <w:t>
      124. Шартты түрде-мерзiмiнен бұрын босатуға, жазаның өтелмеген бөлiгiн неғұрлым жеңiл түрімен ауыстыру туралы қолдаухатты, сондай-ақ ТМ түрiн өзгертуге ұсыну туралы қаулыны шығару мәселесін ТМ комиссиясының отырысында қайта қарау бас тарту туралы сот қаулысы шығарылған күннен бастап алты ай өткеннен кейін орын алуы мүмкін.</w:t>
      </w:r>
      <w:r>
        <w:br/>
      </w: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End w:id="126"/>
    <w:bookmarkStart w:name="z126" w:id="127"/>
    <w:p>
      <w:pPr>
        <w:spacing w:after="0"/>
        <w:ind w:left="0"/>
        <w:jc w:val="both"/>
      </w:pPr>
      <w:r>
        <w:rPr>
          <w:rFonts w:ascii="Times New Roman"/>
          <w:b w:val="false"/>
          <w:i w:val="false"/>
          <w:color w:val="000000"/>
          <w:sz w:val="28"/>
        </w:rPr>
        <w:t xml:space="preserve">
      125. ТМ комиссиясы ұсынылатын құжаттар сотталғанның жеке iсiне қосымша берiлетiн (мiнездеме, марапаттау және жазалау туралы анықтама, талап арыз және өз еркiмен орнын толықтыру, сонымен қатар ТМ комиссиясының шешiмi туралы хаттама мен қолдаухат шығуы) сотталғанның жеке iсiне тiгiледi. </w:t>
      </w:r>
      <w:r>
        <w:br/>
      </w:r>
      <w:r>
        <w:rPr>
          <w:rFonts w:ascii="Times New Roman"/>
          <w:b w:val="false"/>
          <w:i w:val="false"/>
          <w:color w:val="000000"/>
          <w:sz w:val="28"/>
        </w:rPr>
        <w:t>
</w:t>
      </w:r>
      <w:r>
        <w:rPr>
          <w:rFonts w:ascii="Times New Roman"/>
          <w:b w:val="false"/>
          <w:i w:val="false"/>
          <w:color w:val="ff0000"/>
          <w:sz w:val="28"/>
        </w:rPr>
        <w:t xml:space="preserve">       Ескерту: 125-тармаққа өзгерту енгізілді - ҚР Әділет министрінің 2007.06.21. N </w:t>
      </w:r>
      <w:r>
        <w:rPr>
          <w:rFonts w:ascii="Times New Roman"/>
          <w:b w:val="false"/>
          <w:i w:val="false"/>
          <w:color w:val="000000"/>
          <w:sz w:val="28"/>
        </w:rPr>
        <w:t>185</w:t>
      </w:r>
      <w:r>
        <w:rPr>
          <w:rFonts w:ascii="Times New Roman"/>
          <w:b w:val="false"/>
          <w:i w:val="false"/>
          <w:color w:val="ff0000"/>
          <w:sz w:val="28"/>
        </w:rPr>
        <w:t xml:space="preserve"> бұйрығымен. </w:t>
      </w:r>
    </w:p>
    <w:bookmarkEnd w:id="127"/>
    <w:bookmarkStart w:name="z127" w:id="128"/>
    <w:p>
      <w:pPr>
        <w:spacing w:after="0"/>
        <w:ind w:left="0"/>
        <w:jc w:val="both"/>
      </w:pPr>
      <w:r>
        <w:rPr>
          <w:rFonts w:ascii="Times New Roman"/>
          <w:b w:val="false"/>
          <w:i w:val="false"/>
          <w:color w:val="000000"/>
          <w:sz w:val="28"/>
        </w:rPr>
        <w:t xml:space="preserve">
      126. ТМ комиссиясының отырысы ережеге сай, айдың әрбiр бiрiншi және үшiншi сейсенбiсiнде өткiзiледi. Шешiм отырыста комиссия мүшесi кейiн жартысынан көбi қатысқан кезде көп дауыспен қабылданады және ТМ бастығымен бекiтiледi, ТМ-нiң қызметкерлерiнiң орындауы үшiн мiндеттi. </w:t>
      </w:r>
    </w:p>
    <w:bookmarkEnd w:id="128"/>
    <w:bookmarkStart w:name="z186" w:id="129"/>
    <w:p>
      <w:pPr>
        <w:spacing w:after="0"/>
        <w:ind w:left="0"/>
        <w:jc w:val="both"/>
      </w:pPr>
      <w:r>
        <w:rPr>
          <w:rFonts w:ascii="Times New Roman"/>
          <w:b w:val="false"/>
          <w:i w:val="false"/>
          <w:color w:val="000000"/>
          <w:sz w:val="28"/>
        </w:rPr>
        <w:t xml:space="preserve">
      126-1. Заңмен белгіленген жаза мерзімінің бөлігін өтеген сотталғанның шартты түрде мерзімінен бұрын босатылуы мүмкін екендігі туралы жәбірленушіні уақытылы хабардар ету мақсатында, сотталғанның заңмен белгіленген жаза мерзімінің бөлігін өтегенге дейін 6 айға кешіктірмей ТМ-нің арнайы бөлімі (бөлімше, топ) үкім шығарған соттан жәбірленушінің немесе оның өкілінің мекен-жайын сұратады. </w:t>
      </w:r>
      <w:r>
        <w:br/>
      </w:r>
      <w:r>
        <w:rPr>
          <w:rFonts w:ascii="Times New Roman"/>
          <w:b w:val="false"/>
          <w:i w:val="false"/>
          <w:color w:val="000000"/>
          <w:sz w:val="28"/>
        </w:rPr>
        <w:t>
</w:t>
      </w:r>
      <w:r>
        <w:rPr>
          <w:rFonts w:ascii="Times New Roman"/>
          <w:b w:val="false"/>
          <w:i w:val="false"/>
          <w:color w:val="ff0000"/>
          <w:sz w:val="28"/>
        </w:rPr>
        <w:t xml:space="preserve">       Ескерту: 126-1-тармақпен толықтырылды - ҚР Әділет министрінің 2007.06.21. N </w:t>
      </w:r>
      <w:r>
        <w:rPr>
          <w:rFonts w:ascii="Times New Roman"/>
          <w:b w:val="false"/>
          <w:i w:val="false"/>
          <w:color w:val="000000"/>
          <w:sz w:val="28"/>
        </w:rPr>
        <w:t>185</w:t>
      </w:r>
      <w:r>
        <w:rPr>
          <w:rFonts w:ascii="Times New Roman"/>
          <w:b w:val="false"/>
          <w:i w:val="false"/>
          <w:color w:val="ff0000"/>
          <w:sz w:val="28"/>
        </w:rPr>
        <w:t xml:space="preserve"> бұйрығымен. </w:t>
      </w:r>
    </w:p>
    <w:bookmarkEnd w:id="129"/>
    <w:bookmarkStart w:name="z187" w:id="130"/>
    <w:p>
      <w:pPr>
        <w:spacing w:after="0"/>
        <w:ind w:left="0"/>
        <w:jc w:val="both"/>
      </w:pPr>
      <w:r>
        <w:rPr>
          <w:rFonts w:ascii="Times New Roman"/>
          <w:b w:val="false"/>
          <w:i w:val="false"/>
          <w:color w:val="000000"/>
          <w:sz w:val="28"/>
        </w:rPr>
        <w:t xml:space="preserve">
      126-2. Сотталғанның заңмен белгіленген жаза мерзімінің бөлігін өтегенге дейін екі ай ішінде ТМ-нің арнайы бөлімі (бөлімше, топ) жәбірленушіні немесе оның өкілін тапсырыс хат арқылы поштамен үкім шығарған сот ұсынған мекен-жайына шартты түрде мерзімінен бұрын </w:t>
      </w:r>
      <w:r>
        <w:br/>
      </w:r>
      <w:r>
        <w:rPr>
          <w:rFonts w:ascii="Times New Roman"/>
          <w:b w:val="false"/>
          <w:i w:val="false"/>
          <w:color w:val="000000"/>
          <w:sz w:val="28"/>
        </w:rPr>
        <w:t xml:space="preserve">
босатылу мүмкін екені туралы хабарлайды (14-қосымша). </w:t>
      </w:r>
      <w:r>
        <w:br/>
      </w:r>
      <w:r>
        <w:rPr>
          <w:rFonts w:ascii="Times New Roman"/>
          <w:b w:val="false"/>
          <w:i w:val="false"/>
          <w:color w:val="000000"/>
          <w:sz w:val="28"/>
        </w:rPr>
        <w:t>
</w:t>
      </w:r>
      <w:r>
        <w:rPr>
          <w:rFonts w:ascii="Times New Roman"/>
          <w:b w:val="false"/>
          <w:i w:val="false"/>
          <w:color w:val="ff0000"/>
          <w:sz w:val="28"/>
        </w:rPr>
        <w:t xml:space="preserve">      Ескерту: 126-2-тармақпен толықтырылды - ҚР Әділет министрінің 2007.06.21. N </w:t>
      </w:r>
      <w:r>
        <w:rPr>
          <w:rFonts w:ascii="Times New Roman"/>
          <w:b w:val="false"/>
          <w:i w:val="false"/>
          <w:color w:val="000000"/>
          <w:sz w:val="28"/>
        </w:rPr>
        <w:t>185</w:t>
      </w:r>
      <w:r>
        <w:rPr>
          <w:rFonts w:ascii="Times New Roman"/>
          <w:b w:val="false"/>
          <w:i w:val="false"/>
          <w:color w:val="ff0000"/>
          <w:sz w:val="28"/>
        </w:rPr>
        <w:t xml:space="preserve"> бұйрығымен. </w:t>
      </w:r>
    </w:p>
    <w:bookmarkEnd w:id="130"/>
    <w:bookmarkStart w:name="z128" w:id="131"/>
    <w:p>
      <w:pPr>
        <w:spacing w:after="0"/>
        <w:ind w:left="0"/>
        <w:jc w:val="left"/>
      </w:pPr>
      <w:r>
        <w:rPr>
          <w:rFonts w:ascii="Times New Roman"/>
          <w:b/>
          <w:i w:val="false"/>
          <w:color w:val="000000"/>
        </w:rPr>
        <w:t xml:space="preserve"> 
  18. ТМ-дегi сотталғандардың дербес ұйымдары </w:t>
      </w:r>
    </w:p>
    <w:bookmarkEnd w:id="131"/>
    <w:p>
      <w:pPr>
        <w:spacing w:after="0"/>
        <w:ind w:left="0"/>
        <w:jc w:val="both"/>
      </w:pPr>
      <w:r>
        <w:rPr>
          <w:rFonts w:ascii="Times New Roman"/>
          <w:b w:val="false"/>
          <w:i w:val="false"/>
          <w:color w:val="000000"/>
          <w:sz w:val="28"/>
        </w:rPr>
        <w:t xml:space="preserve">      127. Сотталғандардың дербес ұйымдары Қазақстан Республикасы Әдiлет министрлiгiнiң және ҚАЖ комитетiнiң бұйрықтарымен және нұсқауларымен, сондай-ақ осы Нұсқаулықпен құрылады және өз жұмысында оларды басшылыққа алады. </w:t>
      </w:r>
    </w:p>
    <w:bookmarkStart w:name="z129" w:id="132"/>
    <w:p>
      <w:pPr>
        <w:spacing w:after="0"/>
        <w:ind w:left="0"/>
        <w:jc w:val="both"/>
      </w:pPr>
      <w:r>
        <w:rPr>
          <w:rFonts w:ascii="Times New Roman"/>
          <w:b w:val="false"/>
          <w:i w:val="false"/>
          <w:color w:val="000000"/>
          <w:sz w:val="28"/>
        </w:rPr>
        <w:t xml:space="preserve">
      128. Сотталғандардың дербес ұйымдар жұмысына қатысуы азаматтық белсендiлiк және саналық еркiндiгiнiң айқындығы болып табылады. Дербес жұмыс iстейтiн ұйымдардың құрамына кiретiн сотталғандар, бастапқы қоғамдық жұмыстарды iстейдi және негiзгi жұмыстардан босатылмайды, қосымша жеңiлдiктер мен ерекше жеңiлдiктердi қолданбайды. </w:t>
      </w:r>
    </w:p>
    <w:bookmarkEnd w:id="132"/>
    <w:bookmarkStart w:name="z130" w:id="133"/>
    <w:p>
      <w:pPr>
        <w:spacing w:after="0"/>
        <w:ind w:left="0"/>
        <w:jc w:val="both"/>
      </w:pPr>
      <w:r>
        <w:rPr>
          <w:rFonts w:ascii="Times New Roman"/>
          <w:b w:val="false"/>
          <w:i w:val="false"/>
          <w:color w:val="000000"/>
          <w:sz w:val="28"/>
        </w:rPr>
        <w:t xml:space="preserve">
      129. ТМ дербес ұйымдардың қызметi мен қалыптасуын бақылау ТМ бастығының тәрбие жұмыстары бойынша орынбасарына, ал жасақ бөлiмiнде - жасақ бастығына жүктеледi. </w:t>
      </w:r>
    </w:p>
    <w:bookmarkEnd w:id="133"/>
    <w:bookmarkStart w:name="z131" w:id="134"/>
    <w:p>
      <w:pPr>
        <w:spacing w:after="0"/>
        <w:ind w:left="0"/>
        <w:jc w:val="both"/>
      </w:pPr>
      <w:r>
        <w:rPr>
          <w:rFonts w:ascii="Times New Roman"/>
          <w:b w:val="false"/>
          <w:i w:val="false"/>
          <w:color w:val="000000"/>
          <w:sz w:val="28"/>
        </w:rPr>
        <w:t xml:space="preserve">
      130. Дербес ұйымдарының негiзгi тапсырмалары сотталғандардың тұрмысы мен демалысын, еңбегiн ұйымдастыру мәселелерiн шешуге қатысу, түзелуiне әсер ету және қоғам үшiн пайдалы бастаманы, көтермелеу болып табылады. </w:t>
      </w:r>
    </w:p>
    <w:bookmarkEnd w:id="134"/>
    <w:bookmarkStart w:name="z132" w:id="135"/>
    <w:p>
      <w:pPr>
        <w:spacing w:after="0"/>
        <w:ind w:left="0"/>
        <w:jc w:val="both"/>
      </w:pPr>
      <w:r>
        <w:rPr>
          <w:rFonts w:ascii="Times New Roman"/>
          <w:b w:val="false"/>
          <w:i w:val="false"/>
          <w:color w:val="000000"/>
          <w:sz w:val="28"/>
        </w:rPr>
        <w:t xml:space="preserve">
      131. Сотталғандардың дербес ұйымдары мекеме әкiмшiлiгiне: </w:t>
      </w:r>
      <w:r>
        <w:br/>
      </w:r>
      <w:r>
        <w:rPr>
          <w:rFonts w:ascii="Times New Roman"/>
          <w:b w:val="false"/>
          <w:i w:val="false"/>
          <w:color w:val="000000"/>
          <w:sz w:val="28"/>
        </w:rPr>
        <w:t xml:space="preserve">
      1) тәртiп және реттiлiктi қолдауға; </w:t>
      </w:r>
      <w:r>
        <w:br/>
      </w:r>
      <w:r>
        <w:rPr>
          <w:rFonts w:ascii="Times New Roman"/>
          <w:b w:val="false"/>
          <w:i w:val="false"/>
          <w:color w:val="000000"/>
          <w:sz w:val="28"/>
        </w:rPr>
        <w:t xml:space="preserve">
      2) сотталғандардың арасында жақсы өзара қарым-қатынасты қалыптастыруға; </w:t>
      </w:r>
      <w:r>
        <w:br/>
      </w:r>
      <w:r>
        <w:rPr>
          <w:rFonts w:ascii="Times New Roman"/>
          <w:b w:val="false"/>
          <w:i w:val="false"/>
          <w:color w:val="000000"/>
          <w:sz w:val="28"/>
        </w:rPr>
        <w:t xml:space="preserve">
      3) сотталғандарға және олардың туыстарына әлеуметтiк көмек көрсетуге көмектеседi. </w:t>
      </w:r>
    </w:p>
    <w:bookmarkEnd w:id="135"/>
    <w:bookmarkStart w:name="z133" w:id="136"/>
    <w:p>
      <w:pPr>
        <w:spacing w:after="0"/>
        <w:ind w:left="0"/>
        <w:jc w:val="both"/>
      </w:pPr>
      <w:r>
        <w:rPr>
          <w:rFonts w:ascii="Times New Roman"/>
          <w:b w:val="false"/>
          <w:i w:val="false"/>
          <w:color w:val="000000"/>
          <w:sz w:val="28"/>
        </w:rPr>
        <w:t xml:space="preserve">
      132. Сотталғандардың дербес ұйымдары колония ұжымының Кеңесiнен оның құрамына кiретiн, жасақтар мен олардың құрылымдық секцияларынан тұрады. </w:t>
      </w:r>
    </w:p>
    <w:bookmarkEnd w:id="136"/>
    <w:bookmarkStart w:name="z134" w:id="137"/>
    <w:p>
      <w:pPr>
        <w:spacing w:after="0"/>
        <w:ind w:left="0"/>
        <w:jc w:val="both"/>
      </w:pPr>
      <w:r>
        <w:rPr>
          <w:rFonts w:ascii="Times New Roman"/>
          <w:b w:val="false"/>
          <w:i w:val="false"/>
          <w:color w:val="000000"/>
          <w:sz w:val="28"/>
        </w:rPr>
        <w:t xml:space="preserve">
      133. Колония (жасақ) ұжымының кеңесiне мынадай секциялар: </w:t>
      </w:r>
      <w:r>
        <w:br/>
      </w:r>
      <w:r>
        <w:rPr>
          <w:rFonts w:ascii="Times New Roman"/>
          <w:b w:val="false"/>
          <w:i w:val="false"/>
          <w:color w:val="000000"/>
          <w:sz w:val="28"/>
        </w:rPr>
        <w:t xml:space="preserve">
      1) құқық тәртiбi; </w:t>
      </w:r>
      <w:r>
        <w:br/>
      </w:r>
      <w:r>
        <w:rPr>
          <w:rFonts w:ascii="Times New Roman"/>
          <w:b w:val="false"/>
          <w:i w:val="false"/>
          <w:color w:val="000000"/>
          <w:sz w:val="28"/>
        </w:rPr>
        <w:t xml:space="preserve">
      2) спорт және демалыс; </w:t>
      </w:r>
      <w:r>
        <w:br/>
      </w:r>
      <w:r>
        <w:rPr>
          <w:rFonts w:ascii="Times New Roman"/>
          <w:b w:val="false"/>
          <w:i w:val="false"/>
          <w:color w:val="000000"/>
          <w:sz w:val="28"/>
        </w:rPr>
        <w:t xml:space="preserve">
      3) өндiрiстiк; </w:t>
      </w:r>
      <w:r>
        <w:br/>
      </w:r>
      <w:r>
        <w:rPr>
          <w:rFonts w:ascii="Times New Roman"/>
          <w:b w:val="false"/>
          <w:i w:val="false"/>
          <w:color w:val="000000"/>
          <w:sz w:val="28"/>
        </w:rPr>
        <w:t xml:space="preserve">
      4) санитарлық-гигиеналық секциялар кiредi. </w:t>
      </w:r>
      <w:r>
        <w:br/>
      </w:r>
      <w:r>
        <w:rPr>
          <w:rFonts w:ascii="Times New Roman"/>
          <w:b w:val="false"/>
          <w:i w:val="false"/>
          <w:color w:val="000000"/>
          <w:sz w:val="28"/>
        </w:rPr>
        <w:t xml:space="preserve">
      Егер сотталғандардың қызметiндегi жазаны орындау шарттары және мақсаттары қайшылық тудырмаса, ТМ сотталғандардың өзге де өзiндiк ұйымдары құрылуы мүмкiн. </w:t>
      </w:r>
    </w:p>
    <w:bookmarkEnd w:id="137"/>
    <w:bookmarkStart w:name="z135" w:id="138"/>
    <w:p>
      <w:pPr>
        <w:spacing w:after="0"/>
        <w:ind w:left="0"/>
        <w:jc w:val="both"/>
      </w:pPr>
      <w:r>
        <w:rPr>
          <w:rFonts w:ascii="Times New Roman"/>
          <w:b w:val="false"/>
          <w:i w:val="false"/>
          <w:color w:val="000000"/>
          <w:sz w:val="28"/>
        </w:rPr>
        <w:t xml:space="preserve">
      134. Құқықтық тәртiп секциясы (бұдан әрi - ҚТС) ТМ-нiң iшкi тәртiптi қолдауда және нығайтуда ТМ әкiмшiлiгiне жәрдемдеседi, сондай-ақ сотталғандардың арасында құқық бұзушылықты ескерту жөнiндегi жұмыстарды жүргiзедi. </w:t>
      </w:r>
      <w:r>
        <w:br/>
      </w:r>
      <w:r>
        <w:rPr>
          <w:rFonts w:ascii="Times New Roman"/>
          <w:b w:val="false"/>
          <w:i w:val="false"/>
          <w:color w:val="000000"/>
          <w:sz w:val="28"/>
        </w:rPr>
        <w:t xml:space="preserve">
      ҚТС жұмыстарына тiкелей басшылықты мекеме бастығының жедел және режим жұмыстары бойынша бастығының орынбасары жүзеге асырады. </w:t>
      </w:r>
    </w:p>
    <w:bookmarkEnd w:id="138"/>
    <w:bookmarkStart w:name="z136" w:id="139"/>
    <w:p>
      <w:pPr>
        <w:spacing w:after="0"/>
        <w:ind w:left="0"/>
        <w:jc w:val="both"/>
      </w:pPr>
      <w:r>
        <w:rPr>
          <w:rFonts w:ascii="Times New Roman"/>
          <w:b w:val="false"/>
          <w:i w:val="false"/>
          <w:color w:val="000000"/>
          <w:sz w:val="28"/>
        </w:rPr>
        <w:t xml:space="preserve">
      135. Спорт және демалыс секциясы (одан әрi- ССжБ) сотталғандардың бос уақытын ұйымдастыруға спорттық көпшiлiк, мәдени, ағарту және де басқа да iс-шараларды жүргiзу арқылы қатысады. </w:t>
      </w:r>
      <w:r>
        <w:br/>
      </w:r>
      <w:r>
        <w:rPr>
          <w:rFonts w:ascii="Times New Roman"/>
          <w:b w:val="false"/>
          <w:i w:val="false"/>
          <w:color w:val="000000"/>
          <w:sz w:val="28"/>
        </w:rPr>
        <w:t xml:space="preserve">
      Секцияның құрамына: </w:t>
      </w:r>
      <w:r>
        <w:br/>
      </w:r>
      <w:r>
        <w:rPr>
          <w:rFonts w:ascii="Times New Roman"/>
          <w:b w:val="false"/>
          <w:i w:val="false"/>
          <w:color w:val="000000"/>
          <w:sz w:val="28"/>
        </w:rPr>
        <w:t xml:space="preserve">
      1) кiтапхана жұмысы үшiн жауапты; </w:t>
      </w:r>
      <w:r>
        <w:br/>
      </w:r>
      <w:r>
        <w:rPr>
          <w:rFonts w:ascii="Times New Roman"/>
          <w:b w:val="false"/>
          <w:i w:val="false"/>
          <w:color w:val="000000"/>
          <w:sz w:val="28"/>
        </w:rPr>
        <w:t xml:space="preserve">
      2) клуб жұмысы үшiн жауапты; </w:t>
      </w:r>
      <w:r>
        <w:br/>
      </w:r>
      <w:r>
        <w:rPr>
          <w:rFonts w:ascii="Times New Roman"/>
          <w:b w:val="false"/>
          <w:i w:val="false"/>
          <w:color w:val="000000"/>
          <w:sz w:val="28"/>
        </w:rPr>
        <w:t xml:space="preserve">
      3) көркемөнерпаздар үйiрмелерiнiң жұмысы үшiн жауапты; </w:t>
      </w:r>
      <w:r>
        <w:br/>
      </w:r>
      <w:r>
        <w:rPr>
          <w:rFonts w:ascii="Times New Roman"/>
          <w:b w:val="false"/>
          <w:i w:val="false"/>
          <w:color w:val="000000"/>
          <w:sz w:val="28"/>
        </w:rPr>
        <w:t xml:space="preserve">
      4) спорттық iс-шараларды ұйымдастыру үшiн жауапты; </w:t>
      </w:r>
      <w:r>
        <w:br/>
      </w:r>
      <w:r>
        <w:rPr>
          <w:rFonts w:ascii="Times New Roman"/>
          <w:b w:val="false"/>
          <w:i w:val="false"/>
          <w:color w:val="000000"/>
          <w:sz w:val="28"/>
        </w:rPr>
        <w:t xml:space="preserve">
      5) ғибадат ететiн үй-жайлар үшiн жауапты; </w:t>
      </w:r>
      <w:r>
        <w:br/>
      </w:r>
      <w:r>
        <w:rPr>
          <w:rFonts w:ascii="Times New Roman"/>
          <w:b w:val="false"/>
          <w:i w:val="false"/>
          <w:color w:val="000000"/>
          <w:sz w:val="28"/>
        </w:rPr>
        <w:t xml:space="preserve">
      6) қабырға газетiне жауапты және жасақ бастығының белгiлеуi бойынша басқа да адамдар кiредi. </w:t>
      </w:r>
      <w:r>
        <w:br/>
      </w:r>
      <w:r>
        <w:rPr>
          <w:rFonts w:ascii="Times New Roman"/>
          <w:b w:val="false"/>
          <w:i w:val="false"/>
          <w:color w:val="000000"/>
          <w:sz w:val="28"/>
        </w:rPr>
        <w:t xml:space="preserve">
      ССжБ жұмыстары үшiн тiкелей басшылықты сотталғандардың арасындағы тәрбие жұмыстары бойынша бөлiм бастығы жүзеге асырады. </w:t>
      </w:r>
    </w:p>
    <w:bookmarkEnd w:id="139"/>
    <w:bookmarkStart w:name="z137" w:id="140"/>
    <w:p>
      <w:pPr>
        <w:spacing w:after="0"/>
        <w:ind w:left="0"/>
        <w:jc w:val="both"/>
      </w:pPr>
      <w:r>
        <w:rPr>
          <w:rFonts w:ascii="Times New Roman"/>
          <w:b w:val="false"/>
          <w:i w:val="false"/>
          <w:color w:val="000000"/>
          <w:sz w:val="28"/>
        </w:rPr>
        <w:t xml:space="preserve">
      136. Шаруашылық секциясы: </w:t>
      </w:r>
      <w:r>
        <w:br/>
      </w:r>
      <w:r>
        <w:rPr>
          <w:rFonts w:ascii="Times New Roman"/>
          <w:b w:val="false"/>
          <w:i w:val="false"/>
          <w:color w:val="000000"/>
          <w:sz w:val="28"/>
        </w:rPr>
        <w:t xml:space="preserve">
      1) шығарылған өнiмдердiң және орындалатын жұмыстардың сапасын көтеру, еңбек қызметiне сотталғандарды қатыстырады; </w:t>
      </w:r>
      <w:r>
        <w:br/>
      </w:r>
      <w:r>
        <w:rPr>
          <w:rFonts w:ascii="Times New Roman"/>
          <w:b w:val="false"/>
          <w:i w:val="false"/>
          <w:color w:val="000000"/>
          <w:sz w:val="28"/>
        </w:rPr>
        <w:t xml:space="preserve">
      2) техникалық қауiпсiздiктi сақтау жөнiндегi рейдтердi ТМ қызметкерлерiмен бiрге жүргiзедi; </w:t>
      </w:r>
      <w:r>
        <w:br/>
      </w:r>
      <w:r>
        <w:rPr>
          <w:rFonts w:ascii="Times New Roman"/>
          <w:b w:val="false"/>
          <w:i w:val="false"/>
          <w:color w:val="000000"/>
          <w:sz w:val="28"/>
        </w:rPr>
        <w:t xml:space="preserve">
      3) өнертапқыштық және жаңашылдық, үлгiлi жетiстiктердi таратуға жағдайласады; </w:t>
      </w:r>
      <w:r>
        <w:br/>
      </w:r>
      <w:r>
        <w:rPr>
          <w:rFonts w:ascii="Times New Roman"/>
          <w:b w:val="false"/>
          <w:i w:val="false"/>
          <w:color w:val="000000"/>
          <w:sz w:val="28"/>
        </w:rPr>
        <w:t xml:space="preserve">
      4) сотталғандарды еңбекте пайдалану туралы ТМ әкiмшiлiгiнiң ұсынысын енгiзедi. </w:t>
      </w:r>
    </w:p>
    <w:bookmarkEnd w:id="140"/>
    <w:bookmarkStart w:name="z138" w:id="141"/>
    <w:p>
      <w:pPr>
        <w:spacing w:after="0"/>
        <w:ind w:left="0"/>
        <w:jc w:val="both"/>
      </w:pPr>
      <w:r>
        <w:rPr>
          <w:rFonts w:ascii="Times New Roman"/>
          <w:b w:val="false"/>
          <w:i w:val="false"/>
          <w:color w:val="000000"/>
          <w:sz w:val="28"/>
        </w:rPr>
        <w:t xml:space="preserve">
      137. Тiкелей жетекшiлiк және секция жұмысын бақылау сотталғандардың еңбегiн ұйымдастыру және жоспарлау бөлiм бастығына мiндеттеледi. </w:t>
      </w:r>
    </w:p>
    <w:bookmarkEnd w:id="141"/>
    <w:bookmarkStart w:name="z139" w:id="142"/>
    <w:p>
      <w:pPr>
        <w:spacing w:after="0"/>
        <w:ind w:left="0"/>
        <w:jc w:val="both"/>
      </w:pPr>
      <w:r>
        <w:rPr>
          <w:rFonts w:ascii="Times New Roman"/>
          <w:b w:val="false"/>
          <w:i w:val="false"/>
          <w:color w:val="000000"/>
          <w:sz w:val="28"/>
        </w:rPr>
        <w:t xml:space="preserve">
      138. Санитарлық-гигиеналық секция жұмысы бойынша: </w:t>
      </w:r>
      <w:r>
        <w:br/>
      </w:r>
      <w:r>
        <w:rPr>
          <w:rFonts w:ascii="Times New Roman"/>
          <w:b w:val="false"/>
          <w:i w:val="false"/>
          <w:color w:val="000000"/>
          <w:sz w:val="28"/>
        </w:rPr>
        <w:t xml:space="preserve">
      1) сотталғандар арасында санитарлық ағартушылық жұмысын өткiзуге; </w:t>
      </w:r>
      <w:r>
        <w:br/>
      </w:r>
      <w:r>
        <w:rPr>
          <w:rFonts w:ascii="Times New Roman"/>
          <w:b w:val="false"/>
          <w:i w:val="false"/>
          <w:color w:val="000000"/>
          <w:sz w:val="28"/>
        </w:rPr>
        <w:t xml:space="preserve">
      2) сотталғандардың өндiрiстiк санитария және жеке басының тазалығын сақтауға; </w:t>
      </w:r>
      <w:r>
        <w:br/>
      </w:r>
      <w:r>
        <w:rPr>
          <w:rFonts w:ascii="Times New Roman"/>
          <w:b w:val="false"/>
          <w:i w:val="false"/>
          <w:color w:val="000000"/>
          <w:sz w:val="28"/>
        </w:rPr>
        <w:t xml:space="preserve">
      3) медицина қызметкерлерiмен бiрге баспананың санитарлық жағдайын, коммуналды-тұрмыстық жасақ ғимараттарының және мекеме аумақтарын тексеру рейдтерiн өткiзуге; </w:t>
      </w:r>
      <w:r>
        <w:br/>
      </w:r>
      <w:r>
        <w:rPr>
          <w:rFonts w:ascii="Times New Roman"/>
          <w:b w:val="false"/>
          <w:i w:val="false"/>
          <w:color w:val="000000"/>
          <w:sz w:val="28"/>
        </w:rPr>
        <w:t xml:space="preserve">
      4) санитарлық бюллетеньдерiн, қабырға газеттерiн және радио бағдарламаларын шығаруға қатысады. </w:t>
      </w:r>
    </w:p>
    <w:bookmarkEnd w:id="142"/>
    <w:bookmarkStart w:name="z140" w:id="143"/>
    <w:p>
      <w:pPr>
        <w:spacing w:after="0"/>
        <w:ind w:left="0"/>
        <w:jc w:val="both"/>
      </w:pPr>
      <w:r>
        <w:rPr>
          <w:rFonts w:ascii="Times New Roman"/>
          <w:b w:val="false"/>
          <w:i w:val="false"/>
          <w:color w:val="000000"/>
          <w:sz w:val="28"/>
        </w:rPr>
        <w:t xml:space="preserve">
      139. Медицина мекемесiнiң бастығы секция жұмысына тiкелей жетекшiлiк етедi. </w:t>
      </w:r>
    </w:p>
    <w:bookmarkEnd w:id="143"/>
    <w:bookmarkStart w:name="z141" w:id="144"/>
    <w:p>
      <w:pPr>
        <w:spacing w:after="0"/>
        <w:ind w:left="0"/>
        <w:jc w:val="both"/>
      </w:pPr>
      <w:r>
        <w:rPr>
          <w:rFonts w:ascii="Times New Roman"/>
          <w:b w:val="false"/>
          <w:i w:val="false"/>
          <w:color w:val="000000"/>
          <w:sz w:val="28"/>
        </w:rPr>
        <w:t xml:space="preserve">
      140. Коллония ұжымының кеңесi (бұдан әрi - КҰК) жасақтың (бұдан әрi - ЖКК) бiр жыл мерзiмге сотталғандардың жалпы жиналысында дауыс берiп сайланады. Сондай-ақ мүшелердiң саны жиналыс шешiмiмен белгiленедi. </w:t>
      </w:r>
    </w:p>
    <w:bookmarkEnd w:id="144"/>
    <w:bookmarkStart w:name="z142" w:id="145"/>
    <w:p>
      <w:pPr>
        <w:spacing w:after="0"/>
        <w:ind w:left="0"/>
        <w:jc w:val="both"/>
      </w:pPr>
      <w:r>
        <w:rPr>
          <w:rFonts w:ascii="Times New Roman"/>
          <w:b w:val="false"/>
          <w:i w:val="false"/>
          <w:color w:val="000000"/>
          <w:sz w:val="28"/>
        </w:rPr>
        <w:t xml:space="preserve">
      141. Жиналыста болған сотталғандардың көбiнiң дауыс беруi КҰК (ЖКК) сайланған адамдар санатына жатады. </w:t>
      </w:r>
    </w:p>
    <w:bookmarkEnd w:id="145"/>
    <w:bookmarkStart w:name="z143" w:id="146"/>
    <w:p>
      <w:pPr>
        <w:spacing w:after="0"/>
        <w:ind w:left="0"/>
        <w:jc w:val="both"/>
      </w:pPr>
      <w:r>
        <w:rPr>
          <w:rFonts w:ascii="Times New Roman"/>
          <w:b w:val="false"/>
          <w:i w:val="false"/>
          <w:color w:val="000000"/>
          <w:sz w:val="28"/>
        </w:rPr>
        <w:t xml:space="preserve">
      142. КҰК құрамын және ЖКК өкiлдерiн ТМ комиссиясы қарағаннан кейiн ТМ бастығы бекiтедi. Егерде ТМ бастығы сайланғандардың құрамын немесе олардың жеке мүшелерiн бекiтпесе, одан бас тартуының себебi ресми хабарланады және сайлауға дейiн немесе жаңа сайлауға дейiн жүргiзу ұсынылады. </w:t>
      </w:r>
    </w:p>
    <w:bookmarkEnd w:id="146"/>
    <w:bookmarkStart w:name="z144" w:id="147"/>
    <w:p>
      <w:pPr>
        <w:spacing w:after="0"/>
        <w:ind w:left="0"/>
        <w:jc w:val="both"/>
      </w:pPr>
      <w:r>
        <w:rPr>
          <w:rFonts w:ascii="Times New Roman"/>
          <w:b w:val="false"/>
          <w:i w:val="false"/>
          <w:color w:val="000000"/>
          <w:sz w:val="28"/>
        </w:rPr>
        <w:t xml:space="preserve">
      143. КҰК құрамын және ЖКК өкiлдерiн, сенiмдi ақтамаған немесе жазаны орындаудың белгiленген тәртiбiн бұзған, оларды ұжымда талқылағаннан кейiн ТМ бастығының бұйрығымен кеңестер құрамынан шығарады. </w:t>
      </w:r>
    </w:p>
    <w:bookmarkEnd w:id="147"/>
    <w:bookmarkStart w:name="z145" w:id="148"/>
    <w:p>
      <w:pPr>
        <w:spacing w:after="0"/>
        <w:ind w:left="0"/>
        <w:jc w:val="both"/>
      </w:pPr>
      <w:r>
        <w:rPr>
          <w:rFonts w:ascii="Times New Roman"/>
          <w:b w:val="false"/>
          <w:i w:val="false"/>
          <w:color w:val="000000"/>
          <w:sz w:val="28"/>
        </w:rPr>
        <w:t xml:space="preserve">
      144. Құрылымдық секцияларды толықтыру жасақ бастығының ұсынымы бойынша және сотталғандардың ерiктiгi негiзде ЖКК төрағасы жүзеге асырады. ЖКК төрағасы әртүрлi және қысқа мерзiмдi тапсырмаларды орындау үшiн ЖКК жұмысына олардың келiсiмi бойынша басқа сотталғандарды тартуға құқығы бар. Топтардың саны шектелмеген. </w:t>
      </w:r>
    </w:p>
    <w:bookmarkEnd w:id="148"/>
    <w:bookmarkStart w:name="z146" w:id="149"/>
    <w:p>
      <w:pPr>
        <w:spacing w:after="0"/>
        <w:ind w:left="0"/>
        <w:jc w:val="both"/>
      </w:pPr>
      <w:r>
        <w:rPr>
          <w:rFonts w:ascii="Times New Roman"/>
          <w:b w:val="false"/>
          <w:i w:val="false"/>
          <w:color w:val="000000"/>
          <w:sz w:val="28"/>
        </w:rPr>
        <w:t xml:space="preserve">
      145. Сенiмдi ақтамаған секция мүшелерi ЖКК мәжiлiсiнде талқыланғаннан кейiн секция құрамынан шығарылады. </w:t>
      </w:r>
    </w:p>
    <w:bookmarkEnd w:id="149"/>
    <w:bookmarkStart w:name="z147" w:id="150"/>
    <w:p>
      <w:pPr>
        <w:spacing w:after="0"/>
        <w:ind w:left="0"/>
        <w:jc w:val="both"/>
      </w:pPr>
      <w:r>
        <w:rPr>
          <w:rFonts w:ascii="Times New Roman"/>
          <w:b w:val="false"/>
          <w:i w:val="false"/>
          <w:color w:val="000000"/>
          <w:sz w:val="28"/>
        </w:rPr>
        <w:t xml:space="preserve">
      146. КҰК немесе ЖКК құрамынан мерзiмiнен бұрын шыққан жағдайда оның мүшелерiнiң сандары 1/3 асқанда, қайта сайлау жүргiзiледi. </w:t>
      </w:r>
    </w:p>
    <w:bookmarkEnd w:id="150"/>
    <w:bookmarkStart w:name="z148" w:id="151"/>
    <w:p>
      <w:pPr>
        <w:spacing w:after="0"/>
        <w:ind w:left="0"/>
        <w:jc w:val="both"/>
      </w:pPr>
      <w:r>
        <w:rPr>
          <w:rFonts w:ascii="Times New Roman"/>
          <w:b w:val="false"/>
          <w:i w:val="false"/>
          <w:color w:val="000000"/>
          <w:sz w:val="28"/>
        </w:rPr>
        <w:t xml:space="preserve">
      147. КҰК жұмысы iс-шаралардың жоспары негiзiнде ТМ бастығы орынбасарының келiсiмiмен, ЖКК жасақ бастығымен және ТМ бастығымен бекiтiледi. </w:t>
      </w:r>
    </w:p>
    <w:bookmarkEnd w:id="151"/>
    <w:bookmarkStart w:name="z149" w:id="152"/>
    <w:p>
      <w:pPr>
        <w:spacing w:after="0"/>
        <w:ind w:left="0"/>
        <w:jc w:val="both"/>
      </w:pPr>
      <w:r>
        <w:rPr>
          <w:rFonts w:ascii="Times New Roman"/>
          <w:b w:val="false"/>
          <w:i w:val="false"/>
          <w:color w:val="000000"/>
          <w:sz w:val="28"/>
        </w:rPr>
        <w:t xml:space="preserve">
      148. Өзiндiк әрекеттегi ұйымдардың мәжiлiсi кем дегенде тоқсанына бiр рет жүргiзiлiп және хаттамамен ресiмделедi. Мәжiлiсте, талқыланатын мәселелердiң сипатына қарамастан, ТМ әкiмшiлiгiнiң өкiлi қатысады. </w:t>
      </w:r>
    </w:p>
    <w:bookmarkEnd w:id="152"/>
    <w:bookmarkStart w:name="z150" w:id="153"/>
    <w:p>
      <w:pPr>
        <w:spacing w:after="0"/>
        <w:ind w:left="0"/>
        <w:jc w:val="both"/>
      </w:pPr>
      <w:r>
        <w:rPr>
          <w:rFonts w:ascii="Times New Roman"/>
          <w:b w:val="false"/>
          <w:i w:val="false"/>
          <w:color w:val="000000"/>
          <w:sz w:val="28"/>
        </w:rPr>
        <w:t xml:space="preserve">
      149. КҰК алты айда кем дегенде бiр рет колонияда сотталғандардың алдында өзiнiң жұмысы туралы есеп бередi. Есеп беру жиналыстарын да ТМ бастығының орынбасары және жасақ бастықтары қатысады. </w:t>
      </w:r>
    </w:p>
    <w:bookmarkEnd w:id="153"/>
    <w:bookmarkStart w:name="z151" w:id="154"/>
    <w:p>
      <w:pPr>
        <w:spacing w:after="0"/>
        <w:ind w:left="0"/>
        <w:jc w:val="both"/>
      </w:pPr>
      <w:r>
        <w:rPr>
          <w:rFonts w:ascii="Times New Roman"/>
          <w:b w:val="false"/>
          <w:i w:val="false"/>
          <w:color w:val="000000"/>
          <w:sz w:val="28"/>
        </w:rPr>
        <w:t xml:space="preserve">
      150. ЖКК тоқсан сайын өзiнiң жұмыстары туралы КҰК қарауға ақпарат ұсынады. </w:t>
      </w:r>
    </w:p>
    <w:bookmarkEnd w:id="154"/>
    <w:bookmarkStart w:name="z152" w:id="155"/>
    <w:p>
      <w:pPr>
        <w:spacing w:after="0"/>
        <w:ind w:left="0"/>
        <w:jc w:val="both"/>
      </w:pPr>
      <w:r>
        <w:rPr>
          <w:rFonts w:ascii="Times New Roman"/>
          <w:b w:val="false"/>
          <w:i w:val="false"/>
          <w:color w:val="000000"/>
          <w:sz w:val="28"/>
        </w:rPr>
        <w:t xml:space="preserve">
      151. Сотталғандардың өзiндiк әрекеттегi ұйымдары өзiнiң жұмыстарының есеп журналын жүргiзедi. Журналда: </w:t>
      </w:r>
      <w:r>
        <w:br/>
      </w:r>
      <w:r>
        <w:rPr>
          <w:rFonts w:ascii="Times New Roman"/>
          <w:b w:val="false"/>
          <w:i w:val="false"/>
          <w:color w:val="000000"/>
          <w:sz w:val="28"/>
        </w:rPr>
        <w:t xml:space="preserve">
      1) секция мүшелерiнiң тiзiмдерi; </w:t>
      </w:r>
      <w:r>
        <w:br/>
      </w:r>
      <w:r>
        <w:rPr>
          <w:rFonts w:ascii="Times New Roman"/>
          <w:b w:val="false"/>
          <w:i w:val="false"/>
          <w:color w:val="000000"/>
          <w:sz w:val="28"/>
        </w:rPr>
        <w:t xml:space="preserve">
      2) iс-шаралардың тоқсандық жоспары; </w:t>
      </w:r>
      <w:r>
        <w:br/>
      </w:r>
      <w:r>
        <w:rPr>
          <w:rFonts w:ascii="Times New Roman"/>
          <w:b w:val="false"/>
          <w:i w:val="false"/>
          <w:color w:val="000000"/>
          <w:sz w:val="28"/>
        </w:rPr>
        <w:t xml:space="preserve">
      3) жиналыстың хаттамалары; </w:t>
      </w:r>
      <w:r>
        <w:br/>
      </w:r>
      <w:r>
        <w:rPr>
          <w:rFonts w:ascii="Times New Roman"/>
          <w:b w:val="false"/>
          <w:i w:val="false"/>
          <w:color w:val="000000"/>
          <w:sz w:val="28"/>
        </w:rPr>
        <w:t xml:space="preserve">
      4) секция жұмысы туралы ТМ әкiмшiлiгiнiң ескертуi болады. </w:t>
      </w:r>
    </w:p>
    <w:bookmarkEnd w:id="155"/>
    <w:bookmarkStart w:name="z153" w:id="156"/>
    <w:p>
      <w:pPr>
        <w:spacing w:after="0"/>
        <w:ind w:left="0"/>
        <w:jc w:val="left"/>
      </w:pPr>
      <w:r>
        <w:rPr>
          <w:rFonts w:ascii="Times New Roman"/>
          <w:b/>
          <w:i w:val="false"/>
          <w:color w:val="000000"/>
        </w:rPr>
        <w:t xml:space="preserve"> 
  19. Кәмелетке толмаған сотталғандармен </w:t>
      </w:r>
      <w:r>
        <w:br/>
      </w:r>
      <w:r>
        <w:rPr>
          <w:rFonts w:ascii="Times New Roman"/>
          <w:b/>
          <w:i w:val="false"/>
          <w:color w:val="000000"/>
        </w:rPr>
        <w:t xml:space="preserve">
тәрбие жұмыстарының ерекшелiктерi </w:t>
      </w:r>
    </w:p>
    <w:bookmarkEnd w:id="156"/>
    <w:p>
      <w:pPr>
        <w:spacing w:after="0"/>
        <w:ind w:left="0"/>
        <w:jc w:val="both"/>
      </w:pPr>
      <w:r>
        <w:rPr>
          <w:rFonts w:ascii="Times New Roman"/>
          <w:b w:val="false"/>
          <w:i w:val="false"/>
          <w:color w:val="000000"/>
          <w:sz w:val="28"/>
        </w:rPr>
        <w:t>      152. ТК тәрбие жұмыстары оқу-тәрбиелеу үрдiсi құрамының бiр бөлiгi болып табылады және оларды түзету мақсатында сотталғандарға бағытталған ықпал жоспарымен қорытылады. Кәмелетке толмаған сотталғандармен тәрбие жұмыстары кәмелетке толмаған сотталғандарға әсер етудiң психо-педогогикалық әдiстердiң жетiстiк үлгiлерiн қолданумен жеткiншектердiң жеке басының ерекшелiктерi және жеткiншектiң ерекшелiк жасына, психофизикалық ерекшелiктерiнiң есебiмен айырымды жүргiзiледi.</w:t>
      </w:r>
      <w:r>
        <w:br/>
      </w:r>
      <w:r>
        <w:rPr>
          <w:rFonts w:ascii="Times New Roman"/>
          <w:b w:val="false"/>
          <w:i w:val="false"/>
          <w:color w:val="000000"/>
          <w:sz w:val="28"/>
        </w:rPr>
        <w:t>
      Рухани әлсіреген кәмелеттік жасқа толмаған сотталғандармен қосымша дене жаттығулары және ойындар өткізіледі.</w:t>
      </w:r>
      <w:r>
        <w:br/>
      </w:r>
      <w:r>
        <w:rPr>
          <w:rFonts w:ascii="Times New Roman"/>
          <w:b w:val="false"/>
          <w:i w:val="false"/>
          <w:color w:val="000000"/>
          <w:sz w:val="28"/>
        </w:rPr>
        <w:t>
      </w:t>
      </w:r>
      <w:r>
        <w:rPr>
          <w:rFonts w:ascii="Times New Roman"/>
          <w:b w:val="false"/>
          <w:i w:val="false"/>
          <w:color w:val="ff0000"/>
          <w:sz w:val="28"/>
        </w:rPr>
        <w:t xml:space="preserve">Ескерту: 152-тармаққа өзгерту енгізілді - 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Start w:name="z154" w:id="157"/>
    <w:p>
      <w:pPr>
        <w:spacing w:after="0"/>
        <w:ind w:left="0"/>
        <w:jc w:val="both"/>
      </w:pPr>
      <w:r>
        <w:rPr>
          <w:rFonts w:ascii="Times New Roman"/>
          <w:b w:val="false"/>
          <w:i w:val="false"/>
          <w:color w:val="000000"/>
          <w:sz w:val="28"/>
        </w:rPr>
        <w:t xml:space="preserve">
      153. Түзеу колониясындағы сотталғандардың ұжымының негiзгi құрылымдық бөлiмi психологиялық бiрлесуi қағидасы бойынша қалыптасқан, 20-30 адам санынан тұратын бөлiмше болып табылады. Жасақ 4-5 бөлiмшенi бiрiктiредi. Бөлiмшенi тәрбиешi, жасақты жасақ бастығы (аға тәрбиешi) басқарады. Сотталғандардың жасағы, ТК құрылымындағы звеномен ұйымдастырылған, қылмыстық-жазаны өтеп жатқан сотталғандардың оңтайлы шарттарын құру және түзеу-тәрбие басқармасының үрдiстерiн қамтамасыз ету болып табылады. </w:t>
      </w:r>
    </w:p>
    <w:bookmarkEnd w:id="157"/>
    <w:bookmarkStart w:name="z155" w:id="158"/>
    <w:p>
      <w:pPr>
        <w:spacing w:after="0"/>
        <w:ind w:left="0"/>
        <w:jc w:val="both"/>
      </w:pPr>
      <w:r>
        <w:rPr>
          <w:rFonts w:ascii="Times New Roman"/>
          <w:b w:val="false"/>
          <w:i w:val="false"/>
          <w:color w:val="000000"/>
          <w:sz w:val="28"/>
        </w:rPr>
        <w:t xml:space="preserve">
      154. Тәрбиелеу аппаратының қызметкерлерi сотталғандарға ерекше жеке жағдайына байланысты қысқа мерзiмдi шығып кетуiнiң ұсынылуына, колония қызметкерлерiнiң ТК тыс спорттық-iс-шараларға және мәдени ойын-сауық орындарына шығару немесе сотталғандардың ата-аналары немесе олардың жақын туыстарын, сондай-ақ ТК жазаны өтеу шарттарының өзгеруiне байланысты мәселелердi шешуге қатысады. </w:t>
      </w:r>
    </w:p>
    <w:bookmarkEnd w:id="158"/>
    <w:bookmarkStart w:name="z156" w:id="159"/>
    <w:p>
      <w:pPr>
        <w:spacing w:after="0"/>
        <w:ind w:left="0"/>
        <w:jc w:val="both"/>
      </w:pPr>
      <w:r>
        <w:rPr>
          <w:rFonts w:ascii="Times New Roman"/>
          <w:b w:val="false"/>
          <w:i w:val="false"/>
          <w:color w:val="000000"/>
          <w:sz w:val="28"/>
        </w:rPr>
        <w:t xml:space="preserve">
      155. Кәмелетке толмаған сотталғандардың тәрбие жұмыстарына азаматтық және қоғамдық бiрлестiктер, мемлекеттiк ұйымдардың өкiлдерiнен құралған Қамқорлық кеңес қатысады. Жасақтарда әкiмшiлiкке көмектесуге және тәрбие әсерiнiң тыйымдылығын көтеру үшiн, сотталғандардың ата-аналарынан және басқада жақын туыстарынан ата-аналар комитетi құрылуы мүмкiн. Ата-аналар комитеттерiнiң қызметi ТК бастығымен бекiтiлген, ережемен реттеледi. </w:t>
      </w:r>
    </w:p>
    <w:bookmarkEnd w:id="159"/>
    <w:bookmarkStart w:name="z157" w:id="160"/>
    <w:p>
      <w:pPr>
        <w:spacing w:after="0"/>
        <w:ind w:left="0"/>
        <w:jc w:val="both"/>
      </w:pPr>
      <w:r>
        <w:rPr>
          <w:rFonts w:ascii="Times New Roman"/>
          <w:b w:val="false"/>
          <w:i w:val="false"/>
          <w:color w:val="000000"/>
          <w:sz w:val="28"/>
        </w:rPr>
        <w:t xml:space="preserve">
      156. ТЖК құрамына: жасақ бастығы (аға тәрбиешi), бөлiм тәрбиешiлерi, мұғалiм, өндiрiс және шаруашылық мектебiнiң шеберi, сондай-ақ басқада кәмелетке толмаған сотталғандармен жұмыс iстей бiлу және әдiсi бар ТК басшылары, жалпы бiлiм беретiн мектептiң мұғалiмдерi, ата-аналар комитетiнiң өкiлдерi кiредi. ТЖК мәжiлiсiне сотталғандардың туыстары, қоғамдық ұйымдардың мүшелерi және басқада мүдделi адамдар қатысуы мүмкiн. </w:t>
      </w:r>
    </w:p>
    <w:bookmarkEnd w:id="160"/>
    <w:bookmarkStart w:name="z158" w:id="161"/>
    <w:p>
      <w:pPr>
        <w:spacing w:after="0"/>
        <w:ind w:left="0"/>
        <w:jc w:val="both"/>
      </w:pPr>
      <w:r>
        <w:rPr>
          <w:rFonts w:ascii="Times New Roman"/>
          <w:b w:val="false"/>
          <w:i w:val="false"/>
          <w:color w:val="000000"/>
          <w:sz w:val="28"/>
        </w:rPr>
        <w:t xml:space="preserve">
      157. ТК-ғы, жоғарғы, iс-жүзiнде ұдайы алқалық органдар Оқу-тәрбие кеңесi (одан - әрi ОТК) болып табылады. </w:t>
      </w:r>
      <w:r>
        <w:br/>
      </w:r>
      <w:r>
        <w:rPr>
          <w:rFonts w:ascii="Times New Roman"/>
          <w:b w:val="false"/>
          <w:i w:val="false"/>
          <w:color w:val="000000"/>
          <w:sz w:val="28"/>
        </w:rPr>
        <w:t xml:space="preserve">
      Колонияның ОТК сотталғандарды оқыту және еңбекке пайдалану, барлық қызметтердi үйлестiру негiзгi мәселелерiн қарастыру үшiн құрылады. </w:t>
      </w:r>
      <w:r>
        <w:br/>
      </w:r>
      <w:r>
        <w:rPr>
          <w:rFonts w:ascii="Times New Roman"/>
          <w:b w:val="false"/>
          <w:i w:val="false"/>
          <w:color w:val="000000"/>
          <w:sz w:val="28"/>
        </w:rPr>
        <w:t xml:space="preserve">
      ОТК мәжiлiс органы болып табылады. ОТК төрағасы колония бастығы болып табылады. ОТК құрамына: колония бастығының орынбасары, бөлiм және қызмет басшылары, жалпы бiлiм беретiн және кәсiби мектеп директорлары, жасақ басшылары (аға тәрбиешiлер), цех бастықтары, аға шеберлер, әдiскер, психолог, кiтапханашы, клуб меңгерушiсi, дене-шынықтыру - спорт жұмыстары бойынша нұсқаушы, тұрмыстық және жұмыстық орналастыру бойынша аға инспектор, Қамқорлық кеңесi және ата-аналар комитетiнiң төрағалары кiредi. </w:t>
      </w:r>
      <w:r>
        <w:br/>
      </w:r>
      <w:r>
        <w:rPr>
          <w:rFonts w:ascii="Times New Roman"/>
          <w:b w:val="false"/>
          <w:i w:val="false"/>
          <w:color w:val="000000"/>
          <w:sz w:val="28"/>
        </w:rPr>
        <w:t xml:space="preserve">
      ОТК құрамы колония бастығының бұйрығымен жылына бiр рет жарияланады. </w:t>
      </w:r>
    </w:p>
    <w:bookmarkEnd w:id="161"/>
    <w:bookmarkStart w:name="z159" w:id="162"/>
    <w:p>
      <w:pPr>
        <w:spacing w:after="0"/>
        <w:ind w:left="0"/>
        <w:jc w:val="both"/>
      </w:pPr>
      <w:r>
        <w:rPr>
          <w:rFonts w:ascii="Times New Roman"/>
          <w:b w:val="false"/>
          <w:i w:val="false"/>
          <w:color w:val="000000"/>
          <w:sz w:val="28"/>
        </w:rPr>
        <w:t xml:space="preserve">
      158. ОТК колония ұсыныстарды талқылайды, әзiрлейдi және мына мәселелер бойынша шешiм қабылдайды: </w:t>
      </w:r>
      <w:r>
        <w:br/>
      </w:r>
      <w:r>
        <w:rPr>
          <w:rFonts w:ascii="Times New Roman"/>
          <w:b w:val="false"/>
          <w:i w:val="false"/>
          <w:color w:val="000000"/>
          <w:sz w:val="28"/>
        </w:rPr>
        <w:t xml:space="preserve">
      1) тәрбие жұмыстарының жиынтық жоспарын орындау қортындысы және оның жобасы кезектi тоқсанда; </w:t>
      </w:r>
      <w:r>
        <w:br/>
      </w:r>
      <w:r>
        <w:rPr>
          <w:rFonts w:ascii="Times New Roman"/>
          <w:b w:val="false"/>
          <w:i w:val="false"/>
          <w:color w:val="000000"/>
          <w:sz w:val="28"/>
        </w:rPr>
        <w:t xml:space="preserve">
      2) тәртiптiң жағдайы, жедел жағдай; </w:t>
      </w:r>
      <w:r>
        <w:br/>
      </w:r>
      <w:r>
        <w:rPr>
          <w:rFonts w:ascii="Times New Roman"/>
          <w:b w:val="false"/>
          <w:i w:val="false"/>
          <w:color w:val="000000"/>
          <w:sz w:val="28"/>
        </w:rPr>
        <w:t xml:space="preserve">
      3) дербес жұмыс iстейтiн ұйымдардың қызметi; </w:t>
      </w:r>
      <w:r>
        <w:br/>
      </w:r>
      <w:r>
        <w:rPr>
          <w:rFonts w:ascii="Times New Roman"/>
          <w:b w:val="false"/>
          <w:i w:val="false"/>
          <w:color w:val="000000"/>
          <w:sz w:val="28"/>
        </w:rPr>
        <w:t xml:space="preserve">
      4) тәрбие жұмыстарындағы қоғамдық, өндiрiс және режимдiк қызметке қатысу; </w:t>
      </w:r>
      <w:r>
        <w:br/>
      </w:r>
      <w:r>
        <w:rPr>
          <w:rFonts w:ascii="Times New Roman"/>
          <w:b w:val="false"/>
          <w:i w:val="false"/>
          <w:color w:val="000000"/>
          <w:sz w:val="28"/>
        </w:rPr>
        <w:t xml:space="preserve">
      5) сотталғандарға мектеп және кәсiби бiлiмдi ұйымдастыру; </w:t>
      </w:r>
      <w:r>
        <w:br/>
      </w:r>
      <w:r>
        <w:rPr>
          <w:rFonts w:ascii="Times New Roman"/>
          <w:b w:val="false"/>
          <w:i w:val="false"/>
          <w:color w:val="000000"/>
          <w:sz w:val="28"/>
        </w:rPr>
        <w:t xml:space="preserve">
      6) спорттық және оқу объектiлерiнiң колониясы, тұрғын-жайларды сәулеттендiру, коммуналдық және шаруашылық қамтамасыз ету; </w:t>
      </w:r>
      <w:r>
        <w:br/>
      </w:r>
      <w:r>
        <w:rPr>
          <w:rFonts w:ascii="Times New Roman"/>
          <w:b w:val="false"/>
          <w:i w:val="false"/>
          <w:color w:val="000000"/>
          <w:sz w:val="28"/>
        </w:rPr>
        <w:t xml:space="preserve">
      7) жазасын өтеп босағандарды тұрмыстық және еңбекке орналастырып, қала аудандық iшкi iстер органдарымен өзара әрекеттесу; </w:t>
      </w:r>
      <w:r>
        <w:br/>
      </w:r>
      <w:r>
        <w:rPr>
          <w:rFonts w:ascii="Times New Roman"/>
          <w:b w:val="false"/>
          <w:i w:val="false"/>
          <w:color w:val="000000"/>
          <w:sz w:val="28"/>
        </w:rPr>
        <w:t>
      8) жаза өтеуден шартты түрде-мерзiмiнен бұрын босату немесе жазаның өтелмеген бөлiгiн жеңiл жазамен ауыстыру туралы қолдаухат шығару немесе одан бас тарту туралы, ҚК-ға, жеңілдік, қатаң жағдайларға ауыстыруға ұсыну немесе одан бас тарту туралы қаулыны шығару туралы мәселелердi қарау;</w:t>
      </w:r>
      <w:r>
        <w:br/>
      </w:r>
      <w:r>
        <w:rPr>
          <w:rFonts w:ascii="Times New Roman"/>
          <w:b w:val="false"/>
          <w:i w:val="false"/>
          <w:color w:val="000000"/>
          <w:sz w:val="28"/>
        </w:rPr>
        <w:t>
      9) колониядағы тiршiлiк тынысының басқада мәселелерi.</w:t>
      </w:r>
      <w:r>
        <w:br/>
      </w:r>
      <w:r>
        <w:rPr>
          <w:rFonts w:ascii="Times New Roman"/>
          <w:b w:val="false"/>
          <w:i w:val="false"/>
          <w:color w:val="000000"/>
          <w:sz w:val="28"/>
        </w:rPr>
        <w:t>
      </w:t>
      </w:r>
      <w:r>
        <w:rPr>
          <w:rFonts w:ascii="Times New Roman"/>
          <w:b w:val="false"/>
          <w:i w:val="false"/>
          <w:color w:val="ff0000"/>
          <w:sz w:val="28"/>
        </w:rPr>
        <w:t xml:space="preserve">Ескерту. 158-тармаққа өзгерту енгізілді - Қазақстан Республикасы Әділет министрлігінің </w:t>
      </w:r>
      <w:r>
        <w:rPr>
          <w:rFonts w:ascii="Times New Roman"/>
          <w:b w:val="false"/>
          <w:i w:val="false"/>
          <w:color w:val="ff0000"/>
          <w:sz w:val="28"/>
        </w:rPr>
        <w:t xml:space="preserve">2010.02.25 </w:t>
      </w:r>
      <w:r>
        <w:rPr>
          <w:rFonts w:ascii="Times New Roman"/>
          <w:b w:val="false"/>
          <w:i w:val="false"/>
          <w:color w:val="000000"/>
          <w:sz w:val="28"/>
        </w:rPr>
        <w:t>N 67</w:t>
      </w:r>
      <w:r>
        <w:rPr>
          <w:rFonts w:ascii="Times New Roman"/>
          <w:b w:val="false"/>
          <w:i w:val="false"/>
          <w:color w:val="ff0000"/>
          <w:sz w:val="28"/>
        </w:rPr>
        <w:t xml:space="preserve"> Бұйрығымен.</w:t>
      </w:r>
    </w:p>
    <w:bookmarkEnd w:id="162"/>
    <w:bookmarkStart w:name="z190" w:id="163"/>
    <w:p>
      <w:pPr>
        <w:spacing w:after="0"/>
        <w:ind w:left="0"/>
        <w:jc w:val="both"/>
      </w:pPr>
      <w:r>
        <w:rPr>
          <w:rFonts w:ascii="Times New Roman"/>
          <w:b w:val="false"/>
          <w:i w:val="false"/>
          <w:color w:val="000000"/>
          <w:sz w:val="28"/>
        </w:rPr>
        <w:t xml:space="preserve">
      158-1. Колонияның ОТК сотталғанның рақымшылық туралы өтініші кезінде өзінің осы өтініштің мәні бойынша пікірін білдіреді. </w:t>
      </w:r>
      <w:r>
        <w:br/>
      </w:r>
      <w:r>
        <w:rPr>
          <w:rFonts w:ascii="Times New Roman"/>
          <w:b w:val="false"/>
          <w:i w:val="false"/>
          <w:color w:val="000000"/>
          <w:sz w:val="28"/>
        </w:rPr>
        <w:t>
</w:t>
      </w:r>
      <w:r>
        <w:rPr>
          <w:rFonts w:ascii="Times New Roman"/>
          <w:b w:val="false"/>
          <w:i w:val="false"/>
          <w:color w:val="ff0000"/>
          <w:sz w:val="28"/>
        </w:rPr>
        <w:t xml:space="preserve">       Ескерту: 158-1-тармақпен толықтырылды - ҚР Әділет министрінің 2007.12.05. </w:t>
      </w:r>
      <w:r>
        <w:rPr>
          <w:rFonts w:ascii="Times New Roman"/>
          <w:b w:val="false"/>
          <w:i w:val="false"/>
          <w:color w:val="000000"/>
          <w:sz w:val="28"/>
        </w:rPr>
        <w:t>N 327</w:t>
      </w:r>
      <w:r>
        <w:rPr>
          <w:rFonts w:ascii="Times New Roman"/>
          <w:b w:val="false"/>
          <w:i w:val="false"/>
          <w:color w:val="ff0000"/>
          <w:sz w:val="28"/>
        </w:rPr>
        <w:t xml:space="preserve"> Бұйрығымен. </w:t>
      </w:r>
    </w:p>
    <w:bookmarkEnd w:id="163"/>
    <w:bookmarkStart w:name="z160" w:id="164"/>
    <w:p>
      <w:pPr>
        <w:spacing w:after="0"/>
        <w:ind w:left="0"/>
        <w:jc w:val="both"/>
      </w:pPr>
      <w:r>
        <w:rPr>
          <w:rFonts w:ascii="Times New Roman"/>
          <w:b w:val="false"/>
          <w:i w:val="false"/>
          <w:color w:val="000000"/>
          <w:sz w:val="28"/>
        </w:rPr>
        <w:t xml:space="preserve">
      159. Колонияның OTK отырысы айына бiр реттен көп өткiзiлмейдi. Шешiм мәжiлiске қатысу кезiнде колония бастығы бекiткеннен кейiн және оның мүшелерiнiң кем дегенде жартысының көпшiлiктiң дауыстарымен қабылданады және колонияның барлық қызметкерлерiнiң орындауы тиiс болып табылады. </w:t>
      </w:r>
    </w:p>
    <w:bookmarkEnd w:id="164"/>
    <w:bookmarkStart w:name="z161" w:id="165"/>
    <w:p>
      <w:pPr>
        <w:spacing w:after="0"/>
        <w:ind w:left="0"/>
        <w:jc w:val="both"/>
      </w:pPr>
      <w:r>
        <w:rPr>
          <w:rFonts w:ascii="Times New Roman"/>
          <w:b w:val="false"/>
          <w:i w:val="false"/>
          <w:color w:val="000000"/>
          <w:sz w:val="28"/>
        </w:rPr>
        <w:t xml:space="preserve">
      160. Кәмелетке толмаған сотталғандарды жазаны өтеу шартын басқаларына ауыстыру ЖТК ұсынымы бойынша жүргiзiлетiн жай түрден жеңiл түрге ауыстырудан басқасы колония бастығымен ТЖК колония ұсынымы бойынша жүргiзiледi. </w:t>
      </w:r>
    </w:p>
    <w:bookmarkEnd w:id="165"/>
    <w:bookmarkStart w:name="z162" w:id="166"/>
    <w:p>
      <w:pPr>
        <w:spacing w:after="0"/>
        <w:ind w:left="0"/>
        <w:jc w:val="left"/>
      </w:pPr>
      <w:r>
        <w:rPr>
          <w:rFonts w:ascii="Times New Roman"/>
          <w:b/>
          <w:i w:val="false"/>
          <w:color w:val="000000"/>
        </w:rPr>
        <w:t xml:space="preserve"> 
  20. Өмiр бойы бостандығынан айыру жазасын өтеп жатқан </w:t>
      </w:r>
      <w:r>
        <w:br/>
      </w:r>
      <w:r>
        <w:rPr>
          <w:rFonts w:ascii="Times New Roman"/>
          <w:b/>
          <w:i w:val="false"/>
          <w:color w:val="000000"/>
        </w:rPr>
        <w:t xml:space="preserve">
сотталғандармен тәрбие жұмысының ерекшелiктерi </w:t>
      </w:r>
    </w:p>
    <w:bookmarkEnd w:id="166"/>
    <w:p>
      <w:pPr>
        <w:spacing w:after="0"/>
        <w:ind w:left="0"/>
        <w:jc w:val="both"/>
      </w:pPr>
      <w:r>
        <w:rPr>
          <w:rFonts w:ascii="Times New Roman"/>
          <w:b w:val="false"/>
          <w:i w:val="false"/>
          <w:color w:val="000000"/>
          <w:sz w:val="28"/>
        </w:rPr>
        <w:t xml:space="preserve">      161. Өмiрбойы бас бостандығынан айырылған сотталған адамдармен (бұдан әрi - ӨББА) психология-педагогикалық iс-шаралар жұмысын ұйымдастыру бойынша бағыты ТМ әкiмшiлiгiнiң өкiлдерiне қатысты басқыншылықты алдын-алу және болдырмауға, басқада сотталғандарға және өздерiне, өз кiнәсiн сезiнуге, өзiндiк рухани және адамгершiлiк мәселелерiне көз жеткiзуiне байланысты. </w:t>
      </w:r>
    </w:p>
    <w:bookmarkStart w:name="z163" w:id="167"/>
    <w:p>
      <w:pPr>
        <w:spacing w:after="0"/>
        <w:ind w:left="0"/>
        <w:jc w:val="both"/>
      </w:pPr>
      <w:r>
        <w:rPr>
          <w:rFonts w:ascii="Times New Roman"/>
          <w:b w:val="false"/>
          <w:i w:val="false"/>
          <w:color w:val="000000"/>
          <w:sz w:val="28"/>
        </w:rPr>
        <w:t xml:space="preserve">
      162. ТМ келуi бойынша ӨББА сотталғандар бiр адамдық карантиндiк бөлiмшелердегi камераларға орналасады. </w:t>
      </w:r>
    </w:p>
    <w:bookmarkEnd w:id="167"/>
    <w:bookmarkStart w:name="z164" w:id="168"/>
    <w:p>
      <w:pPr>
        <w:spacing w:after="0"/>
        <w:ind w:left="0"/>
        <w:jc w:val="both"/>
      </w:pPr>
      <w:r>
        <w:rPr>
          <w:rFonts w:ascii="Times New Roman"/>
          <w:b w:val="false"/>
          <w:i w:val="false"/>
          <w:color w:val="000000"/>
          <w:sz w:val="28"/>
        </w:rPr>
        <w:t xml:space="preserve">
      163. Карантиндiк бөлiмшеде орналасқан мерзiмiнде сотталғандарға әр сотталғанның жеке психологиялық ерекшелiктерiн белгiлеу және оларды одан әрi ұстау үшiн ұсыныстар дайындауға психологтың жеке бақылауы белгiленедi. </w:t>
      </w:r>
    </w:p>
    <w:bookmarkEnd w:id="168"/>
    <w:bookmarkStart w:name="z165" w:id="169"/>
    <w:p>
      <w:pPr>
        <w:spacing w:after="0"/>
        <w:ind w:left="0"/>
        <w:jc w:val="both"/>
      </w:pPr>
      <w:r>
        <w:rPr>
          <w:rFonts w:ascii="Times New Roman"/>
          <w:b w:val="false"/>
          <w:i w:val="false"/>
          <w:color w:val="000000"/>
          <w:sz w:val="28"/>
        </w:rPr>
        <w:t xml:space="preserve">
      164. Сотталғандардың мәлiметiне ұстау режимi және тәртiбi, сонымен қатар күн тәртiбi, ТМ әкiмшiлiгiнiң камераларды тексеру кезiнде баяндама түрi жеткiзiледi. </w:t>
      </w:r>
    </w:p>
    <w:bookmarkEnd w:id="169"/>
    <w:bookmarkStart w:name="z166" w:id="170"/>
    <w:p>
      <w:pPr>
        <w:spacing w:after="0"/>
        <w:ind w:left="0"/>
        <w:jc w:val="both"/>
      </w:pPr>
      <w:r>
        <w:rPr>
          <w:rFonts w:ascii="Times New Roman"/>
          <w:b w:val="false"/>
          <w:i w:val="false"/>
          <w:color w:val="000000"/>
          <w:sz w:val="28"/>
        </w:rPr>
        <w:t xml:space="preserve">
      165. ӨББА сотталғандармен тәртiп жұмысы жеке және топтық түрде жүргiзiледi. Мәдени-топтық және спорттық iс-шаралар өткiзiлмейдi. Спорттық жабдықтарды және құрал-саймандарды пайдаланбай жеке дене-шынықтыру жаттығуларын өткiзу жүргiзiледi. Сотталғандардың қоғамдық ұйымдары құрылмайды. </w:t>
      </w:r>
    </w:p>
    <w:bookmarkEnd w:id="170"/>
    <w:bookmarkStart w:name="z167" w:id="171"/>
    <w:p>
      <w:pPr>
        <w:spacing w:after="0"/>
        <w:ind w:left="0"/>
        <w:jc w:val="both"/>
      </w:pPr>
      <w:r>
        <w:rPr>
          <w:rFonts w:ascii="Times New Roman"/>
          <w:b w:val="false"/>
          <w:i w:val="false"/>
          <w:color w:val="000000"/>
          <w:sz w:val="28"/>
        </w:rPr>
        <w:t xml:space="preserve">
      166. ӨББА сотталғандар орта бiлiм алуға жiберiлмейдi. Оларға дербес бiлiм алу жағдайы құрылады. </w:t>
      </w:r>
    </w:p>
    <w:bookmarkEnd w:id="171"/>
    <w:bookmarkStart w:name="z168" w:id="172"/>
    <w:p>
      <w:pPr>
        <w:spacing w:after="0"/>
        <w:ind w:left="0"/>
        <w:jc w:val="both"/>
      </w:pPr>
      <w:r>
        <w:rPr>
          <w:rFonts w:ascii="Times New Roman"/>
          <w:b w:val="false"/>
          <w:i w:val="false"/>
          <w:color w:val="000000"/>
          <w:sz w:val="28"/>
        </w:rPr>
        <w:t xml:space="preserve">
      167. Әлеуметтiк-құқықтық оқыту лекция түрiнде жергiлiктi радио байланыс арқылы жүргiзiледi. </w:t>
      </w:r>
    </w:p>
    <w:bookmarkEnd w:id="172"/>
    <w:bookmarkStart w:name="z169" w:id="173"/>
    <w:p>
      <w:pPr>
        <w:spacing w:after="0"/>
        <w:ind w:left="0"/>
        <w:jc w:val="both"/>
      </w:pPr>
      <w:r>
        <w:rPr>
          <w:rFonts w:ascii="Times New Roman"/>
          <w:b w:val="false"/>
          <w:i w:val="false"/>
          <w:color w:val="000000"/>
          <w:sz w:val="28"/>
        </w:rPr>
        <w:t xml:space="preserve">
      168. Әрбiр ӨББА сотталғанға жасақ бастығы кейiннен түзетулер арқылы жазаны өтеудiң 1 жылға жоспарын құрады. </w:t>
      </w:r>
    </w:p>
    <w:bookmarkEnd w:id="173"/>
    <w:bookmarkStart w:name="z170" w:id="174"/>
    <w:p>
      <w:pPr>
        <w:spacing w:after="0"/>
        <w:ind w:left="0"/>
        <w:jc w:val="both"/>
      </w:pPr>
      <w:r>
        <w:rPr>
          <w:rFonts w:ascii="Times New Roman"/>
          <w:b w:val="false"/>
          <w:i w:val="false"/>
          <w:color w:val="000000"/>
          <w:sz w:val="28"/>
        </w:rPr>
        <w:t xml:space="preserve">
      169. Жоспар ТМ бастығының тәрбие жұмысы жөнiндегi орынбасарымен, тәрбие жұмысы бойынша бөлiмнiң бастығымен, психологпен, психиатрмен келiсiп ТМ бастығымен бекiтiледi. </w:t>
      </w:r>
    </w:p>
    <w:bookmarkEnd w:id="174"/>
    <w:bookmarkStart w:name="z171" w:id="175"/>
    <w:p>
      <w:pPr>
        <w:spacing w:after="0"/>
        <w:ind w:left="0"/>
        <w:jc w:val="both"/>
      </w:pPr>
      <w:r>
        <w:rPr>
          <w:rFonts w:ascii="Times New Roman"/>
          <w:b w:val="false"/>
          <w:i w:val="false"/>
          <w:color w:val="000000"/>
          <w:sz w:val="28"/>
        </w:rPr>
        <w:t xml:space="preserve">
      170. Жоспарда тәрбие жұмысының барлық бағыттары, сондай-ақ қосымша жеке бағдарламалар: </w:t>
      </w:r>
      <w:r>
        <w:br/>
      </w:r>
      <w:r>
        <w:rPr>
          <w:rFonts w:ascii="Times New Roman"/>
          <w:b w:val="false"/>
          <w:i w:val="false"/>
          <w:color w:val="000000"/>
          <w:sz w:val="28"/>
        </w:rPr>
        <w:t xml:space="preserve">
      1) өз бетiнше бiлiм алу; </w:t>
      </w:r>
      <w:r>
        <w:br/>
      </w:r>
      <w:r>
        <w:rPr>
          <w:rFonts w:ascii="Times New Roman"/>
          <w:b w:val="false"/>
          <w:i w:val="false"/>
          <w:color w:val="000000"/>
          <w:sz w:val="28"/>
        </w:rPr>
        <w:t xml:space="preserve">
      2) мамандық алу; </w:t>
      </w:r>
      <w:r>
        <w:br/>
      </w:r>
      <w:r>
        <w:rPr>
          <w:rFonts w:ascii="Times New Roman"/>
          <w:b w:val="false"/>
          <w:i w:val="false"/>
          <w:color w:val="000000"/>
          <w:sz w:val="28"/>
        </w:rPr>
        <w:t xml:space="preserve">
      3) алкоголизм және нашақорлықтан емделу; </w:t>
      </w:r>
      <w:r>
        <w:br/>
      </w:r>
      <w:r>
        <w:rPr>
          <w:rFonts w:ascii="Times New Roman"/>
          <w:b w:val="false"/>
          <w:i w:val="false"/>
          <w:color w:val="000000"/>
          <w:sz w:val="28"/>
        </w:rPr>
        <w:t xml:space="preserve">
      4) отбасымен байланысты ұстану; </w:t>
      </w:r>
      <w:r>
        <w:br/>
      </w:r>
      <w:r>
        <w:rPr>
          <w:rFonts w:ascii="Times New Roman"/>
          <w:b w:val="false"/>
          <w:i w:val="false"/>
          <w:color w:val="000000"/>
          <w:sz w:val="28"/>
        </w:rPr>
        <w:t xml:space="preserve">
      5) дiни салттарды жүзеге асыру; </w:t>
      </w:r>
      <w:r>
        <w:br/>
      </w:r>
      <w:r>
        <w:rPr>
          <w:rFonts w:ascii="Times New Roman"/>
          <w:b w:val="false"/>
          <w:i w:val="false"/>
          <w:color w:val="000000"/>
          <w:sz w:val="28"/>
        </w:rPr>
        <w:t xml:space="preserve">
      6) әдеби iс-әрекет көрсетiледi. </w:t>
      </w:r>
    </w:p>
    <w:bookmarkEnd w:id="175"/>
    <w:bookmarkStart w:name="z172" w:id="1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1-қосымша            </w:t>
      </w:r>
    </w:p>
    <w:bookmarkEnd w:id="176"/>
    <w:p>
      <w:pPr>
        <w:spacing w:after="0"/>
        <w:ind w:left="0"/>
        <w:jc w:val="both"/>
      </w:pPr>
      <w:r>
        <w:rPr>
          <w:rFonts w:ascii="Times New Roman"/>
          <w:b/>
          <w:i w:val="false"/>
          <w:color w:val="000000"/>
          <w:sz w:val="28"/>
        </w:rPr>
        <w:t xml:space="preserve">                Сотталған адамдармен жеке тәрбие </w:t>
      </w:r>
      <w:r>
        <w:br/>
      </w:r>
      <w:r>
        <w:rPr>
          <w:rFonts w:ascii="Times New Roman"/>
          <w:b w:val="false"/>
          <w:i w:val="false"/>
          <w:color w:val="000000"/>
          <w:sz w:val="28"/>
        </w:rPr>
        <w:t>
</w:t>
      </w:r>
      <w:r>
        <w:rPr>
          <w:rFonts w:ascii="Times New Roman"/>
          <w:b/>
          <w:i w:val="false"/>
          <w:color w:val="000000"/>
          <w:sz w:val="28"/>
        </w:rPr>
        <w:t xml:space="preserve">                       жұмысын жүргiзу </w:t>
      </w:r>
      <w:r>
        <w:br/>
      </w:r>
      <w:r>
        <w:rPr>
          <w:rFonts w:ascii="Times New Roman"/>
          <w:b w:val="false"/>
          <w:i w:val="false"/>
          <w:color w:val="000000"/>
          <w:sz w:val="28"/>
        </w:rPr>
        <w:t>
</w:t>
      </w:r>
      <w:r>
        <w:rPr>
          <w:rFonts w:ascii="Times New Roman"/>
          <w:b/>
          <w:i w:val="false"/>
          <w:color w:val="000000"/>
          <w:sz w:val="28"/>
        </w:rPr>
        <w:t xml:space="preserve">                          КҮНДЕЛІГІ </w:t>
      </w:r>
    </w:p>
    <w:p>
      <w:pPr>
        <w:spacing w:after="0"/>
        <w:ind w:left="0"/>
        <w:jc w:val="both"/>
      </w:pPr>
      <w:r>
        <w:rPr>
          <w:rFonts w:ascii="Times New Roman"/>
          <w:b w:val="false"/>
          <w:i w:val="false"/>
          <w:color w:val="000000"/>
          <w:sz w:val="28"/>
        </w:rPr>
        <w:t xml:space="preserve">Тегi __________________________________________________________ </w:t>
      </w:r>
      <w:r>
        <w:br/>
      </w:r>
      <w:r>
        <w:rPr>
          <w:rFonts w:ascii="Times New Roman"/>
          <w:b w:val="false"/>
          <w:i w:val="false"/>
          <w:color w:val="000000"/>
          <w:sz w:val="28"/>
        </w:rPr>
        <w:t xml:space="preserve">
Аты ___________________________________________________________ </w:t>
      </w:r>
      <w:r>
        <w:br/>
      </w:r>
      <w:r>
        <w:rPr>
          <w:rFonts w:ascii="Times New Roman"/>
          <w:b w:val="false"/>
          <w:i w:val="false"/>
          <w:color w:val="000000"/>
          <w:sz w:val="28"/>
        </w:rPr>
        <w:t xml:space="preserve">
Әкесiнiң аты 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ТМ-ға келген   |    Жасақтың нөмiрi | Ауыстыру себептерi </w:t>
      </w:r>
      <w:r>
        <w:br/>
      </w:r>
      <w:r>
        <w:rPr>
          <w:rFonts w:ascii="Times New Roman"/>
          <w:b w:val="false"/>
          <w:i w:val="false"/>
          <w:color w:val="000000"/>
          <w:sz w:val="28"/>
        </w:rPr>
        <w:t xml:space="preserve">
к/т |    күнi, жасақ     |                    |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 СОТТАЛҒАН АДАМ ТУРАЛЫ ЖАЛПЫ МӘЛIМЕТТЕР </w:t>
      </w:r>
    </w:p>
    <w:p>
      <w:pPr>
        <w:spacing w:after="0"/>
        <w:ind w:left="0"/>
        <w:jc w:val="both"/>
      </w:pPr>
      <w:r>
        <w:rPr>
          <w:rFonts w:ascii="Times New Roman"/>
          <w:b w:val="false"/>
          <w:i w:val="false"/>
          <w:color w:val="000000"/>
          <w:sz w:val="28"/>
        </w:rPr>
        <w:t xml:space="preserve">(жеке iс материалдарын талдау тұтқынға алынған адам туралы </w:t>
      </w:r>
      <w:r>
        <w:br/>
      </w:r>
      <w:r>
        <w:rPr>
          <w:rFonts w:ascii="Times New Roman"/>
          <w:b w:val="false"/>
          <w:i w:val="false"/>
          <w:color w:val="000000"/>
          <w:sz w:val="28"/>
        </w:rPr>
        <w:t xml:space="preserve">
тергеушiнiң анықтамасы, карантиндегi адамды зерделеу негiзiнде </w:t>
      </w:r>
      <w:r>
        <w:br/>
      </w: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xml:space="preserve">1. Туған жылы, күнi, айы, және туған жерi ________________________ </w:t>
      </w:r>
      <w:r>
        <w:br/>
      </w:r>
      <w:r>
        <w:rPr>
          <w:rFonts w:ascii="Times New Roman"/>
          <w:b w:val="false"/>
          <w:i w:val="false"/>
          <w:color w:val="000000"/>
          <w:sz w:val="28"/>
        </w:rPr>
        <w:t xml:space="preserve">
2. Ұлты __________________________________________________________ </w:t>
      </w:r>
      <w:r>
        <w:br/>
      </w:r>
      <w:r>
        <w:rPr>
          <w:rFonts w:ascii="Times New Roman"/>
          <w:b w:val="false"/>
          <w:i w:val="false"/>
          <w:color w:val="000000"/>
          <w:sz w:val="28"/>
        </w:rPr>
        <w:t xml:space="preserve">
3. Азаматтығы ____________________________________________________ </w:t>
      </w:r>
      <w:r>
        <w:br/>
      </w:r>
      <w:r>
        <w:rPr>
          <w:rFonts w:ascii="Times New Roman"/>
          <w:b w:val="false"/>
          <w:i w:val="false"/>
          <w:color w:val="000000"/>
          <w:sz w:val="28"/>
        </w:rPr>
        <w:t xml:space="preserve">
4. Сотталғанға дейiнгi тұрғылықты жерi ___________________________ </w:t>
      </w:r>
      <w:r>
        <w:br/>
      </w:r>
      <w:r>
        <w:rPr>
          <w:rFonts w:ascii="Times New Roman"/>
          <w:b w:val="false"/>
          <w:i w:val="false"/>
          <w:color w:val="000000"/>
          <w:sz w:val="28"/>
        </w:rPr>
        <w:t xml:space="preserve">
5. Отбасы жағдайы ________________________________________________ </w:t>
      </w:r>
      <w:r>
        <w:br/>
      </w:r>
      <w:r>
        <w:rPr>
          <w:rFonts w:ascii="Times New Roman"/>
          <w:b w:val="false"/>
          <w:i w:val="false"/>
          <w:color w:val="000000"/>
          <w:sz w:val="28"/>
        </w:rPr>
        <w:t xml:space="preserve">
6. Сотталғанға дейiнгi бiлiмi ____________________________________ </w:t>
      </w:r>
      <w:r>
        <w:br/>
      </w:r>
      <w:r>
        <w:rPr>
          <w:rFonts w:ascii="Times New Roman"/>
          <w:b w:val="false"/>
          <w:i w:val="false"/>
          <w:color w:val="000000"/>
          <w:sz w:val="28"/>
        </w:rPr>
        <w:t xml:space="preserve">
7. Сотталғанға дейiнгi кәсiбi (мамандығы) ________________________ </w:t>
      </w:r>
      <w:r>
        <w:br/>
      </w:r>
      <w:r>
        <w:rPr>
          <w:rFonts w:ascii="Times New Roman"/>
          <w:b w:val="false"/>
          <w:i w:val="false"/>
          <w:color w:val="000000"/>
          <w:sz w:val="28"/>
        </w:rPr>
        <w:t xml:space="preserve">
8. Қашан, қандай сот Қазақстан Республикасы ҚК қандай бабы бойынша, </w:t>
      </w:r>
      <w:r>
        <w:br/>
      </w:r>
      <w:r>
        <w:rPr>
          <w:rFonts w:ascii="Times New Roman"/>
          <w:b w:val="false"/>
          <w:i w:val="false"/>
          <w:color w:val="000000"/>
          <w:sz w:val="28"/>
        </w:rPr>
        <w:t xml:space="preserve">
қанша мерзiмге сотталды _________________________________________ </w:t>
      </w:r>
      <w:r>
        <w:br/>
      </w:r>
      <w:r>
        <w:rPr>
          <w:rFonts w:ascii="Times New Roman"/>
          <w:b w:val="false"/>
          <w:i w:val="false"/>
          <w:color w:val="000000"/>
          <w:sz w:val="28"/>
        </w:rPr>
        <w:t xml:space="preserve">
9. Қылмыстың қысқаша мазмұны және оған қатысы (егер материалдық </w:t>
      </w:r>
      <w:r>
        <w:br/>
      </w:r>
      <w:r>
        <w:rPr>
          <w:rFonts w:ascii="Times New Roman"/>
          <w:b w:val="false"/>
          <w:i w:val="false"/>
          <w:color w:val="000000"/>
          <w:sz w:val="28"/>
        </w:rPr>
        <w:t xml:space="preserve">
шығын келтiрiлсе, көлемi және т.б. көрсетiлсiн) _________________ </w:t>
      </w:r>
      <w:r>
        <w:br/>
      </w:r>
      <w:r>
        <w:rPr>
          <w:rFonts w:ascii="Times New Roman"/>
          <w:b w:val="false"/>
          <w:i w:val="false"/>
          <w:color w:val="000000"/>
          <w:sz w:val="28"/>
        </w:rPr>
        <w:t xml:space="preserve">
10. Жазалау мерзiмiнiң басталуы _________________________________ </w:t>
      </w:r>
      <w:r>
        <w:br/>
      </w:r>
      <w:r>
        <w:rPr>
          <w:rFonts w:ascii="Times New Roman"/>
          <w:b w:val="false"/>
          <w:i w:val="false"/>
          <w:color w:val="000000"/>
          <w:sz w:val="28"/>
        </w:rPr>
        <w:t xml:space="preserve">
11. Жазалау мерзiмiнiң аяқталуы _________________________________ </w:t>
      </w:r>
      <w:r>
        <w:br/>
      </w:r>
      <w:r>
        <w:rPr>
          <w:rFonts w:ascii="Times New Roman"/>
          <w:b w:val="false"/>
          <w:i w:val="false"/>
          <w:color w:val="000000"/>
          <w:sz w:val="28"/>
        </w:rPr>
        <w:t xml:space="preserve">
12. Шартты түрде-мерзiмiнен бұрын босату күнi және жазаның белгiлi </w:t>
      </w:r>
      <w:r>
        <w:br/>
      </w:r>
      <w:r>
        <w:rPr>
          <w:rFonts w:ascii="Times New Roman"/>
          <w:b w:val="false"/>
          <w:i w:val="false"/>
          <w:color w:val="000000"/>
          <w:sz w:val="28"/>
        </w:rPr>
        <w:t xml:space="preserve">
бөлiгiн жеңiл түрiне ауыстыру мүмкiндiгi ________________________ </w:t>
      </w:r>
      <w:r>
        <w:br/>
      </w:r>
      <w:r>
        <w:rPr>
          <w:rFonts w:ascii="Times New Roman"/>
          <w:b w:val="false"/>
          <w:i w:val="false"/>
          <w:color w:val="000000"/>
          <w:sz w:val="28"/>
        </w:rPr>
        <w:t xml:space="preserve">
13. Сотталған адамның жазаны өтеудiң бiр талабынан басқасын </w:t>
      </w:r>
      <w:r>
        <w:br/>
      </w:r>
      <w:r>
        <w:rPr>
          <w:rFonts w:ascii="Times New Roman"/>
          <w:b w:val="false"/>
          <w:i w:val="false"/>
          <w:color w:val="000000"/>
          <w:sz w:val="28"/>
        </w:rPr>
        <w:t xml:space="preserve">
белгiленген жағдайдан басқа жағдайларға ауыстыру мүмкiн болатын күнi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14. Сотты болғандығы туралы мәлiметтер және босатылу негiздерi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15. Денсаулық жағдайы және еңбекке жарамдылығы туралы медициналық </w:t>
      </w:r>
      <w:r>
        <w:br/>
      </w:r>
      <w:r>
        <w:rPr>
          <w:rFonts w:ascii="Times New Roman"/>
          <w:b w:val="false"/>
          <w:i w:val="false"/>
          <w:color w:val="000000"/>
          <w:sz w:val="28"/>
        </w:rPr>
        <w:t xml:space="preserve">
қорытынды 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(ТМ медициналық-санитарлық бөлiмнiң бастығы толтырады) </w:t>
      </w:r>
      <w:r>
        <w:br/>
      </w:r>
      <w:r>
        <w:rPr>
          <w:rFonts w:ascii="Times New Roman"/>
          <w:b w:val="false"/>
          <w:i w:val="false"/>
          <w:color w:val="000000"/>
          <w:sz w:val="28"/>
        </w:rPr>
        <w:t xml:space="preserve">
16. Сотталған адамды сипаттайтын және онымен тәрбие-профилактикалық </w:t>
      </w:r>
      <w:r>
        <w:br/>
      </w:r>
      <w:r>
        <w:rPr>
          <w:rFonts w:ascii="Times New Roman"/>
          <w:b w:val="false"/>
          <w:i w:val="false"/>
          <w:color w:val="000000"/>
          <w:sz w:val="28"/>
        </w:rPr>
        <w:t xml:space="preserve">
жұмысты есепке алуға жататын өзге де жағдайлар (тергеушi </w:t>
      </w:r>
      <w:r>
        <w:br/>
      </w:r>
      <w:r>
        <w:rPr>
          <w:rFonts w:ascii="Times New Roman"/>
          <w:b w:val="false"/>
          <w:i w:val="false"/>
          <w:color w:val="000000"/>
          <w:sz w:val="28"/>
        </w:rPr>
        <w:t xml:space="preserve">
анықтамасының, сотталғанға дейiнгi жұмыс орынының мiнездемесi </w:t>
      </w:r>
      <w:r>
        <w:br/>
      </w:r>
      <w:r>
        <w:rPr>
          <w:rFonts w:ascii="Times New Roman"/>
          <w:b w:val="false"/>
          <w:i w:val="false"/>
          <w:color w:val="000000"/>
          <w:sz w:val="28"/>
        </w:rPr>
        <w:t xml:space="preserve">
негiзiнде)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17. Туысқандары туралы мәлiметтер (тегi, аты-жөнi туысқандық </w:t>
      </w:r>
      <w:r>
        <w:br/>
      </w:r>
      <w:r>
        <w:rPr>
          <w:rFonts w:ascii="Times New Roman"/>
          <w:b w:val="false"/>
          <w:i w:val="false"/>
          <w:color w:val="000000"/>
          <w:sz w:val="28"/>
        </w:rPr>
        <w:t xml:space="preserve">
дәрежесi, тұрғылықты мекен-жайы) 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18. Сотталған адамдардың жеке-психологиялық ерекшiлiктерi, жұмыс </w:t>
      </w:r>
      <w:r>
        <w:br/>
      </w:r>
      <w:r>
        <w:rPr>
          <w:rFonts w:ascii="Times New Roman"/>
          <w:b w:val="false"/>
          <w:i w:val="false"/>
          <w:color w:val="000000"/>
          <w:sz w:val="28"/>
        </w:rPr>
        <w:t xml:space="preserve">
туралы нұсқаулар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(аға инструктор-психолог толтырады) </w:t>
      </w:r>
      <w:r>
        <w:br/>
      </w:r>
      <w:r>
        <w:rPr>
          <w:rFonts w:ascii="Times New Roman"/>
          <w:b w:val="false"/>
          <w:i w:val="false"/>
          <w:color w:val="000000"/>
          <w:sz w:val="28"/>
        </w:rPr>
        <w:t xml:space="preserve">
19. Сотталған адаммен оның мекемеге келгенiнен барлық аралықтағы </w:t>
      </w:r>
      <w:r>
        <w:br/>
      </w:r>
      <w:r>
        <w:rPr>
          <w:rFonts w:ascii="Times New Roman"/>
          <w:b w:val="false"/>
          <w:i w:val="false"/>
          <w:color w:val="000000"/>
          <w:sz w:val="28"/>
        </w:rPr>
        <w:t xml:space="preserve">
жұмыс iстеу бағдарламасы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(жасақ бастығы нұсқаушы-психологтың нұсқауы бойынша толтырады) </w:t>
      </w:r>
      <w:r>
        <w:br/>
      </w:r>
      <w:r>
        <w:rPr>
          <w:rFonts w:ascii="Times New Roman"/>
          <w:b w:val="false"/>
          <w:i w:val="false"/>
          <w:color w:val="000000"/>
          <w:sz w:val="28"/>
        </w:rPr>
        <w:t xml:space="preserve">
20. Сотталған адамның мiнез құлқын түзету және түзетiлiм енгiзудi </w:t>
      </w:r>
      <w:r>
        <w:br/>
      </w:r>
      <w:r>
        <w:rPr>
          <w:rFonts w:ascii="Times New Roman"/>
          <w:b w:val="false"/>
          <w:i w:val="false"/>
          <w:color w:val="000000"/>
          <w:sz w:val="28"/>
        </w:rPr>
        <w:t xml:space="preserve">
ұйымдастыру жөнiнде тәрбиелеу жұмысының жеке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21. Көтермелеу шаралары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Күні |   Көтермелеу  |   Нақты      |             |   Бұйрықтың, </w:t>
      </w:r>
      <w:r>
        <w:br/>
      </w:r>
      <w:r>
        <w:rPr>
          <w:rFonts w:ascii="Times New Roman"/>
          <w:b w:val="false"/>
          <w:i w:val="false"/>
          <w:color w:val="000000"/>
          <w:sz w:val="28"/>
        </w:rPr>
        <w:t xml:space="preserve">
     |  Tүpі, соның  |  не үшiн     |    Кім      | қаулының күнi </w:t>
      </w:r>
      <w:r>
        <w:br/>
      </w:r>
      <w:r>
        <w:rPr>
          <w:rFonts w:ascii="Times New Roman"/>
          <w:b w:val="false"/>
          <w:i w:val="false"/>
          <w:color w:val="000000"/>
          <w:sz w:val="28"/>
        </w:rPr>
        <w:t xml:space="preserve">
     | iшiнде ауызша | көтермелейдi | көтермеледi |   мен нөмiрi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22. Жазалау шаралары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Күнi | Жазалау түрi,|           |          |Бұйрықтың,| Алынғаны </w:t>
      </w:r>
      <w:r>
        <w:br/>
      </w:r>
      <w:r>
        <w:rPr>
          <w:rFonts w:ascii="Times New Roman"/>
          <w:b w:val="false"/>
          <w:i w:val="false"/>
          <w:color w:val="000000"/>
          <w:sz w:val="28"/>
        </w:rPr>
        <w:t xml:space="preserve">
     | соның iшiнде |  Нақты не |  Кiм     | қаулының |  туралы </w:t>
      </w:r>
      <w:r>
        <w:br/>
      </w:r>
      <w:r>
        <w:rPr>
          <w:rFonts w:ascii="Times New Roman"/>
          <w:b w:val="false"/>
          <w:i w:val="false"/>
          <w:color w:val="000000"/>
          <w:sz w:val="28"/>
        </w:rPr>
        <w:t xml:space="preserve">
     |    ауызша    |    үшін   | жазалады | N __ мен |   белгi </w:t>
      </w:r>
      <w:r>
        <w:br/>
      </w:r>
      <w:r>
        <w:rPr>
          <w:rFonts w:ascii="Times New Roman"/>
          <w:b w:val="false"/>
          <w:i w:val="false"/>
          <w:color w:val="000000"/>
          <w:sz w:val="28"/>
        </w:rPr>
        <w:t xml:space="preserve">
     |              | жазаланды |          |  күні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23. Берiлетiн демалыстарды есепке алу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Демалыс    |   Күндер  |Демалыстың| Кеткен   | </w:t>
      </w:r>
      <w:r>
        <w:br/>
      </w:r>
      <w:r>
        <w:rPr>
          <w:rFonts w:ascii="Times New Roman"/>
          <w:b w:val="false"/>
          <w:i w:val="false"/>
          <w:color w:val="000000"/>
          <w:sz w:val="28"/>
        </w:rPr>
        <w:t xml:space="preserve">
p/c  |     күні     |    саны   |  саны    |мекен-жайы| Ескерту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24. ЖТК, ТМ комиссиясының шешiмi және ұсынымдары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25. Жеке-тәрбиелiк әңгiме жүргiзудiң жазбасы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Әңгiме    |   Әңгiменiң    |                       | </w:t>
      </w:r>
      <w:r>
        <w:br/>
      </w:r>
      <w:r>
        <w:rPr>
          <w:rFonts w:ascii="Times New Roman"/>
          <w:b w:val="false"/>
          <w:i w:val="false"/>
          <w:color w:val="000000"/>
          <w:sz w:val="28"/>
        </w:rPr>
        <w:t xml:space="preserve">
өткізу күні  | қортындылармен | Сөйлесуді кім өткізді |  Ескерту </w:t>
      </w:r>
      <w:r>
        <w:br/>
      </w:r>
      <w:r>
        <w:rPr>
          <w:rFonts w:ascii="Times New Roman"/>
          <w:b w:val="false"/>
          <w:i w:val="false"/>
          <w:color w:val="000000"/>
          <w:sz w:val="28"/>
        </w:rPr>
        <w:t xml:space="preserve">
             |    жазбасы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26. Босатуға дайындау жөнiндегi жұмыстың шешiмi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left"/>
      </w:pPr>
      <w:r>
        <w:rPr>
          <w:rFonts w:ascii="Times New Roman"/>
          <w:b/>
          <w:i w:val="false"/>
          <w:color w:val="000000"/>
        </w:rPr>
        <w:t xml:space="preserve"> КҮНДЕЛIКТI ЖҮРГIЗУГЕ НҰСҚАУЛЫҚ </w:t>
      </w:r>
    </w:p>
    <w:p>
      <w:pPr>
        <w:spacing w:after="0"/>
        <w:ind w:left="0"/>
        <w:jc w:val="both"/>
      </w:pPr>
      <w:r>
        <w:rPr>
          <w:rFonts w:ascii="Times New Roman"/>
          <w:b w:val="false"/>
          <w:i w:val="false"/>
          <w:color w:val="000000"/>
          <w:sz w:val="28"/>
        </w:rPr>
        <w:t xml:space="preserve">      1) Күнделiк жасақ бастығында сақталады, оған күнделiктi </w:t>
      </w:r>
      <w:r>
        <w:br/>
      </w:r>
      <w:r>
        <w:rPr>
          <w:rFonts w:ascii="Times New Roman"/>
          <w:b w:val="false"/>
          <w:i w:val="false"/>
          <w:color w:val="000000"/>
          <w:sz w:val="28"/>
        </w:rPr>
        <w:t xml:space="preserve">
жүргiзу жауапкершiлiгi жүктеледi; </w:t>
      </w:r>
      <w:r>
        <w:br/>
      </w:r>
      <w:r>
        <w:rPr>
          <w:rFonts w:ascii="Times New Roman"/>
          <w:b w:val="false"/>
          <w:i w:val="false"/>
          <w:color w:val="000000"/>
          <w:sz w:val="28"/>
        </w:rPr>
        <w:t xml:space="preserve">
      2) 18-тармақ аға нұсқаушы-психолог пен карантиндiк бөлiмшеде </w:t>
      </w:r>
      <w:r>
        <w:br/>
      </w:r>
      <w:r>
        <w:rPr>
          <w:rFonts w:ascii="Times New Roman"/>
          <w:b w:val="false"/>
          <w:i w:val="false"/>
          <w:color w:val="000000"/>
          <w:sz w:val="28"/>
        </w:rPr>
        <w:t xml:space="preserve">
толтырылады; </w:t>
      </w:r>
      <w:r>
        <w:br/>
      </w:r>
      <w:r>
        <w:rPr>
          <w:rFonts w:ascii="Times New Roman"/>
          <w:b w:val="false"/>
          <w:i w:val="false"/>
          <w:color w:val="000000"/>
          <w:sz w:val="28"/>
        </w:rPr>
        <w:t xml:space="preserve">
      3) сотталған адамдармен жеке тәрбие жұмысының күнделiгiне </w:t>
      </w:r>
      <w:r>
        <w:br/>
      </w:r>
      <w:r>
        <w:rPr>
          <w:rFonts w:ascii="Times New Roman"/>
          <w:b w:val="false"/>
          <w:i w:val="false"/>
          <w:color w:val="000000"/>
          <w:sz w:val="28"/>
        </w:rPr>
        <w:t xml:space="preserve">
сондай-ақ ТМ-нiң бастығымен, оның орынбасарларымен және ЖТК </w:t>
      </w:r>
      <w:r>
        <w:br/>
      </w:r>
      <w:r>
        <w:rPr>
          <w:rFonts w:ascii="Times New Roman"/>
          <w:b w:val="false"/>
          <w:i w:val="false"/>
          <w:color w:val="000000"/>
          <w:sz w:val="28"/>
        </w:rPr>
        <w:t xml:space="preserve">
мүшелерiмен әңгiмелерi жазылады; </w:t>
      </w:r>
      <w:r>
        <w:br/>
      </w:r>
      <w:r>
        <w:rPr>
          <w:rFonts w:ascii="Times New Roman"/>
          <w:b w:val="false"/>
          <w:i w:val="false"/>
          <w:color w:val="000000"/>
          <w:sz w:val="28"/>
        </w:rPr>
        <w:t xml:space="preserve">
      4) 25-тармақ айына кемiнде бiр рет жасақ бастығымен </w:t>
      </w:r>
      <w:r>
        <w:br/>
      </w:r>
      <w:r>
        <w:rPr>
          <w:rFonts w:ascii="Times New Roman"/>
          <w:b w:val="false"/>
          <w:i w:val="false"/>
          <w:color w:val="000000"/>
          <w:sz w:val="28"/>
        </w:rPr>
        <w:t xml:space="preserve">
толтырылады; </w:t>
      </w:r>
      <w:r>
        <w:br/>
      </w:r>
      <w:r>
        <w:rPr>
          <w:rFonts w:ascii="Times New Roman"/>
          <w:b w:val="false"/>
          <w:i w:val="false"/>
          <w:color w:val="000000"/>
          <w:sz w:val="28"/>
        </w:rPr>
        <w:t xml:space="preserve">
      5) сотталғанды басқа ТМ-не ауыстырғанда (босатылғанда) </w:t>
      </w:r>
      <w:r>
        <w:br/>
      </w:r>
      <w:r>
        <w:rPr>
          <w:rFonts w:ascii="Times New Roman"/>
          <w:b w:val="false"/>
          <w:i w:val="false"/>
          <w:color w:val="000000"/>
          <w:sz w:val="28"/>
        </w:rPr>
        <w:t xml:space="preserve">
күнделiгi жеке iсiне тiркеледi, басқа жасаққа ауысқанда жасақ </w:t>
      </w:r>
      <w:r>
        <w:br/>
      </w:r>
      <w:r>
        <w:rPr>
          <w:rFonts w:ascii="Times New Roman"/>
          <w:b w:val="false"/>
          <w:i w:val="false"/>
          <w:color w:val="000000"/>
          <w:sz w:val="28"/>
        </w:rPr>
        <w:t xml:space="preserve">
бастығына берiледi. </w:t>
      </w:r>
    </w:p>
    <w:bookmarkStart w:name="z173" w:id="1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2-қосымша            </w:t>
      </w:r>
    </w:p>
    <w:bookmarkEnd w:id="177"/>
    <w:p>
      <w:pPr>
        <w:spacing w:after="0"/>
        <w:ind w:left="0"/>
        <w:jc w:val="both"/>
      </w:pPr>
      <w:r>
        <w:rPr>
          <w:rFonts w:ascii="Times New Roman"/>
          <w:b/>
          <w:i w:val="false"/>
          <w:color w:val="000000"/>
          <w:sz w:val="28"/>
        </w:rPr>
        <w:t xml:space="preserve">        Карантиндiк бөлiмшедегi сотталған адамдармен </w:t>
      </w:r>
      <w:r>
        <w:br/>
      </w:r>
      <w:r>
        <w:rPr>
          <w:rFonts w:ascii="Times New Roman"/>
          <w:b w:val="false"/>
          <w:i w:val="false"/>
          <w:color w:val="000000"/>
          <w:sz w:val="28"/>
        </w:rPr>
        <w:t>
</w:t>
      </w:r>
      <w:r>
        <w:rPr>
          <w:rFonts w:ascii="Times New Roman"/>
          <w:b/>
          <w:i w:val="false"/>
          <w:color w:val="000000"/>
          <w:sz w:val="28"/>
        </w:rPr>
        <w:t xml:space="preserve">              сабақтың кешендiк үлгі жоспары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Тақырыптың аты      |Сағат саны|        Жауапты </w:t>
      </w:r>
      <w:r>
        <w:br/>
      </w:r>
      <w:r>
        <w:rPr>
          <w:rFonts w:ascii="Times New Roman"/>
          <w:b w:val="false"/>
          <w:i w:val="false"/>
          <w:color w:val="000000"/>
          <w:sz w:val="28"/>
        </w:rPr>
        <w:t xml:space="preserve">
к/т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1-ші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Сотталған адамдардың құқығы  2 сағат  ТМ бастығы, орынбасарлары, </w:t>
      </w:r>
      <w:r>
        <w:br/>
      </w:r>
      <w:r>
        <w:rPr>
          <w:rFonts w:ascii="Times New Roman"/>
          <w:b w:val="false"/>
          <w:i w:val="false"/>
          <w:color w:val="000000"/>
          <w:sz w:val="28"/>
        </w:rPr>
        <w:t xml:space="preserve">
    мен мiндеттерi. Күн тәртiбi           карантиндiк бөлiмшесiнiң </w:t>
      </w:r>
      <w:r>
        <w:br/>
      </w:r>
      <w:r>
        <w:rPr>
          <w:rFonts w:ascii="Times New Roman"/>
          <w:b w:val="false"/>
          <w:i w:val="false"/>
          <w:color w:val="000000"/>
          <w:sz w:val="28"/>
        </w:rPr>
        <w:t xml:space="preserve">
    ережесi. Түзеу мекемесiнiң            тәрбиешiсi </w:t>
      </w:r>
      <w:r>
        <w:br/>
      </w:r>
      <w:r>
        <w:rPr>
          <w:rFonts w:ascii="Times New Roman"/>
          <w:b w:val="false"/>
          <w:i w:val="false"/>
          <w:color w:val="000000"/>
          <w:sz w:val="28"/>
        </w:rPr>
        <w:t xml:space="preserve">
    iшкi тәртiбi ережелерi. </w:t>
      </w:r>
    </w:p>
    <w:p>
      <w:pPr>
        <w:spacing w:after="0"/>
        <w:ind w:left="0"/>
        <w:jc w:val="both"/>
      </w:pPr>
      <w:r>
        <w:rPr>
          <w:rFonts w:ascii="Times New Roman"/>
          <w:b w:val="false"/>
          <w:i w:val="false"/>
          <w:color w:val="000000"/>
          <w:sz w:val="28"/>
        </w:rPr>
        <w:t xml:space="preserve">2.  Сотталған адамдардың ТМ-де   1 сағат  ТМ бастығының режим- </w:t>
      </w:r>
      <w:r>
        <w:br/>
      </w:r>
      <w:r>
        <w:rPr>
          <w:rFonts w:ascii="Times New Roman"/>
          <w:b w:val="false"/>
          <w:i w:val="false"/>
          <w:color w:val="000000"/>
          <w:sz w:val="28"/>
        </w:rPr>
        <w:t xml:space="preserve">
    жасаған қылмысының                    жедел жұмысы бойынша </w:t>
      </w:r>
      <w:r>
        <w:br/>
      </w:r>
      <w:r>
        <w:rPr>
          <w:rFonts w:ascii="Times New Roman"/>
          <w:b w:val="false"/>
          <w:i w:val="false"/>
          <w:color w:val="000000"/>
          <w:sz w:val="28"/>
        </w:rPr>
        <w:t xml:space="preserve">
    жауапкершiлiгi                        орынбасары. </w:t>
      </w:r>
    </w:p>
    <w:p>
      <w:pPr>
        <w:spacing w:after="0"/>
        <w:ind w:left="0"/>
        <w:jc w:val="both"/>
      </w:pPr>
      <w:r>
        <w:rPr>
          <w:rFonts w:ascii="Times New Roman"/>
          <w:b w:val="false"/>
          <w:i w:val="false"/>
          <w:color w:val="000000"/>
          <w:sz w:val="28"/>
        </w:rPr>
        <w:t xml:space="preserve">3.  Сотталған адамдардың тәртiп  1 сағат  ТМ бастығының тәрбие </w:t>
      </w:r>
      <w:r>
        <w:br/>
      </w:r>
      <w:r>
        <w:rPr>
          <w:rFonts w:ascii="Times New Roman"/>
          <w:b w:val="false"/>
          <w:i w:val="false"/>
          <w:color w:val="000000"/>
          <w:sz w:val="28"/>
        </w:rPr>
        <w:t xml:space="preserve">
    ережелерi. Сотталғандардың            жұмысы бойынша орынбасары </w:t>
      </w:r>
      <w:r>
        <w:br/>
      </w:r>
      <w:r>
        <w:rPr>
          <w:rFonts w:ascii="Times New Roman"/>
          <w:b w:val="false"/>
          <w:i w:val="false"/>
          <w:color w:val="000000"/>
          <w:sz w:val="28"/>
        </w:rPr>
        <w:t xml:space="preserve">
    өзара және ТМ әкiмшiлiгiмен </w:t>
      </w:r>
      <w:r>
        <w:br/>
      </w:r>
      <w:r>
        <w:rPr>
          <w:rFonts w:ascii="Times New Roman"/>
          <w:b w:val="false"/>
          <w:i w:val="false"/>
          <w:color w:val="000000"/>
          <w:sz w:val="28"/>
        </w:rPr>
        <w:t xml:space="preserve">
    қарым-қатынасы. </w:t>
      </w:r>
    </w:p>
    <w:p>
      <w:pPr>
        <w:spacing w:after="0"/>
        <w:ind w:left="0"/>
        <w:jc w:val="both"/>
      </w:pPr>
      <w:r>
        <w:rPr>
          <w:rFonts w:ascii="Times New Roman"/>
          <w:b w:val="false"/>
          <w:i w:val="false"/>
          <w:color w:val="000000"/>
          <w:sz w:val="28"/>
        </w:rPr>
        <w:t xml:space="preserve">4.  TM-нiң тарихы, дәстүрi және  1 сағат  Карантиндiк бөлiмшенiң </w:t>
      </w:r>
      <w:r>
        <w:br/>
      </w:r>
      <w:r>
        <w:rPr>
          <w:rFonts w:ascii="Times New Roman"/>
          <w:b w:val="false"/>
          <w:i w:val="false"/>
          <w:color w:val="000000"/>
          <w:sz w:val="28"/>
        </w:rPr>
        <w:t xml:space="preserve">
    келешектегi дамуы.                    тәрбиешiсi. </w:t>
      </w:r>
    </w:p>
    <w:p>
      <w:pPr>
        <w:spacing w:after="0"/>
        <w:ind w:left="0"/>
        <w:jc w:val="both"/>
      </w:pPr>
      <w:r>
        <w:rPr>
          <w:rFonts w:ascii="Times New Roman"/>
          <w:b w:val="false"/>
          <w:i w:val="false"/>
          <w:color w:val="000000"/>
          <w:sz w:val="28"/>
        </w:rPr>
        <w:t xml:space="preserve">5.  Сотталған адамдармен жеке -  1 сағат  ТМ қызметкерлерi. </w:t>
      </w:r>
      <w:r>
        <w:br/>
      </w:r>
      <w:r>
        <w:rPr>
          <w:rFonts w:ascii="Times New Roman"/>
          <w:b w:val="false"/>
          <w:i w:val="false"/>
          <w:color w:val="000000"/>
          <w:sz w:val="28"/>
        </w:rPr>
        <w:t xml:space="preserve">
    тәрбие жұмысы.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Сотталған адамдардың денсау- 1 сағат  Медицина бөлiмiнiң </w:t>
      </w:r>
      <w:r>
        <w:br/>
      </w:r>
      <w:r>
        <w:rPr>
          <w:rFonts w:ascii="Times New Roman"/>
          <w:b w:val="false"/>
          <w:i w:val="false"/>
          <w:color w:val="000000"/>
          <w:sz w:val="28"/>
        </w:rPr>
        <w:t xml:space="preserve">
    лығын анықтау бойынша жұмыс.          бастығы. </w:t>
      </w:r>
      <w:r>
        <w:br/>
      </w:r>
      <w:r>
        <w:rPr>
          <w:rFonts w:ascii="Times New Roman"/>
          <w:b w:val="false"/>
          <w:i w:val="false"/>
          <w:color w:val="000000"/>
          <w:sz w:val="28"/>
        </w:rPr>
        <w:t xml:space="preserve">
                                          Медқызметкерлер. </w:t>
      </w:r>
    </w:p>
    <w:p>
      <w:pPr>
        <w:spacing w:after="0"/>
        <w:ind w:left="0"/>
        <w:jc w:val="both"/>
      </w:pPr>
      <w:r>
        <w:rPr>
          <w:rFonts w:ascii="Times New Roman"/>
          <w:b w:val="false"/>
          <w:i w:val="false"/>
          <w:color w:val="000000"/>
          <w:sz w:val="28"/>
        </w:rPr>
        <w:t xml:space="preserve">2.  Сотталған адамдардың         3 сағат  Аға нұсқаушы-психолог </w:t>
      </w:r>
      <w:r>
        <w:br/>
      </w:r>
      <w:r>
        <w:rPr>
          <w:rFonts w:ascii="Times New Roman"/>
          <w:b w:val="false"/>
          <w:i w:val="false"/>
          <w:color w:val="000000"/>
          <w:sz w:val="28"/>
        </w:rPr>
        <w:t xml:space="preserve">
    психологиялық-педагогикалық </w:t>
      </w:r>
      <w:r>
        <w:br/>
      </w:r>
      <w:r>
        <w:rPr>
          <w:rFonts w:ascii="Times New Roman"/>
          <w:b w:val="false"/>
          <w:i w:val="false"/>
          <w:color w:val="000000"/>
          <w:sz w:val="28"/>
        </w:rPr>
        <w:t xml:space="preserve">
    диагностикасы. </w:t>
      </w:r>
    </w:p>
    <w:p>
      <w:pPr>
        <w:spacing w:after="0"/>
        <w:ind w:left="0"/>
        <w:jc w:val="both"/>
      </w:pPr>
      <w:r>
        <w:rPr>
          <w:rFonts w:ascii="Times New Roman"/>
          <w:b w:val="false"/>
          <w:i w:val="false"/>
          <w:color w:val="000000"/>
          <w:sz w:val="28"/>
        </w:rPr>
        <w:t xml:space="preserve">3.  Сотталған адамдармен жеке -  2 сағат  ТМ-нiң қызметкерлерi. </w:t>
      </w:r>
      <w:r>
        <w:br/>
      </w:r>
      <w:r>
        <w:rPr>
          <w:rFonts w:ascii="Times New Roman"/>
          <w:b w:val="false"/>
          <w:i w:val="false"/>
          <w:color w:val="000000"/>
          <w:sz w:val="28"/>
        </w:rPr>
        <w:t xml:space="preserve">
    тәрбиелiк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Сотталған адамдардың бiлiм   3 сағат  Жалпы бiлiм беретiн </w:t>
      </w:r>
      <w:r>
        <w:br/>
      </w:r>
      <w:r>
        <w:rPr>
          <w:rFonts w:ascii="Times New Roman"/>
          <w:b w:val="false"/>
          <w:i w:val="false"/>
          <w:color w:val="000000"/>
          <w:sz w:val="28"/>
        </w:rPr>
        <w:t xml:space="preserve">
    деңгейiн анықтау. Олардың             мектептiң директоры, </w:t>
      </w:r>
      <w:r>
        <w:br/>
      </w:r>
      <w:r>
        <w:rPr>
          <w:rFonts w:ascii="Times New Roman"/>
          <w:b w:val="false"/>
          <w:i w:val="false"/>
          <w:color w:val="000000"/>
          <w:sz w:val="28"/>
        </w:rPr>
        <w:t xml:space="preserve">
    пәндер бойынша бiлiмiн                мұғалiмдер. </w:t>
      </w:r>
      <w:r>
        <w:br/>
      </w:r>
      <w:r>
        <w:rPr>
          <w:rFonts w:ascii="Times New Roman"/>
          <w:b w:val="false"/>
          <w:i w:val="false"/>
          <w:color w:val="000000"/>
          <w:sz w:val="28"/>
        </w:rPr>
        <w:t xml:space="preserve">
    анықтау. </w:t>
      </w:r>
    </w:p>
    <w:p>
      <w:pPr>
        <w:spacing w:after="0"/>
        <w:ind w:left="0"/>
        <w:jc w:val="both"/>
      </w:pPr>
      <w:r>
        <w:rPr>
          <w:rFonts w:ascii="Times New Roman"/>
          <w:b w:val="false"/>
          <w:i w:val="false"/>
          <w:color w:val="000000"/>
          <w:sz w:val="28"/>
        </w:rPr>
        <w:t xml:space="preserve">2.  ТМ бастауыш кәсiптiк бiлiм   2 сағат  КТМ директоры, </w:t>
      </w:r>
      <w:r>
        <w:br/>
      </w:r>
      <w:r>
        <w:rPr>
          <w:rFonts w:ascii="Times New Roman"/>
          <w:b w:val="false"/>
          <w:i w:val="false"/>
          <w:color w:val="000000"/>
          <w:sz w:val="28"/>
        </w:rPr>
        <w:t xml:space="preserve">
    және кәсiптiк дайындық                өндiрiс шеберлерi. </w:t>
      </w:r>
    </w:p>
    <w:p>
      <w:pPr>
        <w:spacing w:after="0"/>
        <w:ind w:left="0"/>
        <w:jc w:val="both"/>
      </w:pPr>
      <w:r>
        <w:rPr>
          <w:rFonts w:ascii="Times New Roman"/>
          <w:b w:val="false"/>
          <w:i w:val="false"/>
          <w:color w:val="000000"/>
          <w:sz w:val="28"/>
        </w:rPr>
        <w:t xml:space="preserve">3.  Сотталған адамдармен жеке -  1 сағат  ТМ-нiң қызметкерлері. </w:t>
      </w:r>
      <w:r>
        <w:br/>
      </w:r>
      <w:r>
        <w:rPr>
          <w:rFonts w:ascii="Times New Roman"/>
          <w:b w:val="false"/>
          <w:i w:val="false"/>
          <w:color w:val="000000"/>
          <w:sz w:val="28"/>
        </w:rPr>
        <w:t xml:space="preserve">
    тәрбиелiк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Колониядағы сотталған адам-  1 сағат  Сотталғанның еңбегiн </w:t>
      </w:r>
      <w:r>
        <w:br/>
      </w:r>
      <w:r>
        <w:rPr>
          <w:rFonts w:ascii="Times New Roman"/>
          <w:b w:val="false"/>
          <w:i w:val="false"/>
          <w:color w:val="000000"/>
          <w:sz w:val="28"/>
        </w:rPr>
        <w:t xml:space="preserve">
    дардың еңбегiн ұйымдастыру.           ұйымдастыру және жоспарлау </w:t>
      </w:r>
      <w:r>
        <w:br/>
      </w:r>
      <w:r>
        <w:rPr>
          <w:rFonts w:ascii="Times New Roman"/>
          <w:b w:val="false"/>
          <w:i w:val="false"/>
          <w:color w:val="000000"/>
          <w:sz w:val="28"/>
        </w:rPr>
        <w:t xml:space="preserve">
    ТМ-нiң ТМ техникалық-эконо-           бөлiмiнiң бастығы. </w:t>
      </w:r>
      <w:r>
        <w:br/>
      </w:r>
      <w:r>
        <w:rPr>
          <w:rFonts w:ascii="Times New Roman"/>
          <w:b w:val="false"/>
          <w:i w:val="false"/>
          <w:color w:val="000000"/>
          <w:sz w:val="28"/>
        </w:rPr>
        <w:t xml:space="preserve">
    микалық өндiрiстiк жұмысы-             </w:t>
      </w:r>
      <w:r>
        <w:br/>
      </w:r>
      <w:r>
        <w:rPr>
          <w:rFonts w:ascii="Times New Roman"/>
          <w:b w:val="false"/>
          <w:i w:val="false"/>
          <w:color w:val="000000"/>
          <w:sz w:val="28"/>
        </w:rPr>
        <w:t xml:space="preserve">
    ның көрсеткiшi. </w:t>
      </w:r>
    </w:p>
    <w:p>
      <w:pPr>
        <w:spacing w:after="0"/>
        <w:ind w:left="0"/>
        <w:jc w:val="both"/>
      </w:pPr>
      <w:r>
        <w:rPr>
          <w:rFonts w:ascii="Times New Roman"/>
          <w:b w:val="false"/>
          <w:i w:val="false"/>
          <w:color w:val="000000"/>
          <w:sz w:val="28"/>
        </w:rPr>
        <w:t xml:space="preserve">2.  ТМ бастауыш кәсiптiк бiлiм   2 сағат  КТМ директоры, өндіріс </w:t>
      </w:r>
      <w:r>
        <w:br/>
      </w:r>
      <w:r>
        <w:rPr>
          <w:rFonts w:ascii="Times New Roman"/>
          <w:b w:val="false"/>
          <w:i w:val="false"/>
          <w:color w:val="000000"/>
          <w:sz w:val="28"/>
        </w:rPr>
        <w:t xml:space="preserve">
    және кәсiптiк дайындық                шеберлері. </w:t>
      </w:r>
    </w:p>
    <w:p>
      <w:pPr>
        <w:spacing w:after="0"/>
        <w:ind w:left="0"/>
        <w:jc w:val="both"/>
      </w:pPr>
      <w:r>
        <w:rPr>
          <w:rFonts w:ascii="Times New Roman"/>
          <w:b w:val="false"/>
          <w:i w:val="false"/>
          <w:color w:val="000000"/>
          <w:sz w:val="28"/>
        </w:rPr>
        <w:t xml:space="preserve">3.  Сотталған адамдардың жеке    1 сағат  ТМ медқызметкерлері. </w:t>
      </w:r>
      <w:r>
        <w:br/>
      </w:r>
      <w:r>
        <w:rPr>
          <w:rFonts w:ascii="Times New Roman"/>
          <w:b w:val="false"/>
          <w:i w:val="false"/>
          <w:color w:val="000000"/>
          <w:sz w:val="28"/>
        </w:rPr>
        <w:t xml:space="preserve">
    тазалығын сақтауы, жұқпалы </w:t>
      </w:r>
      <w:r>
        <w:br/>
      </w:r>
      <w:r>
        <w:rPr>
          <w:rFonts w:ascii="Times New Roman"/>
          <w:b w:val="false"/>
          <w:i w:val="false"/>
          <w:color w:val="000000"/>
          <w:sz w:val="28"/>
        </w:rPr>
        <w:t xml:space="preserve">
    және инфекциялық аурудың </w:t>
      </w:r>
      <w:r>
        <w:br/>
      </w:r>
      <w:r>
        <w:rPr>
          <w:rFonts w:ascii="Times New Roman"/>
          <w:b w:val="false"/>
          <w:i w:val="false"/>
          <w:color w:val="000000"/>
          <w:sz w:val="28"/>
        </w:rPr>
        <w:t xml:space="preserve">
    алдын-алуы.  </w:t>
      </w:r>
    </w:p>
    <w:p>
      <w:pPr>
        <w:spacing w:after="0"/>
        <w:ind w:left="0"/>
        <w:jc w:val="both"/>
      </w:pPr>
      <w:r>
        <w:rPr>
          <w:rFonts w:ascii="Times New Roman"/>
          <w:b w:val="false"/>
          <w:i w:val="false"/>
          <w:color w:val="000000"/>
          <w:sz w:val="28"/>
        </w:rPr>
        <w:t xml:space="preserve">4.  Кiтапхананы пайдаланудың     1 сағат  ТМ кiтапханашысы.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5.  Сотталған адамдармен жеке -  1 сағат  ТМ-нiң қызметкерлерi. </w:t>
      </w:r>
      <w:r>
        <w:br/>
      </w:r>
      <w:r>
        <w:rPr>
          <w:rFonts w:ascii="Times New Roman"/>
          <w:b w:val="false"/>
          <w:i w:val="false"/>
          <w:color w:val="000000"/>
          <w:sz w:val="28"/>
        </w:rPr>
        <w:t xml:space="preserve">
    тәрбиелiк жұмысы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Психолог күнi. Сотталған     5 сағат  ТМ-нiң психологы. </w:t>
      </w:r>
      <w:r>
        <w:br/>
      </w:r>
      <w:r>
        <w:rPr>
          <w:rFonts w:ascii="Times New Roman"/>
          <w:b w:val="false"/>
          <w:i w:val="false"/>
          <w:color w:val="000000"/>
          <w:sz w:val="28"/>
        </w:rPr>
        <w:t xml:space="preserve">
    адамдарды тестiлеу. </w:t>
      </w:r>
    </w:p>
    <w:p>
      <w:pPr>
        <w:spacing w:after="0"/>
        <w:ind w:left="0"/>
        <w:jc w:val="both"/>
      </w:pPr>
      <w:r>
        <w:rPr>
          <w:rFonts w:ascii="Times New Roman"/>
          <w:b w:val="false"/>
          <w:i w:val="false"/>
          <w:color w:val="000000"/>
          <w:sz w:val="28"/>
        </w:rPr>
        <w:t xml:space="preserve">2.  Сотталғандармен жеке-        3 сағат  ТМ-нiң қызметкерлерi. </w:t>
      </w:r>
      <w:r>
        <w:br/>
      </w:r>
      <w:r>
        <w:rPr>
          <w:rFonts w:ascii="Times New Roman"/>
          <w:b w:val="false"/>
          <w:i w:val="false"/>
          <w:color w:val="000000"/>
          <w:sz w:val="28"/>
        </w:rPr>
        <w:t xml:space="preserve">
    тәрбие жұмысы.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Жазаны өтеудiң талаптарын    2 сағат  Сотталғандар арасында </w:t>
      </w:r>
      <w:r>
        <w:br/>
      </w:r>
      <w:r>
        <w:rPr>
          <w:rFonts w:ascii="Times New Roman"/>
          <w:b w:val="false"/>
          <w:i w:val="false"/>
          <w:color w:val="000000"/>
          <w:sz w:val="28"/>
        </w:rPr>
        <w:t xml:space="preserve">
    саралау                               тәрбие жұмысы жөнiндегi </w:t>
      </w:r>
      <w:r>
        <w:br/>
      </w:r>
      <w:r>
        <w:rPr>
          <w:rFonts w:ascii="Times New Roman"/>
          <w:b w:val="false"/>
          <w:i w:val="false"/>
          <w:color w:val="000000"/>
          <w:sz w:val="28"/>
        </w:rPr>
        <w:t xml:space="preserve">
                                          бөлiм бастығы. </w:t>
      </w:r>
    </w:p>
    <w:p>
      <w:pPr>
        <w:spacing w:after="0"/>
        <w:ind w:left="0"/>
        <w:jc w:val="both"/>
      </w:pPr>
      <w:r>
        <w:rPr>
          <w:rFonts w:ascii="Times New Roman"/>
          <w:b w:val="false"/>
          <w:i w:val="false"/>
          <w:color w:val="000000"/>
          <w:sz w:val="28"/>
        </w:rPr>
        <w:t xml:space="preserve">2.  Қылмыстық-атқару заңнама-    2 сағат  ТМ бастығының тәрбие </w:t>
      </w:r>
      <w:r>
        <w:br/>
      </w:r>
      <w:r>
        <w:rPr>
          <w:rFonts w:ascii="Times New Roman"/>
          <w:b w:val="false"/>
          <w:i w:val="false"/>
          <w:color w:val="000000"/>
          <w:sz w:val="28"/>
        </w:rPr>
        <w:t xml:space="preserve">
    ларының заң консультация-             жұмысы жөнiндегi орынбаса- </w:t>
      </w:r>
      <w:r>
        <w:br/>
      </w:r>
      <w:r>
        <w:rPr>
          <w:rFonts w:ascii="Times New Roman"/>
          <w:b w:val="false"/>
          <w:i w:val="false"/>
          <w:color w:val="000000"/>
          <w:sz w:val="28"/>
        </w:rPr>
        <w:t xml:space="preserve">
    ларының негiзгi талаптары.            ры, арнайы бөлiмнiң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3.  Сотталған адамдармен жеке -  3 сағат  ТМ-нiң қызметкерлерi. </w:t>
      </w:r>
      <w:r>
        <w:br/>
      </w:r>
      <w:r>
        <w:rPr>
          <w:rFonts w:ascii="Times New Roman"/>
          <w:b w:val="false"/>
          <w:i w:val="false"/>
          <w:color w:val="000000"/>
          <w:sz w:val="28"/>
        </w:rPr>
        <w:t xml:space="preserve">
    тәрбиелiк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Шаруашылық күні.             4 сағат  Карантиндік </w:t>
      </w:r>
      <w:r>
        <w:br/>
      </w:r>
      <w:r>
        <w:rPr>
          <w:rFonts w:ascii="Times New Roman"/>
          <w:b w:val="false"/>
          <w:i w:val="false"/>
          <w:color w:val="000000"/>
          <w:sz w:val="28"/>
        </w:rPr>
        <w:t xml:space="preserve">
    Карантин бөлімшесін                   бөлімшенің тәрбиешісі, </w:t>
      </w:r>
      <w:r>
        <w:br/>
      </w:r>
      <w:r>
        <w:rPr>
          <w:rFonts w:ascii="Times New Roman"/>
          <w:b w:val="false"/>
          <w:i w:val="false"/>
          <w:color w:val="000000"/>
          <w:sz w:val="28"/>
        </w:rPr>
        <w:t xml:space="preserve">
    жинау күні. Сотталған                 ТМ-нің қызметкерлерi. </w:t>
      </w:r>
      <w:r>
        <w:br/>
      </w:r>
      <w:r>
        <w:rPr>
          <w:rFonts w:ascii="Times New Roman"/>
          <w:b w:val="false"/>
          <w:i w:val="false"/>
          <w:color w:val="000000"/>
          <w:sz w:val="28"/>
        </w:rPr>
        <w:t xml:space="preserve">
    адамдардың заттарының </w:t>
      </w:r>
      <w:r>
        <w:br/>
      </w:r>
      <w:r>
        <w:rPr>
          <w:rFonts w:ascii="Times New Roman"/>
          <w:b w:val="false"/>
          <w:i w:val="false"/>
          <w:color w:val="000000"/>
          <w:sz w:val="28"/>
        </w:rPr>
        <w:t xml:space="preserve">
    тиісті нормасы бойынша </w:t>
      </w:r>
      <w:r>
        <w:br/>
      </w:r>
      <w:r>
        <w:rPr>
          <w:rFonts w:ascii="Times New Roman"/>
          <w:b w:val="false"/>
          <w:i w:val="false"/>
          <w:color w:val="000000"/>
          <w:sz w:val="28"/>
        </w:rPr>
        <w:t xml:space="preserve">
    түгел екендігін тексеру. </w:t>
      </w:r>
    </w:p>
    <w:p>
      <w:pPr>
        <w:spacing w:after="0"/>
        <w:ind w:left="0"/>
        <w:jc w:val="both"/>
      </w:pPr>
      <w:r>
        <w:rPr>
          <w:rFonts w:ascii="Times New Roman"/>
          <w:b w:val="false"/>
          <w:i w:val="false"/>
          <w:color w:val="000000"/>
          <w:sz w:val="28"/>
        </w:rPr>
        <w:t xml:space="preserve">2.  Карантиндік бөлімшенің       2 сағат  Клуб меңгерушісі. </w:t>
      </w:r>
      <w:r>
        <w:br/>
      </w:r>
      <w:r>
        <w:rPr>
          <w:rFonts w:ascii="Times New Roman"/>
          <w:b w:val="false"/>
          <w:i w:val="false"/>
          <w:color w:val="000000"/>
          <w:sz w:val="28"/>
        </w:rPr>
        <w:t xml:space="preserve">
    аумағындағы мәдени </w:t>
      </w:r>
      <w:r>
        <w:br/>
      </w: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 xml:space="preserve">3.  Сотталған адамдармен         2 сағат  ТМ-нің қызметкерлерi. </w:t>
      </w:r>
      <w:r>
        <w:br/>
      </w:r>
      <w:r>
        <w:rPr>
          <w:rFonts w:ascii="Times New Roman"/>
          <w:b w:val="false"/>
          <w:i w:val="false"/>
          <w:color w:val="000000"/>
          <w:sz w:val="28"/>
        </w:rPr>
        <w:t xml:space="preserve">
    жеке-тәрбиелiк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Сотталған адамдарды жасақ,   5 сағат  ТМ-нің комиссиясы. </w:t>
      </w:r>
      <w:r>
        <w:br/>
      </w:r>
      <w:r>
        <w:rPr>
          <w:rFonts w:ascii="Times New Roman"/>
          <w:b w:val="false"/>
          <w:i w:val="false"/>
          <w:color w:val="000000"/>
          <w:sz w:val="28"/>
        </w:rPr>
        <w:t xml:space="preserve">
    бөлімшелер, сыныптар, оқу </w:t>
      </w:r>
      <w:r>
        <w:br/>
      </w:r>
      <w:r>
        <w:rPr>
          <w:rFonts w:ascii="Times New Roman"/>
          <w:b w:val="false"/>
          <w:i w:val="false"/>
          <w:color w:val="000000"/>
          <w:sz w:val="28"/>
        </w:rPr>
        <w:t xml:space="preserve">
    топтары бойынша комиссиялық </w:t>
      </w:r>
      <w:r>
        <w:br/>
      </w:r>
      <w:r>
        <w:rPr>
          <w:rFonts w:ascii="Times New Roman"/>
          <w:b w:val="false"/>
          <w:i w:val="false"/>
          <w:color w:val="000000"/>
          <w:sz w:val="28"/>
        </w:rPr>
        <w:t xml:space="preserve">
    бөлу. </w:t>
      </w:r>
    </w:p>
    <w:p>
      <w:pPr>
        <w:spacing w:after="0"/>
        <w:ind w:left="0"/>
        <w:jc w:val="both"/>
      </w:pPr>
      <w:r>
        <w:rPr>
          <w:rFonts w:ascii="Times New Roman"/>
          <w:b w:val="false"/>
          <w:i w:val="false"/>
          <w:color w:val="000000"/>
          <w:sz w:val="28"/>
        </w:rPr>
        <w:t xml:space="preserve">2.  Сотталғандармен жеке-        1 сағат  ТМ-нің қызметкерлерi. </w:t>
      </w:r>
      <w:r>
        <w:br/>
      </w:r>
      <w:r>
        <w:rPr>
          <w:rFonts w:ascii="Times New Roman"/>
          <w:b w:val="false"/>
          <w:i w:val="false"/>
          <w:color w:val="000000"/>
          <w:sz w:val="28"/>
        </w:rPr>
        <w:t xml:space="preserve">
    тәрбиелік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Түзеу мекемесіндегі аға      5 сағат  Жасақ бастықтары, аға </w:t>
      </w:r>
      <w:r>
        <w:br/>
      </w:r>
      <w:r>
        <w:rPr>
          <w:rFonts w:ascii="Times New Roman"/>
          <w:b w:val="false"/>
          <w:i w:val="false"/>
          <w:color w:val="000000"/>
          <w:sz w:val="28"/>
        </w:rPr>
        <w:t xml:space="preserve">
    тәрбиешiлердi, мұғалiмдер-            тәрбиешілері, </w:t>
      </w:r>
      <w:r>
        <w:br/>
      </w:r>
      <w:r>
        <w:rPr>
          <w:rFonts w:ascii="Times New Roman"/>
          <w:b w:val="false"/>
          <w:i w:val="false"/>
          <w:color w:val="000000"/>
          <w:sz w:val="28"/>
        </w:rPr>
        <w:t xml:space="preserve">
    дi, өндiрiс шеберлердi                тәрбиешілер, </w:t>
      </w:r>
      <w:r>
        <w:br/>
      </w:r>
      <w:r>
        <w:rPr>
          <w:rFonts w:ascii="Times New Roman"/>
          <w:b w:val="false"/>
          <w:i w:val="false"/>
          <w:color w:val="000000"/>
          <w:sz w:val="28"/>
        </w:rPr>
        <w:t xml:space="preserve">
    және КТУ, ТМ-нiң басқа                мұғалімдер, өндіріс </w:t>
      </w:r>
      <w:r>
        <w:br/>
      </w:r>
      <w:r>
        <w:rPr>
          <w:rFonts w:ascii="Times New Roman"/>
          <w:b w:val="false"/>
          <w:i w:val="false"/>
          <w:color w:val="000000"/>
          <w:sz w:val="28"/>
        </w:rPr>
        <w:t xml:space="preserve">
    қызметкерлерiн, жасаққа,              және КТУ шеберлері. </w:t>
      </w:r>
      <w:r>
        <w:br/>
      </w:r>
      <w:r>
        <w:rPr>
          <w:rFonts w:ascii="Times New Roman"/>
          <w:b w:val="false"/>
          <w:i w:val="false"/>
          <w:color w:val="000000"/>
          <w:sz w:val="28"/>
        </w:rPr>
        <w:t xml:space="preserve">
    сыныпқа, топқа, келiп </w:t>
      </w:r>
      <w:r>
        <w:br/>
      </w:r>
      <w:r>
        <w:rPr>
          <w:rFonts w:ascii="Times New Roman"/>
          <w:b w:val="false"/>
          <w:i w:val="false"/>
          <w:color w:val="000000"/>
          <w:sz w:val="28"/>
        </w:rPr>
        <w:t xml:space="preserve">
    түсетiн сотталғандармен </w:t>
      </w:r>
      <w:r>
        <w:br/>
      </w:r>
      <w:r>
        <w:rPr>
          <w:rFonts w:ascii="Times New Roman"/>
          <w:b w:val="false"/>
          <w:i w:val="false"/>
          <w:color w:val="000000"/>
          <w:sz w:val="28"/>
        </w:rPr>
        <w:t xml:space="preserve">
    таныстыру. </w:t>
      </w:r>
    </w:p>
    <w:p>
      <w:pPr>
        <w:spacing w:after="0"/>
        <w:ind w:left="0"/>
        <w:jc w:val="both"/>
      </w:pPr>
      <w:r>
        <w:rPr>
          <w:rFonts w:ascii="Times New Roman"/>
          <w:b w:val="false"/>
          <w:i w:val="false"/>
          <w:color w:val="000000"/>
          <w:sz w:val="28"/>
        </w:rPr>
        <w:t xml:space="preserve">2.  Сотталғандарға біріңғай      1 сағат  Сотталғандар арасында </w:t>
      </w:r>
      <w:r>
        <w:br/>
      </w:r>
      <w:r>
        <w:rPr>
          <w:rFonts w:ascii="Times New Roman"/>
          <w:b w:val="false"/>
          <w:i w:val="false"/>
          <w:color w:val="000000"/>
          <w:sz w:val="28"/>
        </w:rPr>
        <w:t xml:space="preserve">
    педагогикалық талаптар.               тәрбие жұмысы жөніндегі </w:t>
      </w:r>
      <w:r>
        <w:br/>
      </w:r>
      <w:r>
        <w:rPr>
          <w:rFonts w:ascii="Times New Roman"/>
          <w:b w:val="false"/>
          <w:i w:val="false"/>
          <w:color w:val="000000"/>
          <w:sz w:val="28"/>
        </w:rPr>
        <w:t xml:space="preserve">
                                          бөлім бастығы. </w:t>
      </w:r>
    </w:p>
    <w:p>
      <w:pPr>
        <w:spacing w:after="0"/>
        <w:ind w:left="0"/>
        <w:jc w:val="both"/>
      </w:pPr>
      <w:r>
        <w:rPr>
          <w:rFonts w:ascii="Times New Roman"/>
          <w:b w:val="false"/>
          <w:i w:val="false"/>
          <w:color w:val="000000"/>
          <w:sz w:val="28"/>
        </w:rPr>
        <w:t xml:space="preserve">3.  Сотталғандармен жеке-        2 сағат  ТМ-нің қызметкерлері. </w:t>
      </w:r>
      <w:r>
        <w:br/>
      </w:r>
      <w:r>
        <w:rPr>
          <w:rFonts w:ascii="Times New Roman"/>
          <w:b w:val="false"/>
          <w:i w:val="false"/>
          <w:color w:val="000000"/>
          <w:sz w:val="28"/>
        </w:rPr>
        <w:t xml:space="preserve">
    тәрбиелік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10-шы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ТМ сотталғандардың           4 сағат  ТМ бастығының тәрбие </w:t>
      </w:r>
      <w:r>
        <w:br/>
      </w:r>
      <w:r>
        <w:rPr>
          <w:rFonts w:ascii="Times New Roman"/>
          <w:b w:val="false"/>
          <w:i w:val="false"/>
          <w:color w:val="000000"/>
          <w:sz w:val="28"/>
        </w:rPr>
        <w:t xml:space="preserve">
    көркемөнерпаздар                      жұмысы жөніндегі </w:t>
      </w:r>
      <w:r>
        <w:br/>
      </w:r>
      <w:r>
        <w:rPr>
          <w:rFonts w:ascii="Times New Roman"/>
          <w:b w:val="false"/>
          <w:i w:val="false"/>
          <w:color w:val="000000"/>
          <w:sz w:val="28"/>
        </w:rPr>
        <w:t xml:space="preserve">
    ұйымдарының жұмыстары.                орынбасары </w:t>
      </w:r>
    </w:p>
    <w:p>
      <w:pPr>
        <w:spacing w:after="0"/>
        <w:ind w:left="0"/>
        <w:jc w:val="both"/>
      </w:pPr>
      <w:r>
        <w:rPr>
          <w:rFonts w:ascii="Times New Roman"/>
          <w:b w:val="false"/>
          <w:i w:val="false"/>
          <w:color w:val="000000"/>
          <w:sz w:val="28"/>
        </w:rPr>
        <w:t xml:space="preserve">2.  Хат сағаты.                  1 сағат  Карантиндік бөлімшенің </w:t>
      </w:r>
      <w:r>
        <w:br/>
      </w:r>
      <w:r>
        <w:rPr>
          <w:rFonts w:ascii="Times New Roman"/>
          <w:b w:val="false"/>
          <w:i w:val="false"/>
          <w:color w:val="000000"/>
          <w:sz w:val="28"/>
        </w:rPr>
        <w:t xml:space="preserve">
                                          тәрбиешісі. </w:t>
      </w:r>
    </w:p>
    <w:p>
      <w:pPr>
        <w:spacing w:after="0"/>
        <w:ind w:left="0"/>
        <w:jc w:val="both"/>
      </w:pPr>
      <w:r>
        <w:rPr>
          <w:rFonts w:ascii="Times New Roman"/>
          <w:b w:val="false"/>
          <w:i w:val="false"/>
          <w:color w:val="000000"/>
          <w:sz w:val="28"/>
        </w:rPr>
        <w:t xml:space="preserve">3.  Сотталғандармен жеке-тәрбие  1 сағат  ТМ-нің қызметкерлері. </w:t>
      </w:r>
      <w:r>
        <w:br/>
      </w:r>
      <w:r>
        <w:rPr>
          <w:rFonts w:ascii="Times New Roman"/>
          <w:b w:val="false"/>
          <w:i w:val="false"/>
          <w:color w:val="000000"/>
          <w:sz w:val="28"/>
        </w:rPr>
        <w:t xml:space="preserve">
    жұмыс істеу.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Клубтың жұмысы, ТМ-нің       1 сағат  Клуб меңгерушiсi, </w:t>
      </w:r>
      <w:r>
        <w:br/>
      </w:r>
      <w:r>
        <w:rPr>
          <w:rFonts w:ascii="Times New Roman"/>
          <w:b w:val="false"/>
          <w:i w:val="false"/>
          <w:color w:val="000000"/>
          <w:sz w:val="28"/>
        </w:rPr>
        <w:t xml:space="preserve">
    Көркем өнерпаздары.                   үйірме жетекшілері. </w:t>
      </w:r>
      <w:r>
        <w:br/>
      </w:r>
      <w:r>
        <w:rPr>
          <w:rFonts w:ascii="Times New Roman"/>
          <w:b w:val="false"/>
          <w:i w:val="false"/>
          <w:color w:val="000000"/>
          <w:sz w:val="28"/>
        </w:rPr>
        <w:t xml:space="preserve">
    Үйірмелер. </w:t>
      </w:r>
    </w:p>
    <w:p>
      <w:pPr>
        <w:spacing w:after="0"/>
        <w:ind w:left="0"/>
        <w:jc w:val="both"/>
      </w:pPr>
      <w:r>
        <w:rPr>
          <w:rFonts w:ascii="Times New Roman"/>
          <w:b w:val="false"/>
          <w:i w:val="false"/>
          <w:color w:val="000000"/>
          <w:sz w:val="28"/>
        </w:rPr>
        <w:t xml:space="preserve">2.  ТМ денешынықтыру-спорт       2 сағат  Денсаулық-спорт секциясы </w:t>
      </w:r>
      <w:r>
        <w:br/>
      </w:r>
      <w:r>
        <w:rPr>
          <w:rFonts w:ascii="Times New Roman"/>
          <w:b w:val="false"/>
          <w:i w:val="false"/>
          <w:color w:val="000000"/>
          <w:sz w:val="28"/>
        </w:rPr>
        <w:t xml:space="preserve">
    жұмысы.                               жетекшілері. </w:t>
      </w:r>
    </w:p>
    <w:p>
      <w:pPr>
        <w:spacing w:after="0"/>
        <w:ind w:left="0"/>
        <w:jc w:val="both"/>
      </w:pPr>
      <w:r>
        <w:rPr>
          <w:rFonts w:ascii="Times New Roman"/>
          <w:b w:val="false"/>
          <w:i w:val="false"/>
          <w:color w:val="000000"/>
          <w:sz w:val="28"/>
        </w:rPr>
        <w:t xml:space="preserve">3.  Кiтаппен жұмыс.              2 сағат  ТМ-нің кітапханашысы. </w:t>
      </w:r>
      <w:r>
        <w:br/>
      </w:r>
      <w:r>
        <w:rPr>
          <w:rFonts w:ascii="Times New Roman"/>
          <w:b w:val="false"/>
          <w:i w:val="false"/>
          <w:color w:val="000000"/>
          <w:sz w:val="28"/>
        </w:rPr>
        <w:t xml:space="preserve">
    Сотталғандардың кітапханаға </w:t>
      </w:r>
      <w:r>
        <w:br/>
      </w: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4.  Сотталғандармен жеке-        2 сағат  ТМ-нің кітапханашысы. </w:t>
      </w:r>
      <w:r>
        <w:br/>
      </w:r>
      <w:r>
        <w:rPr>
          <w:rFonts w:ascii="Times New Roman"/>
          <w:b w:val="false"/>
          <w:i w:val="false"/>
          <w:color w:val="000000"/>
          <w:sz w:val="28"/>
        </w:rPr>
        <w:t xml:space="preserve">
    тәрбиелiк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Психолог күні.               5 сағат  Психолог. </w:t>
      </w:r>
      <w:r>
        <w:br/>
      </w:r>
      <w:r>
        <w:rPr>
          <w:rFonts w:ascii="Times New Roman"/>
          <w:b w:val="false"/>
          <w:i w:val="false"/>
          <w:color w:val="000000"/>
          <w:sz w:val="28"/>
        </w:rPr>
        <w:t xml:space="preserve">
    Сотталғандарды тестілеу. </w:t>
      </w:r>
    </w:p>
    <w:p>
      <w:pPr>
        <w:spacing w:after="0"/>
        <w:ind w:left="0"/>
        <w:jc w:val="both"/>
      </w:pPr>
      <w:r>
        <w:rPr>
          <w:rFonts w:ascii="Times New Roman"/>
          <w:b w:val="false"/>
          <w:i w:val="false"/>
          <w:color w:val="000000"/>
          <w:sz w:val="28"/>
        </w:rPr>
        <w:t xml:space="preserve">2.  Сотталғандармен жеке-        3 сағат  ТМ-нің қызметкерлері. </w:t>
      </w:r>
      <w:r>
        <w:br/>
      </w:r>
      <w:r>
        <w:rPr>
          <w:rFonts w:ascii="Times New Roman"/>
          <w:b w:val="false"/>
          <w:i w:val="false"/>
          <w:color w:val="000000"/>
          <w:sz w:val="28"/>
        </w:rPr>
        <w:t xml:space="preserve">
    тәрбие жұмыс iстеу.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Түзеу мекемесінің түрлерін   2 сағат  ТМ арнайы бөлімінің </w:t>
      </w:r>
      <w:r>
        <w:br/>
      </w:r>
      <w:r>
        <w:rPr>
          <w:rFonts w:ascii="Times New Roman"/>
          <w:b w:val="false"/>
          <w:i w:val="false"/>
          <w:color w:val="000000"/>
          <w:sz w:val="28"/>
        </w:rPr>
        <w:t xml:space="preserve">
    өзгерту және жазаны өтеуден           бастығы. </w:t>
      </w:r>
      <w:r>
        <w:br/>
      </w:r>
      <w:r>
        <w:rPr>
          <w:rFonts w:ascii="Times New Roman"/>
          <w:b w:val="false"/>
          <w:i w:val="false"/>
          <w:color w:val="000000"/>
          <w:sz w:val="28"/>
        </w:rPr>
        <w:t xml:space="preserve">
    босатылу. </w:t>
      </w:r>
    </w:p>
    <w:p>
      <w:pPr>
        <w:spacing w:after="0"/>
        <w:ind w:left="0"/>
        <w:jc w:val="both"/>
      </w:pPr>
      <w:r>
        <w:rPr>
          <w:rFonts w:ascii="Times New Roman"/>
          <w:b w:val="false"/>
          <w:i w:val="false"/>
          <w:color w:val="000000"/>
          <w:sz w:val="28"/>
        </w:rPr>
        <w:t xml:space="preserve">2.  Босағаннан кейін еңбекке     1 сағат  Тұрмыстық және еңбекті </w:t>
      </w:r>
      <w:r>
        <w:br/>
      </w:r>
      <w:r>
        <w:rPr>
          <w:rFonts w:ascii="Times New Roman"/>
          <w:b w:val="false"/>
          <w:i w:val="false"/>
          <w:color w:val="000000"/>
          <w:sz w:val="28"/>
        </w:rPr>
        <w:t xml:space="preserve">
    және тұрмыстық орналастыру-           орналастыру бойынша аға </w:t>
      </w:r>
      <w:r>
        <w:br/>
      </w:r>
      <w:r>
        <w:rPr>
          <w:rFonts w:ascii="Times New Roman"/>
          <w:b w:val="false"/>
          <w:i w:val="false"/>
          <w:color w:val="000000"/>
          <w:sz w:val="28"/>
        </w:rPr>
        <w:t xml:space="preserve">
    ды қажет ететін адамдарды             инспекторы. </w:t>
      </w:r>
      <w:r>
        <w:br/>
      </w:r>
      <w:r>
        <w:rPr>
          <w:rFonts w:ascii="Times New Roman"/>
          <w:b w:val="false"/>
          <w:i w:val="false"/>
          <w:color w:val="000000"/>
          <w:sz w:val="28"/>
        </w:rPr>
        <w:t xml:space="preserve">
    анықтау. </w:t>
      </w:r>
    </w:p>
    <w:p>
      <w:pPr>
        <w:spacing w:after="0"/>
        <w:ind w:left="0"/>
        <w:jc w:val="both"/>
      </w:pPr>
      <w:r>
        <w:rPr>
          <w:rFonts w:ascii="Times New Roman"/>
          <w:b w:val="false"/>
          <w:i w:val="false"/>
          <w:color w:val="000000"/>
          <w:sz w:val="28"/>
        </w:rPr>
        <w:t xml:space="preserve">3.  Сотталғандардың жалақысы,    2 сағат  Бухгалтер. </w:t>
      </w:r>
      <w:r>
        <w:br/>
      </w:r>
      <w:r>
        <w:rPr>
          <w:rFonts w:ascii="Times New Roman"/>
          <w:b w:val="false"/>
          <w:i w:val="false"/>
          <w:color w:val="000000"/>
          <w:sz w:val="28"/>
        </w:rPr>
        <w:t xml:space="preserve">
    оны есептеу, ұстап қалу </w:t>
      </w:r>
      <w:r>
        <w:br/>
      </w:r>
      <w:r>
        <w:rPr>
          <w:rFonts w:ascii="Times New Roman"/>
          <w:b w:val="false"/>
          <w:i w:val="false"/>
          <w:color w:val="000000"/>
          <w:sz w:val="28"/>
        </w:rPr>
        <w:t xml:space="preserve">
    тәртібі, Қолма-қол және </w:t>
      </w:r>
      <w:r>
        <w:br/>
      </w:r>
      <w:r>
        <w:rPr>
          <w:rFonts w:ascii="Times New Roman"/>
          <w:b w:val="false"/>
          <w:i w:val="false"/>
          <w:color w:val="000000"/>
          <w:sz w:val="28"/>
        </w:rPr>
        <w:t xml:space="preserve">
    қолда жоқ ақшалармен жұмыс </w:t>
      </w:r>
      <w:r>
        <w:br/>
      </w:r>
      <w:r>
        <w:rPr>
          <w:rFonts w:ascii="Times New Roman"/>
          <w:b w:val="false"/>
          <w:i w:val="false"/>
          <w:color w:val="000000"/>
          <w:sz w:val="28"/>
        </w:rPr>
        <w:t xml:space="preserve">
    істеу тәртібі. Демалыс беру </w:t>
      </w:r>
      <w:r>
        <w:br/>
      </w:r>
      <w:r>
        <w:rPr>
          <w:rFonts w:ascii="Times New Roman"/>
          <w:b w:val="false"/>
          <w:i w:val="false"/>
          <w:color w:val="000000"/>
          <w:sz w:val="28"/>
        </w:rPr>
        <w:t xml:space="preserve">
    тәртібі. </w:t>
      </w:r>
    </w:p>
    <w:p>
      <w:pPr>
        <w:spacing w:after="0"/>
        <w:ind w:left="0"/>
        <w:jc w:val="both"/>
      </w:pPr>
      <w:r>
        <w:rPr>
          <w:rFonts w:ascii="Times New Roman"/>
          <w:b w:val="false"/>
          <w:i w:val="false"/>
          <w:color w:val="000000"/>
          <w:sz w:val="28"/>
        </w:rPr>
        <w:t xml:space="preserve">4.  Кінәләрін мойындап келуі -   1 сағат  ТМ аға жедел уәкілі. </w:t>
      </w:r>
      <w:r>
        <w:br/>
      </w:r>
      <w:r>
        <w:rPr>
          <w:rFonts w:ascii="Times New Roman"/>
          <w:b w:val="false"/>
          <w:i w:val="false"/>
          <w:color w:val="000000"/>
          <w:sz w:val="28"/>
        </w:rPr>
        <w:t xml:space="preserve">
    бұл таза жолға түскендігі. </w:t>
      </w:r>
    </w:p>
    <w:p>
      <w:pPr>
        <w:spacing w:after="0"/>
        <w:ind w:left="0"/>
        <w:jc w:val="both"/>
      </w:pPr>
      <w:r>
        <w:rPr>
          <w:rFonts w:ascii="Times New Roman"/>
          <w:b w:val="false"/>
          <w:i w:val="false"/>
          <w:color w:val="000000"/>
          <w:sz w:val="28"/>
        </w:rPr>
        <w:t xml:space="preserve">5.  Сотталғандармен жеке-        2 сағат  ТМ-нің қызметкерлері. </w:t>
      </w:r>
      <w:r>
        <w:br/>
      </w:r>
      <w:r>
        <w:rPr>
          <w:rFonts w:ascii="Times New Roman"/>
          <w:b w:val="false"/>
          <w:i w:val="false"/>
          <w:color w:val="000000"/>
          <w:sz w:val="28"/>
        </w:rPr>
        <w:t xml:space="preserve">
    тәрбиелік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Сотталғандармен жеке-        5 сағат  Жасақ бастықтары, </w:t>
      </w:r>
      <w:r>
        <w:br/>
      </w:r>
      <w:r>
        <w:rPr>
          <w:rFonts w:ascii="Times New Roman"/>
          <w:b w:val="false"/>
          <w:i w:val="false"/>
          <w:color w:val="000000"/>
          <w:sz w:val="28"/>
        </w:rPr>
        <w:t xml:space="preserve">
    тәрбие жұмысы күнделiгiн              карантин тәрбиешiсi, </w:t>
      </w:r>
      <w:r>
        <w:br/>
      </w:r>
      <w:r>
        <w:rPr>
          <w:rFonts w:ascii="Times New Roman"/>
          <w:b w:val="false"/>
          <w:i w:val="false"/>
          <w:color w:val="000000"/>
          <w:sz w:val="28"/>
        </w:rPr>
        <w:t xml:space="preserve">
    толтыру.                              психолог, мұғалiмдер, </w:t>
      </w:r>
      <w:r>
        <w:br/>
      </w:r>
      <w:r>
        <w:rPr>
          <w:rFonts w:ascii="Times New Roman"/>
          <w:b w:val="false"/>
          <w:i w:val="false"/>
          <w:color w:val="000000"/>
          <w:sz w:val="28"/>
        </w:rPr>
        <w:t xml:space="preserve">
    Сотталғандармен тәрбие                өндiрiс және КТУ </w:t>
      </w:r>
      <w:r>
        <w:br/>
      </w:r>
      <w:r>
        <w:rPr>
          <w:rFonts w:ascii="Times New Roman"/>
          <w:b w:val="false"/>
          <w:i w:val="false"/>
          <w:color w:val="000000"/>
          <w:sz w:val="28"/>
        </w:rPr>
        <w:t xml:space="preserve">
    жұмысының жоспарын құру.              шеберлерi. </w:t>
      </w:r>
    </w:p>
    <w:p>
      <w:pPr>
        <w:spacing w:after="0"/>
        <w:ind w:left="0"/>
        <w:jc w:val="both"/>
      </w:pPr>
      <w:r>
        <w:rPr>
          <w:rFonts w:ascii="Times New Roman"/>
          <w:b w:val="false"/>
          <w:i w:val="false"/>
          <w:color w:val="000000"/>
          <w:sz w:val="28"/>
        </w:rPr>
        <w:t xml:space="preserve">2.  Сотталғандармен жеке-        3 сағат  ТМ-нiң қызметкерлерi. </w:t>
      </w:r>
      <w:r>
        <w:br/>
      </w:r>
      <w:r>
        <w:rPr>
          <w:rFonts w:ascii="Times New Roman"/>
          <w:b w:val="false"/>
          <w:i w:val="false"/>
          <w:color w:val="000000"/>
          <w:sz w:val="28"/>
        </w:rPr>
        <w:t xml:space="preserve">
    тәрбиелiк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15-ші күн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Сотталғандардың TM таныстыру.         Жасақ бастықтары, </w:t>
      </w:r>
      <w:r>
        <w:br/>
      </w:r>
      <w:r>
        <w:rPr>
          <w:rFonts w:ascii="Times New Roman"/>
          <w:b w:val="false"/>
          <w:i w:val="false"/>
          <w:color w:val="000000"/>
          <w:sz w:val="28"/>
        </w:rPr>
        <w:t xml:space="preserve">
    Сотталғандарды жасақтарға             тәрбиешiлер. </w:t>
      </w:r>
      <w:r>
        <w:br/>
      </w:r>
      <w:r>
        <w:rPr>
          <w:rFonts w:ascii="Times New Roman"/>
          <w:b w:val="false"/>
          <w:i w:val="false"/>
          <w:color w:val="000000"/>
          <w:sz w:val="28"/>
        </w:rPr>
        <w:t xml:space="preserve">
    және бөлiмшелерге </w:t>
      </w:r>
      <w:r>
        <w:br/>
      </w:r>
      <w:r>
        <w:rPr>
          <w:rFonts w:ascii="Times New Roman"/>
          <w:b w:val="false"/>
          <w:i w:val="false"/>
          <w:color w:val="000000"/>
          <w:sz w:val="28"/>
        </w:rPr>
        <w:t xml:space="preserve">
    орналастыру.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Жоспарға дене-шынықтыру, бөлменi жинау, тазалық iс-шаралар </w:t>
      </w:r>
      <w:r>
        <w:br/>
      </w:r>
      <w:r>
        <w:rPr>
          <w:rFonts w:ascii="Times New Roman"/>
          <w:b w:val="false"/>
          <w:i w:val="false"/>
          <w:color w:val="000000"/>
          <w:sz w:val="28"/>
        </w:rPr>
        <w:t xml:space="preserve">
және мәдени-көпшiлiк, (телехабарларды көру, әдебиет оқу, спорттық </w:t>
      </w:r>
      <w:r>
        <w:br/>
      </w:r>
      <w:r>
        <w:rPr>
          <w:rFonts w:ascii="Times New Roman"/>
          <w:b w:val="false"/>
          <w:i w:val="false"/>
          <w:color w:val="000000"/>
          <w:sz w:val="28"/>
        </w:rPr>
        <w:t xml:space="preserve">
шаралар жүргiзу және т.б.) карантин бөлiмiндегi күнсайын өткiзiлiп </w:t>
      </w:r>
      <w:r>
        <w:br/>
      </w:r>
      <w:r>
        <w:rPr>
          <w:rFonts w:ascii="Times New Roman"/>
          <w:b w:val="false"/>
          <w:i w:val="false"/>
          <w:color w:val="000000"/>
          <w:sz w:val="28"/>
        </w:rPr>
        <w:t xml:space="preserve">
жатқан күн тәртiбi енгiзiлмеген. </w:t>
      </w:r>
      <w:r>
        <w:br/>
      </w:r>
      <w:r>
        <w:rPr>
          <w:rFonts w:ascii="Times New Roman"/>
          <w:b w:val="false"/>
          <w:i w:val="false"/>
          <w:color w:val="000000"/>
          <w:sz w:val="28"/>
        </w:rPr>
        <w:t xml:space="preserve">
      Сотталғандармен жеке тәрбиелiк жұмыс әңгiмелесу, жеке </w:t>
      </w:r>
      <w:r>
        <w:br/>
      </w:r>
      <w:r>
        <w:rPr>
          <w:rFonts w:ascii="Times New Roman"/>
          <w:b w:val="false"/>
          <w:i w:val="false"/>
          <w:color w:val="000000"/>
          <w:sz w:val="28"/>
        </w:rPr>
        <w:t xml:space="preserve">
психологиялық көмек көрсету, кеңестер және т.б. түрiнде өткiзiледi. </w:t>
      </w:r>
      <w:r>
        <w:br/>
      </w:r>
      <w:r>
        <w:rPr>
          <w:rFonts w:ascii="Times New Roman"/>
          <w:b w:val="false"/>
          <w:i w:val="false"/>
          <w:color w:val="000000"/>
          <w:sz w:val="28"/>
        </w:rPr>
        <w:t xml:space="preserve">
Психологтардың карантиндегi сотталған адамдармен жұмысы оның жұмыс </w:t>
      </w:r>
      <w:r>
        <w:br/>
      </w:r>
      <w:r>
        <w:rPr>
          <w:rFonts w:ascii="Times New Roman"/>
          <w:b w:val="false"/>
          <w:i w:val="false"/>
          <w:color w:val="000000"/>
          <w:sz w:val="28"/>
        </w:rPr>
        <w:t xml:space="preserve">
жоспарына сәйкес ұйымдастырылады. </w:t>
      </w:r>
    </w:p>
    <w:bookmarkStart w:name="z174" w:id="1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3-қосымша            </w:t>
      </w:r>
    </w:p>
    <w:bookmarkEnd w:id="178"/>
    <w:p>
      <w:pPr>
        <w:spacing w:after="0"/>
        <w:ind w:left="0"/>
        <w:jc w:val="both"/>
      </w:pPr>
      <w:r>
        <w:rPr>
          <w:rFonts w:ascii="Times New Roman"/>
          <w:b/>
          <w:i w:val="false"/>
          <w:color w:val="000000"/>
          <w:sz w:val="28"/>
        </w:rPr>
        <w:t xml:space="preserve">              Түзеу мекемесiнiң бөлiмдерiнiң және </w:t>
      </w:r>
      <w:r>
        <w:br/>
      </w:r>
      <w:r>
        <w:rPr>
          <w:rFonts w:ascii="Times New Roman"/>
          <w:b w:val="false"/>
          <w:i w:val="false"/>
          <w:color w:val="000000"/>
          <w:sz w:val="28"/>
        </w:rPr>
        <w:t>
</w:t>
      </w:r>
      <w:r>
        <w:rPr>
          <w:rFonts w:ascii="Times New Roman"/>
          <w:b/>
          <w:i w:val="false"/>
          <w:color w:val="000000"/>
          <w:sz w:val="28"/>
        </w:rPr>
        <w:t xml:space="preserve">          қызметтердiң карантиндiк бөлiмшелерге бару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Лауазымы, Т.А.Ә.,  |      Бару мақсаты және      | Ескерту </w:t>
      </w:r>
      <w:r>
        <w:br/>
      </w:r>
      <w:r>
        <w:rPr>
          <w:rFonts w:ascii="Times New Roman"/>
          <w:b w:val="false"/>
          <w:i w:val="false"/>
          <w:color w:val="000000"/>
          <w:sz w:val="28"/>
        </w:rPr>
        <w:t xml:space="preserve">
к/р |   күнi, қолы,       | сотталғандармен өткiзiлген  | </w:t>
      </w:r>
      <w:r>
        <w:br/>
      </w:r>
      <w:r>
        <w:rPr>
          <w:rFonts w:ascii="Times New Roman"/>
          <w:b w:val="false"/>
          <w:i w:val="false"/>
          <w:color w:val="000000"/>
          <w:sz w:val="28"/>
        </w:rPr>
        <w:t xml:space="preserve">
    |     уақыты          |          жұмыстар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Журнал карантиндiк бөлiмшеде сақталады. </w:t>
      </w:r>
      <w:r>
        <w:br/>
      </w:r>
      <w:r>
        <w:rPr>
          <w:rFonts w:ascii="Times New Roman"/>
          <w:b w:val="false"/>
          <w:i w:val="false"/>
          <w:color w:val="000000"/>
          <w:sz w:val="28"/>
        </w:rPr>
        <w:t xml:space="preserve">
      Журналда қызметтер, бөлiмдер өздерi жүргiзген </w:t>
      </w:r>
      <w:r>
        <w:br/>
      </w:r>
      <w:r>
        <w:rPr>
          <w:rFonts w:ascii="Times New Roman"/>
          <w:b w:val="false"/>
          <w:i w:val="false"/>
          <w:color w:val="000000"/>
          <w:sz w:val="28"/>
        </w:rPr>
        <w:t xml:space="preserve">
әңгiмелер туралы, жаңадан келген сотталғандармен кешендi жоспар </w:t>
      </w:r>
      <w:r>
        <w:br/>
      </w:r>
      <w:r>
        <w:rPr>
          <w:rFonts w:ascii="Times New Roman"/>
          <w:b w:val="false"/>
          <w:i w:val="false"/>
          <w:color w:val="000000"/>
          <w:sz w:val="28"/>
        </w:rPr>
        <w:t xml:space="preserve">
бойынша карантинде iстелген жұмыстары бойынша журналға белгi </w:t>
      </w:r>
      <w:r>
        <w:br/>
      </w:r>
      <w:r>
        <w:rPr>
          <w:rFonts w:ascii="Times New Roman"/>
          <w:b w:val="false"/>
          <w:i w:val="false"/>
          <w:color w:val="000000"/>
          <w:sz w:val="28"/>
        </w:rPr>
        <w:t xml:space="preserve">
енгiзедi. </w:t>
      </w:r>
      <w:r>
        <w:br/>
      </w:r>
      <w:r>
        <w:rPr>
          <w:rFonts w:ascii="Times New Roman"/>
          <w:b w:val="false"/>
          <w:i w:val="false"/>
          <w:color w:val="000000"/>
          <w:sz w:val="28"/>
        </w:rPr>
        <w:t xml:space="preserve">
      ТМ бастығының тәрбие жұмысы жөнiндегi орынбасары кешендi </w:t>
      </w:r>
      <w:r>
        <w:br/>
      </w:r>
      <w:r>
        <w:rPr>
          <w:rFonts w:ascii="Times New Roman"/>
          <w:b w:val="false"/>
          <w:i w:val="false"/>
          <w:color w:val="000000"/>
          <w:sz w:val="28"/>
        </w:rPr>
        <w:t xml:space="preserve">
жоспарға сәйкес мекеменiң қызметтерi жүргiзген iс-шараларына ай </w:t>
      </w:r>
      <w:r>
        <w:br/>
      </w:r>
      <w:r>
        <w:rPr>
          <w:rFonts w:ascii="Times New Roman"/>
          <w:b w:val="false"/>
          <w:i w:val="false"/>
          <w:color w:val="000000"/>
          <w:sz w:val="28"/>
        </w:rPr>
        <w:t xml:space="preserve">
сайын бақылау жүргізеді. </w:t>
      </w:r>
    </w:p>
    <w:bookmarkStart w:name="z175" w:id="1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4-қосымша            </w:t>
      </w:r>
    </w:p>
    <w:bookmarkEnd w:id="179"/>
    <w:p>
      <w:pPr>
        <w:spacing w:after="0"/>
        <w:ind w:left="0"/>
        <w:jc w:val="left"/>
      </w:pPr>
      <w:r>
        <w:rPr>
          <w:rFonts w:ascii="Times New Roman"/>
          <w:b/>
          <w:i w:val="false"/>
          <w:color w:val="000000"/>
        </w:rPr>
        <w:t xml:space="preserve"> Жеке тұлғаны зерделеу сызбасы: </w:t>
      </w:r>
    </w:p>
    <w:p>
      <w:pPr>
        <w:spacing w:after="0"/>
        <w:ind w:left="0"/>
        <w:jc w:val="both"/>
      </w:pPr>
      <w:r>
        <w:rPr>
          <w:rFonts w:ascii="Times New Roman"/>
          <w:b w:val="false"/>
          <w:i w:val="false"/>
          <w:color w:val="000000"/>
          <w:sz w:val="28"/>
        </w:rPr>
        <w:t xml:space="preserve">      1. Жалпы деректер: </w:t>
      </w:r>
      <w:r>
        <w:br/>
      </w:r>
      <w:r>
        <w:rPr>
          <w:rFonts w:ascii="Times New Roman"/>
          <w:b w:val="false"/>
          <w:i w:val="false"/>
          <w:color w:val="000000"/>
          <w:sz w:val="28"/>
        </w:rPr>
        <w:t xml:space="preserve">
      1) ұлты; </w:t>
      </w:r>
      <w:r>
        <w:br/>
      </w:r>
      <w:r>
        <w:rPr>
          <w:rFonts w:ascii="Times New Roman"/>
          <w:b w:val="false"/>
          <w:i w:val="false"/>
          <w:color w:val="000000"/>
          <w:sz w:val="28"/>
        </w:rPr>
        <w:t xml:space="preserve">
      2) бiлiмi; </w:t>
      </w:r>
      <w:r>
        <w:br/>
      </w:r>
      <w:r>
        <w:rPr>
          <w:rFonts w:ascii="Times New Roman"/>
          <w:b w:val="false"/>
          <w:i w:val="false"/>
          <w:color w:val="000000"/>
          <w:sz w:val="28"/>
        </w:rPr>
        <w:t xml:space="preserve">
      3) мамандығы; </w:t>
      </w:r>
      <w:r>
        <w:br/>
      </w:r>
      <w:r>
        <w:rPr>
          <w:rFonts w:ascii="Times New Roman"/>
          <w:b w:val="false"/>
          <w:i w:val="false"/>
          <w:color w:val="000000"/>
          <w:sz w:val="28"/>
        </w:rPr>
        <w:t xml:space="preserve">
      4) отбасылық жағдайы; </w:t>
      </w:r>
      <w:r>
        <w:br/>
      </w:r>
      <w:r>
        <w:rPr>
          <w:rFonts w:ascii="Times New Roman"/>
          <w:b w:val="false"/>
          <w:i w:val="false"/>
          <w:color w:val="000000"/>
          <w:sz w:val="28"/>
        </w:rPr>
        <w:t xml:space="preserve">
      5) тұрғылықты жерi және т.б. </w:t>
      </w:r>
      <w:r>
        <w:br/>
      </w:r>
      <w:r>
        <w:rPr>
          <w:rFonts w:ascii="Times New Roman"/>
          <w:b w:val="false"/>
          <w:i w:val="false"/>
          <w:color w:val="000000"/>
          <w:sz w:val="28"/>
        </w:rPr>
        <w:t xml:space="preserve">
      2. Өмiрлiк жолы: </w:t>
      </w:r>
      <w:r>
        <w:br/>
      </w:r>
      <w:r>
        <w:rPr>
          <w:rFonts w:ascii="Times New Roman"/>
          <w:b w:val="false"/>
          <w:i w:val="false"/>
          <w:color w:val="000000"/>
          <w:sz w:val="28"/>
        </w:rPr>
        <w:t xml:space="preserve">
      1) ата-анасы (Т.А.Ә., тұрғылықты жерi, жұмысы); </w:t>
      </w:r>
      <w:r>
        <w:br/>
      </w:r>
      <w:r>
        <w:rPr>
          <w:rFonts w:ascii="Times New Roman"/>
          <w:b w:val="false"/>
          <w:i w:val="false"/>
          <w:color w:val="000000"/>
          <w:sz w:val="28"/>
        </w:rPr>
        <w:t xml:space="preserve">
      2) балалық шақ (отбасындағы өмiрi, аға-iнi-қарындастары, олардың қарым-қатынасы); </w:t>
      </w:r>
      <w:r>
        <w:br/>
      </w:r>
      <w:r>
        <w:rPr>
          <w:rFonts w:ascii="Times New Roman"/>
          <w:b w:val="false"/>
          <w:i w:val="false"/>
          <w:color w:val="000000"/>
          <w:sz w:val="28"/>
        </w:rPr>
        <w:t xml:space="preserve">
      3) еңбек жолы және әскердегi қызметi; </w:t>
      </w:r>
      <w:r>
        <w:br/>
      </w:r>
      <w:r>
        <w:rPr>
          <w:rFonts w:ascii="Times New Roman"/>
          <w:b w:val="false"/>
          <w:i w:val="false"/>
          <w:color w:val="000000"/>
          <w:sz w:val="28"/>
        </w:rPr>
        <w:t xml:space="preserve">
      4) отбасылық өмiр, балаларының туылуы, осы уақытта кiммен бiрге өмiр сүрiп жатқаны. </w:t>
      </w:r>
      <w:r>
        <w:br/>
      </w:r>
      <w:r>
        <w:rPr>
          <w:rFonts w:ascii="Times New Roman"/>
          <w:b w:val="false"/>
          <w:i w:val="false"/>
          <w:color w:val="000000"/>
          <w:sz w:val="28"/>
        </w:rPr>
        <w:t xml:space="preserve">
      3. Өмiрлiк саласы: </w:t>
      </w:r>
      <w:r>
        <w:br/>
      </w:r>
      <w:r>
        <w:rPr>
          <w:rFonts w:ascii="Times New Roman"/>
          <w:b w:val="false"/>
          <w:i w:val="false"/>
          <w:color w:val="000000"/>
          <w:sz w:val="28"/>
        </w:rPr>
        <w:t xml:space="preserve">
      1) отбасы (жұбайлардың арасындағы қарым-қатынасы, балалармен қарым-қатынасы, ата-аналармен қарым-қатынасы); </w:t>
      </w:r>
      <w:r>
        <w:br/>
      </w:r>
      <w:r>
        <w:rPr>
          <w:rFonts w:ascii="Times New Roman"/>
          <w:b w:val="false"/>
          <w:i w:val="false"/>
          <w:color w:val="000000"/>
          <w:sz w:val="28"/>
        </w:rPr>
        <w:t xml:space="preserve">
      2) мамандығы мен кәсiбi (мамандық алу себебi мен жұмысы, жұмысына қанағаттанушылығы, жұмыста өсуi, жұмыстағы әлеуметтiк мәртебесi); </w:t>
      </w:r>
      <w:r>
        <w:br/>
      </w:r>
      <w:r>
        <w:rPr>
          <w:rFonts w:ascii="Times New Roman"/>
          <w:b w:val="false"/>
          <w:i w:val="false"/>
          <w:color w:val="000000"/>
          <w:sz w:val="28"/>
        </w:rPr>
        <w:t xml:space="preserve">
      3) өзiнiң бос уақытын өткiзуi (спорт, құмар ойындар, кино, театр, жолдастармен спирттiк iшiмдiк iшуi); </w:t>
      </w:r>
      <w:r>
        <w:br/>
      </w:r>
      <w:r>
        <w:rPr>
          <w:rFonts w:ascii="Times New Roman"/>
          <w:b w:val="false"/>
          <w:i w:val="false"/>
          <w:color w:val="000000"/>
          <w:sz w:val="28"/>
        </w:rPr>
        <w:t xml:space="preserve">
      4) денсаулығы (денсаулығының жалпы жай-күйi, өз денсаулығына деген көзқарасы, аурулардың бар-жоғы). </w:t>
      </w:r>
      <w:r>
        <w:br/>
      </w:r>
      <w:r>
        <w:rPr>
          <w:rFonts w:ascii="Times New Roman"/>
          <w:b w:val="false"/>
          <w:i w:val="false"/>
          <w:color w:val="000000"/>
          <w:sz w:val="28"/>
        </w:rPr>
        <w:t xml:space="preserve">
      4. Мiнез құлқы: </w:t>
      </w:r>
      <w:r>
        <w:br/>
      </w:r>
      <w:r>
        <w:rPr>
          <w:rFonts w:ascii="Times New Roman"/>
          <w:b w:val="false"/>
          <w:i w:val="false"/>
          <w:color w:val="000000"/>
          <w:sz w:val="28"/>
        </w:rPr>
        <w:t xml:space="preserve">
      1) көңiл-күйдiң басымырақ болуы (тура, көтерiңкi, басымырақ, қиындыққа төзiмдiлiгi, сасып қалуы, қуаты, айырмашылығы жоқтығы); </w:t>
      </w:r>
      <w:r>
        <w:br/>
      </w:r>
      <w:r>
        <w:rPr>
          <w:rFonts w:ascii="Times New Roman"/>
          <w:b w:val="false"/>
          <w:i w:val="false"/>
          <w:color w:val="000000"/>
          <w:sz w:val="28"/>
        </w:rPr>
        <w:t xml:space="preserve">
      2) сезiмi және жан толғанысының бiлiну ерекшiлiгi (жеңiл қозады, орта, жылдам; ашулануды жеңiл басады, қиындыққа; қиыншылықты үйренуi көрiнедi, көрiнбейдi, ұзақ-ұзақ емес; ренiшi ұзақ-ұзақ емес; болмашыға қобалжиды-болмашыға және қобалжымайды және т.б.); </w:t>
      </w:r>
      <w:r>
        <w:br/>
      </w:r>
      <w:r>
        <w:rPr>
          <w:rFonts w:ascii="Times New Roman"/>
          <w:b w:val="false"/>
          <w:i w:val="false"/>
          <w:color w:val="000000"/>
          <w:sz w:val="28"/>
        </w:rPr>
        <w:t xml:space="preserve">
      3) ерiк көрiнiсi (өзбетiнше дербес - дербес емес, тәртiптi-тәртiпсiз, шешiмдi-шешiмсiз, батыр-қорқақ және т.б.); </w:t>
      </w:r>
      <w:r>
        <w:br/>
      </w:r>
      <w:r>
        <w:rPr>
          <w:rFonts w:ascii="Times New Roman"/>
          <w:b w:val="false"/>
          <w:i w:val="false"/>
          <w:color w:val="000000"/>
          <w:sz w:val="28"/>
        </w:rPr>
        <w:t xml:space="preserve">
      4) қиын жағдайдағы мiнез-құлқы (сабырлық сақтайды, сасқалақтайды, сөйлеген сөзi мен әрекеттерiнде қисындылық пен пайымдауды сақтайды). </w:t>
      </w:r>
      <w:r>
        <w:br/>
      </w:r>
      <w:r>
        <w:rPr>
          <w:rFonts w:ascii="Times New Roman"/>
          <w:b w:val="false"/>
          <w:i w:val="false"/>
          <w:color w:val="000000"/>
          <w:sz w:val="28"/>
        </w:rPr>
        <w:t xml:space="preserve">
      5. Темпераментi: </w:t>
      </w:r>
      <w:r>
        <w:br/>
      </w:r>
      <w:r>
        <w:rPr>
          <w:rFonts w:ascii="Times New Roman"/>
          <w:b w:val="false"/>
          <w:i w:val="false"/>
          <w:color w:val="000000"/>
          <w:sz w:val="28"/>
        </w:rPr>
        <w:t xml:space="preserve">
      1) адамдармен араласуы (араласады, араласпайды, аз араласады, мiнезi тұйық, ұялшақ-ұялшақ емес; байыпты-шешiмдi; жетекшiлiкке бейiмдiлiгi бар, жетекшiлiкке бейiмдiлiк көрсетпейдi); </w:t>
      </w:r>
      <w:r>
        <w:br/>
      </w:r>
      <w:r>
        <w:rPr>
          <w:rFonts w:ascii="Times New Roman"/>
          <w:b w:val="false"/>
          <w:i w:val="false"/>
          <w:color w:val="000000"/>
          <w:sz w:val="28"/>
        </w:rPr>
        <w:t xml:space="preserve">
      2) жан толғанысы (жуас-ашуланшақ, тұрақты-жаралағыш, ұстамды-қозғыш, пессимистiк-оптемистiк). </w:t>
      </w:r>
      <w:r>
        <w:br/>
      </w:r>
      <w:r>
        <w:rPr>
          <w:rFonts w:ascii="Times New Roman"/>
          <w:b w:val="false"/>
          <w:i w:val="false"/>
          <w:color w:val="000000"/>
          <w:sz w:val="28"/>
        </w:rPr>
        <w:t xml:space="preserve">
      6. Қарым-қатынасын бiлдiретiн мiнезiнiң ерекшелiгi: </w:t>
      </w:r>
      <w:r>
        <w:br/>
      </w:r>
      <w:r>
        <w:rPr>
          <w:rFonts w:ascii="Times New Roman"/>
          <w:b w:val="false"/>
          <w:i w:val="false"/>
          <w:color w:val="000000"/>
          <w:sz w:val="28"/>
        </w:rPr>
        <w:t xml:space="preserve">
      1) адамдарға (қайырымды, мейiрiмдi, талап қоя бiлушiлiк, мылжың т.c.c.); </w:t>
      </w:r>
      <w:r>
        <w:br/>
      </w:r>
      <w:r>
        <w:rPr>
          <w:rFonts w:ascii="Times New Roman"/>
          <w:b w:val="false"/>
          <w:i w:val="false"/>
          <w:color w:val="000000"/>
          <w:sz w:val="28"/>
        </w:rPr>
        <w:t xml:space="preserve">
      2) еңбекке (еңбекқор, адал ниетпен, салақтық); </w:t>
      </w:r>
      <w:r>
        <w:br/>
      </w:r>
      <w:r>
        <w:rPr>
          <w:rFonts w:ascii="Times New Roman"/>
          <w:b w:val="false"/>
          <w:i w:val="false"/>
          <w:color w:val="000000"/>
          <w:sz w:val="28"/>
        </w:rPr>
        <w:t xml:space="preserve">
      3) өзiне-өзi (намысқор, өзiн-өзi жақсы көру, мақтаншақтық, өркөкiрек, кiшiпейiлдiк). </w:t>
      </w:r>
      <w:r>
        <w:br/>
      </w:r>
      <w:r>
        <w:rPr>
          <w:rFonts w:ascii="Times New Roman"/>
          <w:b w:val="false"/>
          <w:i w:val="false"/>
          <w:color w:val="000000"/>
          <w:sz w:val="28"/>
        </w:rPr>
        <w:t xml:space="preserve">
      7. Қажеттiлiктi реттейтiн мiнез-құлқының дәлелдемелерi (физиологиялық қажеттiлiк, өзiн-өзi сақтау қажеттiлiгi, әлеуметтiк топқа жататын қажеттiлiгi, өз жеке басын сыйлау қажеттiлiгi, өзiн көрсету қажеттiлiгi) және т.б. </w:t>
      </w:r>
      <w:r>
        <w:br/>
      </w:r>
      <w:r>
        <w:rPr>
          <w:rFonts w:ascii="Times New Roman"/>
          <w:b w:val="false"/>
          <w:i w:val="false"/>
          <w:color w:val="000000"/>
          <w:sz w:val="28"/>
        </w:rPr>
        <w:t xml:space="preserve">
      8. Құндылық және орындылық: </w:t>
      </w:r>
      <w:r>
        <w:br/>
      </w:r>
      <w:r>
        <w:rPr>
          <w:rFonts w:ascii="Times New Roman"/>
          <w:b w:val="false"/>
          <w:i w:val="false"/>
          <w:color w:val="000000"/>
          <w:sz w:val="28"/>
        </w:rPr>
        <w:t xml:space="preserve">
      1) жеке адамдық бақылауы (өзiн-өзi жетiлдiруге, басқа адамдарға көмекке, белгiлi бiр қызметке, өзiнiң қажеттiлiгiн қанағаттандыруға); </w:t>
      </w:r>
      <w:r>
        <w:br/>
      </w:r>
      <w:r>
        <w:rPr>
          <w:rFonts w:ascii="Times New Roman"/>
          <w:b w:val="false"/>
          <w:i w:val="false"/>
          <w:color w:val="000000"/>
          <w:sz w:val="28"/>
        </w:rPr>
        <w:t xml:space="preserve">
      2) әлеуметтiк құндылық (қоғамдағы моральдық нормаларды, әдет-ғұрыпты, қабылдауға құқық тәртiбiн сыйлауға); </w:t>
      </w:r>
      <w:r>
        <w:br/>
      </w:r>
      <w:r>
        <w:rPr>
          <w:rFonts w:ascii="Times New Roman"/>
          <w:b w:val="false"/>
          <w:i w:val="false"/>
          <w:color w:val="000000"/>
          <w:sz w:val="28"/>
        </w:rPr>
        <w:t xml:space="preserve">
      3) материалдық құндылық (ақша, киiм, жекеменшiк); </w:t>
      </w:r>
      <w:r>
        <w:br/>
      </w:r>
      <w:r>
        <w:rPr>
          <w:rFonts w:ascii="Times New Roman"/>
          <w:b w:val="false"/>
          <w:i w:val="false"/>
          <w:color w:val="000000"/>
          <w:sz w:val="28"/>
        </w:rPr>
        <w:t xml:space="preserve">
      4) идеялық құндылық (дүниетанымы, құдайға сенуi, басқа да дiндерге және сенушiлерге қарым-қатынасы); </w:t>
      </w:r>
      <w:r>
        <w:br/>
      </w:r>
      <w:r>
        <w:rPr>
          <w:rFonts w:ascii="Times New Roman"/>
          <w:b w:val="false"/>
          <w:i w:val="false"/>
          <w:color w:val="000000"/>
          <w:sz w:val="28"/>
        </w:rPr>
        <w:t xml:space="preserve">
      5) қызығуы (қызығуы және хоббиi, қызығуының ауқымдылығы, қызығудың тұрақтылық дәрежесi); </w:t>
      </w:r>
      <w:r>
        <w:br/>
      </w:r>
      <w:r>
        <w:rPr>
          <w:rFonts w:ascii="Times New Roman"/>
          <w:b w:val="false"/>
          <w:i w:val="false"/>
          <w:color w:val="000000"/>
          <w:sz w:val="28"/>
        </w:rPr>
        <w:t xml:space="preserve">
      6) мұратына (мұраттың бары, адам, ой, адамның әрекетi, әдебиеттегi батыры және с.с.). </w:t>
      </w:r>
      <w:r>
        <w:br/>
      </w:r>
      <w:r>
        <w:rPr>
          <w:rFonts w:ascii="Times New Roman"/>
          <w:b w:val="false"/>
          <w:i w:val="false"/>
          <w:color w:val="000000"/>
          <w:sz w:val="28"/>
        </w:rPr>
        <w:t xml:space="preserve">
      8. Әлеуметтiк бейiмделу: </w:t>
      </w:r>
      <w:r>
        <w:br/>
      </w:r>
      <w:r>
        <w:rPr>
          <w:rFonts w:ascii="Times New Roman"/>
          <w:b w:val="false"/>
          <w:i w:val="false"/>
          <w:color w:val="000000"/>
          <w:sz w:val="28"/>
        </w:rPr>
        <w:t xml:space="preserve">
      1) әлеуметтiк қоршаған орта (таныстармен, жолдастармен қарым-қатынасы, қоршаған ортаны бақылау дәрежесi, туысқандармен байланыс дәрежесi); </w:t>
      </w:r>
      <w:r>
        <w:br/>
      </w:r>
      <w:r>
        <w:rPr>
          <w:rFonts w:ascii="Times New Roman"/>
          <w:b w:val="false"/>
          <w:i w:val="false"/>
          <w:color w:val="000000"/>
          <w:sz w:val="28"/>
        </w:rPr>
        <w:t xml:space="preserve">
      2) әлеуметтiк жағдайды қабылдауы (нақты ахуалдан бастауы: қимылында қысымдылық басымырақ-қисымсыз, жағдайға тез бейiмделедi, жай бейiмделедi). </w:t>
      </w:r>
    </w:p>
    <w:bookmarkStart w:name="z176" w:id="1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5-қосымша            </w:t>
      </w:r>
    </w:p>
    <w:bookmarkEnd w:id="180"/>
    <w:p>
      <w:pPr>
        <w:spacing w:after="0"/>
        <w:ind w:left="0"/>
        <w:jc w:val="both"/>
      </w:pPr>
      <w:r>
        <w:rPr>
          <w:rFonts w:ascii="Times New Roman"/>
          <w:b/>
          <w:i w:val="false"/>
          <w:color w:val="000000"/>
          <w:sz w:val="28"/>
        </w:rPr>
        <w:t xml:space="preserve">        Республиканың түзеу мекемелерiндегi жазасын </w:t>
      </w:r>
      <w:r>
        <w:br/>
      </w:r>
      <w:r>
        <w:rPr>
          <w:rFonts w:ascii="Times New Roman"/>
          <w:b w:val="false"/>
          <w:i w:val="false"/>
          <w:color w:val="000000"/>
          <w:sz w:val="28"/>
        </w:rPr>
        <w:t>
</w:t>
      </w:r>
      <w:r>
        <w:rPr>
          <w:rFonts w:ascii="Times New Roman"/>
          <w:b/>
          <w:i w:val="false"/>
          <w:color w:val="000000"/>
          <w:sz w:val="28"/>
        </w:rPr>
        <w:t xml:space="preserve">  өтеп жатқан сотталғандар арасында әлеуметтiк-кұқықтық </w:t>
      </w:r>
      <w:r>
        <w:br/>
      </w:r>
      <w:r>
        <w:rPr>
          <w:rFonts w:ascii="Times New Roman"/>
          <w:b w:val="false"/>
          <w:i w:val="false"/>
          <w:color w:val="000000"/>
          <w:sz w:val="28"/>
        </w:rPr>
        <w:t>
</w:t>
      </w:r>
      <w:r>
        <w:rPr>
          <w:rFonts w:ascii="Times New Roman"/>
          <w:b/>
          <w:i w:val="false"/>
          <w:color w:val="000000"/>
          <w:sz w:val="28"/>
        </w:rPr>
        <w:t xml:space="preserve">                 оқу бойынша сабақ өткiзудiң </w:t>
      </w:r>
      <w:r>
        <w:br/>
      </w:r>
      <w:r>
        <w:rPr>
          <w:rFonts w:ascii="Times New Roman"/>
          <w:b w:val="false"/>
          <w:i w:val="false"/>
          <w:color w:val="000000"/>
          <w:sz w:val="28"/>
        </w:rPr>
        <w:t>
</w:t>
      </w:r>
      <w:r>
        <w:rPr>
          <w:rFonts w:ascii="Times New Roman"/>
          <w:b/>
          <w:i w:val="false"/>
          <w:color w:val="000000"/>
          <w:sz w:val="28"/>
        </w:rPr>
        <w:t xml:space="preserve">                    ҮЛГI ТАҚЫРЫП ЖОСПАРЫ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Тақырыптың атауы               | Барлық |   Соның ішінде </w:t>
      </w:r>
      <w:r>
        <w:br/>
      </w:r>
      <w:r>
        <w:rPr>
          <w:rFonts w:ascii="Times New Roman"/>
          <w:b w:val="false"/>
          <w:i w:val="false"/>
          <w:color w:val="000000"/>
          <w:sz w:val="28"/>
        </w:rPr>
        <w:t xml:space="preserve">
   |                                   |сағаттар|___________________ </w:t>
      </w:r>
      <w:r>
        <w:br/>
      </w:r>
      <w:r>
        <w:rPr>
          <w:rFonts w:ascii="Times New Roman"/>
          <w:b w:val="false"/>
          <w:i w:val="false"/>
          <w:color w:val="000000"/>
          <w:sz w:val="28"/>
        </w:rPr>
        <w:t xml:space="preserve">
   |                                   |        |Дәрістер| Әңгімелер </w:t>
      </w:r>
      <w:r>
        <w:br/>
      </w:r>
      <w:r>
        <w:rPr>
          <w:rFonts w:ascii="Times New Roman"/>
          <w:b w:val="false"/>
          <w:i w:val="false"/>
          <w:color w:val="000000"/>
          <w:sz w:val="28"/>
        </w:rPr>
        <w:t xml:space="preserve">
   |                                   |        |        | диспуттар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Қазақстан Республикасының              4        3         1 </w:t>
      </w:r>
      <w:r>
        <w:br/>
      </w:r>
      <w:r>
        <w:rPr>
          <w:rFonts w:ascii="Times New Roman"/>
          <w:b w:val="false"/>
          <w:i w:val="false"/>
          <w:color w:val="000000"/>
          <w:sz w:val="28"/>
        </w:rPr>
        <w:t xml:space="preserve">
    1995 жылғы Коституциясы. </w:t>
      </w:r>
      <w:r>
        <w:br/>
      </w:r>
      <w:r>
        <w:rPr>
          <w:rFonts w:ascii="Times New Roman"/>
          <w:b w:val="false"/>
          <w:i w:val="false"/>
          <w:color w:val="000000"/>
          <w:sz w:val="28"/>
        </w:rPr>
        <w:t xml:space="preserve">
    Қоғамның және мемлекеттiң </w:t>
      </w:r>
      <w:r>
        <w:br/>
      </w:r>
      <w:r>
        <w:rPr>
          <w:rFonts w:ascii="Times New Roman"/>
          <w:b w:val="false"/>
          <w:i w:val="false"/>
          <w:color w:val="000000"/>
          <w:sz w:val="28"/>
        </w:rPr>
        <w:t xml:space="preserve">
    негiзгi заңы. </w:t>
      </w:r>
    </w:p>
    <w:p>
      <w:pPr>
        <w:spacing w:after="0"/>
        <w:ind w:left="0"/>
        <w:jc w:val="both"/>
      </w:pPr>
      <w:r>
        <w:rPr>
          <w:rFonts w:ascii="Times New Roman"/>
          <w:b w:val="false"/>
          <w:i w:val="false"/>
          <w:color w:val="000000"/>
          <w:sz w:val="28"/>
        </w:rPr>
        <w:t xml:space="preserve">2.  Конституциялық-кұқықтық                2        1          1 </w:t>
      </w:r>
      <w:r>
        <w:br/>
      </w:r>
      <w:r>
        <w:rPr>
          <w:rFonts w:ascii="Times New Roman"/>
          <w:b w:val="false"/>
          <w:i w:val="false"/>
          <w:color w:val="000000"/>
          <w:sz w:val="28"/>
        </w:rPr>
        <w:t xml:space="preserve">
    қатынас. </w:t>
      </w:r>
    </w:p>
    <w:p>
      <w:pPr>
        <w:spacing w:after="0"/>
        <w:ind w:left="0"/>
        <w:jc w:val="both"/>
      </w:pPr>
      <w:r>
        <w:rPr>
          <w:rFonts w:ascii="Times New Roman"/>
          <w:b w:val="false"/>
          <w:i w:val="false"/>
          <w:color w:val="000000"/>
          <w:sz w:val="28"/>
        </w:rPr>
        <w:t xml:space="preserve">3.  Қазақстан Республикасының              2        1          1 </w:t>
      </w:r>
      <w:r>
        <w:br/>
      </w:r>
      <w:r>
        <w:rPr>
          <w:rFonts w:ascii="Times New Roman"/>
          <w:b w:val="false"/>
          <w:i w:val="false"/>
          <w:color w:val="000000"/>
          <w:sz w:val="28"/>
        </w:rPr>
        <w:t xml:space="preserve">
    Конституциялық құрылысының </w:t>
      </w:r>
      <w:r>
        <w:br/>
      </w:r>
      <w:r>
        <w:rPr>
          <w:rFonts w:ascii="Times New Roman"/>
          <w:b w:val="false"/>
          <w:i w:val="false"/>
          <w:color w:val="000000"/>
          <w:sz w:val="28"/>
        </w:rPr>
        <w:t xml:space="preserve">
    негiзi. </w:t>
      </w:r>
    </w:p>
    <w:p>
      <w:pPr>
        <w:spacing w:after="0"/>
        <w:ind w:left="0"/>
        <w:jc w:val="both"/>
      </w:pPr>
      <w:r>
        <w:rPr>
          <w:rFonts w:ascii="Times New Roman"/>
          <w:b w:val="false"/>
          <w:i w:val="false"/>
          <w:color w:val="000000"/>
          <w:sz w:val="28"/>
        </w:rPr>
        <w:t xml:space="preserve">4.  Қазақстан Республикасының              2        1          1 </w:t>
      </w:r>
      <w:r>
        <w:br/>
      </w:r>
      <w:r>
        <w:rPr>
          <w:rFonts w:ascii="Times New Roman"/>
          <w:b w:val="false"/>
          <w:i w:val="false"/>
          <w:color w:val="000000"/>
          <w:sz w:val="28"/>
        </w:rPr>
        <w:t xml:space="preserve">
    Конституциялық құрылысының </w:t>
      </w:r>
      <w:r>
        <w:br/>
      </w:r>
      <w:r>
        <w:rPr>
          <w:rFonts w:ascii="Times New Roman"/>
          <w:b w:val="false"/>
          <w:i w:val="false"/>
          <w:color w:val="000000"/>
          <w:sz w:val="28"/>
        </w:rPr>
        <w:t xml:space="preserve">
    негiзгi элементтері. </w:t>
      </w:r>
    </w:p>
    <w:p>
      <w:pPr>
        <w:spacing w:after="0"/>
        <w:ind w:left="0"/>
        <w:jc w:val="both"/>
      </w:pPr>
      <w:r>
        <w:rPr>
          <w:rFonts w:ascii="Times New Roman"/>
          <w:b w:val="false"/>
          <w:i w:val="false"/>
          <w:color w:val="000000"/>
          <w:sz w:val="28"/>
        </w:rPr>
        <w:t xml:space="preserve">5.  Азаматтық қоғамның және                4        3          1 </w:t>
      </w:r>
      <w:r>
        <w:br/>
      </w:r>
      <w:r>
        <w:rPr>
          <w:rFonts w:ascii="Times New Roman"/>
          <w:b w:val="false"/>
          <w:i w:val="false"/>
          <w:color w:val="000000"/>
          <w:sz w:val="28"/>
        </w:rPr>
        <w:t xml:space="preserve">
    құқықтық мемлекеттің </w:t>
      </w:r>
      <w:r>
        <w:br/>
      </w:r>
      <w:r>
        <w:rPr>
          <w:rFonts w:ascii="Times New Roman"/>
          <w:b w:val="false"/>
          <w:i w:val="false"/>
          <w:color w:val="000000"/>
          <w:sz w:val="28"/>
        </w:rPr>
        <w:t xml:space="preserve">
    Конституциялық негіздері. </w:t>
      </w:r>
    </w:p>
    <w:p>
      <w:pPr>
        <w:spacing w:after="0"/>
        <w:ind w:left="0"/>
        <w:jc w:val="both"/>
      </w:pPr>
      <w:r>
        <w:rPr>
          <w:rFonts w:ascii="Times New Roman"/>
          <w:b w:val="false"/>
          <w:i w:val="false"/>
          <w:color w:val="000000"/>
          <w:sz w:val="28"/>
        </w:rPr>
        <w:t xml:space="preserve">6.  Қазақстан Республикасындағы            2        1          1 </w:t>
      </w:r>
      <w:r>
        <w:br/>
      </w:r>
      <w:r>
        <w:rPr>
          <w:rFonts w:ascii="Times New Roman"/>
          <w:b w:val="false"/>
          <w:i w:val="false"/>
          <w:color w:val="000000"/>
          <w:sz w:val="28"/>
        </w:rPr>
        <w:t xml:space="preserve">
    әлеуметтiк және кәсiпкерлiктiң </w:t>
      </w:r>
      <w:r>
        <w:br/>
      </w:r>
      <w:r>
        <w:rPr>
          <w:rFonts w:ascii="Times New Roman"/>
          <w:b w:val="false"/>
          <w:i w:val="false"/>
          <w:color w:val="000000"/>
          <w:sz w:val="28"/>
        </w:rPr>
        <w:t xml:space="preserve">
    қоғамның, Конституциялық </w:t>
      </w:r>
      <w:r>
        <w:br/>
      </w:r>
      <w:r>
        <w:rPr>
          <w:rFonts w:ascii="Times New Roman"/>
          <w:b w:val="false"/>
          <w:i w:val="false"/>
          <w:color w:val="000000"/>
          <w:sz w:val="28"/>
        </w:rPr>
        <w:t xml:space="preserve">
    негiзгi экономикалық жүйесi. </w:t>
      </w:r>
    </w:p>
    <w:p>
      <w:pPr>
        <w:spacing w:after="0"/>
        <w:ind w:left="0"/>
        <w:jc w:val="both"/>
      </w:pPr>
      <w:r>
        <w:rPr>
          <w:rFonts w:ascii="Times New Roman"/>
          <w:b w:val="false"/>
          <w:i w:val="false"/>
          <w:color w:val="000000"/>
          <w:sz w:val="28"/>
        </w:rPr>
        <w:t xml:space="preserve">7.  Қазақстан Республикасының              2        1          1 </w:t>
      </w:r>
      <w:r>
        <w:br/>
      </w:r>
      <w:r>
        <w:rPr>
          <w:rFonts w:ascii="Times New Roman"/>
          <w:b w:val="false"/>
          <w:i w:val="false"/>
          <w:color w:val="000000"/>
          <w:sz w:val="28"/>
        </w:rPr>
        <w:t xml:space="preserve">
    қоғамдық ұйымдастыру </w:t>
      </w:r>
      <w:r>
        <w:br/>
      </w:r>
      <w:r>
        <w:rPr>
          <w:rFonts w:ascii="Times New Roman"/>
          <w:b w:val="false"/>
          <w:i w:val="false"/>
          <w:color w:val="000000"/>
          <w:sz w:val="28"/>
        </w:rPr>
        <w:t xml:space="preserve">
    саясатында мемлекеттік </w:t>
      </w:r>
      <w:r>
        <w:br/>
      </w:r>
      <w:r>
        <w:rPr>
          <w:rFonts w:ascii="Times New Roman"/>
          <w:b w:val="false"/>
          <w:i w:val="false"/>
          <w:color w:val="000000"/>
          <w:sz w:val="28"/>
        </w:rPr>
        <w:t xml:space="preserve">
    аппараттың және мемлекеттің </w:t>
      </w:r>
      <w:r>
        <w:br/>
      </w:r>
      <w:r>
        <w:rPr>
          <w:rFonts w:ascii="Times New Roman"/>
          <w:b w:val="false"/>
          <w:i w:val="false"/>
          <w:color w:val="000000"/>
          <w:sz w:val="28"/>
        </w:rPr>
        <w:t xml:space="preserve">
    Конституциялық негізі. </w:t>
      </w:r>
    </w:p>
    <w:p>
      <w:pPr>
        <w:spacing w:after="0"/>
        <w:ind w:left="0"/>
        <w:jc w:val="both"/>
      </w:pPr>
      <w:r>
        <w:rPr>
          <w:rFonts w:ascii="Times New Roman"/>
          <w:b w:val="false"/>
          <w:i w:val="false"/>
          <w:color w:val="000000"/>
          <w:sz w:val="28"/>
        </w:rPr>
        <w:t xml:space="preserve">8.  Қазақстан Республикасының              8        6          2 </w:t>
      </w:r>
      <w:r>
        <w:br/>
      </w:r>
      <w:r>
        <w:rPr>
          <w:rFonts w:ascii="Times New Roman"/>
          <w:b w:val="false"/>
          <w:i w:val="false"/>
          <w:color w:val="000000"/>
          <w:sz w:val="28"/>
        </w:rPr>
        <w:t xml:space="preserve">
    адамның және азаматтың </w:t>
      </w:r>
      <w:r>
        <w:br/>
      </w:r>
      <w:r>
        <w:rPr>
          <w:rFonts w:ascii="Times New Roman"/>
          <w:b w:val="false"/>
          <w:i w:val="false"/>
          <w:color w:val="000000"/>
          <w:sz w:val="28"/>
        </w:rPr>
        <w:t xml:space="preserve">
    құқықтық жағдайының </w:t>
      </w:r>
      <w:r>
        <w:br/>
      </w:r>
      <w:r>
        <w:rPr>
          <w:rFonts w:ascii="Times New Roman"/>
          <w:b w:val="false"/>
          <w:i w:val="false"/>
          <w:color w:val="000000"/>
          <w:sz w:val="28"/>
        </w:rPr>
        <w:t xml:space="preserve">
    Конституциялық негізі. </w:t>
      </w:r>
    </w:p>
    <w:p>
      <w:pPr>
        <w:spacing w:after="0"/>
        <w:ind w:left="0"/>
        <w:jc w:val="both"/>
      </w:pPr>
      <w:r>
        <w:rPr>
          <w:rFonts w:ascii="Times New Roman"/>
          <w:b w:val="false"/>
          <w:i w:val="false"/>
          <w:color w:val="000000"/>
          <w:sz w:val="28"/>
        </w:rPr>
        <w:t xml:space="preserve">9.  Адамның және азаматтың құқығы          6        4          2 </w:t>
      </w:r>
      <w:r>
        <w:br/>
      </w:r>
      <w:r>
        <w:rPr>
          <w:rFonts w:ascii="Times New Roman"/>
          <w:b w:val="false"/>
          <w:i w:val="false"/>
          <w:color w:val="000000"/>
          <w:sz w:val="28"/>
        </w:rPr>
        <w:t xml:space="preserve">
    бостандығы, мiндетi және </w:t>
      </w:r>
      <w:r>
        <w:br/>
      </w:r>
      <w:r>
        <w:rPr>
          <w:rFonts w:ascii="Times New Roman"/>
          <w:b w:val="false"/>
          <w:i w:val="false"/>
          <w:color w:val="000000"/>
          <w:sz w:val="28"/>
        </w:rPr>
        <w:t xml:space="preserve">
    Конституциялық мiндеттерi </w:t>
      </w:r>
    </w:p>
    <w:p>
      <w:pPr>
        <w:spacing w:after="0"/>
        <w:ind w:left="0"/>
        <w:jc w:val="both"/>
      </w:pPr>
      <w:r>
        <w:rPr>
          <w:rFonts w:ascii="Times New Roman"/>
          <w:b w:val="false"/>
          <w:i w:val="false"/>
          <w:color w:val="000000"/>
          <w:sz w:val="28"/>
        </w:rPr>
        <w:t xml:space="preserve">10. Адамның және азаматтың                 4        3          1 </w:t>
      </w:r>
      <w:r>
        <w:br/>
      </w:r>
      <w:r>
        <w:rPr>
          <w:rFonts w:ascii="Times New Roman"/>
          <w:b w:val="false"/>
          <w:i w:val="false"/>
          <w:color w:val="000000"/>
          <w:sz w:val="28"/>
        </w:rPr>
        <w:t xml:space="preserve">
    құқықтық мәртебесіне </w:t>
      </w:r>
      <w:r>
        <w:br/>
      </w:r>
      <w:r>
        <w:rPr>
          <w:rFonts w:ascii="Times New Roman"/>
          <w:b w:val="false"/>
          <w:i w:val="false"/>
          <w:color w:val="000000"/>
          <w:sz w:val="28"/>
        </w:rPr>
        <w:t xml:space="preserve">
    Конституциялық кепілдік. </w:t>
      </w:r>
    </w:p>
    <w:p>
      <w:pPr>
        <w:spacing w:after="0"/>
        <w:ind w:left="0"/>
        <w:jc w:val="both"/>
      </w:pPr>
      <w:r>
        <w:rPr>
          <w:rFonts w:ascii="Times New Roman"/>
          <w:b w:val="false"/>
          <w:i w:val="false"/>
          <w:color w:val="000000"/>
          <w:sz w:val="28"/>
        </w:rPr>
        <w:t xml:space="preserve">11. Мемлекеттiк нысан ретiнде              2        1          1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құрылымының Конституциялық </w:t>
      </w:r>
      <w:r>
        <w:br/>
      </w: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xml:space="preserve">12. Қазақстан Республикасының              2        1          1 </w:t>
      </w:r>
      <w:r>
        <w:br/>
      </w:r>
      <w:r>
        <w:rPr>
          <w:rFonts w:ascii="Times New Roman"/>
          <w:b w:val="false"/>
          <w:i w:val="false"/>
          <w:color w:val="000000"/>
          <w:sz w:val="28"/>
        </w:rPr>
        <w:t xml:space="preserve">
    сайлау жүйесі. </w:t>
      </w:r>
    </w:p>
    <w:p>
      <w:pPr>
        <w:spacing w:after="0"/>
        <w:ind w:left="0"/>
        <w:jc w:val="both"/>
      </w:pPr>
      <w:r>
        <w:rPr>
          <w:rFonts w:ascii="Times New Roman"/>
          <w:b w:val="false"/>
          <w:i w:val="false"/>
          <w:color w:val="000000"/>
          <w:sz w:val="28"/>
        </w:rPr>
        <w:t xml:space="preserve">13. Қазақстан Республикасының              2        1          1 </w:t>
      </w:r>
      <w:r>
        <w:br/>
      </w:r>
      <w:r>
        <w:rPr>
          <w:rFonts w:ascii="Times New Roman"/>
          <w:b w:val="false"/>
          <w:i w:val="false"/>
          <w:color w:val="000000"/>
          <w:sz w:val="28"/>
        </w:rPr>
        <w:t xml:space="preserve">
    Президенті және атқару билігі- </w:t>
      </w:r>
      <w:r>
        <w:br/>
      </w:r>
      <w:r>
        <w:rPr>
          <w:rFonts w:ascii="Times New Roman"/>
          <w:b w:val="false"/>
          <w:i w:val="false"/>
          <w:color w:val="000000"/>
          <w:sz w:val="28"/>
        </w:rPr>
        <w:t xml:space="preserve">
    нің ұйымдастыруы және атқару </w:t>
      </w:r>
      <w:r>
        <w:br/>
      </w:r>
      <w:r>
        <w:rPr>
          <w:rFonts w:ascii="Times New Roman"/>
          <w:b w:val="false"/>
          <w:i w:val="false"/>
          <w:color w:val="000000"/>
          <w:sz w:val="28"/>
        </w:rPr>
        <w:t xml:space="preserve">
    қызметінің жұмысы. </w:t>
      </w:r>
    </w:p>
    <w:p>
      <w:pPr>
        <w:spacing w:after="0"/>
        <w:ind w:left="0"/>
        <w:jc w:val="both"/>
      </w:pPr>
      <w:r>
        <w:rPr>
          <w:rFonts w:ascii="Times New Roman"/>
          <w:b w:val="false"/>
          <w:i w:val="false"/>
          <w:color w:val="000000"/>
          <w:sz w:val="28"/>
        </w:rPr>
        <w:t xml:space="preserve">14. Қазақстан Республикасының              2        1          1 </w:t>
      </w:r>
      <w:r>
        <w:br/>
      </w:r>
      <w:r>
        <w:rPr>
          <w:rFonts w:ascii="Times New Roman"/>
          <w:b w:val="false"/>
          <w:i w:val="false"/>
          <w:color w:val="000000"/>
          <w:sz w:val="28"/>
        </w:rPr>
        <w:t xml:space="preserve">
    Парламентi және Конституциялық </w:t>
      </w:r>
      <w:r>
        <w:br/>
      </w:r>
      <w:r>
        <w:rPr>
          <w:rFonts w:ascii="Times New Roman"/>
          <w:b w:val="false"/>
          <w:i w:val="false"/>
          <w:color w:val="000000"/>
          <w:sz w:val="28"/>
        </w:rPr>
        <w:t xml:space="preserve">
    заңдылықтың негiзгi билiгi. </w:t>
      </w:r>
    </w:p>
    <w:p>
      <w:pPr>
        <w:spacing w:after="0"/>
        <w:ind w:left="0"/>
        <w:jc w:val="both"/>
      </w:pPr>
      <w:r>
        <w:rPr>
          <w:rFonts w:ascii="Times New Roman"/>
          <w:b w:val="false"/>
          <w:i w:val="false"/>
          <w:color w:val="000000"/>
          <w:sz w:val="28"/>
        </w:rPr>
        <w:t xml:space="preserve">15. Мемлекеттiк билiктiң жергiлiктi        2        1          1 </w:t>
      </w:r>
      <w:r>
        <w:br/>
      </w:r>
      <w:r>
        <w:rPr>
          <w:rFonts w:ascii="Times New Roman"/>
          <w:b w:val="false"/>
          <w:i w:val="false"/>
          <w:color w:val="000000"/>
          <w:sz w:val="28"/>
        </w:rPr>
        <w:t xml:space="preserve">
    өкiлдерi мен атқарушы органдары. </w:t>
      </w:r>
    </w:p>
    <w:p>
      <w:pPr>
        <w:spacing w:after="0"/>
        <w:ind w:left="0"/>
        <w:jc w:val="both"/>
      </w:pPr>
      <w:r>
        <w:rPr>
          <w:rFonts w:ascii="Times New Roman"/>
          <w:b w:val="false"/>
          <w:i w:val="false"/>
          <w:color w:val="000000"/>
          <w:sz w:val="28"/>
        </w:rPr>
        <w:t xml:space="preserve">16. Қазақстан-2030. "Барлық                10       8          2 </w:t>
      </w:r>
      <w:r>
        <w:br/>
      </w:r>
      <w:r>
        <w:rPr>
          <w:rFonts w:ascii="Times New Roman"/>
          <w:b w:val="false"/>
          <w:i w:val="false"/>
          <w:color w:val="000000"/>
          <w:sz w:val="28"/>
        </w:rPr>
        <w:t xml:space="preserve">
    Қазақстандықтардың әл-ахуалының </w:t>
      </w:r>
      <w:r>
        <w:br/>
      </w:r>
      <w:r>
        <w:rPr>
          <w:rFonts w:ascii="Times New Roman"/>
          <w:b w:val="false"/>
          <w:i w:val="false"/>
          <w:color w:val="000000"/>
          <w:sz w:val="28"/>
        </w:rPr>
        <w:t xml:space="preserve">
    жақсаруы, көркеюi және </w:t>
      </w:r>
      <w:r>
        <w:br/>
      </w:r>
      <w:r>
        <w:rPr>
          <w:rFonts w:ascii="Times New Roman"/>
          <w:b w:val="false"/>
          <w:i w:val="false"/>
          <w:color w:val="000000"/>
          <w:sz w:val="28"/>
        </w:rPr>
        <w:t xml:space="preserve">
    қауiпсiздiгi" </w:t>
      </w:r>
    </w:p>
    <w:p>
      <w:pPr>
        <w:spacing w:after="0"/>
        <w:ind w:left="0"/>
        <w:jc w:val="both"/>
      </w:pPr>
      <w:r>
        <w:rPr>
          <w:rFonts w:ascii="Times New Roman"/>
          <w:b w:val="false"/>
          <w:i w:val="false"/>
          <w:color w:val="000000"/>
          <w:sz w:val="28"/>
        </w:rPr>
        <w:t xml:space="preserve">17. Сотталғандардың құқықтық               6        5          1 </w:t>
      </w:r>
      <w:r>
        <w:br/>
      </w:r>
      <w:r>
        <w:rPr>
          <w:rFonts w:ascii="Times New Roman"/>
          <w:b w:val="false"/>
          <w:i w:val="false"/>
          <w:color w:val="000000"/>
          <w:sz w:val="28"/>
        </w:rPr>
        <w:t xml:space="preserve">
    жағдайы (ҚР ҚАК 2-) </w:t>
      </w:r>
    </w:p>
    <w:p>
      <w:pPr>
        <w:spacing w:after="0"/>
        <w:ind w:left="0"/>
        <w:jc w:val="both"/>
      </w:pPr>
      <w:r>
        <w:rPr>
          <w:rFonts w:ascii="Times New Roman"/>
          <w:b w:val="false"/>
          <w:i w:val="false"/>
          <w:color w:val="000000"/>
          <w:sz w:val="28"/>
        </w:rPr>
        <w:t xml:space="preserve">18. ТМ жазаны өтеу талаптары               6        5          1 </w:t>
      </w:r>
      <w:r>
        <w:br/>
      </w:r>
      <w:r>
        <w:rPr>
          <w:rFonts w:ascii="Times New Roman"/>
          <w:b w:val="false"/>
          <w:i w:val="false"/>
          <w:color w:val="000000"/>
          <w:sz w:val="28"/>
        </w:rPr>
        <w:t xml:space="preserve">
    (ҚР ҚАК 13-) </w:t>
      </w:r>
    </w:p>
    <w:p>
      <w:pPr>
        <w:spacing w:after="0"/>
        <w:ind w:left="0"/>
        <w:jc w:val="both"/>
      </w:pPr>
      <w:r>
        <w:rPr>
          <w:rFonts w:ascii="Times New Roman"/>
          <w:b w:val="false"/>
          <w:i w:val="false"/>
          <w:color w:val="000000"/>
          <w:sz w:val="28"/>
        </w:rPr>
        <w:t xml:space="preserve">19. Көтермелеу және жазалау                4        3          1 </w:t>
      </w:r>
      <w:r>
        <w:br/>
      </w:r>
      <w:r>
        <w:rPr>
          <w:rFonts w:ascii="Times New Roman"/>
          <w:b w:val="false"/>
          <w:i w:val="false"/>
          <w:color w:val="000000"/>
          <w:sz w:val="28"/>
        </w:rPr>
        <w:t xml:space="preserve">
    шаралары (ҚР ҚАК 15-109 бабы) </w:t>
      </w:r>
    </w:p>
    <w:p>
      <w:pPr>
        <w:spacing w:after="0"/>
        <w:ind w:left="0"/>
        <w:jc w:val="both"/>
      </w:pPr>
      <w:r>
        <w:rPr>
          <w:rFonts w:ascii="Times New Roman"/>
          <w:b w:val="false"/>
          <w:i w:val="false"/>
          <w:color w:val="000000"/>
          <w:sz w:val="28"/>
        </w:rPr>
        <w:t xml:space="preserve">20. Жазаны өтеуден босатудың тәртiп        4        3          1 </w:t>
      </w:r>
      <w:r>
        <w:br/>
      </w:r>
      <w:r>
        <w:rPr>
          <w:rFonts w:ascii="Times New Roman"/>
          <w:b w:val="false"/>
          <w:i w:val="false"/>
          <w:color w:val="000000"/>
          <w:sz w:val="28"/>
        </w:rPr>
        <w:t xml:space="preserve">
    негiздерi (ҚР ҚАК 22-) </w:t>
      </w:r>
    </w:p>
    <w:p>
      <w:pPr>
        <w:spacing w:after="0"/>
        <w:ind w:left="0"/>
        <w:jc w:val="both"/>
      </w:pPr>
      <w:r>
        <w:rPr>
          <w:rFonts w:ascii="Times New Roman"/>
          <w:b w:val="false"/>
          <w:i w:val="false"/>
          <w:color w:val="000000"/>
          <w:sz w:val="28"/>
        </w:rPr>
        <w:t xml:space="preserve">21. Сотталғандармен қарым-қатынастық       6        5          1 </w:t>
      </w:r>
      <w:r>
        <w:br/>
      </w:r>
      <w:r>
        <w:rPr>
          <w:rFonts w:ascii="Times New Roman"/>
          <w:b w:val="false"/>
          <w:i w:val="false"/>
          <w:color w:val="000000"/>
          <w:sz w:val="28"/>
        </w:rPr>
        <w:t xml:space="preserve">
    төменгi стандартты ережелер </w:t>
      </w:r>
    </w:p>
    <w:p>
      <w:pPr>
        <w:spacing w:after="0"/>
        <w:ind w:left="0"/>
        <w:jc w:val="both"/>
      </w:pPr>
      <w:r>
        <w:rPr>
          <w:rFonts w:ascii="Times New Roman"/>
          <w:b w:val="false"/>
          <w:i w:val="false"/>
          <w:color w:val="000000"/>
          <w:sz w:val="28"/>
        </w:rPr>
        <w:t xml:space="preserve">22. Қинауға қарсы БҰҰ конвенциясы.         4        4          -  </w:t>
      </w:r>
    </w:p>
    <w:p>
      <w:pPr>
        <w:spacing w:after="0"/>
        <w:ind w:left="0"/>
        <w:jc w:val="both"/>
      </w:pPr>
      <w:r>
        <w:rPr>
          <w:rFonts w:ascii="Times New Roman"/>
          <w:b w:val="false"/>
          <w:i w:val="false"/>
          <w:color w:val="000000"/>
          <w:sz w:val="28"/>
        </w:rPr>
        <w:t xml:space="preserve">23. Барлығы:                               86       62         24 </w:t>
      </w:r>
    </w:p>
    <w:p>
      <w:pPr>
        <w:spacing w:after="0"/>
        <w:ind w:left="0"/>
        <w:jc w:val="both"/>
      </w:pPr>
      <w:r>
        <w:rPr>
          <w:rFonts w:ascii="Times New Roman"/>
          <w:b w:val="false"/>
          <w:i w:val="false"/>
          <w:color w:val="000000"/>
          <w:sz w:val="28"/>
        </w:rPr>
        <w:t xml:space="preserve">24. Сағаттар резервi                       9 </w:t>
      </w:r>
      <w:r>
        <w:br/>
      </w:r>
      <w:r>
        <w:rPr>
          <w:rFonts w:ascii="Times New Roman"/>
          <w:b w:val="false"/>
          <w:i w:val="false"/>
          <w:color w:val="000000"/>
          <w:sz w:val="28"/>
        </w:rPr>
        <w:t xml:space="preserve">
____________________________________________________________________ </w:t>
      </w:r>
    </w:p>
    <w:bookmarkStart w:name="z177" w:id="1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6-қосымша            </w:t>
      </w:r>
    </w:p>
    <w:bookmarkEnd w:id="181"/>
    <w:p>
      <w:pPr>
        <w:spacing w:after="0"/>
        <w:ind w:left="0"/>
        <w:jc w:val="both"/>
      </w:pPr>
      <w:r>
        <w:rPr>
          <w:rFonts w:ascii="Times New Roman"/>
          <w:b/>
          <w:i w:val="false"/>
          <w:color w:val="000000"/>
          <w:sz w:val="28"/>
        </w:rPr>
        <w:t xml:space="preserve">       Сотталған адамға психологиялық-педагогикалық </w:t>
      </w:r>
      <w:r>
        <w:br/>
      </w:r>
      <w:r>
        <w:rPr>
          <w:rFonts w:ascii="Times New Roman"/>
          <w:b w:val="false"/>
          <w:i w:val="false"/>
          <w:color w:val="000000"/>
          <w:sz w:val="28"/>
        </w:rPr>
        <w:t>
</w:t>
      </w:r>
      <w:r>
        <w:rPr>
          <w:rFonts w:ascii="Times New Roman"/>
          <w:b/>
          <w:i w:val="false"/>
          <w:color w:val="000000"/>
          <w:sz w:val="28"/>
        </w:rPr>
        <w:t xml:space="preserve">                   тексерiс өткiзуге </w:t>
      </w:r>
      <w:r>
        <w:br/>
      </w:r>
      <w:r>
        <w:rPr>
          <w:rFonts w:ascii="Times New Roman"/>
          <w:b w:val="false"/>
          <w:i w:val="false"/>
          <w:color w:val="000000"/>
          <w:sz w:val="28"/>
        </w:rPr>
        <w:t>
</w:t>
      </w:r>
      <w:r>
        <w:rPr>
          <w:rFonts w:ascii="Times New Roman"/>
          <w:b/>
          <w:i w:val="false"/>
          <w:color w:val="000000"/>
          <w:sz w:val="28"/>
        </w:rPr>
        <w:t xml:space="preserve">                        ӨТIНIМ </w:t>
      </w:r>
    </w:p>
    <w:p>
      <w:pPr>
        <w:spacing w:after="0"/>
        <w:ind w:left="0"/>
        <w:jc w:val="both"/>
      </w:pPr>
      <w:r>
        <w:rPr>
          <w:rFonts w:ascii="Times New Roman"/>
          <w:b w:val="false"/>
          <w:i w:val="false"/>
          <w:color w:val="000000"/>
          <w:sz w:val="28"/>
        </w:rPr>
        <w:t xml:space="preserve">Күні __________________________________ </w:t>
      </w:r>
      <w:r>
        <w:br/>
      </w:r>
      <w:r>
        <w:rPr>
          <w:rFonts w:ascii="Times New Roman"/>
          <w:b w:val="false"/>
          <w:i w:val="false"/>
          <w:color w:val="000000"/>
          <w:sz w:val="28"/>
        </w:rPr>
        <w:t xml:space="preserve">
Психологтың Т.А.Ә., атағы, қызметi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Сотталғанның белгiленген деректерi </w:t>
      </w:r>
      <w:r>
        <w:br/>
      </w:r>
      <w:r>
        <w:rPr>
          <w:rFonts w:ascii="Times New Roman"/>
          <w:b w:val="false"/>
          <w:i w:val="false"/>
          <w:color w:val="000000"/>
          <w:sz w:val="28"/>
        </w:rPr>
        <w:t xml:space="preserve">
Т.А.Ә., туған жылы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Бап, мерзiмi, мерзiмiнiң басталуы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Ұстау шарты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Қандай уақыттан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Бұрын тексерiлген бе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ТАПСЫРМАНЫҢ ҚЫСҚАША СИПАТТАМАСЫ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Қызметкердiң Т.А.Ә., атағы, қызметi            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тексерiстiң шешiмi және тексерiлiп жатқан адаммен одан әрi жұмыстың </w:t>
      </w:r>
      <w:r>
        <w:br/>
      </w:r>
      <w:r>
        <w:rPr>
          <w:rFonts w:ascii="Times New Roman"/>
          <w:b w:val="false"/>
          <w:i w:val="false"/>
          <w:color w:val="000000"/>
          <w:sz w:val="28"/>
        </w:rPr>
        <w:t xml:space="preserve">
ұсынысы 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Тексерiстi жүргiздi: 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Психологтың жұмысына өтiнiм тапсырыс түрiнде ресiмделедi </w:t>
      </w:r>
      <w:r>
        <w:br/>
      </w:r>
      <w:r>
        <w:rPr>
          <w:rFonts w:ascii="Times New Roman"/>
          <w:b w:val="false"/>
          <w:i w:val="false"/>
          <w:color w:val="000000"/>
          <w:sz w:val="28"/>
        </w:rPr>
        <w:t xml:space="preserve">
(белгiленген нысанды жазбаша). Өтiнiм қызметкердiң немесе </w:t>
      </w:r>
      <w:r>
        <w:br/>
      </w:r>
      <w:r>
        <w:rPr>
          <w:rFonts w:ascii="Times New Roman"/>
          <w:b w:val="false"/>
          <w:i w:val="false"/>
          <w:color w:val="000000"/>
          <w:sz w:val="28"/>
        </w:rPr>
        <w:t xml:space="preserve">
психологтың қатысуымен ресiмделедi. Жеке мәселемен өтiнiш </w:t>
      </w:r>
      <w:r>
        <w:br/>
      </w:r>
      <w:r>
        <w:rPr>
          <w:rFonts w:ascii="Times New Roman"/>
          <w:b w:val="false"/>
          <w:i w:val="false"/>
          <w:color w:val="000000"/>
          <w:sz w:val="28"/>
        </w:rPr>
        <w:t xml:space="preserve">
ресiмделмейдi. Топтық тексерiс сотталғандардың топтық табылған </w:t>
      </w:r>
      <w:r>
        <w:br/>
      </w:r>
      <w:r>
        <w:rPr>
          <w:rFonts w:ascii="Times New Roman"/>
          <w:b w:val="false"/>
          <w:i w:val="false"/>
          <w:color w:val="000000"/>
          <w:sz w:val="28"/>
        </w:rPr>
        <w:t xml:space="preserve">
жұмысқа бiр өтiнiм ресiмделуi мүмкiн. Бұдан әрi өтiнiм материялға </w:t>
      </w:r>
      <w:r>
        <w:br/>
      </w:r>
      <w:r>
        <w:rPr>
          <w:rFonts w:ascii="Times New Roman"/>
          <w:b w:val="false"/>
          <w:i w:val="false"/>
          <w:color w:val="000000"/>
          <w:sz w:val="28"/>
        </w:rPr>
        <w:t xml:space="preserve">
және жұмыстың қорытындысы бойынша өтiнiш берушiнiң есеп беруiне </w:t>
      </w:r>
      <w:r>
        <w:br/>
      </w:r>
      <w:r>
        <w:rPr>
          <w:rFonts w:ascii="Times New Roman"/>
          <w:b w:val="false"/>
          <w:i w:val="false"/>
          <w:color w:val="000000"/>
          <w:sz w:val="28"/>
        </w:rPr>
        <w:t xml:space="preserve">
және материялға қосылып берiледi (бiр көшiрмесi психологта қалады). </w:t>
      </w:r>
    </w:p>
    <w:bookmarkStart w:name="z178" w:id="1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7-қосымша            </w:t>
      </w:r>
    </w:p>
    <w:bookmarkEnd w:id="182"/>
    <w:p>
      <w:pPr>
        <w:spacing w:after="0"/>
        <w:ind w:left="0"/>
        <w:jc w:val="both"/>
      </w:pPr>
      <w:r>
        <w:rPr>
          <w:rFonts w:ascii="Times New Roman"/>
          <w:b w:val="false"/>
          <w:i w:val="false"/>
          <w:color w:val="000000"/>
          <w:sz w:val="28"/>
        </w:rPr>
        <w:t xml:space="preserve">                   _____________________ бастығына </w:t>
      </w:r>
      <w:r>
        <w:br/>
      </w:r>
      <w:r>
        <w:rPr>
          <w:rFonts w:ascii="Times New Roman"/>
          <w:b w:val="false"/>
          <w:i w:val="false"/>
          <w:color w:val="000000"/>
          <w:sz w:val="28"/>
        </w:rPr>
        <w:t xml:space="preserve">
                        (ТМ атауы) </w:t>
      </w:r>
      <w:r>
        <w:br/>
      </w:r>
      <w:r>
        <w:rPr>
          <w:rFonts w:ascii="Times New Roman"/>
          <w:b w:val="false"/>
          <w:i w:val="false"/>
          <w:color w:val="000000"/>
          <w:sz w:val="28"/>
        </w:rPr>
        <w:t xml:space="preserve">
                  20__ жылы ______________________ </w:t>
      </w:r>
      <w:r>
        <w:br/>
      </w:r>
      <w:r>
        <w:rPr>
          <w:rFonts w:ascii="Times New Roman"/>
          <w:b w:val="false"/>
          <w:i w:val="false"/>
          <w:color w:val="000000"/>
          <w:sz w:val="28"/>
        </w:rPr>
        <w:t xml:space="preserve">
                        (аты, тегi, әкесiнiң аты)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(туылған жерi) </w:t>
      </w:r>
      <w:r>
        <w:br/>
      </w:r>
      <w:r>
        <w:rPr>
          <w:rFonts w:ascii="Times New Roman"/>
          <w:b w:val="false"/>
          <w:i w:val="false"/>
          <w:color w:val="000000"/>
          <w:sz w:val="28"/>
        </w:rPr>
        <w:t xml:space="preserve">
                  ҚК ________________ бабы бойынша </w:t>
      </w:r>
      <w:r>
        <w:br/>
      </w:r>
      <w:r>
        <w:rPr>
          <w:rFonts w:ascii="Times New Roman"/>
          <w:b w:val="false"/>
          <w:i w:val="false"/>
          <w:color w:val="000000"/>
          <w:sz w:val="28"/>
        </w:rPr>
        <w:t xml:space="preserve">
                  ________ жылға бас бостандығынан </w:t>
      </w:r>
      <w:r>
        <w:br/>
      </w:r>
      <w:r>
        <w:rPr>
          <w:rFonts w:ascii="Times New Roman"/>
          <w:b w:val="false"/>
          <w:i w:val="false"/>
          <w:color w:val="000000"/>
          <w:sz w:val="28"/>
        </w:rPr>
        <w:t xml:space="preserve">
                  айыруға сотталғанға дейiн_______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 тұрдым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(мекеменiң аты, қызметi) </w:t>
      </w:r>
      <w:r>
        <w:br/>
      </w:r>
      <w:r>
        <w:rPr>
          <w:rFonts w:ascii="Times New Roman"/>
          <w:b w:val="false"/>
          <w:i w:val="false"/>
          <w:color w:val="000000"/>
          <w:sz w:val="28"/>
        </w:rPr>
        <w:t xml:space="preserve">
                  __________________ болып iстедiм </w:t>
      </w:r>
    </w:p>
    <w:p>
      <w:pPr>
        <w:spacing w:after="0"/>
        <w:ind w:left="0"/>
        <w:jc w:val="both"/>
      </w:pPr>
      <w:r>
        <w:rPr>
          <w:rFonts w:ascii="Times New Roman"/>
          <w:b/>
          <w:i w:val="false"/>
          <w:color w:val="000000"/>
          <w:sz w:val="28"/>
        </w:rPr>
        <w:t xml:space="preserve">                          АРЫЗ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Сiзден босатқан кезде маған _______________________________________ </w:t>
      </w:r>
      <w:r>
        <w:br/>
      </w:r>
      <w:r>
        <w:rPr>
          <w:rFonts w:ascii="Times New Roman"/>
          <w:b w:val="false"/>
          <w:i w:val="false"/>
          <w:color w:val="000000"/>
          <w:sz w:val="28"/>
        </w:rPr>
        <w:t xml:space="preserve">
                                (жол құжаттарын ресiмдеудi,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 бойынша кету талонын беруiңiздi: таңдап алған тұрғылықты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мекен-жайын бұрынғы тұрғылықты жерiне оралмауымның себептерi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көрсетiуiн өтiнемiн) </w:t>
      </w:r>
      <w:r>
        <w:br/>
      </w:r>
      <w:r>
        <w:rPr>
          <w:rFonts w:ascii="Times New Roman"/>
          <w:b w:val="false"/>
          <w:i w:val="false"/>
          <w:color w:val="000000"/>
          <w:sz w:val="28"/>
        </w:rPr>
        <w:t xml:space="preserve">
Еңбекке және тұрмыстық орналастыру үшiн көмек 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(көмек қажет пе әлде жоқ па, егер қажет болса, қандай көмек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екенiн нақты көрсетiлсiн, қайда жұмыс iстейтiн ойы бар) </w:t>
      </w:r>
    </w:p>
    <w:p>
      <w:pPr>
        <w:spacing w:after="0"/>
        <w:ind w:left="0"/>
        <w:jc w:val="both"/>
      </w:pPr>
      <w:r>
        <w:rPr>
          <w:rFonts w:ascii="Times New Roman"/>
          <w:b w:val="false"/>
          <w:i w:val="false"/>
          <w:color w:val="000000"/>
          <w:sz w:val="28"/>
        </w:rPr>
        <w:t xml:space="preserve">20___ жылғы                           _________________________ </w:t>
      </w:r>
      <w:r>
        <w:br/>
      </w:r>
      <w:r>
        <w:rPr>
          <w:rFonts w:ascii="Times New Roman"/>
          <w:b w:val="false"/>
          <w:i w:val="false"/>
          <w:color w:val="000000"/>
          <w:sz w:val="28"/>
        </w:rPr>
        <w:t xml:space="preserve">
                                         (сотталғанның қолы) </w:t>
      </w:r>
    </w:p>
    <w:bookmarkStart w:name="z179" w:id="1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8-қосымша            </w:t>
      </w:r>
    </w:p>
    <w:bookmarkEnd w:id="183"/>
    <w:p>
      <w:pPr>
        <w:spacing w:after="0"/>
        <w:ind w:left="0"/>
        <w:jc w:val="both"/>
      </w:pPr>
      <w:r>
        <w:rPr>
          <w:rFonts w:ascii="Times New Roman"/>
          <w:b/>
          <w:i w:val="false"/>
          <w:color w:val="000000"/>
          <w:sz w:val="28"/>
        </w:rPr>
        <w:t xml:space="preserve">            Еңбектiк және тұрмыстық орналыстыруды </w:t>
      </w:r>
      <w:r>
        <w:br/>
      </w:r>
      <w:r>
        <w:rPr>
          <w:rFonts w:ascii="Times New Roman"/>
          <w:b w:val="false"/>
          <w:i w:val="false"/>
          <w:color w:val="000000"/>
          <w:sz w:val="28"/>
        </w:rPr>
        <w:t>
</w:t>
      </w:r>
      <w:r>
        <w:rPr>
          <w:rFonts w:ascii="Times New Roman"/>
          <w:b/>
          <w:i w:val="false"/>
          <w:color w:val="000000"/>
          <w:sz w:val="28"/>
        </w:rPr>
        <w:t xml:space="preserve">              қажет ететiн адамдарды есепке алу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|Т.А.Ә|Туған|Қашан,    |Маман-|Жазалау|Таңдап алған | Еңбекке </w:t>
      </w:r>
      <w:r>
        <w:br/>
      </w:r>
      <w:r>
        <w:rPr>
          <w:rFonts w:ascii="Times New Roman"/>
          <w:b w:val="false"/>
          <w:i w:val="false"/>
          <w:color w:val="000000"/>
          <w:sz w:val="28"/>
        </w:rPr>
        <w:t xml:space="preserve">
к/р|     |жылы |қандай бап|дығы, |мерзi- |тұрғылықты   | және </w:t>
      </w:r>
      <w:r>
        <w:br/>
      </w:r>
      <w:r>
        <w:rPr>
          <w:rFonts w:ascii="Times New Roman"/>
          <w:b w:val="false"/>
          <w:i w:val="false"/>
          <w:color w:val="000000"/>
          <w:sz w:val="28"/>
        </w:rPr>
        <w:t xml:space="preserve">
   |     |     |бойынша   |кәсiбi| мінің |жерi (бұрынғы| тұрмыстық </w:t>
      </w:r>
      <w:r>
        <w:br/>
      </w:r>
      <w:r>
        <w:rPr>
          <w:rFonts w:ascii="Times New Roman"/>
          <w:b w:val="false"/>
          <w:i w:val="false"/>
          <w:color w:val="000000"/>
          <w:sz w:val="28"/>
        </w:rPr>
        <w:t xml:space="preserve">
   |     |     |қанша     |      |аяқталу|тұрғылықты   | орналастыру </w:t>
      </w:r>
      <w:r>
        <w:br/>
      </w:r>
      <w:r>
        <w:rPr>
          <w:rFonts w:ascii="Times New Roman"/>
          <w:b w:val="false"/>
          <w:i w:val="false"/>
          <w:color w:val="000000"/>
          <w:sz w:val="28"/>
        </w:rPr>
        <w:t xml:space="preserve">
   |     |     |мерзiмге  |      | күні  |жерiне оралуы| бойынша </w:t>
      </w:r>
      <w:r>
        <w:br/>
      </w:r>
      <w:r>
        <w:rPr>
          <w:rFonts w:ascii="Times New Roman"/>
          <w:b w:val="false"/>
          <w:i w:val="false"/>
          <w:color w:val="000000"/>
          <w:sz w:val="28"/>
        </w:rPr>
        <w:t xml:space="preserve">
   |     |     |сотталған |      |       |не жаңасын   | қабылданған </w:t>
      </w:r>
      <w:r>
        <w:br/>
      </w:r>
      <w:r>
        <w:rPr>
          <w:rFonts w:ascii="Times New Roman"/>
          <w:b w:val="false"/>
          <w:i w:val="false"/>
          <w:color w:val="000000"/>
          <w:sz w:val="28"/>
        </w:rPr>
        <w:t xml:space="preserve">
   |     |     |          |      |       | таңдауы)    | шаралар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2. |  3. |    4.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bookmarkStart w:name="z180" w:id="1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9-қосымша            </w:t>
      </w:r>
    </w:p>
    <w:bookmarkEnd w:id="184"/>
    <w:p>
      <w:pPr>
        <w:spacing w:after="0"/>
        <w:ind w:left="0"/>
        <w:jc w:val="both"/>
      </w:pPr>
      <w:r>
        <w:rPr>
          <w:rFonts w:ascii="Times New Roman"/>
          <w:b w:val="false"/>
          <w:i w:val="false"/>
          <w:color w:val="000000"/>
          <w:sz w:val="28"/>
        </w:rPr>
        <w:t xml:space="preserve">Мекеменiң </w:t>
      </w:r>
      <w:r>
        <w:br/>
      </w:r>
      <w:r>
        <w:rPr>
          <w:rFonts w:ascii="Times New Roman"/>
          <w:b w:val="false"/>
          <w:i w:val="false"/>
          <w:color w:val="000000"/>
          <w:sz w:val="28"/>
        </w:rPr>
        <w:t xml:space="preserve">
мөр таңбасы </w:t>
      </w:r>
    </w:p>
    <w:p>
      <w:pPr>
        <w:spacing w:after="0"/>
        <w:ind w:left="0"/>
        <w:jc w:val="both"/>
      </w:pPr>
      <w:r>
        <w:rPr>
          <w:rFonts w:ascii="Times New Roman"/>
          <w:b/>
          <w:i w:val="false"/>
          <w:color w:val="000000"/>
          <w:sz w:val="28"/>
        </w:rPr>
        <w:t xml:space="preserve">       Түзеу мекемесiнен босатылатын адамға еңбектiк </w:t>
      </w:r>
      <w:r>
        <w:br/>
      </w:r>
      <w:r>
        <w:rPr>
          <w:rFonts w:ascii="Times New Roman"/>
          <w:b w:val="false"/>
          <w:i w:val="false"/>
          <w:color w:val="000000"/>
          <w:sz w:val="28"/>
        </w:rPr>
        <w:t>
</w:t>
      </w:r>
      <w:r>
        <w:rPr>
          <w:rFonts w:ascii="Times New Roman"/>
          <w:b/>
          <w:i w:val="false"/>
          <w:color w:val="000000"/>
          <w:sz w:val="28"/>
        </w:rPr>
        <w:t xml:space="preserve">     және тұрмыстық орналастырудың мүмкiншiлiгi туралы </w:t>
      </w:r>
      <w:r>
        <w:br/>
      </w:r>
      <w:r>
        <w:rPr>
          <w:rFonts w:ascii="Times New Roman"/>
          <w:b w:val="false"/>
          <w:i w:val="false"/>
          <w:color w:val="000000"/>
          <w:sz w:val="28"/>
        </w:rPr>
        <w:t>
</w:t>
      </w:r>
      <w:r>
        <w:rPr>
          <w:rFonts w:ascii="Times New Roman"/>
          <w:b/>
          <w:i w:val="false"/>
          <w:color w:val="000000"/>
          <w:sz w:val="28"/>
        </w:rPr>
        <w:t xml:space="preserve">                      СҰРАУ САЛУ </w:t>
      </w:r>
    </w:p>
    <w:p>
      <w:pPr>
        <w:spacing w:after="0"/>
        <w:ind w:left="0"/>
        <w:jc w:val="both"/>
      </w:pPr>
      <w:r>
        <w:rPr>
          <w:rFonts w:ascii="Times New Roman"/>
          <w:b w:val="false"/>
          <w:i w:val="false"/>
          <w:color w:val="000000"/>
          <w:sz w:val="28"/>
        </w:rPr>
        <w:t xml:space="preserve">20__ жылғы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(ТМ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(ҚК қандай бабы (баптары) бойынша, жазаның түрi) </w:t>
      </w:r>
      <w:r>
        <w:br/>
      </w:r>
      <w:r>
        <w:rPr>
          <w:rFonts w:ascii="Times New Roman"/>
          <w:b w:val="false"/>
          <w:i w:val="false"/>
          <w:color w:val="000000"/>
          <w:sz w:val="28"/>
        </w:rPr>
        <w:t xml:space="preserve">
жазасын өтеп жүрген босатылады, ____________________________________ </w:t>
      </w:r>
      <w:r>
        <w:br/>
      </w:r>
      <w:r>
        <w:rPr>
          <w:rFonts w:ascii="Times New Roman"/>
          <w:b w:val="false"/>
          <w:i w:val="false"/>
          <w:color w:val="000000"/>
          <w:sz w:val="28"/>
        </w:rPr>
        <w:t xml:space="preserve">
                               (тегi, аты-жөнi, туған жылы мен жерi) </w:t>
      </w:r>
      <w:r>
        <w:br/>
      </w:r>
      <w:r>
        <w:rPr>
          <w:rFonts w:ascii="Times New Roman"/>
          <w:b w:val="false"/>
          <w:i w:val="false"/>
          <w:color w:val="000000"/>
          <w:sz w:val="28"/>
        </w:rPr>
        <w:t xml:space="preserve">
босатылғаннан кейiн ________________________________________________ </w:t>
      </w:r>
      <w:r>
        <w:br/>
      </w:r>
      <w:r>
        <w:rPr>
          <w:rFonts w:ascii="Times New Roman"/>
          <w:b w:val="false"/>
          <w:i w:val="false"/>
          <w:color w:val="000000"/>
          <w:sz w:val="28"/>
        </w:rPr>
        <w:t xml:space="preserve">
                      (таңдап алған тұрғылықты жерiнiң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мен бiрге тұратын адамдары көрсетiлсiн) </w:t>
      </w:r>
      <w:r>
        <w:br/>
      </w:r>
      <w:r>
        <w:rPr>
          <w:rFonts w:ascii="Times New Roman"/>
          <w:b w:val="false"/>
          <w:i w:val="false"/>
          <w:color w:val="000000"/>
          <w:sz w:val="28"/>
        </w:rPr>
        <w:t xml:space="preserve">
тұратын және _______________________________________________________ </w:t>
      </w:r>
      <w:r>
        <w:br/>
      </w:r>
      <w:r>
        <w:rPr>
          <w:rFonts w:ascii="Times New Roman"/>
          <w:b w:val="false"/>
          <w:i w:val="false"/>
          <w:color w:val="000000"/>
          <w:sz w:val="28"/>
        </w:rPr>
        <w:t xml:space="preserve">
      (босатылған адам таңдап алған жұмыс iстейтiн жерi көрсетiлсiн) </w:t>
      </w:r>
      <w:r>
        <w:br/>
      </w:r>
      <w:r>
        <w:rPr>
          <w:rFonts w:ascii="Times New Roman"/>
          <w:b w:val="false"/>
          <w:i w:val="false"/>
          <w:color w:val="000000"/>
          <w:sz w:val="28"/>
        </w:rPr>
        <w:t xml:space="preserve">
жұмыс iстейтiн ойы бар _____________________________________________ </w:t>
      </w:r>
      <w:r>
        <w:br/>
      </w:r>
      <w:r>
        <w:rPr>
          <w:rFonts w:ascii="Times New Roman"/>
          <w:b w:val="false"/>
          <w:i w:val="false"/>
          <w:color w:val="000000"/>
          <w:sz w:val="28"/>
        </w:rPr>
        <w:t xml:space="preserve">
  Баяндалғандар туралы хабарлай отырып, көрсетiлген мекен-жайы </w:t>
      </w:r>
      <w:r>
        <w:br/>
      </w:r>
      <w:r>
        <w:rPr>
          <w:rFonts w:ascii="Times New Roman"/>
          <w:b w:val="false"/>
          <w:i w:val="false"/>
          <w:color w:val="000000"/>
          <w:sz w:val="28"/>
        </w:rPr>
        <w:t xml:space="preserve">
бойынша ____________________________________________________________ </w:t>
      </w:r>
      <w:r>
        <w:br/>
      </w:r>
      <w:r>
        <w:rPr>
          <w:rFonts w:ascii="Times New Roman"/>
          <w:b w:val="false"/>
          <w:i w:val="false"/>
          <w:color w:val="000000"/>
          <w:sz w:val="28"/>
        </w:rPr>
        <w:t xml:space="preserve">
  тұру және көрсетiлген кәсiпорында, мекемеде, ұйымда жұмыспен </w:t>
      </w:r>
      <w:r>
        <w:br/>
      </w:r>
      <w:r>
        <w:rPr>
          <w:rFonts w:ascii="Times New Roman"/>
          <w:b w:val="false"/>
          <w:i w:val="false"/>
          <w:color w:val="000000"/>
          <w:sz w:val="28"/>
        </w:rPr>
        <w:t xml:space="preserve">
қамтылу мүмкiндiгiн тексерудi өтiнемiн. </w:t>
      </w:r>
      <w:r>
        <w:br/>
      </w:r>
      <w:r>
        <w:rPr>
          <w:rFonts w:ascii="Times New Roman"/>
          <w:b w:val="false"/>
          <w:i w:val="false"/>
          <w:color w:val="000000"/>
          <w:sz w:val="28"/>
        </w:rPr>
        <w:t xml:space="preserve">
  Қабылданған шара туралы он күн мерзiм iшiнде хабарлауыңызды </w:t>
      </w:r>
      <w:r>
        <w:br/>
      </w:r>
      <w:r>
        <w:rPr>
          <w:rFonts w:ascii="Times New Roman"/>
          <w:b w:val="false"/>
          <w:i w:val="false"/>
          <w:color w:val="000000"/>
          <w:sz w:val="28"/>
        </w:rPr>
        <w:t xml:space="preserve">
өтiнемiн.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(мекеме атауы)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 бастығы </w:t>
      </w:r>
      <w:r>
        <w:br/>
      </w:r>
      <w:r>
        <w:rPr>
          <w:rFonts w:ascii="Times New Roman"/>
          <w:b w:val="false"/>
          <w:i w:val="false"/>
          <w:color w:val="000000"/>
          <w:sz w:val="28"/>
        </w:rPr>
        <w:t xml:space="preserve">
        (мекеме)                      200 жылғы _______  _________ </w:t>
      </w:r>
    </w:p>
    <w:bookmarkStart w:name="z181" w:id="1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10-қосымша            </w:t>
      </w:r>
    </w:p>
    <w:bookmarkEnd w:id="185"/>
    <w:p>
      <w:pPr>
        <w:spacing w:after="0"/>
        <w:ind w:left="0"/>
        <w:jc w:val="both"/>
      </w:pPr>
      <w:r>
        <w:rPr>
          <w:rFonts w:ascii="Times New Roman"/>
          <w:b w:val="false"/>
          <w:i w:val="false"/>
          <w:color w:val="ff0000"/>
          <w:sz w:val="28"/>
        </w:rPr>
        <w:t xml:space="preserve">      Ескерту: 10-қосымшаға өзгерту енгізілді - ҚР Әділет министрінің 2009.09.17. </w:t>
      </w:r>
      <w:r>
        <w:rPr>
          <w:rFonts w:ascii="Times New Roman"/>
          <w:b w:val="false"/>
          <w:i w:val="false"/>
          <w:color w:val="ff0000"/>
          <w:sz w:val="28"/>
        </w:rPr>
        <w:t>N 125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Мекеме </w:t>
      </w:r>
      <w:r>
        <w:br/>
      </w:r>
      <w:r>
        <w:rPr>
          <w:rFonts w:ascii="Times New Roman"/>
          <w:b w:val="false"/>
          <w:i w:val="false"/>
          <w:color w:val="000000"/>
          <w:sz w:val="28"/>
        </w:rPr>
        <w:t xml:space="preserve">
мөртаңбасы </w:t>
      </w:r>
    </w:p>
    <w:p>
      <w:pPr>
        <w:spacing w:after="0"/>
        <w:ind w:left="0"/>
        <w:jc w:val="both"/>
      </w:pPr>
      <w:r>
        <w:rPr>
          <w:rFonts w:ascii="Times New Roman"/>
          <w:b w:val="false"/>
          <w:i w:val="false"/>
          <w:color w:val="000000"/>
          <w:sz w:val="28"/>
        </w:rPr>
        <w:t xml:space="preserve">                                    Iшкi iстер бөлiмiнiң бастығына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p>
    <w:p>
      <w:pPr>
        <w:spacing w:after="0"/>
        <w:ind w:left="0"/>
        <w:jc w:val="both"/>
      </w:pPr>
      <w:r>
        <w:rPr>
          <w:rFonts w:ascii="Times New Roman"/>
          <w:b/>
          <w:i w:val="false"/>
          <w:color w:val="000000"/>
          <w:sz w:val="28"/>
        </w:rPr>
        <w:t xml:space="preserve">        Түзеу мекемесiнен босатылатын (босатылған) адам туралы </w:t>
      </w:r>
      <w:r>
        <w:br/>
      </w:r>
      <w:r>
        <w:rPr>
          <w:rFonts w:ascii="Times New Roman"/>
          <w:b w:val="false"/>
          <w:i w:val="false"/>
          <w:color w:val="000000"/>
          <w:sz w:val="28"/>
        </w:rPr>
        <w:t>
</w:t>
      </w: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20__ жылғы ________________________________________________________ </w:t>
      </w:r>
      <w:r>
        <w:br/>
      </w:r>
      <w:r>
        <w:rPr>
          <w:rFonts w:ascii="Times New Roman"/>
          <w:b w:val="false"/>
          <w:i w:val="false"/>
          <w:color w:val="000000"/>
          <w:sz w:val="28"/>
        </w:rPr>
        <w:t xml:space="preserve">
                        (ТМ-нiң, ТК-ның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(босатуға негiздеме)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(босатылу күнi)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босатылады, босатылды. </w:t>
      </w:r>
      <w:r>
        <w:br/>
      </w:r>
      <w:r>
        <w:rPr>
          <w:rFonts w:ascii="Times New Roman"/>
          <w:b w:val="false"/>
          <w:i w:val="false"/>
          <w:color w:val="000000"/>
          <w:sz w:val="28"/>
        </w:rPr>
        <w:t xml:space="preserve">
1. Туған жылы, айы, күнi, туған жерi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Босатылған кезде таңдап алған тұрғылықты жерi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Сотталғанға дейiн мына мекен-жай бойынша: ата-анасымен бiрге; </w:t>
      </w:r>
      <w:r>
        <w:br/>
      </w:r>
      <w:r>
        <w:rPr>
          <w:rFonts w:ascii="Times New Roman"/>
          <w:b w:val="false"/>
          <w:i w:val="false"/>
          <w:color w:val="000000"/>
          <w:sz w:val="28"/>
        </w:rPr>
        <w:t xml:space="preserve">
туысқандарымен бiрге; балалар үйiнде; мектеп-интернатта; оқу </w:t>
      </w:r>
      <w:r>
        <w:br/>
      </w:r>
      <w:r>
        <w:rPr>
          <w:rFonts w:ascii="Times New Roman"/>
          <w:b w:val="false"/>
          <w:i w:val="false"/>
          <w:color w:val="000000"/>
          <w:sz w:val="28"/>
        </w:rPr>
        <w:t xml:space="preserve">
орнының, кәсiпорының жатақханасында, жеке меншiк пәтерiнде, бөтен </w:t>
      </w:r>
      <w:r>
        <w:br/>
      </w:r>
      <w:r>
        <w:rPr>
          <w:rFonts w:ascii="Times New Roman"/>
          <w:b w:val="false"/>
          <w:i w:val="false"/>
          <w:color w:val="000000"/>
          <w:sz w:val="28"/>
        </w:rPr>
        <w:t xml:space="preserve">
адамдардың пәтерiнде тұрды, _______________________________________ </w:t>
      </w:r>
      <w:r>
        <w:br/>
      </w:r>
      <w:r>
        <w:rPr>
          <w:rFonts w:ascii="Times New Roman"/>
          <w:b w:val="false"/>
          <w:i w:val="false"/>
          <w:color w:val="000000"/>
          <w:sz w:val="28"/>
        </w:rPr>
        <w:t xml:space="preserve">
               (керегiнiң асты сызылсын). (керегiнiң асты сызылсын). </w:t>
      </w:r>
      <w:r>
        <w:br/>
      </w:r>
      <w:r>
        <w:rPr>
          <w:rFonts w:ascii="Times New Roman"/>
          <w:b w:val="false"/>
          <w:i w:val="false"/>
          <w:color w:val="000000"/>
          <w:sz w:val="28"/>
        </w:rPr>
        <w:t xml:space="preserve">
4. Сотталғанға дейiн жұмыс iстедi, оқыды 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(оқу орнының атауы, сыныбы, курсы, лауазымы, жұмыс орны) </w:t>
      </w:r>
      <w:r>
        <w:br/>
      </w:r>
      <w:r>
        <w:rPr>
          <w:rFonts w:ascii="Times New Roman"/>
          <w:b w:val="false"/>
          <w:i w:val="false"/>
          <w:color w:val="000000"/>
          <w:sz w:val="28"/>
        </w:rPr>
        <w:t xml:space="preserve">
5. Мамандығы 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ТМ (тәрбие) мамандығы бойынша жұмыс iстедi 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Бiлiмi _________________________________________________________ </w:t>
      </w:r>
      <w:r>
        <w:br/>
      </w:r>
      <w:r>
        <w:rPr>
          <w:rFonts w:ascii="Times New Roman"/>
          <w:b w:val="false"/>
          <w:i w:val="false"/>
          <w:color w:val="000000"/>
          <w:sz w:val="28"/>
        </w:rPr>
        <w:t xml:space="preserve">
8. ТМ оқыды _______________________________________________________ </w:t>
      </w:r>
      <w:r>
        <w:br/>
      </w:r>
      <w:r>
        <w:rPr>
          <w:rFonts w:ascii="Times New Roman"/>
          <w:b w:val="false"/>
          <w:i w:val="false"/>
          <w:color w:val="000000"/>
          <w:sz w:val="28"/>
        </w:rPr>
        <w:t xml:space="preserve">
9. Сотты болуы ____________________________________________________ </w:t>
      </w:r>
      <w:r>
        <w:br/>
      </w:r>
      <w:r>
        <w:rPr>
          <w:rFonts w:ascii="Times New Roman"/>
          <w:b w:val="false"/>
          <w:i w:val="false"/>
          <w:color w:val="000000"/>
          <w:sz w:val="28"/>
        </w:rPr>
        <w:t xml:space="preserve">
10. Соңғы қылмысы: жалғыз, топпен; және ___________________________ </w:t>
      </w:r>
      <w:r>
        <w:br/>
      </w:r>
      <w:r>
        <w:rPr>
          <w:rFonts w:ascii="Times New Roman"/>
          <w:b w:val="false"/>
          <w:i w:val="false"/>
          <w:color w:val="000000"/>
          <w:sz w:val="28"/>
        </w:rPr>
        <w:t xml:space="preserve">
адам; ересектермен бiрлесiп жасалған (асты сызылсын); </w:t>
      </w:r>
      <w:r>
        <w:br/>
      </w:r>
      <w:r>
        <w:rPr>
          <w:rFonts w:ascii="Times New Roman"/>
          <w:b w:val="false"/>
          <w:i w:val="false"/>
          <w:color w:val="000000"/>
          <w:sz w:val="28"/>
        </w:rPr>
        <w:t xml:space="preserve">
11. Жасалған қылмысқа қатысу дәрежесi 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(ұйымдастырушы, арандатушы; орындаушы; жасырушы) </w:t>
      </w:r>
      <w:r>
        <w:br/>
      </w:r>
      <w:r>
        <w:rPr>
          <w:rFonts w:ascii="Times New Roman"/>
          <w:b w:val="false"/>
          <w:i w:val="false"/>
          <w:color w:val="000000"/>
          <w:sz w:val="28"/>
        </w:rPr>
        <w:t xml:space="preserve">
12. Байланыстары: </w:t>
      </w:r>
      <w:r>
        <w:br/>
      </w:r>
      <w:r>
        <w:rPr>
          <w:rFonts w:ascii="Times New Roman"/>
          <w:b w:val="false"/>
          <w:i w:val="false"/>
          <w:color w:val="000000"/>
          <w:sz w:val="28"/>
        </w:rPr>
        <w:t xml:space="preserve">
  1) бiр iс бойынша соңғы рет бiрге сотталған адамдары: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(тегi, аты, әкесiнiң аты, жасы, лақап аты, тұрғылықты туған жерi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қайда және қашан кету ойы бар) </w:t>
      </w:r>
      <w:r>
        <w:br/>
      </w:r>
      <w:r>
        <w:rPr>
          <w:rFonts w:ascii="Times New Roman"/>
          <w:b w:val="false"/>
          <w:i w:val="false"/>
          <w:color w:val="000000"/>
          <w:sz w:val="28"/>
        </w:rPr>
        <w:t xml:space="preserve">
  2) тәрбие мекемесiнде жақын жағымсыз байланыстар болған және </w:t>
      </w:r>
      <w:r>
        <w:br/>
      </w:r>
      <w:r>
        <w:rPr>
          <w:rFonts w:ascii="Times New Roman"/>
          <w:b w:val="false"/>
          <w:i w:val="false"/>
          <w:color w:val="000000"/>
          <w:sz w:val="28"/>
        </w:rPr>
        <w:t xml:space="preserve">
олардың алдағы уақытта байланыста болуы мүмкiн адамдар: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(тегi, аты, әкесiнiң аты, жасы, лақап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тұрғылықты туған жерi қайда және қашан кету ойы бар) </w:t>
      </w:r>
      <w:r>
        <w:br/>
      </w:r>
      <w:r>
        <w:rPr>
          <w:rFonts w:ascii="Times New Roman"/>
          <w:b w:val="false"/>
          <w:i w:val="false"/>
          <w:color w:val="000000"/>
          <w:sz w:val="28"/>
        </w:rPr>
        <w:t xml:space="preserve">
  3) Бостандықта қалған немесе тәрбие колониясынан бастауға жататын </w:t>
      </w:r>
      <w:r>
        <w:br/>
      </w:r>
      <w:r>
        <w:rPr>
          <w:rFonts w:ascii="Times New Roman"/>
          <w:b w:val="false"/>
          <w:i w:val="false"/>
          <w:color w:val="000000"/>
          <w:sz w:val="28"/>
        </w:rPr>
        <w:t xml:space="preserve">
адамдар есебiнен оң ықпал көрсетуi мүмкiн адамдар: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(тегi, аты, әкесiнiң аты, тұрғылықты жерi) </w:t>
      </w:r>
      <w:r>
        <w:br/>
      </w:r>
      <w:r>
        <w:rPr>
          <w:rFonts w:ascii="Times New Roman"/>
          <w:b w:val="false"/>
          <w:i w:val="false"/>
          <w:color w:val="000000"/>
          <w:sz w:val="28"/>
        </w:rPr>
        <w:t xml:space="preserve">
13. Туысқандары туралы мәлiметтер: ________________________________ </w:t>
      </w:r>
      <w:r>
        <w:br/>
      </w:r>
      <w:r>
        <w:rPr>
          <w:rFonts w:ascii="Times New Roman"/>
          <w:b w:val="false"/>
          <w:i w:val="false"/>
          <w:color w:val="000000"/>
          <w:sz w:val="28"/>
        </w:rPr>
        <w:t xml:space="preserve">
                                    (тегi, аты-жөнi, тұрғылықты жерi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ТМ (тәрбие) болған мерзiмiнде мiнездеме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бұрын жасалған қылмысқа және өтелген жазаға қарсы; жасаған </w:t>
      </w:r>
      <w:r>
        <w:br/>
      </w:r>
      <w:r>
        <w:rPr>
          <w:rFonts w:ascii="Times New Roman"/>
          <w:b w:val="false"/>
          <w:i w:val="false"/>
          <w:color w:val="000000"/>
          <w:sz w:val="28"/>
        </w:rPr>
        <w:t xml:space="preserve">
қылмысын айыптайды, жазаны әдiл емес деп санайды, бұрын жасалған </w:t>
      </w:r>
      <w:r>
        <w:br/>
      </w:r>
      <w:r>
        <w:rPr>
          <w:rFonts w:ascii="Times New Roman"/>
          <w:b w:val="false"/>
          <w:i w:val="false"/>
          <w:color w:val="000000"/>
          <w:sz w:val="28"/>
        </w:rPr>
        <w:t xml:space="preserve">
қылмыстарын айтып мақтанады, қылмыс мемлекеттiк органдарға белгiлi </w:t>
      </w:r>
      <w:r>
        <w:br/>
      </w:r>
      <w:r>
        <w:rPr>
          <w:rFonts w:ascii="Times New Roman"/>
          <w:b w:val="false"/>
          <w:i w:val="false"/>
          <w:color w:val="000000"/>
          <w:sz w:val="28"/>
        </w:rPr>
        <w:t xml:space="preserve">
болғанына өкiнедi; </w:t>
      </w:r>
      <w:r>
        <w:br/>
      </w:r>
      <w:r>
        <w:rPr>
          <w:rFonts w:ascii="Times New Roman"/>
          <w:b w:val="false"/>
          <w:i w:val="false"/>
          <w:color w:val="000000"/>
          <w:sz w:val="28"/>
        </w:rPr>
        <w:t xml:space="preserve">
сондай-ақ ТМ (тәрбие) әкiмшiлiгiнiң талаптарына қатынасы: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еңбекке, оқуға деген көзқарасы ___________________________ </w:t>
      </w:r>
      <w:r>
        <w:br/>
      </w:r>
      <w:r>
        <w:rPr>
          <w:rFonts w:ascii="Times New Roman"/>
          <w:b w:val="false"/>
          <w:i w:val="false"/>
          <w:color w:val="000000"/>
          <w:sz w:val="28"/>
        </w:rPr>
        <w:t xml:space="preserve">
      2) мiнез-құлық мәнерi _______________________________________ </w:t>
      </w:r>
      <w:r>
        <w:br/>
      </w:r>
      <w:r>
        <w:rPr>
          <w:rFonts w:ascii="Times New Roman"/>
          <w:b w:val="false"/>
          <w:i w:val="false"/>
          <w:color w:val="000000"/>
          <w:sz w:val="28"/>
        </w:rPr>
        <w:t xml:space="preserve">
      3) туысқандарына деген көзқарасы ____________________________ </w:t>
      </w:r>
      <w:r>
        <w:br/>
      </w:r>
      <w:r>
        <w:rPr>
          <w:rFonts w:ascii="Times New Roman"/>
          <w:b w:val="false"/>
          <w:i w:val="false"/>
          <w:color w:val="000000"/>
          <w:sz w:val="28"/>
        </w:rPr>
        <w:t xml:space="preserve">
      4) ұжыммен қарым-қатынасы ___________________________________ </w:t>
      </w:r>
      <w:r>
        <w:br/>
      </w:r>
      <w:r>
        <w:rPr>
          <w:rFonts w:ascii="Times New Roman"/>
          <w:b w:val="false"/>
          <w:i w:val="false"/>
          <w:color w:val="000000"/>
          <w:sz w:val="28"/>
        </w:rPr>
        <w:t xml:space="preserve">
      5) көтермелеулерi ___________________________________________ </w:t>
      </w:r>
      <w:r>
        <w:br/>
      </w:r>
      <w:r>
        <w:rPr>
          <w:rFonts w:ascii="Times New Roman"/>
          <w:b w:val="false"/>
          <w:i w:val="false"/>
          <w:color w:val="000000"/>
          <w:sz w:val="28"/>
        </w:rPr>
        <w:t xml:space="preserve">
      6) жазалаулары ______________________________________________ </w:t>
      </w:r>
      <w:r>
        <w:br/>
      </w:r>
      <w:r>
        <w:rPr>
          <w:rFonts w:ascii="Times New Roman"/>
          <w:b w:val="false"/>
          <w:i w:val="false"/>
          <w:color w:val="000000"/>
          <w:sz w:val="28"/>
        </w:rPr>
        <w:t xml:space="preserve">
      7) өзiне көзқарасы __________________________________________ </w:t>
      </w:r>
      <w:r>
        <w:br/>
      </w:r>
      <w:r>
        <w:rPr>
          <w:rFonts w:ascii="Times New Roman"/>
          <w:b w:val="false"/>
          <w:i w:val="false"/>
          <w:color w:val="000000"/>
          <w:sz w:val="28"/>
        </w:rPr>
        <w:t xml:space="preserve">
      8) мiнез-құлқының бағыттылығы _______________________________ </w:t>
      </w:r>
      <w:r>
        <w:br/>
      </w:r>
      <w:r>
        <w:rPr>
          <w:rFonts w:ascii="Times New Roman"/>
          <w:b w:val="false"/>
          <w:i w:val="false"/>
          <w:color w:val="000000"/>
          <w:sz w:val="28"/>
        </w:rPr>
        <w:t xml:space="preserve">
      9) жағымсыз бейiмдiлiктерi мен мүдделерi ____________________ </w:t>
      </w:r>
      <w:r>
        <w:br/>
      </w:r>
      <w:r>
        <w:rPr>
          <w:rFonts w:ascii="Times New Roman"/>
          <w:b w:val="false"/>
          <w:i w:val="false"/>
          <w:color w:val="000000"/>
          <w:sz w:val="28"/>
        </w:rPr>
        <w:t xml:space="preserve">
      10) жазасын өтегеннен кейiнгi ойы: __________________________ </w:t>
      </w:r>
      <w:r>
        <w:br/>
      </w:r>
      <w:r>
        <w:rPr>
          <w:rFonts w:ascii="Times New Roman"/>
          <w:b w:val="false"/>
          <w:i w:val="false"/>
          <w:color w:val="000000"/>
          <w:sz w:val="28"/>
        </w:rPr>
        <w:t xml:space="preserve">
      11) босатылғаннан кейiнгi мәжбүрлеу шаралары туралы нұсқаулар: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физиалогиялық ерекшелiктерi мен бұрын ауырған аурулары.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ауызша келбетiнiң сипаттамасы, татуировкалары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Мекеменiң бастығы __________________ </w:t>
      </w:r>
      <w:r>
        <w:br/>
      </w:r>
      <w:r>
        <w:rPr>
          <w:rFonts w:ascii="Times New Roman"/>
          <w:b w:val="false"/>
          <w:i w:val="false"/>
          <w:color w:val="000000"/>
          <w:sz w:val="28"/>
        </w:rPr>
        <w:t xml:space="preserve">
                          (қолы, Т.А.Ә.) </w:t>
      </w:r>
    </w:p>
    <w:bookmarkStart w:name="z182" w:id="1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11-қосымша            </w:t>
      </w:r>
    </w:p>
    <w:bookmarkEnd w:id="186"/>
    <w:p>
      <w:pPr>
        <w:spacing w:after="0"/>
        <w:ind w:left="0"/>
        <w:jc w:val="both"/>
      </w:pPr>
      <w:r>
        <w:rPr>
          <w:rFonts w:ascii="Times New Roman"/>
          <w:b/>
          <w:i w:val="false"/>
          <w:color w:val="000000"/>
          <w:sz w:val="28"/>
        </w:rPr>
        <w:t xml:space="preserve">           Аға нұсқаушы-психологтың құжаттамалары </w:t>
      </w:r>
    </w:p>
    <w:p>
      <w:pPr>
        <w:spacing w:after="0"/>
        <w:ind w:left="0"/>
        <w:jc w:val="both"/>
      </w:pPr>
      <w:r>
        <w:rPr>
          <w:rFonts w:ascii="Times New Roman"/>
          <w:b w:val="false"/>
          <w:i w:val="false"/>
          <w:color w:val="000000"/>
          <w:sz w:val="28"/>
        </w:rPr>
        <w:t xml:space="preserve">Карантиндегi сотталғандарды қабылдау журналы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Т.А.Ә.    | Қайдан| Жұмыстың|Тексерiлген|Осы сотталғанмен </w:t>
      </w:r>
      <w:r>
        <w:br/>
      </w:r>
      <w:r>
        <w:rPr>
          <w:rFonts w:ascii="Times New Roman"/>
          <w:b w:val="false"/>
          <w:i w:val="false"/>
          <w:color w:val="000000"/>
          <w:sz w:val="28"/>
        </w:rPr>
        <w:t xml:space="preserve">
уақыты | Жасы,     | келдi | әдiсi,  |сотталғанға|  жұмыс бойынша </w:t>
      </w:r>
      <w:r>
        <w:br/>
      </w:r>
      <w:r>
        <w:rPr>
          <w:rFonts w:ascii="Times New Roman"/>
          <w:b w:val="false"/>
          <w:i w:val="false"/>
          <w:color w:val="000000"/>
          <w:sz w:val="28"/>
        </w:rPr>
        <w:t xml:space="preserve">
       |басқа да   | ТИ, ТМ| әдiстерi| мiнездеме |   ұсынымдар </w:t>
      </w:r>
      <w:r>
        <w:br/>
      </w:r>
      <w:r>
        <w:rPr>
          <w:rFonts w:ascii="Times New Roman"/>
          <w:b w:val="false"/>
          <w:i w:val="false"/>
          <w:color w:val="000000"/>
          <w:sz w:val="28"/>
        </w:rPr>
        <w:t xml:space="preserve">
       |мәлiметтер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Жеке мәселелер және психоконсультация бойынша қабылдау журналы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Т.А.Ә.   |Жасақ |Консультация сипаты | Ескерту (ескертуде </w:t>
      </w:r>
      <w:r>
        <w:br/>
      </w:r>
      <w:r>
        <w:rPr>
          <w:rFonts w:ascii="Times New Roman"/>
          <w:b w:val="false"/>
          <w:i w:val="false"/>
          <w:color w:val="000000"/>
          <w:sz w:val="28"/>
        </w:rPr>
        <w:t xml:space="preserve">
уақыты |  Жасы,   |ұстау |(алғашқы, екiншi    |маманға жақын бағыты </w:t>
      </w:r>
      <w:r>
        <w:br/>
      </w:r>
      <w:r>
        <w:rPr>
          <w:rFonts w:ascii="Times New Roman"/>
          <w:b w:val="false"/>
          <w:i w:val="false"/>
          <w:color w:val="000000"/>
          <w:sz w:val="28"/>
        </w:rPr>
        <w:t xml:space="preserve">
       |басқа да  |шарты |анонимдi өтiнiш     | бар болуы мүмкін </w:t>
      </w:r>
      <w:r>
        <w:br/>
      </w:r>
      <w:r>
        <w:rPr>
          <w:rFonts w:ascii="Times New Roman"/>
          <w:b w:val="false"/>
          <w:i w:val="false"/>
          <w:color w:val="000000"/>
          <w:sz w:val="28"/>
        </w:rPr>
        <w:t xml:space="preserve">
       |мәліметтер|      |жағдайындағы        |белгілер көрсетіледі) </w:t>
      </w:r>
      <w:r>
        <w:br/>
      </w:r>
      <w:r>
        <w:rPr>
          <w:rFonts w:ascii="Times New Roman"/>
          <w:b w:val="false"/>
          <w:i w:val="false"/>
          <w:color w:val="000000"/>
          <w:sz w:val="28"/>
        </w:rPr>
        <w:t xml:space="preserve">
       |          |      |әңгiменiң мазмұнына |  </w:t>
      </w:r>
      <w:r>
        <w:br/>
      </w:r>
      <w:r>
        <w:rPr>
          <w:rFonts w:ascii="Times New Roman"/>
          <w:b w:val="false"/>
          <w:i w:val="false"/>
          <w:color w:val="000000"/>
          <w:sz w:val="28"/>
        </w:rPr>
        <w:t xml:space="preserve">
       |          |      |ақпаратты кодтау    | </w:t>
      </w:r>
      <w:r>
        <w:br/>
      </w:r>
      <w:r>
        <w:rPr>
          <w:rFonts w:ascii="Times New Roman"/>
          <w:b w:val="false"/>
          <w:i w:val="false"/>
          <w:color w:val="000000"/>
          <w:sz w:val="28"/>
        </w:rPr>
        <w:t xml:space="preserve">
       |          |      |ұсынылады)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Психодиагностикалық тексерiстiң хаттамалар журналы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|Т.А.Ә.  |Сұраныс|Психодиагностикалық |Зерттеудiң нәтижелерi, </w:t>
      </w:r>
      <w:r>
        <w:br/>
      </w:r>
      <w:r>
        <w:rPr>
          <w:rFonts w:ascii="Times New Roman"/>
          <w:b w:val="false"/>
          <w:i w:val="false"/>
          <w:color w:val="000000"/>
          <w:sz w:val="28"/>
        </w:rPr>
        <w:t xml:space="preserve">
уақыты| Жасы,  |кімнен |әдiстемелердің жұмыс|ескертулер </w:t>
      </w:r>
      <w:r>
        <w:br/>
      </w:r>
      <w:r>
        <w:rPr>
          <w:rFonts w:ascii="Times New Roman"/>
          <w:b w:val="false"/>
          <w:i w:val="false"/>
          <w:color w:val="000000"/>
          <w:sz w:val="28"/>
        </w:rPr>
        <w:t xml:space="preserve">
      | жасақ  |түсті  |әдiсi               |қортындылар </w:t>
      </w:r>
      <w:r>
        <w:br/>
      </w:r>
      <w:r>
        <w:rPr>
          <w:rFonts w:ascii="Times New Roman"/>
          <w:b w:val="false"/>
          <w:i w:val="false"/>
          <w:color w:val="000000"/>
          <w:sz w:val="28"/>
        </w:rPr>
        <w:t xml:space="preserve">
      |басқа   |       |                    | </w:t>
      </w:r>
      <w:r>
        <w:br/>
      </w:r>
      <w:r>
        <w:rPr>
          <w:rFonts w:ascii="Times New Roman"/>
          <w:b w:val="false"/>
          <w:i w:val="false"/>
          <w:color w:val="000000"/>
          <w:sz w:val="28"/>
        </w:rPr>
        <w:t xml:space="preserve">
      |да мәлі-|       |                    | </w:t>
      </w:r>
      <w:r>
        <w:br/>
      </w:r>
      <w:r>
        <w:rPr>
          <w:rFonts w:ascii="Times New Roman"/>
          <w:b w:val="false"/>
          <w:i w:val="false"/>
          <w:color w:val="000000"/>
          <w:sz w:val="28"/>
        </w:rPr>
        <w:t xml:space="preserve">
      |меттер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  </w:t>
      </w:r>
      <w:r>
        <w:rPr>
          <w:rFonts w:ascii="Times New Roman"/>
          <w:b w:val="false"/>
          <w:i w:val="false"/>
          <w:color w:val="000000"/>
          <w:sz w:val="28"/>
        </w:rPr>
        <w:t xml:space="preserve">Егер диагностика топтық мүмкiншiлiкпен пайдаланылса, </w:t>
      </w:r>
      <w:r>
        <w:br/>
      </w:r>
      <w:r>
        <w:rPr>
          <w:rFonts w:ascii="Times New Roman"/>
          <w:b w:val="false"/>
          <w:i w:val="false"/>
          <w:color w:val="000000"/>
          <w:sz w:val="28"/>
        </w:rPr>
        <w:t xml:space="preserve">
онда 2-тармақта топтың санаты көрсетiледi </w:t>
      </w:r>
    </w:p>
    <w:p>
      <w:pPr>
        <w:spacing w:after="0"/>
        <w:ind w:left="0"/>
        <w:jc w:val="both"/>
      </w:pPr>
      <w:r>
        <w:rPr>
          <w:rFonts w:ascii="Times New Roman"/>
          <w:b w:val="false"/>
          <w:i w:val="false"/>
          <w:color w:val="000000"/>
          <w:sz w:val="28"/>
        </w:rPr>
        <w:t xml:space="preserve">Сотталғандардың туысқандарына арналған консультация журналы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 Сотталғанның  |  Кiмнiң   | Мәселенiң | Қорытындысы, </w:t>
      </w:r>
      <w:r>
        <w:br/>
      </w:r>
      <w:r>
        <w:rPr>
          <w:rFonts w:ascii="Times New Roman"/>
          <w:b w:val="false"/>
          <w:i w:val="false"/>
          <w:color w:val="000000"/>
          <w:sz w:val="28"/>
        </w:rPr>
        <w:t xml:space="preserve">
уақыты | және туысқан- | сұранымы  | сипаты    | ұсынымдар шешiмi </w:t>
      </w:r>
      <w:r>
        <w:br/>
      </w:r>
      <w:r>
        <w:rPr>
          <w:rFonts w:ascii="Times New Roman"/>
          <w:b w:val="false"/>
          <w:i w:val="false"/>
          <w:color w:val="000000"/>
          <w:sz w:val="28"/>
        </w:rPr>
        <w:t xml:space="preserve">
       |   дарының     |  бойынша  |           | </w:t>
      </w:r>
      <w:r>
        <w:br/>
      </w:r>
      <w:r>
        <w:rPr>
          <w:rFonts w:ascii="Times New Roman"/>
          <w:b w:val="false"/>
          <w:i w:val="false"/>
          <w:color w:val="000000"/>
          <w:sz w:val="28"/>
        </w:rPr>
        <w:t xml:space="preserve">
       |    Т.А.Ә.     |   кеңес   |           | </w:t>
      </w:r>
      <w:r>
        <w:br/>
      </w:r>
      <w:r>
        <w:rPr>
          <w:rFonts w:ascii="Times New Roman"/>
          <w:b w:val="false"/>
          <w:i w:val="false"/>
          <w:color w:val="000000"/>
          <w:sz w:val="28"/>
        </w:rPr>
        <w:t xml:space="preserve">
       |   туыстық     | өткiзiлдi |           | </w:t>
      </w:r>
      <w:r>
        <w:br/>
      </w:r>
      <w:r>
        <w:rPr>
          <w:rFonts w:ascii="Times New Roman"/>
          <w:b w:val="false"/>
          <w:i w:val="false"/>
          <w:color w:val="000000"/>
          <w:sz w:val="28"/>
        </w:rPr>
        <w:t xml:space="preserve">
       |   қатынасы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5. Алдын-алу есебiнде тұрған адамдардың картотекасы: </w:t>
      </w:r>
      <w:r>
        <w:br/>
      </w:r>
      <w:r>
        <w:rPr>
          <w:rFonts w:ascii="Times New Roman"/>
          <w:b w:val="false"/>
          <w:i w:val="false"/>
          <w:color w:val="000000"/>
          <w:sz w:val="28"/>
        </w:rPr>
        <w:t xml:space="preserve">
      1) Суицидке бейiмдiлiгi; </w:t>
      </w:r>
      <w:r>
        <w:br/>
      </w:r>
      <w:r>
        <w:rPr>
          <w:rFonts w:ascii="Times New Roman"/>
          <w:b w:val="false"/>
          <w:i w:val="false"/>
          <w:color w:val="000000"/>
          <w:sz w:val="28"/>
        </w:rPr>
        <w:t xml:space="preserve">
      2) Өз мүшесiне зақым келтiруге бейiмдiлiгi; </w:t>
      </w:r>
      <w:r>
        <w:br/>
      </w:r>
      <w:r>
        <w:rPr>
          <w:rFonts w:ascii="Times New Roman"/>
          <w:b w:val="false"/>
          <w:i w:val="false"/>
          <w:color w:val="000000"/>
          <w:sz w:val="28"/>
        </w:rPr>
        <w:t xml:space="preserve">
      3) Дау-жанжалдарға, ipiткі салуға бейiмдiлiгi; </w:t>
      </w:r>
      <w:r>
        <w:br/>
      </w:r>
      <w:r>
        <w:rPr>
          <w:rFonts w:ascii="Times New Roman"/>
          <w:b w:val="false"/>
          <w:i w:val="false"/>
          <w:color w:val="000000"/>
          <w:sz w:val="28"/>
        </w:rPr>
        <w:t xml:space="preserve">
      4) нашақорлыққа, iшiмдiкке бейiмдiлiгi; </w:t>
      </w:r>
      <w:r>
        <w:br/>
      </w:r>
      <w:r>
        <w:rPr>
          <w:rFonts w:ascii="Times New Roman"/>
          <w:b w:val="false"/>
          <w:i w:val="false"/>
          <w:color w:val="000000"/>
          <w:sz w:val="28"/>
        </w:rPr>
        <w:t xml:space="preserve">
      5) Қашуға бейiмдiлiгi; </w:t>
      </w:r>
      <w:r>
        <w:br/>
      </w:r>
      <w:r>
        <w:rPr>
          <w:rFonts w:ascii="Times New Roman"/>
          <w:b w:val="false"/>
          <w:i w:val="false"/>
          <w:color w:val="000000"/>
          <w:sz w:val="28"/>
        </w:rPr>
        <w:t xml:space="preserve">
      6) гомосексуализмге бейiмдiлiгi; </w:t>
      </w:r>
      <w:r>
        <w:br/>
      </w:r>
      <w:r>
        <w:rPr>
          <w:rFonts w:ascii="Times New Roman"/>
          <w:b w:val="false"/>
          <w:i w:val="false"/>
          <w:color w:val="000000"/>
          <w:sz w:val="28"/>
        </w:rPr>
        <w:t xml:space="preserve">
      7) психикалық ауытқушылық белгiлерi барлар. </w:t>
      </w:r>
    </w:p>
    <w:bookmarkStart w:name="z183" w:id="1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12-қосымша            </w:t>
      </w:r>
    </w:p>
    <w:bookmarkEnd w:id="187"/>
    <w:p>
      <w:pPr>
        <w:spacing w:after="0"/>
        <w:ind w:left="0"/>
        <w:jc w:val="both"/>
      </w:pPr>
      <w:r>
        <w:rPr>
          <w:rFonts w:ascii="Times New Roman"/>
          <w:b/>
          <w:i w:val="false"/>
          <w:color w:val="000000"/>
          <w:sz w:val="28"/>
        </w:rPr>
        <w:t xml:space="preserve">             Сотталғанға үлгi ретiндегi мiнездеме </w:t>
      </w:r>
      <w:r>
        <w:br/>
      </w:r>
      <w:r>
        <w:rPr>
          <w:rFonts w:ascii="Times New Roman"/>
          <w:b w:val="false"/>
          <w:i w:val="false"/>
          <w:color w:val="000000"/>
          <w:sz w:val="28"/>
        </w:rPr>
        <w:t xml:space="preserve">
               (аттестация қорытындысы бойынша) </w:t>
      </w:r>
    </w:p>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ҚАЖК ҚАЖД мекемесiнiң бастығы 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200__ж. "___" ___________ </w:t>
      </w:r>
    </w:p>
    <w:p>
      <w:pPr>
        <w:spacing w:after="0"/>
        <w:ind w:left="0"/>
        <w:jc w:val="both"/>
      </w:pPr>
      <w:r>
        <w:rPr>
          <w:rFonts w:ascii="Times New Roman"/>
          <w:b/>
          <w:i w:val="false"/>
          <w:color w:val="000000"/>
          <w:sz w:val="28"/>
        </w:rPr>
        <w:t xml:space="preserve">                        МIНЕЗДЕМЕ </w:t>
      </w:r>
    </w:p>
    <w:p>
      <w:pPr>
        <w:spacing w:after="0"/>
        <w:ind w:left="0"/>
        <w:jc w:val="both"/>
      </w:pPr>
      <w:r>
        <w:rPr>
          <w:rFonts w:ascii="Times New Roman"/>
          <w:b w:val="false"/>
          <w:i w:val="false"/>
          <w:color w:val="000000"/>
          <w:sz w:val="28"/>
        </w:rPr>
        <w:t xml:space="preserve">Сотталған ________________________________________________________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Күнi, айы, туған жылы және туған жерi ____________________________ </w:t>
      </w:r>
      <w:r>
        <w:br/>
      </w:r>
      <w:r>
        <w:rPr>
          <w:rFonts w:ascii="Times New Roman"/>
          <w:b w:val="false"/>
          <w:i w:val="false"/>
          <w:color w:val="000000"/>
          <w:sz w:val="28"/>
        </w:rPr>
        <w:t xml:space="preserve">
ҚР ҚК ______ бабы бойынша,  ___________________ мерзімге сотталған </w:t>
      </w:r>
      <w:r>
        <w:br/>
      </w:r>
      <w:r>
        <w:rPr>
          <w:rFonts w:ascii="Times New Roman"/>
          <w:b w:val="false"/>
          <w:i w:val="false"/>
          <w:color w:val="000000"/>
          <w:sz w:val="28"/>
        </w:rPr>
        <w:t xml:space="preserve">
Бұрын сотталған    ____________________________ </w:t>
      </w:r>
      <w:r>
        <w:br/>
      </w:r>
      <w:r>
        <w:rPr>
          <w:rFonts w:ascii="Times New Roman"/>
          <w:b w:val="false"/>
          <w:i w:val="false"/>
          <w:color w:val="000000"/>
          <w:sz w:val="28"/>
        </w:rPr>
        <w:t xml:space="preserve">
Мерзiмнiң басталуы ____________________________ </w:t>
      </w:r>
      <w:r>
        <w:br/>
      </w:r>
      <w:r>
        <w:rPr>
          <w:rFonts w:ascii="Times New Roman"/>
          <w:b w:val="false"/>
          <w:i w:val="false"/>
          <w:color w:val="000000"/>
          <w:sz w:val="28"/>
        </w:rPr>
        <w:t xml:space="preserve">
Мерзiмнiң аяқталуы ____________________________ </w:t>
      </w:r>
      <w:r>
        <w:br/>
      </w:r>
      <w:r>
        <w:rPr>
          <w:rFonts w:ascii="Times New Roman"/>
          <w:b w:val="false"/>
          <w:i w:val="false"/>
          <w:color w:val="000000"/>
          <w:sz w:val="28"/>
        </w:rPr>
        <w:t xml:space="preserve">
____________________________ мекемеге келдi </w:t>
      </w:r>
      <w:r>
        <w:br/>
      </w:r>
      <w:r>
        <w:rPr>
          <w:rFonts w:ascii="Times New Roman"/>
          <w:b w:val="false"/>
          <w:i w:val="false"/>
          <w:color w:val="000000"/>
          <w:sz w:val="28"/>
        </w:rPr>
        <w:t xml:space="preserve">
____________________________ жағдайы бойынша кеттi </w:t>
      </w:r>
      <w:r>
        <w:br/>
      </w:r>
      <w:r>
        <w:rPr>
          <w:rFonts w:ascii="Times New Roman"/>
          <w:b w:val="false"/>
          <w:i w:val="false"/>
          <w:color w:val="000000"/>
          <w:sz w:val="28"/>
        </w:rPr>
        <w:t xml:space="preserve">
Тұтқынға дейiнгi бiлiмi ____________________________ оқыды. </w:t>
      </w:r>
    </w:p>
    <w:p>
      <w:pPr>
        <w:spacing w:after="0"/>
        <w:ind w:left="0"/>
        <w:jc w:val="both"/>
      </w:pPr>
      <w:r>
        <w:rPr>
          <w:rFonts w:ascii="Times New Roman"/>
          <w:b/>
          <w:i w:val="false"/>
          <w:color w:val="000000"/>
          <w:sz w:val="28"/>
        </w:rPr>
        <w:t xml:space="preserve">             Мiнездемеде көрсетiлетiн негiзгi мәселелер </w:t>
      </w:r>
    </w:p>
    <w:p>
      <w:pPr>
        <w:spacing w:after="0"/>
        <w:ind w:left="0"/>
        <w:jc w:val="both"/>
      </w:pPr>
      <w:r>
        <w:rPr>
          <w:rFonts w:ascii="Times New Roman"/>
          <w:b w:val="false"/>
          <w:i w:val="false"/>
          <w:color w:val="000000"/>
          <w:sz w:val="28"/>
        </w:rPr>
        <w:t xml:space="preserve">      1. Тергеу изоляторында немесе басқа түзеу мекемесiнде қалай мiнезделдi. </w:t>
      </w:r>
      <w:r>
        <w:br/>
      </w:r>
      <w:r>
        <w:rPr>
          <w:rFonts w:ascii="Times New Roman"/>
          <w:b w:val="false"/>
          <w:i w:val="false"/>
          <w:color w:val="000000"/>
          <w:sz w:val="28"/>
        </w:rPr>
        <w:t xml:space="preserve">
      2. Жазаны өтеу мерзiмiндегi денсаулығының жай-күйi. Егер ауырса онда емге қалай қарайды. </w:t>
      </w:r>
      <w:r>
        <w:br/>
      </w:r>
      <w:r>
        <w:rPr>
          <w:rFonts w:ascii="Times New Roman"/>
          <w:b w:val="false"/>
          <w:i w:val="false"/>
          <w:color w:val="000000"/>
          <w:sz w:val="28"/>
        </w:rPr>
        <w:t xml:space="preserve">
      3. Еңбекке қатынасы. Тұтқынға дейiн қайда және кiм болып жұмыс iстедi. ТМ жұмыс iстейдi. Қаншалықты еңбекқор, ынталы, еңбекте бастамашылық таныта ма немесе жалқау. Жабдықтарға, құрал-саймандарға т.б. ұқыпты немесе ұқыпты емес қатынасы. Техника қауiпсiздiгiн орындайды ма, жоқ па. Егер жаман жұмыс iстесе қарсылықтарға жол берген немесе жұмыстан бас тартса онда, қаншалыққа жиi қандай себептермен бас тартты. </w:t>
      </w:r>
      <w:r>
        <w:br/>
      </w:r>
      <w:r>
        <w:rPr>
          <w:rFonts w:ascii="Times New Roman"/>
          <w:b w:val="false"/>
          <w:i w:val="false"/>
          <w:color w:val="000000"/>
          <w:sz w:val="28"/>
        </w:rPr>
        <w:t xml:space="preserve">
      4. Жасалған қылмысқа және сол үшiн жазаға көзқарасын мойындайды, талқылайды немесе жасаған қылмысы үшiн өзiне жоқ, немесе жақындасу мақсатында оны жасайды. Қазақстан Республикасының заңнамасының талаптарына қалай қарайды. Талап арыздың бар-жоғы және оны тоқтату. </w:t>
      </w:r>
      <w:r>
        <w:br/>
      </w:r>
      <w:r>
        <w:rPr>
          <w:rFonts w:ascii="Times New Roman"/>
          <w:b w:val="false"/>
          <w:i w:val="false"/>
          <w:color w:val="000000"/>
          <w:sz w:val="28"/>
        </w:rPr>
        <w:t xml:space="preserve">
      5. Белгiленген жазаны орындауға қатысы. Жеке гигиена ережесiн, iшкi тәртiп ережесiн, режим талаптарын орындау. Түпкiлiктi амалдар немесе айыптар, және оның талаптары мен ТМ әкiмшiлiгiне қатысты. Құқық бұзушылығы, марапаттары және жазалары бар. Басқа сотталғандардың керi амалдарына қалай қарайды. Кiмдермен байланыс жасайды, кiммен достасады, оларға немесе басқа сотталғандарға қандай әсер етедi. </w:t>
      </w:r>
      <w:r>
        <w:br/>
      </w:r>
      <w:r>
        <w:rPr>
          <w:rFonts w:ascii="Times New Roman"/>
          <w:b w:val="false"/>
          <w:i w:val="false"/>
          <w:color w:val="000000"/>
          <w:sz w:val="28"/>
        </w:rPr>
        <w:t xml:space="preserve">
      6. Кәсiби және жалпы бiлiм беретiн мектепке қатысы. </w:t>
      </w:r>
      <w:r>
        <w:br/>
      </w:r>
      <w:r>
        <w:rPr>
          <w:rFonts w:ascii="Times New Roman"/>
          <w:b w:val="false"/>
          <w:i w:val="false"/>
          <w:color w:val="000000"/>
          <w:sz w:val="28"/>
        </w:rPr>
        <w:t xml:space="preserve">
      Қандай курстарда немесе қандай сыныпты, қалай оқиды, жоқ немесе оқиды. </w:t>
      </w:r>
      <w:r>
        <w:br/>
      </w:r>
      <w:r>
        <w:rPr>
          <w:rFonts w:ascii="Times New Roman"/>
          <w:b w:val="false"/>
          <w:i w:val="false"/>
          <w:color w:val="000000"/>
          <w:sz w:val="28"/>
        </w:rPr>
        <w:t xml:space="preserve">
      7. Тәрбие жұмыстарына қатысы. Қоғамдағы әлеуметтiк өзгерiстерге қатысы. Адам және оны тағайындау, өмiр туралы пiкiр алысу. Семинарлық сабақтарға белсендiлiгi, материалды меңгеру дәрежесi, әлеуметтiк-құқықтық оқулар жүйесiнiң сабақтарына қатысы. Спорттық, мәдени-көпшiлiк iс-шараларға қатысы. Тәрбиелiк iс-шараларына мiндеттi түрде қатысуы. </w:t>
      </w:r>
      <w:r>
        <w:br/>
      </w:r>
      <w:r>
        <w:rPr>
          <w:rFonts w:ascii="Times New Roman"/>
          <w:b w:val="false"/>
          <w:i w:val="false"/>
          <w:color w:val="000000"/>
          <w:sz w:val="28"/>
        </w:rPr>
        <w:t xml:space="preserve">
      8. Сотталғандардың ұжымдағы және оған қатысты жағдайы. Көркем өнерпаздар жұмысына және оларға қатысы. </w:t>
      </w:r>
      <w:r>
        <w:br/>
      </w:r>
      <w:r>
        <w:rPr>
          <w:rFonts w:ascii="Times New Roman"/>
          <w:b w:val="false"/>
          <w:i w:val="false"/>
          <w:color w:val="000000"/>
          <w:sz w:val="28"/>
        </w:rPr>
        <w:t xml:space="preserve">
      9. Қажеттiлiктерге, мүдделерге, жеке психологиялық келбетiнiң негiзгi ерекшелiктерi. </w:t>
      </w:r>
      <w:r>
        <w:br/>
      </w:r>
      <w:r>
        <w:rPr>
          <w:rFonts w:ascii="Times New Roman"/>
          <w:b w:val="false"/>
          <w:i w:val="false"/>
          <w:color w:val="000000"/>
          <w:sz w:val="28"/>
        </w:rPr>
        <w:t xml:space="preserve">
      Эмоциясы мен сезiмi: дұрыс немесе терiс, белсендi немесе пасық, көңiл-күйi, алаңдауы, құмарлығы. </w:t>
      </w:r>
      <w:r>
        <w:br/>
      </w:r>
      <w:r>
        <w:rPr>
          <w:rFonts w:ascii="Times New Roman"/>
          <w:b w:val="false"/>
          <w:i w:val="false"/>
          <w:color w:val="000000"/>
          <w:sz w:val="28"/>
        </w:rPr>
        <w:t xml:space="preserve">
      Әдеттерi, әдiстер, ыңғайлылығы, iсмерлiгi, бiлiмi, әдiстер, интелектуалдық сезiмi, эстетикалық, моральдық даму дәрежесi (керi және дұрыс). </w:t>
      </w:r>
      <w:r>
        <w:br/>
      </w:r>
      <w:r>
        <w:rPr>
          <w:rFonts w:ascii="Times New Roman"/>
          <w:b w:val="false"/>
          <w:i w:val="false"/>
          <w:color w:val="000000"/>
          <w:sz w:val="28"/>
        </w:rPr>
        <w:t xml:space="preserve">
      Мiнезiнiң шегiнiң ерекшелiктерi: сабырлы, салмақты, жай, қатты қозған, шамкөс, екпiншiл, жалқау және тағы басқалар. </w:t>
      </w:r>
      <w:r>
        <w:br/>
      </w:r>
      <w:r>
        <w:rPr>
          <w:rFonts w:ascii="Times New Roman"/>
          <w:b w:val="false"/>
          <w:i w:val="false"/>
          <w:color w:val="000000"/>
          <w:sz w:val="28"/>
        </w:rPr>
        <w:t xml:space="preserve">
      Отбасына қатысы: кiмге көңiл бөледi, хат алмасу, бандеролдар мен посылкаларды кiмдер жiбередi. </w:t>
      </w:r>
      <w:r>
        <w:br/>
      </w:r>
      <w:r>
        <w:rPr>
          <w:rFonts w:ascii="Times New Roman"/>
          <w:b w:val="false"/>
          <w:i w:val="false"/>
          <w:color w:val="000000"/>
          <w:sz w:val="28"/>
        </w:rPr>
        <w:t xml:space="preserve">
      Өзiне қатысы: тұйық, өзiне-өзi сыншы, талапкер, өзiн тәрбиелеумен шұғылданады немесе жоқ және оның нәтижелерi. </w:t>
      </w:r>
      <w:r>
        <w:br/>
      </w:r>
      <w:r>
        <w:rPr>
          <w:rFonts w:ascii="Times New Roman"/>
          <w:b w:val="false"/>
          <w:i w:val="false"/>
          <w:color w:val="000000"/>
          <w:sz w:val="28"/>
        </w:rPr>
        <w:t xml:space="preserve">
      Еркiндiк қасиеттерi: мақсатқа ұмтылуы, өз-бетiмен, иланғыш, еркiн күштерi (еркiншi, нашар), шешiмшiл, қайсар (қайсар немесе тiк, табанды емес). </w:t>
      </w:r>
      <w:r>
        <w:br/>
      </w:r>
      <w:r>
        <w:rPr>
          <w:rFonts w:ascii="Times New Roman"/>
          <w:b w:val="false"/>
          <w:i w:val="false"/>
          <w:color w:val="000000"/>
          <w:sz w:val="28"/>
        </w:rPr>
        <w:t xml:space="preserve">
      Мiнезi бойынша нәтижелерi: сотталғанның психологиялық келбетiнiң қандай өзгерiстерi жазасын өтеу үрдiсiнде туындады, түзелудiң қандай дәрежесi.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Сотталғанның түзелу дәрежесi туралы мiнездеменiң қорытындысында мынадай сөздердi қолданған дұрыс: "түзеу жолына түскендiгi", "түзеу жолына нақты түскендiгi", "өздерiнiң мiнез-құлқымен, еңбекке, оқуға адал қарауымен, сотталғанның өзiне-өзi қызмет ету ұйымдарының жұмысына және белсене қатысуымен өзiнiң түзелуiн дәлелдедi", "түзеу жолына түскендiгi", "бұдан әрi түзеу және қайта тәрбиелеу, бiрақ оған қадағалауды жүзеге асыру шарттарында қоғамнан оқшауламау мүмкiн", "жазаны өтеу тәртiбiмен белгiленген кәнiгi бұзушы", "толық зерттелмеген".  </w:t>
      </w:r>
      <w:r>
        <w:br/>
      </w:r>
      <w:r>
        <w:rPr>
          <w:rFonts w:ascii="Times New Roman"/>
          <w:b w:val="false"/>
          <w:i w:val="false"/>
          <w:color w:val="000000"/>
          <w:sz w:val="28"/>
        </w:rPr>
        <w:t xml:space="preserve">
      2. Мiнездемеге жасақ бастығы қол қояды (ал ТК тәрбиешiмен, сынып жетекшiсiмен), ТМ бастығымен бекiтiлiп және тәрбие жұмыстары бойынша бөлiм бастығымен келiсiледi. Мiнездемеге жазылған күнi қойылады. </w:t>
      </w:r>
    </w:p>
    <w:p>
      <w:pPr>
        <w:spacing w:after="0"/>
        <w:ind w:left="0"/>
        <w:jc w:val="both"/>
      </w:pPr>
      <w:r>
        <w:rPr>
          <w:rFonts w:ascii="Times New Roman"/>
          <w:b w:val="false"/>
          <w:i w:val="false"/>
          <w:color w:val="000000"/>
          <w:sz w:val="28"/>
        </w:rPr>
        <w:t xml:space="preserve">      Жасақ бастығы _________________________________________ </w:t>
      </w:r>
      <w:r>
        <w:br/>
      </w:r>
      <w:r>
        <w:rPr>
          <w:rFonts w:ascii="Times New Roman"/>
          <w:b w:val="false"/>
          <w:i w:val="false"/>
          <w:color w:val="000000"/>
          <w:sz w:val="28"/>
        </w:rPr>
        <w:t xml:space="preserve">
                            (тегi, атағы, қолы) </w:t>
      </w:r>
      <w:r>
        <w:br/>
      </w:r>
      <w:r>
        <w:rPr>
          <w:rFonts w:ascii="Times New Roman"/>
          <w:b w:val="false"/>
          <w:i w:val="false"/>
          <w:color w:val="000000"/>
          <w:sz w:val="28"/>
        </w:rPr>
        <w:t xml:space="preserve">
      "___" ______________ 20_____ ж. </w:t>
      </w:r>
    </w:p>
    <w:p>
      <w:pPr>
        <w:spacing w:after="0"/>
        <w:ind w:left="0"/>
        <w:jc w:val="both"/>
      </w:pPr>
      <w:r>
        <w:rPr>
          <w:rFonts w:ascii="Times New Roman"/>
          <w:b w:val="false"/>
          <w:i w:val="false"/>
          <w:color w:val="000000"/>
          <w:sz w:val="28"/>
        </w:rPr>
        <w:t xml:space="preserve">      КЕЛIСIЛГЕН </w:t>
      </w:r>
      <w:r>
        <w:br/>
      </w:r>
      <w:r>
        <w:rPr>
          <w:rFonts w:ascii="Times New Roman"/>
          <w:b w:val="false"/>
          <w:i w:val="false"/>
          <w:color w:val="000000"/>
          <w:sz w:val="28"/>
        </w:rPr>
        <w:t xml:space="preserve">
      Сотталғандармен тәрбие жұмысы жөнiндегi </w:t>
      </w:r>
      <w:r>
        <w:br/>
      </w:r>
      <w:r>
        <w:rPr>
          <w:rFonts w:ascii="Times New Roman"/>
          <w:b w:val="false"/>
          <w:i w:val="false"/>
          <w:color w:val="000000"/>
          <w:sz w:val="28"/>
        </w:rPr>
        <w:t xml:space="preserve">
      бөлiм бастығы __________________________________________ </w:t>
      </w:r>
      <w:r>
        <w:br/>
      </w:r>
      <w:r>
        <w:rPr>
          <w:rFonts w:ascii="Times New Roman"/>
          <w:b w:val="false"/>
          <w:i w:val="false"/>
          <w:color w:val="000000"/>
          <w:sz w:val="28"/>
        </w:rPr>
        <w:t xml:space="preserve">
      "___" ______________ 20_____ ж. </w:t>
      </w:r>
    </w:p>
    <w:bookmarkStart w:name="z184" w:id="1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министрiнiң         </w:t>
      </w:r>
      <w:r>
        <w:br/>
      </w:r>
      <w:r>
        <w:rPr>
          <w:rFonts w:ascii="Times New Roman"/>
          <w:b w:val="false"/>
          <w:i w:val="false"/>
          <w:color w:val="000000"/>
          <w:sz w:val="28"/>
        </w:rPr>
        <w:t xml:space="preserve">
                               2004 жылғы 21 қазандағы N 305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 түзеу     </w:t>
      </w:r>
      <w:r>
        <w:br/>
      </w:r>
      <w:r>
        <w:rPr>
          <w:rFonts w:ascii="Times New Roman"/>
          <w:b w:val="false"/>
          <w:i w:val="false"/>
          <w:color w:val="000000"/>
          <w:sz w:val="28"/>
        </w:rPr>
        <w:t xml:space="preserve">
                                 мекемелерiнде ұсталынатын    </w:t>
      </w:r>
      <w:r>
        <w:br/>
      </w:r>
      <w:r>
        <w:rPr>
          <w:rFonts w:ascii="Times New Roman"/>
          <w:b w:val="false"/>
          <w:i w:val="false"/>
          <w:color w:val="000000"/>
          <w:sz w:val="28"/>
        </w:rPr>
        <w:t xml:space="preserve">
                              сотталғандармен тәрбие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13-қосымша </w:t>
      </w:r>
    </w:p>
    <w:bookmarkEnd w:id="188"/>
    <w:p>
      <w:pPr>
        <w:spacing w:after="0"/>
        <w:ind w:left="0"/>
        <w:jc w:val="both"/>
      </w:pPr>
      <w:r>
        <w:rPr>
          <w:rFonts w:ascii="Times New Roman"/>
          <w:b w:val="false"/>
          <w:i w:val="false"/>
          <w:color w:val="ff0000"/>
          <w:sz w:val="28"/>
        </w:rPr>
        <w:t xml:space="preserve">       Ескерту: 13-қосымшаға өзгерту енгізілді - ҚР Әділет министрінің 2007.06.21. N </w:t>
      </w:r>
      <w:r>
        <w:rPr>
          <w:rFonts w:ascii="Times New Roman"/>
          <w:b w:val="false"/>
          <w:i w:val="false"/>
          <w:color w:val="ff0000"/>
          <w:sz w:val="28"/>
        </w:rPr>
        <w:t>185</w:t>
      </w:r>
      <w:r>
        <w:rPr>
          <w:rFonts w:ascii="Times New Roman"/>
          <w:b w:val="false"/>
          <w:i w:val="false"/>
          <w:color w:val="ff0000"/>
          <w:sz w:val="28"/>
        </w:rPr>
        <w:t xml:space="preserve"> бұйрығымен. </w:t>
      </w:r>
    </w:p>
    <w:p>
      <w:pPr>
        <w:spacing w:after="0"/>
        <w:ind w:left="0"/>
        <w:jc w:val="both"/>
      </w:pPr>
      <w:r>
        <w:rPr>
          <w:rFonts w:ascii="Times New Roman"/>
          <w:b/>
          <w:i w:val="false"/>
          <w:color w:val="000000"/>
          <w:sz w:val="28"/>
        </w:rPr>
        <w:t xml:space="preserve">                                     АHЫҚТАMА </w:t>
      </w:r>
    </w:p>
    <w:p>
      <w:pPr>
        <w:spacing w:after="0"/>
        <w:ind w:left="0"/>
        <w:jc w:val="both"/>
      </w:pPr>
      <w:r>
        <w:rPr>
          <w:rFonts w:ascii="Times New Roman"/>
          <w:b w:val="false"/>
          <w:i w:val="false"/>
          <w:color w:val="000000"/>
          <w:sz w:val="28"/>
        </w:rPr>
        <w:t xml:space="preserve">Сотталғанды марапаттау және жазалау туралы 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(Т.А.Ә., туған жылы, бап, мерзiм) </w:t>
      </w:r>
    </w:p>
    <w:p>
      <w:pPr>
        <w:spacing w:after="0"/>
        <w:ind w:left="0"/>
        <w:jc w:val="both"/>
      </w:pPr>
      <w:r>
        <w:rPr>
          <w:rFonts w:ascii="Times New Roman"/>
          <w:b/>
          <w:i w:val="false"/>
          <w:color w:val="000000"/>
          <w:sz w:val="28"/>
        </w:rPr>
        <w:t xml:space="preserve">                           МАРАПАТТАУ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Күні  |  Марапаттау түрi  |  Не үшiн және  |  Күні, </w:t>
      </w:r>
      <w:r>
        <w:br/>
      </w:r>
      <w:r>
        <w:rPr>
          <w:rFonts w:ascii="Times New Roman"/>
          <w:b w:val="false"/>
          <w:i w:val="false"/>
          <w:color w:val="000000"/>
          <w:sz w:val="28"/>
        </w:rPr>
        <w:t xml:space="preserve">
р/н  |       |                   |  кiм           |  бұйрықтың, </w:t>
      </w:r>
      <w:r>
        <w:br/>
      </w:r>
      <w:r>
        <w:rPr>
          <w:rFonts w:ascii="Times New Roman"/>
          <w:b w:val="false"/>
          <w:i w:val="false"/>
          <w:color w:val="000000"/>
          <w:sz w:val="28"/>
        </w:rPr>
        <w:t xml:space="preserve">
     |       |                   |  марапаттады   |  қаулының </w:t>
      </w:r>
      <w:r>
        <w:br/>
      </w:r>
      <w:r>
        <w:rPr>
          <w:rFonts w:ascii="Times New Roman"/>
          <w:b w:val="false"/>
          <w:i w:val="false"/>
          <w:color w:val="000000"/>
          <w:sz w:val="28"/>
        </w:rPr>
        <w:t xml:space="preserve">
     |       |                   |                |  N 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ЖАЗАЛАУ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Жазалау | Жазалау түрi | Не үшiн   |Күні,     |Жаза салу </w:t>
      </w:r>
      <w:r>
        <w:br/>
      </w:r>
      <w:r>
        <w:rPr>
          <w:rFonts w:ascii="Times New Roman"/>
          <w:b w:val="false"/>
          <w:i w:val="false"/>
          <w:color w:val="000000"/>
          <w:sz w:val="28"/>
        </w:rPr>
        <w:t xml:space="preserve">
р/н  |  күні   |              | және      |бұйрықтың,|туралы </w:t>
      </w:r>
      <w:r>
        <w:br/>
      </w:r>
      <w:r>
        <w:rPr>
          <w:rFonts w:ascii="Times New Roman"/>
          <w:b w:val="false"/>
          <w:i w:val="false"/>
          <w:color w:val="000000"/>
          <w:sz w:val="28"/>
        </w:rPr>
        <w:t xml:space="preserve">
     |         |              | кiммен    |қаулының  |бұйрықтың </w:t>
      </w:r>
      <w:r>
        <w:br/>
      </w:r>
      <w:r>
        <w:rPr>
          <w:rFonts w:ascii="Times New Roman"/>
          <w:b w:val="false"/>
          <w:i w:val="false"/>
          <w:color w:val="000000"/>
          <w:sz w:val="28"/>
        </w:rPr>
        <w:t xml:space="preserve">
     |         |              | жазаланды |N _______ |күні және </w:t>
      </w:r>
      <w:r>
        <w:br/>
      </w:r>
      <w:r>
        <w:rPr>
          <w:rFonts w:ascii="Times New Roman"/>
          <w:b w:val="false"/>
          <w:i w:val="false"/>
          <w:color w:val="000000"/>
          <w:sz w:val="28"/>
        </w:rPr>
        <w:t xml:space="preserve">
     |         |              |           |          |N немесе </w:t>
      </w:r>
      <w:r>
        <w:br/>
      </w:r>
      <w:r>
        <w:rPr>
          <w:rFonts w:ascii="Times New Roman"/>
          <w:b w:val="false"/>
          <w:i w:val="false"/>
          <w:color w:val="000000"/>
          <w:sz w:val="28"/>
        </w:rPr>
        <w:t xml:space="preserve">
     |         |              |           |          |өтеу күні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Жасақ бастығы           ___________________________________ </w:t>
      </w:r>
      <w:r>
        <w:br/>
      </w:r>
      <w:r>
        <w:rPr>
          <w:rFonts w:ascii="Times New Roman"/>
          <w:b w:val="false"/>
          <w:i w:val="false"/>
          <w:color w:val="000000"/>
          <w:sz w:val="28"/>
        </w:rPr>
        <w:t xml:space="preserve">
                           (атағы, Т.А.Ә., күнi, қолы) </w:t>
      </w:r>
    </w:p>
    <w:bookmarkStart w:name="z188" w:id="189"/>
    <w:p>
      <w:pPr>
        <w:spacing w:after="0"/>
        <w:ind w:left="0"/>
        <w:jc w:val="both"/>
      </w:pP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түзеу мекемелерінде </w:t>
      </w:r>
      <w:r>
        <w:br/>
      </w:r>
      <w:r>
        <w:rPr>
          <w:rFonts w:ascii="Times New Roman"/>
          <w:b w:val="false"/>
          <w:i w:val="false"/>
          <w:color w:val="000000"/>
          <w:sz w:val="28"/>
        </w:rPr>
        <w:t xml:space="preserve">
                                  ұсталынатын сотталғандармен тәрбие </w:t>
      </w:r>
      <w:r>
        <w:br/>
      </w:r>
      <w:r>
        <w:rPr>
          <w:rFonts w:ascii="Times New Roman"/>
          <w:b w:val="false"/>
          <w:i w:val="false"/>
          <w:color w:val="000000"/>
          <w:sz w:val="28"/>
        </w:rPr>
        <w:t xml:space="preserve">
                                      жұмысын ұйымдастыру туралы </w:t>
      </w:r>
      <w:r>
        <w:br/>
      </w:r>
      <w:r>
        <w:rPr>
          <w:rFonts w:ascii="Times New Roman"/>
          <w:b w:val="false"/>
          <w:i w:val="false"/>
          <w:color w:val="000000"/>
          <w:sz w:val="28"/>
        </w:rPr>
        <w:t xml:space="preserve">
                                         нұсқаулыққа 14-қосымша </w:t>
      </w:r>
    </w:p>
    <w:bookmarkEnd w:id="189"/>
    <w:p>
      <w:pPr>
        <w:spacing w:after="0"/>
        <w:ind w:left="0"/>
        <w:jc w:val="both"/>
      </w:pPr>
      <w:r>
        <w:rPr>
          <w:rFonts w:ascii="Times New Roman"/>
          <w:b w:val="false"/>
          <w:i w:val="false"/>
          <w:color w:val="ff0000"/>
          <w:sz w:val="28"/>
        </w:rPr>
        <w:t xml:space="preserve">       Ескерту: 14-қосымшамен толықтырылды - ҚР Әділет министрінің 2007.06.21. N </w:t>
      </w:r>
      <w:r>
        <w:rPr>
          <w:rFonts w:ascii="Times New Roman"/>
          <w:b w:val="false"/>
          <w:i w:val="false"/>
          <w:color w:val="ff0000"/>
          <w:sz w:val="28"/>
        </w:rPr>
        <w:t>185</w:t>
      </w:r>
      <w:r>
        <w:rPr>
          <w:rFonts w:ascii="Times New Roman"/>
          <w:b w:val="false"/>
          <w:i w:val="false"/>
          <w:color w:val="ff0000"/>
          <w:sz w:val="28"/>
        </w:rPr>
        <w:t xml:space="preserve">,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бұйрықтарымен. </w:t>
      </w:r>
    </w:p>
    <w:p>
      <w:pPr>
        <w:spacing w:after="0"/>
        <w:ind w:left="0"/>
        <w:jc w:val="both"/>
      </w:pPr>
      <w:r>
        <w:rPr>
          <w:rFonts w:ascii="Times New Roman"/>
          <w:b w:val="false"/>
          <w:i w:val="false"/>
          <w:color w:val="000000"/>
          <w:sz w:val="28"/>
        </w:rPr>
        <w:t xml:space="preserve">      Мекеменің </w:t>
      </w:r>
      <w:r>
        <w:br/>
      </w:r>
      <w:r>
        <w:rPr>
          <w:rFonts w:ascii="Times New Roman"/>
          <w:b w:val="false"/>
          <w:i w:val="false"/>
          <w:color w:val="000000"/>
          <w:sz w:val="28"/>
        </w:rPr>
        <w:t xml:space="preserve">
      мөртаңбасы                             __________________ </w:t>
      </w:r>
      <w:r>
        <w:br/>
      </w:r>
      <w:r>
        <w:rPr>
          <w:rFonts w:ascii="Times New Roman"/>
          <w:b w:val="false"/>
          <w:i w:val="false"/>
          <w:color w:val="000000"/>
          <w:sz w:val="28"/>
        </w:rPr>
        <w:t xml:space="preserve">
                                                  (кімге) </w:t>
      </w:r>
    </w:p>
    <w:p>
      <w:pPr>
        <w:spacing w:after="0"/>
        <w:ind w:left="0"/>
        <w:jc w:val="both"/>
      </w:pPr>
      <w:r>
        <w:rPr>
          <w:rFonts w:ascii="Times New Roman"/>
          <w:b/>
          <w:i w:val="false"/>
          <w:color w:val="000000"/>
          <w:sz w:val="28"/>
        </w:rPr>
        <w:t xml:space="preserve">                           Хабарлама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Әділет министрлігі Қылмыстық-атқару </w:t>
      </w:r>
      <w:r>
        <w:br/>
      </w:r>
      <w:r>
        <w:rPr>
          <w:rFonts w:ascii="Times New Roman"/>
          <w:b w:val="false"/>
          <w:i w:val="false"/>
          <w:color w:val="000000"/>
          <w:sz w:val="28"/>
        </w:rPr>
        <w:t>
жүйесі комитетінің______________________облысы бойынша қылмыстық-атқару жүйесі департаментінің ___________________________</w:t>
      </w:r>
      <w:r>
        <w:br/>
      </w:r>
      <w:r>
        <w:rPr>
          <w:rFonts w:ascii="Times New Roman"/>
          <w:b w:val="false"/>
          <w:i w:val="false"/>
          <w:color w:val="000000"/>
          <w:sz w:val="28"/>
        </w:rPr>
        <w:t xml:space="preserve">
__________________________________________________түзеу мекемесінде </w:t>
      </w:r>
      <w:r>
        <w:br/>
      </w:r>
      <w:r>
        <w:rPr>
          <w:rFonts w:ascii="Times New Roman"/>
          <w:b w:val="false"/>
          <w:i w:val="false"/>
          <w:color w:val="000000"/>
          <w:sz w:val="28"/>
        </w:rPr>
        <w:t xml:space="preserve">
__________________________________________________________негізінде </w:t>
      </w:r>
      <w:r>
        <w:br/>
      </w:r>
      <w:r>
        <w:rPr>
          <w:rFonts w:ascii="Times New Roman"/>
          <w:b w:val="false"/>
          <w:i w:val="false"/>
          <w:color w:val="000000"/>
          <w:sz w:val="28"/>
        </w:rPr>
        <w:t xml:space="preserve">
                       (құжаттың атауы) </w:t>
      </w:r>
      <w:r>
        <w:br/>
      </w:r>
      <w:r>
        <w:rPr>
          <w:rFonts w:ascii="Times New Roman"/>
          <w:b w:val="false"/>
          <w:i w:val="false"/>
          <w:color w:val="000000"/>
          <w:sz w:val="28"/>
        </w:rPr>
        <w:t xml:space="preserve">
сотталған_________________________________________жазасын өтеп жатыр </w:t>
      </w:r>
      <w:r>
        <w:br/>
      </w:r>
      <w:r>
        <w:rPr>
          <w:rFonts w:ascii="Times New Roman"/>
          <w:b w:val="false"/>
          <w:i w:val="false"/>
          <w:color w:val="000000"/>
          <w:sz w:val="28"/>
        </w:rPr>
        <w:t xml:space="preserve">
    (сотталғанның тегі, аты, әкесінің аты, туған жылы) </w:t>
      </w:r>
      <w:r>
        <w:br/>
      </w:r>
      <w:r>
        <w:rPr>
          <w:rFonts w:ascii="Times New Roman"/>
          <w:b w:val="false"/>
          <w:i w:val="false"/>
          <w:color w:val="000000"/>
          <w:sz w:val="28"/>
        </w:rPr>
        <w:t xml:space="preserve">
     Қазақстан Республикасының Қылмыстық кодексі 70-бабының 3 </w:t>
      </w:r>
      <w:r>
        <w:br/>
      </w:r>
      <w:r>
        <w:rPr>
          <w:rFonts w:ascii="Times New Roman"/>
          <w:b w:val="false"/>
          <w:i w:val="false"/>
          <w:color w:val="000000"/>
          <w:sz w:val="28"/>
        </w:rPr>
        <w:t xml:space="preserve">
бөліміне сәйкес сотталғанмен нақты ______ жаза мерзімін өтегеннен </w:t>
      </w:r>
      <w:r>
        <w:br/>
      </w:r>
      <w:r>
        <w:rPr>
          <w:rFonts w:ascii="Times New Roman"/>
          <w:b w:val="false"/>
          <w:i w:val="false"/>
          <w:color w:val="000000"/>
          <w:sz w:val="28"/>
        </w:rPr>
        <w:t xml:space="preserve">
кейін шартты түрде мерзімінен бұрын босатулы қолданылуы мүмкін яғни </w:t>
      </w:r>
      <w:r>
        <w:br/>
      </w:r>
      <w:r>
        <w:rPr>
          <w:rFonts w:ascii="Times New Roman"/>
          <w:b w:val="false"/>
          <w:i w:val="false"/>
          <w:color w:val="000000"/>
          <w:sz w:val="28"/>
        </w:rPr>
        <w:t xml:space="preserve">
20__ жылдың "___"__________. </w:t>
      </w:r>
      <w:r>
        <w:br/>
      </w:r>
      <w:r>
        <w:rPr>
          <w:rFonts w:ascii="Times New Roman"/>
          <w:b w:val="false"/>
          <w:i w:val="false"/>
          <w:color w:val="000000"/>
          <w:sz w:val="28"/>
        </w:rPr>
        <w:t xml:space="preserve">
      Қазақстан Республикасы Қылмыстық-атқару кодексінің 169-бабының </w:t>
      </w:r>
      <w:r>
        <w:br/>
      </w:r>
      <w:r>
        <w:rPr>
          <w:rFonts w:ascii="Times New Roman"/>
          <w:b w:val="false"/>
          <w:i w:val="false"/>
          <w:color w:val="000000"/>
          <w:sz w:val="28"/>
        </w:rPr>
        <w:t xml:space="preserve">
9-тармағына сәйкес Сізді оның шартты түрде мерзімінен бұрын </w:t>
      </w:r>
      <w:r>
        <w:br/>
      </w:r>
      <w:r>
        <w:rPr>
          <w:rFonts w:ascii="Times New Roman"/>
          <w:b w:val="false"/>
          <w:i w:val="false"/>
          <w:color w:val="000000"/>
          <w:sz w:val="28"/>
        </w:rPr>
        <w:t xml:space="preserve">
босатылып шығу мүмкіндігін хабарлаймыз. </w:t>
      </w:r>
      <w:r>
        <w:br/>
      </w:r>
      <w:r>
        <w:rPr>
          <w:rFonts w:ascii="Times New Roman"/>
          <w:b w:val="false"/>
          <w:i w:val="false"/>
          <w:color w:val="000000"/>
          <w:sz w:val="28"/>
        </w:rPr>
        <w:t xml:space="preserve">
      Қарау орны және күні туралы Сізге сот қосымша хабарлайды. </w:t>
      </w:r>
    </w:p>
    <w:p>
      <w:pPr>
        <w:spacing w:after="0"/>
        <w:ind w:left="0"/>
        <w:jc w:val="both"/>
      </w:pPr>
      <w:r>
        <w:rPr>
          <w:rFonts w:ascii="Times New Roman"/>
          <w:b w:val="false"/>
          <w:i w:val="false"/>
          <w:color w:val="000000"/>
          <w:sz w:val="28"/>
        </w:rPr>
        <w:t xml:space="preserve">      Мекеме бастығы _______________________________________________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_________________ 200__ж. </w:t>
      </w:r>
    </w:p>
    <w:bookmarkStart w:name="z191" w:id="1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түзеу мекемелерiндегi </w:t>
      </w:r>
      <w:r>
        <w:br/>
      </w:r>
      <w:r>
        <w:rPr>
          <w:rFonts w:ascii="Times New Roman"/>
          <w:b w:val="false"/>
          <w:i w:val="false"/>
          <w:color w:val="000000"/>
          <w:sz w:val="28"/>
        </w:rPr>
        <w:t xml:space="preserve">
                                             сотталғандармен тәрбие </w:t>
      </w:r>
      <w:r>
        <w:br/>
      </w:r>
      <w:r>
        <w:rPr>
          <w:rFonts w:ascii="Times New Roman"/>
          <w:b w:val="false"/>
          <w:i w:val="false"/>
          <w:color w:val="000000"/>
          <w:sz w:val="28"/>
        </w:rPr>
        <w:t xml:space="preserve">
                                              жұмысын ұйымдастыру </w:t>
      </w:r>
      <w:r>
        <w:br/>
      </w:r>
      <w:r>
        <w:rPr>
          <w:rFonts w:ascii="Times New Roman"/>
          <w:b w:val="false"/>
          <w:i w:val="false"/>
          <w:color w:val="000000"/>
          <w:sz w:val="28"/>
        </w:rPr>
        <w:t xml:space="preserve">
                                             жөнiндегi Нұсқаулыққа </w:t>
      </w:r>
      <w:r>
        <w:br/>
      </w:r>
      <w:r>
        <w:rPr>
          <w:rFonts w:ascii="Times New Roman"/>
          <w:b w:val="false"/>
          <w:i w:val="false"/>
          <w:color w:val="000000"/>
          <w:sz w:val="28"/>
        </w:rPr>
        <w:t xml:space="preserve">
                                                  15-қосымша </w:t>
      </w:r>
    </w:p>
    <w:bookmarkEnd w:id="190"/>
    <w:p>
      <w:pPr>
        <w:spacing w:after="0"/>
        <w:ind w:left="0"/>
        <w:jc w:val="both"/>
      </w:pPr>
      <w:r>
        <w:rPr>
          <w:rFonts w:ascii="Times New Roman"/>
          <w:b w:val="false"/>
          <w:i w:val="false"/>
          <w:color w:val="ff0000"/>
          <w:sz w:val="28"/>
        </w:rPr>
        <w:t xml:space="preserve">       Ескерту: 15-қосымшамен толықтырылды - ҚР Әділет министрінің 2007.12.05.  </w:t>
      </w:r>
      <w:r>
        <w:rPr>
          <w:rFonts w:ascii="Times New Roman"/>
          <w:b w:val="false"/>
          <w:i w:val="false"/>
          <w:color w:val="ff0000"/>
          <w:sz w:val="28"/>
        </w:rPr>
        <w:t xml:space="preserve">N 327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      Мекеме мөртабаны                          __________________ </w:t>
      </w:r>
      <w:r>
        <w:br/>
      </w:r>
      <w:r>
        <w:rPr>
          <w:rFonts w:ascii="Times New Roman"/>
          <w:b w:val="false"/>
          <w:i w:val="false"/>
          <w:color w:val="000000"/>
          <w:sz w:val="28"/>
        </w:rPr>
        <w:t xml:space="preserve">
                                                      (кімге) </w:t>
      </w:r>
    </w:p>
    <w:p>
      <w:pPr>
        <w:spacing w:after="0"/>
        <w:ind w:left="0"/>
        <w:jc w:val="both"/>
      </w:pP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20___ ж.__________________________________________________________ </w:t>
      </w:r>
      <w:r>
        <w:br/>
      </w:r>
      <w:r>
        <w:rPr>
          <w:rFonts w:ascii="Times New Roman"/>
          <w:b w:val="false"/>
          <w:i w:val="false"/>
          <w:color w:val="000000"/>
          <w:sz w:val="28"/>
        </w:rPr>
        <w:t xml:space="preserve">
                              (мекеме атауы) </w:t>
      </w:r>
      <w:r>
        <w:br/>
      </w:r>
      <w:r>
        <w:rPr>
          <w:rFonts w:ascii="Times New Roman"/>
          <w:b w:val="false"/>
          <w:i w:val="false"/>
          <w:color w:val="000000"/>
          <w:sz w:val="28"/>
        </w:rPr>
        <w:t xml:space="preserve">
______________________________________________ босатылады </w:t>
      </w:r>
      <w:r>
        <w:br/>
      </w:r>
      <w:r>
        <w:rPr>
          <w:rFonts w:ascii="Times New Roman"/>
          <w:b w:val="false"/>
          <w:i w:val="false"/>
          <w:color w:val="000000"/>
          <w:sz w:val="28"/>
        </w:rPr>
        <w:t xml:space="preserve">
         (Т.А.Ә. туған жылы және жері) </w:t>
      </w:r>
      <w:r>
        <w:br/>
      </w:r>
      <w:r>
        <w:rPr>
          <w:rFonts w:ascii="Times New Roman"/>
          <w:b w:val="false"/>
          <w:i w:val="false"/>
          <w:color w:val="000000"/>
          <w:sz w:val="28"/>
        </w:rPr>
        <w:t xml:space="preserve">
____________________________________ мекемесінде жазасын өтеп жатқан </w:t>
      </w:r>
      <w:r>
        <w:br/>
      </w:r>
      <w:r>
        <w:rPr>
          <w:rFonts w:ascii="Times New Roman"/>
          <w:b w:val="false"/>
          <w:i w:val="false"/>
          <w:color w:val="000000"/>
          <w:sz w:val="28"/>
        </w:rPr>
        <w:t xml:space="preserve">
(ҚК қандай бабы (баптары) бойынша, жазалау шарасы)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 тұрғылықты жерге шығуға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(таңдап алған тұрғылықты мекен-жайын көрсету) </w:t>
      </w:r>
      <w:r>
        <w:br/>
      </w:r>
      <w:r>
        <w:rPr>
          <w:rFonts w:ascii="Times New Roman"/>
          <w:b w:val="false"/>
          <w:i w:val="false"/>
          <w:color w:val="000000"/>
          <w:sz w:val="28"/>
        </w:rPr>
        <w:t xml:space="preserve">
және жұмыс істеуге__________________________________________________ </w:t>
      </w:r>
      <w:r>
        <w:br/>
      </w:r>
      <w:r>
        <w:rPr>
          <w:rFonts w:ascii="Times New Roman"/>
          <w:b w:val="false"/>
          <w:i w:val="false"/>
          <w:color w:val="000000"/>
          <w:sz w:val="28"/>
        </w:rPr>
        <w:t xml:space="preserve">
                   (босатылатынның таңдап алған жұмыс орнын көрсету) </w:t>
      </w:r>
    </w:p>
    <w:p>
      <w:pPr>
        <w:spacing w:after="0"/>
        <w:ind w:left="0"/>
        <w:jc w:val="both"/>
      </w:pPr>
      <w:r>
        <w:rPr>
          <w:rFonts w:ascii="Times New Roman"/>
          <w:b w:val="false"/>
          <w:i w:val="false"/>
          <w:color w:val="000000"/>
          <w:sz w:val="28"/>
        </w:rPr>
        <w:t xml:space="preserve">      Қазақстан Республикасы Қылмыстық-атқару кодексінің 176-бабының </w:t>
      </w:r>
      <w:r>
        <w:br/>
      </w:r>
      <w:r>
        <w:rPr>
          <w:rFonts w:ascii="Times New Roman"/>
          <w:b w:val="false"/>
          <w:i w:val="false"/>
          <w:color w:val="000000"/>
          <w:sz w:val="28"/>
        </w:rPr>
        <w:t xml:space="preserve">
1-тармағына сәйкес онда тұрғылықты жері барын_______________________ </w:t>
      </w:r>
      <w:r>
        <w:br/>
      </w:r>
      <w:r>
        <w:rPr>
          <w:rFonts w:ascii="Times New Roman"/>
          <w:b w:val="false"/>
          <w:i w:val="false"/>
          <w:color w:val="000000"/>
          <w:sz w:val="28"/>
        </w:rPr>
        <w:t xml:space="preserve">
оның еңбекке жарамдылығы____________________________________________ </w:t>
      </w:r>
      <w:r>
        <w:br/>
      </w:r>
      <w:r>
        <w:rPr>
          <w:rFonts w:ascii="Times New Roman"/>
          <w:b w:val="false"/>
          <w:i w:val="false"/>
          <w:color w:val="000000"/>
          <w:sz w:val="28"/>
        </w:rPr>
        <w:t xml:space="preserve">
және мамандығы _________________________________туралы хабарлаймыз. </w:t>
      </w:r>
    </w:p>
    <w:p>
      <w:pPr>
        <w:spacing w:after="0"/>
        <w:ind w:left="0"/>
        <w:jc w:val="both"/>
      </w:pPr>
      <w:r>
        <w:rPr>
          <w:rFonts w:ascii="Times New Roman"/>
          <w:b w:val="false"/>
          <w:i w:val="false"/>
          <w:color w:val="000000"/>
          <w:sz w:val="28"/>
        </w:rPr>
        <w:t xml:space="preserve">      Мекеме бастығы________________________________________________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20___ж. 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