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fdae" w14:textId="ddcf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Шығындары республикалық бюджеттен субсидиялануға жататын әлеуметті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23 қарашадағы N 429а-І бұйрығы. Қазақстан Республикасының Әділет министрлігінде 2004 жылғы 1 желтоқсанда тіркелді. Тіркеу N 3232.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2012.01.01 өзгерту енгізу көзделген - ҚР Көлік және коммуникация министрінің м.а. 2010.09.29 </w:t>
      </w:r>
      <w:r>
        <w:rPr>
          <w:rFonts w:ascii="Times New Roman"/>
          <w:b w:val="false"/>
          <w:i w:val="false"/>
          <w:color w:val="000000"/>
          <w:sz w:val="28"/>
        </w:rPr>
        <w:t>№ 440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xml:space="preserve">      Ескерту. Бұйрықтың атауына өзгерту енгізілді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"Әлеуметтік маңызды қатынастар бойынша жолаушылар тасымалдарын жүзеге асырумен байланысты тасымалдаушының шығындарын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жөніндегі нұсқаулық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коммуникациялар министрлігінің Темір жол көлігі комитеті (Н.Т. Байдәулетов) осы бұйрықты мемлекеттік тіркеу үшін Қазақстан Республикасының Әділет министрлігіне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бірінші вице-Министрі Ю.И. Лавриненкоға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мемлекеттік тіркелген күнінен бастап күшіне енеді.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xml:space="preserve">
"Шығындары республикалық          </w:t>
      </w:r>
      <w:r>
        <w:br/>
      </w:r>
      <w:r>
        <w:rPr>
          <w:rFonts w:ascii="Times New Roman"/>
          <w:b w:val="false"/>
          <w:i w:val="false"/>
          <w:color w:val="000000"/>
          <w:sz w:val="28"/>
        </w:rPr>
        <w:t xml:space="preserve">
бюджеттен субсидиялануға жататын  </w:t>
      </w:r>
      <w:r>
        <w:br/>
      </w:r>
      <w:r>
        <w:rPr>
          <w:rFonts w:ascii="Times New Roman"/>
          <w:b w:val="false"/>
          <w:i w:val="false"/>
          <w:color w:val="000000"/>
          <w:sz w:val="28"/>
        </w:rPr>
        <w:t xml:space="preserve">
әлеуметті маңызды облысаралық     </w:t>
      </w:r>
      <w:r>
        <w:br/>
      </w:r>
      <w:r>
        <w:rPr>
          <w:rFonts w:ascii="Times New Roman"/>
          <w:b w:val="false"/>
          <w:i w:val="false"/>
          <w:color w:val="000000"/>
          <w:sz w:val="28"/>
        </w:rPr>
        <w:t xml:space="preserve">
қатынастар бойынша темір жолмен   </w:t>
      </w:r>
      <w:r>
        <w:br/>
      </w:r>
      <w:r>
        <w:rPr>
          <w:rFonts w:ascii="Times New Roman"/>
          <w:b w:val="false"/>
          <w:i w:val="false"/>
          <w:color w:val="000000"/>
          <w:sz w:val="28"/>
        </w:rPr>
        <w:t xml:space="preserve">
жолаушылар тасымалдарын жүзеге    </w:t>
      </w:r>
      <w:r>
        <w:br/>
      </w:r>
      <w:r>
        <w:rPr>
          <w:rFonts w:ascii="Times New Roman"/>
          <w:b w:val="false"/>
          <w:i w:val="false"/>
          <w:color w:val="000000"/>
          <w:sz w:val="28"/>
        </w:rPr>
        <w:t xml:space="preserve">
асыратын тасымалдаушыларды ашық   </w:t>
      </w:r>
      <w:r>
        <w:br/>
      </w:r>
      <w:r>
        <w:rPr>
          <w:rFonts w:ascii="Times New Roman"/>
          <w:b w:val="false"/>
          <w:i w:val="false"/>
          <w:color w:val="000000"/>
          <w:sz w:val="28"/>
        </w:rPr>
        <w:t>
тендер негізінде анықтау жөніндегі</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нұсқаулықты бекіту туралы"        </w:t>
      </w:r>
    </w:p>
    <w:bookmarkStart w:name="z2" w:id="1"/>
    <w:p>
      <w:pPr>
        <w:spacing w:after="0"/>
        <w:ind w:left="0"/>
        <w:jc w:val="left"/>
      </w:pPr>
      <w:r>
        <w:rPr>
          <w:rFonts w:ascii="Times New Roman"/>
          <w:b/>
          <w:i w:val="false"/>
          <w:color w:val="000000"/>
        </w:rPr>
        <w:t xml:space="preserve"> 
Шығындары республикалық бюджеттен субсидиялануға </w:t>
      </w:r>
      <w:r>
        <w:br/>
      </w:r>
      <w:r>
        <w:rPr>
          <w:rFonts w:ascii="Times New Roman"/>
          <w:b/>
          <w:i w:val="false"/>
          <w:color w:val="000000"/>
        </w:rPr>
        <w:t xml:space="preserve">
жататын әлеуметтік маңызды облысаралық қатынастар </w:t>
      </w:r>
      <w:r>
        <w:br/>
      </w:r>
      <w:r>
        <w:rPr>
          <w:rFonts w:ascii="Times New Roman"/>
          <w:b/>
          <w:i w:val="false"/>
          <w:color w:val="000000"/>
        </w:rPr>
        <w:t xml:space="preserve">
бойынша темір жолмен жолаушылар тасымалдарын жүзеге </w:t>
      </w:r>
      <w:r>
        <w:br/>
      </w:r>
      <w:r>
        <w:rPr>
          <w:rFonts w:ascii="Times New Roman"/>
          <w:b/>
          <w:i w:val="false"/>
          <w:color w:val="000000"/>
        </w:rPr>
        <w:t xml:space="preserve">
асыратын тасымалдаушыларды ашық тендер негізінде </w:t>
      </w:r>
      <w:r>
        <w:br/>
      </w:r>
      <w:r>
        <w:rPr>
          <w:rFonts w:ascii="Times New Roman"/>
          <w:b/>
          <w:i w:val="false"/>
          <w:color w:val="000000"/>
        </w:rPr>
        <w:t>
анықтау жөніндегі конкурсты өткізу жөніндегі нұсқаулық</w:t>
      </w:r>
    </w:p>
    <w:bookmarkEnd w:id="1"/>
    <w:p>
      <w:pPr>
        <w:spacing w:after="0"/>
        <w:ind w:left="0"/>
        <w:jc w:val="both"/>
      </w:pPr>
      <w:r>
        <w:rPr>
          <w:rFonts w:ascii="Times New Roman"/>
          <w:b w:val="false"/>
          <w:i w:val="false"/>
          <w:color w:val="ff0000"/>
          <w:sz w:val="28"/>
        </w:rPr>
        <w:t xml:space="preserve">      Ескерту. Нұсқаулықтың атауына өзгерту енгізілді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r>
        <w:br/>
      </w:r>
      <w:r>
        <w:rPr>
          <w:rFonts w:ascii="Times New Roman"/>
          <w:b w:val="false"/>
          <w:i w:val="false"/>
          <w:color w:val="ff0000"/>
          <w:sz w:val="28"/>
        </w:rPr>
        <w:t xml:space="preserve">
      Бүкіл мәтін бойынша "Ереже", "Ережесіне", "осы Ережеге", "осы Ережеде" деген сөздер "Нұсқаулық", "Нұсқаулыққа", "осы Нұсқаулыққа", "осы Нұсқаулықта" деген сөздермен ауыстырылды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r>
        <w:br/>
      </w:r>
      <w:r>
        <w:rPr>
          <w:rFonts w:ascii="Times New Roman"/>
          <w:b w:val="false"/>
          <w:i w:val="false"/>
          <w:color w:val="ff0000"/>
          <w:sz w:val="28"/>
        </w:rPr>
        <w:t xml:space="preserve">
      Бүкіл мәтін бойынша "әлеуетті" деген сөзден кейін "жеткізуші", "жеткізушінің", "жеткізушіге", "жеткізушілерге" деген сөздер "тасымалдаушы", "тасымалдаушының", "тасымалдаушыға", "тасымалдаушыларға" деген сөздермен ауыстырылды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жөніндегі нұсқаулық (бұдан әрі - Нұсқаулық) "Әлеуметтік маңызды қатынастар бойынша жолаушылар тасымалдарын жүзеге асырумен байланысты тасымалдаушының шығындарын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әзірленген және шығындары республикалық бюджеттен субсидиялануға жататын әлеуметтік маңызды қатынастар бойынша темір жолмен жолаушылар тасымалдарын жүзеге асыратын тасымалдаушыларды ашық тендер негізінде анықтау жөніндегі (бұдан әрі - тендер) конкурсты өткізудің ұйымдастыру тәртібін, шарттары мен мерзімдерін белгілейді. </w:t>
      </w:r>
    </w:p>
    <w:bookmarkStart w:name="z3" w:id="2"/>
    <w:p>
      <w:pPr>
        <w:spacing w:after="0"/>
        <w:ind w:left="0"/>
        <w:jc w:val="both"/>
      </w:pPr>
      <w:r>
        <w:rPr>
          <w:rFonts w:ascii="Times New Roman"/>
          <w:b w:val="false"/>
          <w:i w:val="false"/>
          <w:color w:val="000000"/>
          <w:sz w:val="28"/>
        </w:rPr>
        <w:t>
      2. Тендер уәкілетті орган әзірлеген және бекіткен конкурстық құжаттама негізінде жүргізіледі.</w:t>
      </w:r>
      <w:r>
        <w:br/>
      </w:r>
      <w:r>
        <w:rPr>
          <w:rFonts w:ascii="Times New Roman"/>
          <w:b w:val="false"/>
          <w:i w:val="false"/>
          <w:color w:val="000000"/>
          <w:sz w:val="28"/>
        </w:rPr>
        <w:t>
      Конкурстық құжаттама "Әлеуметтік мәні бар облысаралық қатынастарды айқындау туралы" Қазақстан Республикасы Үкіметінің 2004 жылғы 11 қарашадағы N 1185 </w:t>
      </w:r>
      <w:r>
        <w:rPr>
          <w:rFonts w:ascii="Times New Roman"/>
          <w:b w:val="false"/>
          <w:i w:val="false"/>
          <w:color w:val="000000"/>
          <w:sz w:val="28"/>
        </w:rPr>
        <w:t>қаулысымен</w:t>
      </w:r>
      <w:r>
        <w:rPr>
          <w:rFonts w:ascii="Times New Roman"/>
          <w:b w:val="false"/>
          <w:i w:val="false"/>
          <w:color w:val="000000"/>
          <w:sz w:val="28"/>
        </w:rPr>
        <w:t xml:space="preserve"> айқындалған әлеуметтік маңызды қатынастар бойынша жүруі болжанатын жолаушылар поезды қозғалысының кестесі базасында қалыптастырылған лоттар және осы Нұсқаулыққа 7-қосымшаға сәйкес үлгі конкурстық құжаттама негізінде әзірленеді.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2"/>
    <w:bookmarkStart w:name="z4" w:id="3"/>
    <w:p>
      <w:pPr>
        <w:spacing w:after="0"/>
        <w:ind w:left="0"/>
        <w:jc w:val="both"/>
      </w:pPr>
      <w:r>
        <w:rPr>
          <w:rFonts w:ascii="Times New Roman"/>
          <w:b w:val="false"/>
          <w:i w:val="false"/>
          <w:color w:val="000000"/>
          <w:sz w:val="28"/>
        </w:rPr>
        <w:t>
       3. Қазақстан Республикасының Көлік және коммуникациялар министрлігі (бұдан әрі - </w:t>
      </w:r>
      <w:r>
        <w:rPr>
          <w:rFonts w:ascii="Times New Roman"/>
          <w:b w:val="false"/>
          <w:i w:val="false"/>
          <w:color w:val="000000"/>
          <w:sz w:val="28"/>
        </w:rPr>
        <w:t>уәкілетті орган</w:t>
      </w:r>
      <w:r>
        <w:rPr>
          <w:rFonts w:ascii="Times New Roman"/>
          <w:b w:val="false"/>
          <w:i w:val="false"/>
          <w:color w:val="000000"/>
          <w:sz w:val="28"/>
        </w:rPr>
        <w:t xml:space="preserve">) тендерді өткізудің ұйымдастырушысы болып табылады. </w:t>
      </w:r>
    </w:p>
    <w:bookmarkEnd w:id="3"/>
    <w:bookmarkStart w:name="z5" w:id="4"/>
    <w:p>
      <w:pPr>
        <w:spacing w:after="0"/>
        <w:ind w:left="0"/>
        <w:jc w:val="left"/>
      </w:pPr>
      <w:r>
        <w:rPr>
          <w:rFonts w:ascii="Times New Roman"/>
          <w:b/>
          <w:i w:val="false"/>
          <w:color w:val="000000"/>
        </w:rPr>
        <w:t xml:space="preserve"> 
2. Тендерлік комиссияны құру </w:t>
      </w:r>
    </w:p>
    <w:bookmarkEnd w:id="4"/>
    <w:p>
      <w:pPr>
        <w:spacing w:after="0"/>
        <w:ind w:left="0"/>
        <w:jc w:val="both"/>
      </w:pPr>
      <w:r>
        <w:rPr>
          <w:rFonts w:ascii="Times New Roman"/>
          <w:b w:val="false"/>
          <w:i w:val="false"/>
          <w:color w:val="000000"/>
          <w:sz w:val="28"/>
        </w:rPr>
        <w:t>      4. Тендерлік комиссия (бұдан әрі - комиссия) тендерді өткізуді қамтамасыз ету және жеңімпазды анықтау, сондай-ақ шарттардың мерзімін ұзарту мәселелерін қарау үшін құрылады. Комиссия құрамы уәкілетті органның бірінші басшысы немесе оның міндетін атқарушы тұлғаның бұйрығымен бекітіледі. Комиссия құрамына төраға, төраға орынбасары және комиссия мүшелері кіреді, комиссия мүшелерінің жалпы саны тақ сан құрауы және үш адамнан кем болмауы тиіс. Комиссияның хатшысы комиссияның мүшесі болып табылмайды және комиссияның шешімдер қабылдауы кезінде дауыс беруге құқығы болмайды.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Start w:name="z6" w:id="5"/>
    <w:p>
      <w:pPr>
        <w:spacing w:after="0"/>
        <w:ind w:left="0"/>
        <w:jc w:val="both"/>
      </w:pPr>
      <w:r>
        <w:rPr>
          <w:rFonts w:ascii="Times New Roman"/>
          <w:b w:val="false"/>
          <w:i w:val="false"/>
          <w:color w:val="000000"/>
          <w:sz w:val="28"/>
        </w:rPr>
        <w:t>
      5. Комиссия қатысушылардың тендерлік өтінімдерін қабылдайды және қарайды, тендер өткізеді және жеңімпаздарды анықтайды, сондай-ақ шарттардың мерзімін ұзартуға өтінімдерді қарайды және шарттардың мерзімін ұзартудан бас тарту немесе мерзімін ұзарту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5"/>
    <w:bookmarkStart w:name="z7" w:id="6"/>
    <w:p>
      <w:pPr>
        <w:spacing w:after="0"/>
        <w:ind w:left="0"/>
        <w:jc w:val="both"/>
      </w:pPr>
      <w:r>
        <w:rPr>
          <w:rFonts w:ascii="Times New Roman"/>
          <w:b w:val="false"/>
          <w:i w:val="false"/>
          <w:color w:val="000000"/>
          <w:sz w:val="28"/>
        </w:rPr>
        <w:t xml:space="preserve">
      6. Уәкілетті орган басшысының бірінші орынбасары тұлғасындағы комиссия төрағасы комиссияның қызметіне басшылық жасайды, комиссияның отырыстарында төрағалық етеді, жұмысты жоспарлайды және оның шешімдерінің іске асырылуына жалпы бақылауды жүзеге асырады. </w:t>
      </w:r>
    </w:p>
    <w:bookmarkEnd w:id="6"/>
    <w:bookmarkStart w:name="z54" w:id="7"/>
    <w:p>
      <w:pPr>
        <w:spacing w:after="0"/>
        <w:ind w:left="0"/>
        <w:jc w:val="both"/>
      </w:pPr>
      <w:r>
        <w:rPr>
          <w:rFonts w:ascii="Times New Roman"/>
          <w:b w:val="false"/>
          <w:i w:val="false"/>
          <w:color w:val="000000"/>
          <w:sz w:val="28"/>
        </w:rPr>
        <w:t>
      7. Тендер ұйымдастырушысы өтеусіз негізде жолаушыларды тасымалдау жөніндегі қызметтер ұсынумен байланысты сарапшы ретінде жұмыс істеу үшін өзге де мамандарды тартады.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7"/>
    <w:bookmarkStart w:name="z8" w:id="8"/>
    <w:p>
      <w:pPr>
        <w:spacing w:after="0"/>
        <w:ind w:left="0"/>
        <w:jc w:val="both"/>
      </w:pPr>
      <w:r>
        <w:rPr>
          <w:rFonts w:ascii="Times New Roman"/>
          <w:b w:val="false"/>
          <w:i w:val="false"/>
          <w:color w:val="000000"/>
          <w:sz w:val="28"/>
        </w:rPr>
        <w:t>
      8. Сарапшылар қатысушылар өтінімдерінің тендерлік құжаттама талаптарына сәйкестігі және Әлеуметтік маңызды облысаралық қатынастар бойынша тасымалдауды жүзеге асырумен байланысты тасымалдаушының шығындарын субсидиялау туралы шарттың (бұдан әрі - Шарт) мерзімін ұзартуға берілген өтінімдердің осы Нұсқаулықтың талаптарына сәйкестігі туралы сараптамалық қорытынды береді және комиссия шешім қабылдаған кезде дауыс беру құқығына ие болмайды. Сарапшылардың қорытындысы қатысушылар ұсынған тендерлік өтінімдерді салыстыру және бағалау, жеңімпазды анықтау және шарттың мерзімін ұзарту туралы шешім қабылдаған кезде ескеріледі. Сараптамалық қорытынды жазбаша түрде ресімделеді, оған сарапшылар қол қояды және комиссия мәжілісінің хаттамасына қоса тіркеледі.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8"/>
    <w:bookmarkStart w:name="z9" w:id="9"/>
    <w:p>
      <w:pPr>
        <w:spacing w:after="0"/>
        <w:ind w:left="0"/>
        <w:jc w:val="left"/>
      </w:pPr>
      <w:r>
        <w:rPr>
          <w:rFonts w:ascii="Times New Roman"/>
          <w:b/>
          <w:i w:val="false"/>
          <w:color w:val="000000"/>
        </w:rPr>
        <w:t xml:space="preserve"> 
3. Тендерге қатысушыларға және тендерлік </w:t>
      </w:r>
      <w:r>
        <w:br/>
      </w:r>
      <w:r>
        <w:rPr>
          <w:rFonts w:ascii="Times New Roman"/>
          <w:b/>
          <w:i w:val="false"/>
          <w:color w:val="000000"/>
        </w:rPr>
        <w:t xml:space="preserve">
өтінімдерге қойылатын талаптар </w:t>
      </w:r>
    </w:p>
    <w:bookmarkEnd w:id="9"/>
    <w:p>
      <w:pPr>
        <w:spacing w:after="0"/>
        <w:ind w:left="0"/>
        <w:jc w:val="both"/>
      </w:pPr>
      <w:r>
        <w:rPr>
          <w:rFonts w:ascii="Times New Roman"/>
          <w:b w:val="false"/>
          <w:i w:val="false"/>
          <w:color w:val="000000"/>
          <w:sz w:val="28"/>
        </w:rPr>
        <w:t>      9. Тендерге қатысуға оның шарттарына жауап беретін, өтінімді және басқа да қажетті құжаттарды осы Нұсқаулыққа сәйкес дер кезінде берген, 10 тармағында анықталған әлеуетті тасымалдаушылар жіберіледі.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Start w:name="z10" w:id="10"/>
    <w:p>
      <w:pPr>
        <w:spacing w:after="0"/>
        <w:ind w:left="0"/>
        <w:jc w:val="both"/>
      </w:pPr>
      <w:r>
        <w:rPr>
          <w:rFonts w:ascii="Times New Roman"/>
          <w:b w:val="false"/>
          <w:i w:val="false"/>
          <w:color w:val="000000"/>
          <w:sz w:val="28"/>
        </w:rPr>
        <w:t xml:space="preserve">
      10. Тендерге қатысу және/немесе Шарттардың мерзімін ұзарту үшін әлеуетті тасымалдаушылар мынадай шарттарға сәйкес болуы қажет: </w:t>
      </w:r>
      <w:r>
        <w:br/>
      </w:r>
      <w:r>
        <w:rPr>
          <w:rFonts w:ascii="Times New Roman"/>
          <w:b w:val="false"/>
          <w:i w:val="false"/>
          <w:color w:val="000000"/>
          <w:sz w:val="28"/>
        </w:rPr>
        <w:t>
      1) темір жол көлігімен жолаушылар тасымалдауға </w:t>
      </w:r>
      <w:r>
        <w:rPr>
          <w:rFonts w:ascii="Times New Roman"/>
          <w:b w:val="false"/>
          <w:i w:val="false"/>
          <w:color w:val="000000"/>
          <w:sz w:val="28"/>
        </w:rPr>
        <w:t>лицензиясының</w:t>
      </w:r>
      <w:r>
        <w:rPr>
          <w:rFonts w:ascii="Times New Roman"/>
          <w:b w:val="false"/>
          <w:i w:val="false"/>
          <w:color w:val="000000"/>
          <w:sz w:val="28"/>
        </w:rPr>
        <w:t xml:space="preserve"> болуы; </w:t>
      </w:r>
      <w:r>
        <w:br/>
      </w:r>
      <w:r>
        <w:rPr>
          <w:rFonts w:ascii="Times New Roman"/>
          <w:b w:val="false"/>
          <w:i w:val="false"/>
          <w:color w:val="000000"/>
          <w:sz w:val="28"/>
        </w:rPr>
        <w:t>
      2) жолаушылар тасымалдарын ұйымдастыру үшін жеке меншік немесе басқа </w:t>
      </w:r>
      <w:r>
        <w:rPr>
          <w:rFonts w:ascii="Times New Roman"/>
          <w:b w:val="false"/>
          <w:i w:val="false"/>
          <w:color w:val="000000"/>
          <w:sz w:val="28"/>
        </w:rPr>
        <w:t>заңды</w:t>
      </w:r>
      <w:r>
        <w:rPr>
          <w:rFonts w:ascii="Times New Roman"/>
          <w:b w:val="false"/>
          <w:i w:val="false"/>
          <w:color w:val="000000"/>
          <w:sz w:val="28"/>
        </w:rPr>
        <w:t xml:space="preserve"> негіздерде пайдаланылатын, техникалық қауіпсіздік талаптарына сәйкес келетін жолаушы жылжымалы құрамының болуы бұл ретте (жалпы вагон, плацкарт вагон, купе) үлгілері бойынша тиісінше көрсетілген жолаушылар вагондарының саны ("Жолаушылар лизингтік вагон компаниясы" акционерлік қоғамының вагондарынан басқа) талап етілетін вагондар санының кемінде 30 пайызын, ал электр дизель поездар вагондарының саны - 100 пайыз құрауы тиіс; </w:t>
      </w:r>
      <w:r>
        <w:br/>
      </w:r>
      <w:r>
        <w:rPr>
          <w:rFonts w:ascii="Times New Roman"/>
          <w:b w:val="false"/>
          <w:i w:val="false"/>
          <w:color w:val="000000"/>
          <w:sz w:val="28"/>
        </w:rPr>
        <w:t>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төлеу мерзімі кейінге қалдырылған жағдайларды қоспағанда, бюджетке төленетін салықтар мен басқа да міндетті төлемдер және зейнетақылық жинақ қорларына аударымдар бойынша берешектері болмауы тиіс; </w:t>
      </w:r>
      <w:r>
        <w:br/>
      </w:r>
      <w:r>
        <w:rPr>
          <w:rFonts w:ascii="Times New Roman"/>
          <w:b w:val="false"/>
          <w:i w:val="false"/>
          <w:color w:val="000000"/>
          <w:sz w:val="28"/>
        </w:rPr>
        <w:t>
      4) нормативтік саны шегінде тіркелмелі және ауыстырып отырғызылмайтын вагондарды есепке ала отырып тиісті әлеуметтік маңызы бар бағыттарға қызмет көрсетуге қажет поезд бригадалары қызметкерлерінің білікті штатының болуы, және/немесе бұрын әлеуметтік маңызы бар бағытқа қызмет көрсеткен тасымалдаушының поезд бригадалары қызметкерлерінің білікті штатын жұмысқа қабылдау туралы кепілдік;</w:t>
      </w:r>
      <w:r>
        <w:br/>
      </w:r>
      <w:r>
        <w:rPr>
          <w:rFonts w:ascii="Times New Roman"/>
          <w:b w:val="false"/>
          <w:i w:val="false"/>
          <w:color w:val="000000"/>
          <w:sz w:val="28"/>
        </w:rPr>
        <w:t>
      5)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6) Тасымалдаушының магистралдық темір жол желісі операторының, локомотивтік тартымның және жолаушылар вагондарын сумен және отынмен жабдықтау және оған техникалық қызмет көрсету, вагондарды жалға алу, ғимараттарды жалға беру қызметін ұсыну мен вокзалдарда 12 айда (алдыңғы жылдың қазанынан бастап, ағымдағы жылдың қыркүйегін қоса алғанда) немесе кепілдіктерінің анықтамалық-ақпараттық қызметтер көрсету бойынша басқа да темір жол ұйымдарының алдында берешегінің жоқтығы немесе екі жақты келісім бойынша тасымалдаушының қарызын немесе осы тұлғалардың берешекті кепілдемелік өтеу болмауы.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Көлік және коммуникация министрінің 2008.10.23 </w:t>
      </w:r>
      <w:r>
        <w:rPr>
          <w:rFonts w:ascii="Times New Roman"/>
          <w:b w:val="false"/>
          <w:i w:val="false"/>
          <w:color w:val="000000"/>
          <w:sz w:val="28"/>
        </w:rPr>
        <w:t>N 481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p>
    <w:bookmarkEnd w:id="10"/>
    <w:bookmarkStart w:name="z11" w:id="11"/>
    <w:p>
      <w:pPr>
        <w:spacing w:after="0"/>
        <w:ind w:left="0"/>
        <w:jc w:val="both"/>
      </w:pPr>
      <w:r>
        <w:rPr>
          <w:rFonts w:ascii="Times New Roman"/>
          <w:b w:val="false"/>
          <w:i w:val="false"/>
          <w:color w:val="000000"/>
          <w:sz w:val="28"/>
        </w:rPr>
        <w:t xml:space="preserve">
      11. Әлеуетті тасымалдаушы тендерге қатысу және/немесе Шарттардың мерзімін ұзарту үшін уәкілетті органның атына мынадай құжаттарды қоса бере отырып, тендерлік өтінімді ұсынады: </w:t>
      </w:r>
      <w:r>
        <w:br/>
      </w:r>
      <w:r>
        <w:rPr>
          <w:rFonts w:ascii="Times New Roman"/>
          <w:b w:val="false"/>
          <w:i w:val="false"/>
          <w:color w:val="000000"/>
          <w:sz w:val="28"/>
        </w:rPr>
        <w:t xml:space="preserve">
      1) осы Нұсқаулыққа 1-қосымшаға (заңды тұлғалар үшін) немесе 2-қосымшаға (жеке тұлғалар үшін) сәйкес тендерге қатысуға өтінім; </w:t>
      </w:r>
      <w:r>
        <w:br/>
      </w:r>
      <w:r>
        <w:rPr>
          <w:rFonts w:ascii="Times New Roman"/>
          <w:b w:val="false"/>
          <w:i w:val="false"/>
          <w:color w:val="000000"/>
          <w:sz w:val="28"/>
        </w:rPr>
        <w:t xml:space="preserve">
      2) заңды тұлғаның мемлекеттік тіркеу туралы куәлігі мен жарғысының (заңды тұлғалар үшін) нотариалды куәландырылған көшірмесі; </w:t>
      </w:r>
      <w:r>
        <w:br/>
      </w:r>
      <w:r>
        <w:rPr>
          <w:rFonts w:ascii="Times New Roman"/>
          <w:b w:val="false"/>
          <w:i w:val="false"/>
          <w:color w:val="000000"/>
          <w:sz w:val="28"/>
        </w:rPr>
        <w:t xml:space="preserve">
      3) темір жол көлігімен жолаушыларды тасымалдау лицензиясының нотариалды куәландырылған көшірмесі; </w:t>
      </w:r>
      <w:r>
        <w:br/>
      </w:r>
      <w:r>
        <w:rPr>
          <w:rFonts w:ascii="Times New Roman"/>
          <w:b w:val="false"/>
          <w:i w:val="false"/>
          <w:color w:val="000000"/>
          <w:sz w:val="28"/>
        </w:rPr>
        <w:t>
      4) осы Нұсқаулыққа 8-қосымшаға сәйкес үлгілері, саны, шыққан жылы, вагондардың зауыттық нөмірлері, техникалық күйі және жоспарлы жөндеу түрлері көрсетіле отырып (жеке меншік құқығын немесе жалға алынғандығын растайтын, вагондарды мемлекеттік тіркеуден өткендігі туралы нотариалды куәландырылған құжаттарды қоса берумен) жеке меншік және (немесе) сенімгерлік басқарудағы, мүлікті жалдау немесе басқа да заңды негіздерде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тіркеуден өткен жылжымалы құрамның мүккәмал паркі туралы мәліметтер; </w:t>
      </w:r>
      <w:r>
        <w:br/>
      </w:r>
      <w:r>
        <w:rPr>
          <w:rFonts w:ascii="Times New Roman"/>
          <w:b w:val="false"/>
          <w:i w:val="false"/>
          <w:color w:val="000000"/>
          <w:sz w:val="28"/>
        </w:rPr>
        <w:t>
      5) Қазақстан Республикасының заңнамасына сәйкес төлеу мерзiмi кейінге қалдырған жағдайларды қоспағанда, конкурстың өтiнiмдер және/немесе шарттың мерзімін ұзартуға арналған өтінімдер салынған конверттердi ашу күнiнiң алдындағы үш айдан астам мерзімге салық берешегінің және жинақтаушы зейнетақы қорларына міндетті зейнетақы жарналары бойынша берешегінің жоқтығы немесе бар болуы туралы бiрiншi басшының немесе қол қоюға құқығы бар тұлғаның (осы құқықты растайтын тиісті құжатты қоса беріп) қолы қойылып, осы салық органының мөрi басылған тиiстi салық органының </w:t>
      </w:r>
      <w:r>
        <w:rPr>
          <w:rFonts w:ascii="Times New Roman"/>
          <w:b w:val="false"/>
          <w:i w:val="false"/>
          <w:color w:val="000000"/>
          <w:sz w:val="28"/>
        </w:rPr>
        <w:t>белгiленген</w:t>
      </w:r>
      <w:r>
        <w:rPr>
          <w:rFonts w:ascii="Times New Roman"/>
          <w:b w:val="false"/>
          <w:i w:val="false"/>
          <w:color w:val="000000"/>
          <w:sz w:val="28"/>
        </w:rPr>
        <w:t xml:space="preserve"> нысандағы анықтамасының түпнұсқасын. Егер аталған анықтамада берешек көрсетілсе, осы берешектің пайда болу мерзімін растайтын анықтаманы берген тұлғаның қолы қойылған құжаттар қоса берілуі қажет; </w:t>
      </w:r>
      <w:r>
        <w:br/>
      </w:r>
      <w:r>
        <w:rPr>
          <w:rFonts w:ascii="Times New Roman"/>
          <w:b w:val="false"/>
          <w:i w:val="false"/>
          <w:color w:val="000000"/>
          <w:sz w:val="28"/>
        </w:rPr>
        <w:t xml:space="preserve">
      6) осы Нұсқаулыққа 3-қосымшаға сәйкес тендерге қойылған әлеуметтік маңызды қатынастардағы маршруттар бойынша жолаушылар тасымалдарын ұйымдастырудың негізгі шарттары мен талаптарын қамтамасыз ету жөніндегі тендерлік ұсыныстар бар тендерлік өтінімді тапсырады; </w:t>
      </w:r>
      <w:r>
        <w:br/>
      </w:r>
      <w:r>
        <w:rPr>
          <w:rFonts w:ascii="Times New Roman"/>
          <w:b w:val="false"/>
          <w:i w:val="false"/>
          <w:color w:val="000000"/>
          <w:sz w:val="28"/>
        </w:rPr>
        <w:t>
      7)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8)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9) бұрын қызмет көрсетілген тіркелмелі және ауыстырып отырғызылмайтын вагондарды есепке ала отырып әлеуметтік маңызы бар маршруттарға поезд бригадалары қызметкерлерінің тиісті әлеуметтік маңызды маршруттарға қызмет көрсету үшін бұрын басқа тасымалдаушылармен қызмет көрсетілген маршрутқа өтініш беру кезінде, жеке білікті штатының болуы туралы мәліметтер және/немесе осы Нұсқаулықтың 5-қосымшасына сәйкес нормативтік саны шегінде тіркелмелі және ауыстырып отырғызылмайтын вагондарды есепке ала отырып бұрын әлеуметтік маңызды маршрутқа қызмет көрсеткен тасымалдаушының поезд бригадалары қызметкерлерінің штатын жұмысқа қабылдау туралы кепілхат-міндеттеме;</w:t>
      </w:r>
      <w:r>
        <w:br/>
      </w:r>
      <w:r>
        <w:rPr>
          <w:rFonts w:ascii="Times New Roman"/>
          <w:b w:val="false"/>
          <w:i w:val="false"/>
          <w:color w:val="000000"/>
          <w:sz w:val="28"/>
        </w:rPr>
        <w:t>
      10)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11)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12) Шарттың мерзімін ұзартуға өтінім берілген жағдайда ағымдағы айдың бірінші күніне берілген тасымалдаушының және бірінші басшының мөрлерімен бекітілген, қолдарымен расталған магистральдық темір жол желісінің локомотивтік тартым операторының және вагондарды жалдау, техникалық қызмет көрсету және жолаушылар вагондарын сумен және отынмен жабдықтау, үй-жайларды жалдау бойынша қызметтер және вокзалдарда анықтамалық-ақпараттық қызметтер ұсыну жөніндегі қызметтер көрсететін басқа да темір жол ұйымдарының алдындағы берешек бойынша өзара есеп айырылысуларды салыстыру актісі және берешек болған кезде бірінші басшылар қол қойған берешекті кепілді өтеу кестесін қамтитын екі жақты келісім немесе төлемді өткізу туралы банк таңбасымен мерзімін ұзартуға өтінім бергенде айы даталанған берешегі өтелгенін растайтын төлем тапсырмаларының көшірмелері;</w:t>
      </w:r>
      <w:r>
        <w:br/>
      </w:r>
      <w:r>
        <w:rPr>
          <w:rFonts w:ascii="Times New Roman"/>
          <w:b w:val="false"/>
          <w:i w:val="false"/>
          <w:color w:val="000000"/>
          <w:sz w:val="28"/>
        </w:rPr>
        <w:t>
      13) Осы Нұсқаулықтың 3-қосымшасына сәйкес шарттың мерзімін ұзартуға мәлімделген маршруттар бойынша жолаушылар тасымалдауын ұйымдастыруға қойылатын шарттар мен талаптарды қамтамасыз ету жөніндегі ұсыныстар.</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Көлік және коммуникация министрінің 2008.10.23 </w:t>
      </w:r>
      <w:r>
        <w:rPr>
          <w:rFonts w:ascii="Times New Roman"/>
          <w:b w:val="false"/>
          <w:i w:val="false"/>
          <w:color w:val="00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p>
    <w:bookmarkEnd w:id="11"/>
    <w:bookmarkStart w:name="z12" w:id="12"/>
    <w:p>
      <w:pPr>
        <w:spacing w:after="0"/>
        <w:ind w:left="0"/>
        <w:jc w:val="both"/>
      </w:pPr>
      <w:r>
        <w:rPr>
          <w:rFonts w:ascii="Times New Roman"/>
          <w:b w:val="false"/>
          <w:i w:val="false"/>
          <w:color w:val="000000"/>
          <w:sz w:val="28"/>
        </w:rPr>
        <w:t>
      12. Тендерге қатысу және/немесе Шарттың мерзімін ұзарту туралы шешім қабылдау үшін талап етілетін құжаттар екі данада мемлекеттік немесе орыс тілдерінде, беттері нөмірленіп, тігілген күйде тапсырылады, соңғы беті заңды тұлғаның мөрімен немесе жеке тұлғаның қолымен куәландырылады.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2"/>
    <w:bookmarkStart w:name="z13" w:id="13"/>
    <w:p>
      <w:pPr>
        <w:spacing w:after="0"/>
        <w:ind w:left="0"/>
        <w:jc w:val="both"/>
      </w:pPr>
      <w:r>
        <w:rPr>
          <w:rFonts w:ascii="Times New Roman"/>
          <w:b w:val="false"/>
          <w:i w:val="false"/>
          <w:color w:val="000000"/>
          <w:sz w:val="28"/>
        </w:rPr>
        <w:t>
      13. Тендерлік өтінімде және/немесе Шарттың мерзімін ұзартуға арналған өтінімде жолдардың арасында ешқандай кірістірмелер, өшірулер немесе қосып жазулар болмауы тиіс.</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3"/>
    <w:bookmarkStart w:name="z14" w:id="14"/>
    <w:p>
      <w:pPr>
        <w:spacing w:after="0"/>
        <w:ind w:left="0"/>
        <w:jc w:val="both"/>
      </w:pPr>
      <w:r>
        <w:rPr>
          <w:rFonts w:ascii="Times New Roman"/>
          <w:b w:val="false"/>
          <w:i w:val="false"/>
          <w:color w:val="000000"/>
          <w:sz w:val="28"/>
        </w:rPr>
        <w:t>
       14. Әлеуетті тасымалдаушы тендерлік құжаттаманы және/немесе Шарттың мерзімін ұзартуға арналған өтінімді конвертке салып аузын желімдейді, онда әлеуетті тасымалдаушының атауы мен мекен-жайы көрсетіледі. Содан кейін конверт сыртқы конвертке салынып желімделеді.</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4"/>
    <w:bookmarkStart w:name="z49" w:id="15"/>
    <w:p>
      <w:pPr>
        <w:spacing w:after="0"/>
        <w:ind w:left="0"/>
        <w:jc w:val="both"/>
      </w:pPr>
      <w:r>
        <w:rPr>
          <w:rFonts w:ascii="Times New Roman"/>
          <w:b w:val="false"/>
          <w:i w:val="false"/>
          <w:color w:val="000000"/>
          <w:sz w:val="28"/>
        </w:rPr>
        <w:t>
       15. Конверттер тендерді ұйымдастырушыға (комиссияға) мынадай белгілермен жіберілуі тиіс:</w:t>
      </w:r>
      <w:r>
        <w:br/>
      </w:r>
      <w:r>
        <w:rPr>
          <w:rFonts w:ascii="Times New Roman"/>
          <w:b w:val="false"/>
          <w:i w:val="false"/>
          <w:color w:val="000000"/>
          <w:sz w:val="28"/>
        </w:rPr>
        <w:t>
      тендерге қатысу ниеті болған жағдайда -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анықтау бойынша конкурсқа арналған тендерлік өтінім;</w:t>
      </w:r>
      <w:r>
        <w:br/>
      </w:r>
      <w:r>
        <w:rPr>
          <w:rFonts w:ascii="Times New Roman"/>
          <w:b w:val="false"/>
          <w:i w:val="false"/>
          <w:color w:val="000000"/>
          <w:sz w:val="28"/>
        </w:rPr>
        <w:t>
      Шартты ұзарту ниеті болған жағдайда - "Әлеуметтік маңызды облысаралық қатынастар бойынша жолаушылар тасымалдарын жүзеге асырумен байланысты тасымалдаушының шығындарын субсидиялау туралы шарттың мерзімін ұзартуға арналған өтінім.</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5"/>
    <w:bookmarkStart w:name="z15" w:id="16"/>
    <w:p>
      <w:pPr>
        <w:spacing w:after="0"/>
        <w:ind w:left="0"/>
        <w:jc w:val="both"/>
      </w:pPr>
      <w:r>
        <w:rPr>
          <w:rFonts w:ascii="Times New Roman"/>
          <w:b w:val="false"/>
          <w:i w:val="false"/>
          <w:color w:val="000000"/>
          <w:sz w:val="28"/>
        </w:rPr>
        <w:t>
      16. Әлеуетті қатысушы тендерлік өтінімдерді (Шарттың мерзімін ұзартуға арналған өтінімдерді) ұсынудың соңғы мерзімі өткенге дейін өзінің тендерлік өтінімін және/немесе Шарттың мерзімін ұзартуға арналған өтінімді өзгерте немесе кері қайтарып ала алады. Өзгерту өтінімнің өзі сияқты дайындалуы, желімделуі және ұсынылуы тиіс. Мұндай өзгерту немесе қайтып алу туралы хабарлама, егер оны тендерді ұйымдастырушы (Комиссия) тендерлік өтінімдерді (Шартты ұзартуға арналған өтінімдерді) ұсынудың соңғы мерзімдері өткенге дейін алса,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6"/>
    <w:bookmarkStart w:name="z16" w:id="17"/>
    <w:p>
      <w:pPr>
        <w:spacing w:after="0"/>
        <w:ind w:left="0"/>
        <w:jc w:val="both"/>
      </w:pPr>
      <w:r>
        <w:rPr>
          <w:rFonts w:ascii="Times New Roman"/>
          <w:b w:val="false"/>
          <w:i w:val="false"/>
          <w:color w:val="000000"/>
          <w:sz w:val="28"/>
        </w:rPr>
        <w:t>
       17. Өтінімдерді тапсырудың соңғы мерзімдері өткеннен кейін өтінімдерге ешқандай өзгертулер енгізілмеуі тиіс.</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7"/>
    <w:bookmarkStart w:name="z17" w:id="18"/>
    <w:p>
      <w:pPr>
        <w:spacing w:after="0"/>
        <w:ind w:left="0"/>
        <w:jc w:val="left"/>
      </w:pPr>
      <w:r>
        <w:rPr>
          <w:rFonts w:ascii="Times New Roman"/>
          <w:b/>
          <w:i w:val="false"/>
          <w:color w:val="000000"/>
        </w:rPr>
        <w:t xml:space="preserve"> 
4. Тендерді өткізуді ұйымдастыру </w:t>
      </w:r>
    </w:p>
    <w:bookmarkEnd w:id="18"/>
    <w:bookmarkStart w:name="z55" w:id="19"/>
    <w:p>
      <w:pPr>
        <w:spacing w:after="0"/>
        <w:ind w:left="0"/>
        <w:jc w:val="both"/>
      </w:pPr>
      <w:r>
        <w:rPr>
          <w:rFonts w:ascii="Times New Roman"/>
          <w:b w:val="false"/>
          <w:i w:val="false"/>
          <w:color w:val="000000"/>
          <w:sz w:val="28"/>
        </w:rPr>
        <w:t>      18. Тендер, уәкілетті орган кідіріссіз тендер өткізуді талап еткен жағдайларды, барлық маршруттар бойынша Шарттың мерзімін ұзартуды қоспағанда, жылына 1 рет өткізіледі.</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18-1. Шартты мерзімінен бұрын бұзған жағдайда, жолаушыларды тасымалдауды жылдың аяғына дейін Жолаушыларды, жүктерді, жүк багажын және пошталық жөнелімдерді Ұлттық тасымалдаушы бұрын қызмет көрсеткен қызметкерлердің штатын (жолсеріктер және поездар бастықтары) міндетті түрде пайдалана отырып, тиісті кезеңге бөлінген субсидиялар сомасынан аспайтын сома шегінде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9"/>
    <w:bookmarkStart w:name="z18" w:id="20"/>
    <w:p>
      <w:pPr>
        <w:spacing w:after="0"/>
        <w:ind w:left="0"/>
        <w:jc w:val="both"/>
      </w:pPr>
      <w:r>
        <w:rPr>
          <w:rFonts w:ascii="Times New Roman"/>
          <w:b w:val="false"/>
          <w:i w:val="false"/>
          <w:color w:val="000000"/>
          <w:sz w:val="28"/>
        </w:rPr>
        <w:t xml:space="preserve">
      19. Уәкілетті орган тендер өткізу туралы шешім қабылдағаннан кейін, бұқаралық ақпарат құралдары арқылы тиісті хабарландыру беріледі және тендерге қойылатын әлеуметтік маңызды облысаралық қатынастар маршруттарының тізбесі көрсетіледі. Хабарландыру тендер өткізілгенге дейін 15 күнтізбелік күннен және тендер қайталап өткізілген жағдайда 7 күнтізбелік күннен кешіктірілмей беріледі. </w:t>
      </w:r>
    </w:p>
    <w:bookmarkEnd w:id="20"/>
    <w:bookmarkStart w:name="z19" w:id="21"/>
    <w:p>
      <w:pPr>
        <w:spacing w:after="0"/>
        <w:ind w:left="0"/>
        <w:jc w:val="both"/>
      </w:pPr>
      <w:r>
        <w:rPr>
          <w:rFonts w:ascii="Times New Roman"/>
          <w:b w:val="false"/>
          <w:i w:val="false"/>
          <w:color w:val="000000"/>
          <w:sz w:val="28"/>
        </w:rPr>
        <w:t>
      20. Тендерді өткізу туралы хабарланғаннан кейін тендерге қатысуға тілек білдірген әлеуетті тасымалдаушылар осы Нұсқаулықтың 10-тармағында аталып өтілген құжаттарды қоса отырып, уәкілетті органның атына тендерлік өтінімдер тапсырады.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2010.05.11 </w:t>
      </w:r>
      <w:r>
        <w:rPr>
          <w:rFonts w:ascii="Times New Roman"/>
          <w:b w:val="false"/>
          <w:i w:val="false"/>
          <w:color w:val="000000"/>
          <w:sz w:val="28"/>
        </w:rPr>
        <w:t>N 228</w:t>
      </w:r>
      <w:r>
        <w:rPr>
          <w:rFonts w:ascii="Times New Roman"/>
          <w:b w:val="false"/>
          <w:i w:val="false"/>
          <w:color w:val="ff0000"/>
          <w:sz w:val="28"/>
        </w:rPr>
        <w:t xml:space="preserve">;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p>
    <w:bookmarkEnd w:id="21"/>
    <w:bookmarkStart w:name="z20" w:id="22"/>
    <w:p>
      <w:pPr>
        <w:spacing w:after="0"/>
        <w:ind w:left="0"/>
        <w:jc w:val="both"/>
      </w:pPr>
      <w:r>
        <w:rPr>
          <w:rFonts w:ascii="Times New Roman"/>
          <w:b w:val="false"/>
          <w:i w:val="false"/>
          <w:color w:val="000000"/>
          <w:sz w:val="28"/>
        </w:rPr>
        <w:t>
      21. Тендерге қатысуға өтінімдерді қабылдау тіркеу журналына өтінімдерді (тігілген, нөмірленген, комиссия хатшысы қол қойған және мөрмен бекітілген) енгізу жолымен жүзеге асырылады және тендерді өткізу күніне дейін бір жұмыс күн ішінде аяқталады, ал Шарттың мерзімін ұзарту туралы шешім қабылдау үшін Шарт қолдану мерзімі аяқталғанға дейін отыз бес күнтізбелік күн ішінде аяқталады.</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22"/>
    <w:bookmarkStart w:name="z21" w:id="23"/>
    <w:p>
      <w:pPr>
        <w:spacing w:after="0"/>
        <w:ind w:left="0"/>
        <w:jc w:val="left"/>
      </w:pPr>
      <w:r>
        <w:rPr>
          <w:rFonts w:ascii="Times New Roman"/>
          <w:b/>
          <w:i w:val="false"/>
          <w:color w:val="000000"/>
        </w:rPr>
        <w:t xml:space="preserve"> 
5. Ашық тендерді өткізу, тендерлік ұсыныстарға </w:t>
      </w:r>
      <w:r>
        <w:br/>
      </w:r>
      <w:r>
        <w:rPr>
          <w:rFonts w:ascii="Times New Roman"/>
          <w:b/>
          <w:i w:val="false"/>
          <w:color w:val="000000"/>
        </w:rPr>
        <w:t xml:space="preserve">
баға беру және жеңімпаз(дар)ды анықтау тәртібі </w:t>
      </w:r>
    </w:p>
    <w:bookmarkEnd w:id="23"/>
    <w:p>
      <w:pPr>
        <w:spacing w:after="0"/>
        <w:ind w:left="0"/>
        <w:jc w:val="both"/>
      </w:pPr>
      <w:r>
        <w:rPr>
          <w:rFonts w:ascii="Times New Roman"/>
          <w:b w:val="false"/>
          <w:i w:val="false"/>
          <w:color w:val="000000"/>
          <w:sz w:val="28"/>
        </w:rPr>
        <w:t xml:space="preserve">      22. Комиссия тендерлік өтінімдер салынған конверттерді қатысушылар немесе олардың өкілеттіктері комиссияның отырысына қатысуға құқық беретін сенімхатпен расталған уәкілетті өкілдерінің қатысуымен ашады. </w:t>
      </w:r>
    </w:p>
    <w:bookmarkStart w:name="z22" w:id="24"/>
    <w:p>
      <w:pPr>
        <w:spacing w:after="0"/>
        <w:ind w:left="0"/>
        <w:jc w:val="both"/>
      </w:pPr>
      <w:r>
        <w:rPr>
          <w:rFonts w:ascii="Times New Roman"/>
          <w:b w:val="false"/>
          <w:i w:val="false"/>
          <w:color w:val="000000"/>
          <w:sz w:val="28"/>
        </w:rPr>
        <w:t>
      23. Тендерлік өтінімдер салынған конверттерді ашқан кезде комиссия қатысып отырған тұлғаларға конкурсқа қатысатын әлеуетті тасымалдаушылардың атауы мен тұратын жерін, олар ұсынған бағаларды, тендерлік өтінімді құрайтын құжаттардың болуы немесе болмауы туралы ақпаратты хабарлайды.</w:t>
      </w:r>
      <w:r>
        <w:br/>
      </w:r>
      <w:r>
        <w:rPr>
          <w:rFonts w:ascii="Times New Roman"/>
          <w:b w:val="false"/>
          <w:i w:val="false"/>
          <w:color w:val="000000"/>
          <w:sz w:val="28"/>
        </w:rPr>
        <w:t>
      Конкурсқа қатысуға арналған өтінімдер салынған конверттерді ашқан күннен кейінгі бір жұмыс күнінен кешіктірмей конкурстық комиссия тиісті хаттаманы жасайды және қол қояды.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23-1. Өтінімдер салынған конверттерді ашу хаттамасына конверттерді ашу рәсіміне қатысқандар, төраға, төрағаның орынбасары және конкурстық комиссия мүшелері, сондай-ақ комиссия хатшысы қол қояды.</w:t>
      </w:r>
      <w:r>
        <w:br/>
      </w:r>
      <w:r>
        <w:rPr>
          <w:rFonts w:ascii="Times New Roman"/>
          <w:b w:val="false"/>
          <w:i w:val="false"/>
          <w:color w:val="000000"/>
          <w:sz w:val="28"/>
        </w:rPr>
        <w:t>
      Уәкілетті орган өтінімдер салынған конверттерді ашқан күннен кейінгі бес жұмыс күнінен кешіктірмей:</w:t>
      </w:r>
      <w:r>
        <w:br/>
      </w:r>
      <w:r>
        <w:rPr>
          <w:rFonts w:ascii="Times New Roman"/>
          <w:b w:val="false"/>
          <w:i w:val="false"/>
          <w:color w:val="000000"/>
          <w:sz w:val="28"/>
        </w:rPr>
        <w:t>
      1) әлеуетті тасымалдаушыларға немесе ашу рәсіміне қатысқан олардың уәкілетті өкілдеріне өтінімдер салынған конверттерді ашу хаттамасының көшірмесін жолдайды немесе ұсынады;</w:t>
      </w:r>
      <w:r>
        <w:br/>
      </w:r>
      <w:r>
        <w:rPr>
          <w:rFonts w:ascii="Times New Roman"/>
          <w:b w:val="false"/>
          <w:i w:val="false"/>
          <w:color w:val="000000"/>
          <w:sz w:val="28"/>
        </w:rPr>
        <w:t>
      2) өтінімдер салынған конверттерді ашу хаттамасының қол қойылған мәтінін уәкілетті органның интернет-ресурсында жариялайды. Өтінімдер салынған конверттерді ашу хаттамасында бар және уәкілетті органның интернет-ресурсында орналастырылған мәліметтер ақысыз негізде барлық мүдделі тұлғалар танысу үшін қол жетімді болуы тиіс.</w:t>
      </w:r>
      <w:r>
        <w:br/>
      </w: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23-2. Конкурсқа қатысуға өтінімдер салынған конверттерді ашу рәсімі кезінде болмаған әлеуетті тасымалдаушыларға олардың жазбаша сұрау салуымен немесе олардың уәкілетті өкілдерінің жазбаша сұрау салуы бойынша уәкілетті органның осындай сұрау салуды алған күнінен бастап бес жұмыс күнінен кешіктірмей конверттерді ашу хаттамасының көшірмесі ұсынылады.</w:t>
      </w:r>
      <w:r>
        <w:br/>
      </w:r>
      <w:r>
        <w:rPr>
          <w:rFonts w:ascii="Times New Roman"/>
          <w:b w:val="false"/>
          <w:i w:val="false"/>
          <w:color w:val="000000"/>
          <w:sz w:val="28"/>
        </w:rPr>
        <w:t>
</w:t>
      </w:r>
      <w:r>
        <w:rPr>
          <w:rFonts w:ascii="Times New Roman"/>
          <w:b w:val="false"/>
          <w:i w:val="false"/>
          <w:color w:val="ff0000"/>
          <w:sz w:val="28"/>
        </w:rPr>
        <w:t xml:space="preserve">      Ескерту. 23-2-тармақпен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24"/>
    <w:bookmarkStart w:name="z23" w:id="25"/>
    <w:p>
      <w:pPr>
        <w:spacing w:after="0"/>
        <w:ind w:left="0"/>
        <w:jc w:val="both"/>
      </w:pPr>
      <w:r>
        <w:rPr>
          <w:rFonts w:ascii="Times New Roman"/>
          <w:b w:val="false"/>
          <w:i w:val="false"/>
          <w:color w:val="000000"/>
          <w:sz w:val="28"/>
        </w:rPr>
        <w:t xml:space="preserve">
      24. Комиссия тендерге қатысу үшін қарауға қабылданған тендерлік өтінімдерге баға береді және салыстырады, әрі көрсететін қызметтерінің сапалы сипаттамалары мен маршруттар бойынша қажетті субсидияларының ұсынылған көлемін есепке ала отырып, тендерде жеңіске жеткен тасымалдаушыны (тасымалдаушыларды) анықтайды. </w:t>
      </w:r>
    </w:p>
    <w:bookmarkEnd w:id="25"/>
    <w:bookmarkStart w:name="z39" w:id="26"/>
    <w:p>
      <w:pPr>
        <w:spacing w:after="0"/>
        <w:ind w:left="0"/>
        <w:jc w:val="both"/>
      </w:pPr>
      <w:r>
        <w:rPr>
          <w:rFonts w:ascii="Times New Roman"/>
          <w:b w:val="false"/>
          <w:i w:val="false"/>
          <w:color w:val="000000"/>
          <w:sz w:val="28"/>
        </w:rPr>
        <w:t xml:space="preserve">
      24-1. Өтінімдерді қарау, бағалау және салыстыру кезінде конкурстық комиссия әлеуетті тасымалдаушылардың өтінімдеріндегі мәліметтерді нақтылау мақсатында өтінімдерді қарауды, бағалауды және салыстыруды жеңілдету үшін әлеуетті тасымалдаушылардан олардың өтінімдеріне байланысты түсіндірмелер сұратуы мүмкін. Сондай-ақ, комиссия қажетті ақпаратты тиісті мемлекеттік органдардан, жеке және заңды тұлғалардан сұратуы мүмкін. </w:t>
      </w:r>
      <w:r>
        <w:br/>
      </w:r>
      <w:r>
        <w:rPr>
          <w:rFonts w:ascii="Times New Roman"/>
          <w:b w:val="false"/>
          <w:i w:val="false"/>
          <w:color w:val="000000"/>
          <w:sz w:val="28"/>
        </w:rPr>
        <w:t xml:space="preserve">
      Тендерлік құжаттаманың (осы Нұсқаулықтың) талаптарына сай келмейтін тендерлік өтінімді (Шарттың мерзімін ұзартуға арналған өтінімді) осы талаптарға сәйкес келтіру үшін сауалдар, ұсыныстар немесе рұқсаттар жасауға жол берілмейді. </w:t>
      </w:r>
      <w:r>
        <w:br/>
      </w: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өзгерту енгізілді - Қазақстан Республикасы Көлік және коммуникация министрінің 2007.08.10. </w:t>
      </w:r>
      <w:r>
        <w:rPr>
          <w:rFonts w:ascii="Times New Roman"/>
          <w:b w:val="false"/>
          <w:i w:val="false"/>
          <w:color w:val="000000"/>
          <w:sz w:val="28"/>
        </w:rPr>
        <w:t xml:space="preserve">N 176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 </w:t>
      </w:r>
    </w:p>
    <w:bookmarkEnd w:id="26"/>
    <w:bookmarkStart w:name="z40" w:id="27"/>
    <w:p>
      <w:pPr>
        <w:spacing w:after="0"/>
        <w:ind w:left="0"/>
        <w:jc w:val="both"/>
      </w:pPr>
      <w:r>
        <w:rPr>
          <w:rFonts w:ascii="Times New Roman"/>
          <w:b w:val="false"/>
          <w:i w:val="false"/>
          <w:color w:val="000000"/>
          <w:sz w:val="28"/>
        </w:rPr>
        <w:t xml:space="preserve">
      24-2. Конкурстық комиссия, егер: </w:t>
      </w:r>
      <w:r>
        <w:br/>
      </w:r>
      <w:r>
        <w:rPr>
          <w:rFonts w:ascii="Times New Roman"/>
          <w:b w:val="false"/>
          <w:i w:val="false"/>
          <w:color w:val="000000"/>
          <w:sz w:val="28"/>
        </w:rPr>
        <w:t xml:space="preserve">
      1) осы тендерлік өтінімді ұсынған әлеуетті тасымалдаушы осы  Нұсқаулықтың 10-тармағының талаптарына сай келмесе; </w:t>
      </w:r>
      <w:r>
        <w:br/>
      </w:r>
      <w:r>
        <w:rPr>
          <w:rFonts w:ascii="Times New Roman"/>
          <w:b w:val="false"/>
          <w:i w:val="false"/>
          <w:color w:val="000000"/>
          <w:sz w:val="28"/>
        </w:rPr>
        <w:t>
      2) тендерге қатысуға жіберілген әлеуетті тасымалдаушылардың тендерлік өтінімінің бағасы әлеуметтік маңызды облысаралық қатынасты субсидиялауға бөлінген сомадан асып түссе тендер өтінімді қайтарады;</w:t>
      </w:r>
      <w:r>
        <w:br/>
      </w:r>
      <w:r>
        <w:rPr>
          <w:rFonts w:ascii="Times New Roman"/>
          <w:b w:val="false"/>
          <w:i w:val="false"/>
          <w:color w:val="000000"/>
          <w:sz w:val="28"/>
        </w:rPr>
        <w:t xml:space="preserve">
      3) әлеуетті тасымалдаушы осы Нұсқаулықтың 37-тармағының талабын орындамаса, тасымалдаушы өтінімді қайтарады. </w:t>
      </w:r>
      <w:r>
        <w:br/>
      </w:r>
      <w:r>
        <w:rPr>
          <w:rFonts w:ascii="Times New Roman"/>
          <w:b w:val="false"/>
          <w:i w:val="false"/>
          <w:color w:val="000000"/>
          <w:sz w:val="28"/>
        </w:rPr>
        <w:t>
</w:t>
      </w:r>
      <w:r>
        <w:rPr>
          <w:rFonts w:ascii="Times New Roman"/>
          <w:b w:val="false"/>
          <w:i w:val="false"/>
          <w:color w:val="ff0000"/>
          <w:sz w:val="28"/>
        </w:rPr>
        <w:t xml:space="preserve">      Ескерту. 24-2-тармақпен толықтырылды, өзгерту енгізілді - Қазақстан Республикасы Көлік және коммуникация министрінің 2007.08.10. </w:t>
      </w:r>
      <w:r>
        <w:rPr>
          <w:rFonts w:ascii="Times New Roman"/>
          <w:b w:val="false"/>
          <w:i w:val="false"/>
          <w:color w:val="000000"/>
          <w:sz w:val="28"/>
        </w:rPr>
        <w:t xml:space="preserve">N 176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p>
    <w:bookmarkEnd w:id="27"/>
    <w:bookmarkStart w:name="z24" w:id="28"/>
    <w:p>
      <w:pPr>
        <w:spacing w:after="0"/>
        <w:ind w:left="0"/>
        <w:jc w:val="both"/>
      </w:pPr>
      <w:r>
        <w:rPr>
          <w:rFonts w:ascii="Times New Roman"/>
          <w:b w:val="false"/>
          <w:i w:val="false"/>
          <w:color w:val="000000"/>
          <w:sz w:val="28"/>
        </w:rPr>
        <w:t xml:space="preserve">
      25. Егер тендерге қойылатын бір топтама бойынша тендердің шарттарына жауап беретін және осы Нұсқаулыққа сәйкес тендерге қатысу құжаттарын тапсырған кем дегенде екі тендерге қатысушы өтінім берген болса, тендер болған болып танылады. </w:t>
      </w:r>
    </w:p>
    <w:bookmarkEnd w:id="28"/>
    <w:bookmarkStart w:name="z25" w:id="29"/>
    <w:p>
      <w:pPr>
        <w:spacing w:after="0"/>
        <w:ind w:left="0"/>
        <w:jc w:val="both"/>
      </w:pPr>
      <w:r>
        <w:rPr>
          <w:rFonts w:ascii="Times New Roman"/>
          <w:b w:val="false"/>
          <w:i w:val="false"/>
          <w:color w:val="000000"/>
          <w:sz w:val="28"/>
        </w:rPr>
        <w:t>
      26. Комиссияның шешімі ашық дауыс беру арқылы қабылданады және комиссия мүшелерінің жалпы санының көпшілігі дауыс берсе, қабылданды деп есептеледі. Дауыс беру рәсіміне комиссия мүшелерінің жалпы санының кемінде үштен екісі қатысқан кезде комиссияның шешімі заңды деп танылады.</w:t>
      </w:r>
      <w:r>
        <w:br/>
      </w:r>
      <w:r>
        <w:rPr>
          <w:rFonts w:ascii="Times New Roman"/>
          <w:b w:val="false"/>
          <w:i w:val="false"/>
          <w:color w:val="000000"/>
          <w:sz w:val="28"/>
        </w:rPr>
        <w:t>
      Конкурсты өткізу кезінде комиссияның кез келген мүшесінің және хатшысының болмауына дәлелді себептер болған кезде осы фактіні растайтын құжатты ұсынғанда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29"/>
    <w:bookmarkStart w:name="z26" w:id="30"/>
    <w:p>
      <w:pPr>
        <w:spacing w:after="0"/>
        <w:ind w:left="0"/>
        <w:jc w:val="both"/>
      </w:pPr>
      <w:r>
        <w:rPr>
          <w:rFonts w:ascii="Times New Roman"/>
          <w:b w:val="false"/>
          <w:i w:val="false"/>
          <w:color w:val="000000"/>
          <w:sz w:val="28"/>
        </w:rPr>
        <w:t>
       27. Комиссия конверттер ашылған күннен бастап 10 жұмыс күнінен аспайтын мерзімде тендердің қорытындыларын шығарады, тендердің қорытындылары туралы хаттаманы ресімдейді, оған төраға, төрағаның орынбасары және комиссияның мүшелері қолдарын қояды.</w:t>
      </w:r>
      <w:r>
        <w:br/>
      </w:r>
      <w:r>
        <w:rPr>
          <w:rFonts w:ascii="Times New Roman"/>
          <w:b w:val="false"/>
          <w:i w:val="false"/>
          <w:color w:val="000000"/>
          <w:sz w:val="28"/>
        </w:rPr>
        <w:t>
      Уәкілетті орган тендер қорытындылары туралы хаттамаға қол қойылған күннен кейінгі бес жұмыс күнінен кешіктірмей:</w:t>
      </w:r>
      <w:r>
        <w:br/>
      </w:r>
      <w:r>
        <w:rPr>
          <w:rFonts w:ascii="Times New Roman"/>
          <w:b w:val="false"/>
          <w:i w:val="false"/>
          <w:color w:val="000000"/>
          <w:sz w:val="28"/>
        </w:rPr>
        <w:t>
      1) әлеуетті тасымалдаушыларға тендердің қорытындылары туралы хаттаманың көшірмесін жібереді;</w:t>
      </w:r>
      <w:r>
        <w:br/>
      </w:r>
      <w:r>
        <w:rPr>
          <w:rFonts w:ascii="Times New Roman"/>
          <w:b w:val="false"/>
          <w:i w:val="false"/>
          <w:color w:val="000000"/>
          <w:sz w:val="28"/>
        </w:rPr>
        <w:t>
      2) тендердің корытындылары туралы қол қойылған хаттама мәтінін уәкілетті органның интернет-ресурсында жариялайды. Тендердің қорытындылары туралы хаттамада бар және уәкілетті органның интернет-ресурсында орналастырылған мәліметтер ақысыз негізде барлық мүдделі тұлғалар танысу үшін қол жетімді болуы тиіс.</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30"/>
    <w:bookmarkStart w:name="z27" w:id="31"/>
    <w:p>
      <w:pPr>
        <w:spacing w:after="0"/>
        <w:ind w:left="0"/>
        <w:jc w:val="both"/>
      </w:pPr>
      <w:r>
        <w:rPr>
          <w:rFonts w:ascii="Times New Roman"/>
          <w:b w:val="false"/>
          <w:i w:val="false"/>
          <w:color w:val="000000"/>
          <w:sz w:val="28"/>
        </w:rPr>
        <w:t>
      28. Әлеуметтік маңызы бар қатынаста тіркелмелі және ауыстырып отырғызылмайтын вагондарды есепке ала отырып субсидиялардың ең аз көлемін ұсынатын және уәкілетті орган белгілеген міндетті қызметтердің тізбесімен қоса тасымалдауды үздіксіз жүзеге асыруды қамтамасыз етуге міндеттенетін тасымалдаушы жеңімпаз болып танылады.</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29. Комиссия тендердің қорытындыларын шығару кезінде әрбір маршруттағы тендердің жеңімпазынан басқа, әрбір маршрутта  ұсыныстары неғұрлым тәуір әлеуетті қатысушыны анықтайды. </w:t>
      </w:r>
    </w:p>
    <w:bookmarkEnd w:id="31"/>
    <w:bookmarkStart w:name="z29" w:id="32"/>
    <w:p>
      <w:pPr>
        <w:spacing w:after="0"/>
        <w:ind w:left="0"/>
        <w:jc w:val="both"/>
      </w:pPr>
      <w:r>
        <w:rPr>
          <w:rFonts w:ascii="Times New Roman"/>
          <w:b w:val="false"/>
          <w:i w:val="false"/>
          <w:color w:val="000000"/>
          <w:sz w:val="28"/>
        </w:rPr>
        <w:t>
      30. Тендердің қорытындылары туралы хаттамаға қол қойылған күннен бастап бес жұмыс күні ішінде тендердің жеңімпазы мен уәкілетті орган арасында осы Нұсқаулыққа 4-қосымшаға сәйкес нысан бойынша жасалған Шарт жасалады</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30-1. Әлеуетті өнім берушінің тендерге қатысуға берген өтінімдері тендердің қорытындылары туралы хаттамаға комиссияның барлық мүшелері қол қойғаннан кейін 10 күнтізбелік күн өткенге дейін жарамды. </w:t>
      </w:r>
      <w:r>
        <w:br/>
      </w:r>
      <w:r>
        <w:rPr>
          <w:rFonts w:ascii="Times New Roman"/>
          <w:b w:val="false"/>
          <w:i w:val="false"/>
          <w:color w:val="000000"/>
          <w:sz w:val="28"/>
        </w:rPr>
        <w:t>
</w:t>
      </w:r>
      <w:r>
        <w:rPr>
          <w:rFonts w:ascii="Times New Roman"/>
          <w:b w:val="false"/>
          <w:i w:val="false"/>
          <w:color w:val="ff0000"/>
          <w:sz w:val="28"/>
        </w:rPr>
        <w:t xml:space="preserve">      Ескерту. 30-1-тармақ жаңа редакцияда - ҚР Көлік және коммуникация министрінің 2008.10.23 </w:t>
      </w:r>
      <w:r>
        <w:rPr>
          <w:rFonts w:ascii="Times New Roman"/>
          <w:b w:val="false"/>
          <w:i w:val="false"/>
          <w:color w:val="00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2"/>
    <w:bookmarkStart w:name="z30" w:id="33"/>
    <w:p>
      <w:pPr>
        <w:spacing w:after="0"/>
        <w:ind w:left="0"/>
        <w:jc w:val="both"/>
      </w:pPr>
      <w:r>
        <w:rPr>
          <w:rFonts w:ascii="Times New Roman"/>
          <w:b w:val="false"/>
          <w:i w:val="false"/>
          <w:color w:val="000000"/>
          <w:sz w:val="28"/>
        </w:rPr>
        <w:t xml:space="preserve">
      31. Жеңімпаз шарт жасасудан бас тартқан кезде, уәкілетті орган жеңімпаздың ұсынысынан кейін ұсынысы анағұрлым қолайлы болып табылатын тендердің басқа қатысушысымен шарт жасасады. Бұл ретте тендердің ұйымдастырушысы тендерге қатысуға өтінімді қамтамасыз ету сомасын тендер жеңімпазы анықтаған әлеуетті өнім берушіге қайтармайды.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Көлік және коммуникация министрінің 2008.10.23 </w:t>
      </w:r>
      <w:r>
        <w:rPr>
          <w:rFonts w:ascii="Times New Roman"/>
          <w:b w:val="false"/>
          <w:i w:val="false"/>
          <w:color w:val="00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3"/>
    <w:bookmarkStart w:name="z31" w:id="34"/>
    <w:p>
      <w:pPr>
        <w:spacing w:after="0"/>
        <w:ind w:left="0"/>
        <w:jc w:val="both"/>
      </w:pPr>
      <w:r>
        <w:rPr>
          <w:rFonts w:ascii="Times New Roman"/>
          <w:b w:val="false"/>
          <w:i w:val="false"/>
          <w:color w:val="000000"/>
          <w:sz w:val="28"/>
        </w:rPr>
        <w:t xml:space="preserve">
      32. Оның (олардың) тендерлік ұсыныстары жеңімпаздың ұсыныстарынан кейін ең жақсы деп танылған тендердің қатысушы (қатысушылар) уәкілетті органмен шарт жасасудан бас тартқан жағдайда, тендер болмаған болып танылады. </w:t>
      </w:r>
    </w:p>
    <w:bookmarkEnd w:id="34"/>
    <w:bookmarkStart w:name="z32" w:id="35"/>
    <w:p>
      <w:pPr>
        <w:spacing w:after="0"/>
        <w:ind w:left="0"/>
        <w:jc w:val="both"/>
      </w:pPr>
      <w:r>
        <w:rPr>
          <w:rFonts w:ascii="Times New Roman"/>
          <w:b w:val="false"/>
          <w:i w:val="false"/>
          <w:color w:val="000000"/>
          <w:sz w:val="28"/>
        </w:rPr>
        <w:t xml:space="preserve">
      33. Егер тендер комиссиямен болмаған болып танылған жағдайда, комиссия: </w:t>
      </w:r>
      <w:r>
        <w:br/>
      </w:r>
      <w:r>
        <w:rPr>
          <w:rFonts w:ascii="Times New Roman"/>
          <w:b w:val="false"/>
          <w:i w:val="false"/>
          <w:color w:val="000000"/>
          <w:sz w:val="28"/>
        </w:rPr>
        <w:t>
      1) қайталанған тендер өткізу туралы</w:t>
      </w:r>
      <w:r>
        <w:br/>
      </w:r>
      <w:r>
        <w:rPr>
          <w:rFonts w:ascii="Times New Roman"/>
          <w:b w:val="false"/>
          <w:i w:val="false"/>
          <w:color w:val="000000"/>
          <w:sz w:val="28"/>
        </w:rPr>
        <w:t>
      2) тендерге қатысуға бір ғана әлеуетті тасымалдаушы жіберілген жағдайда онымен Шарт жасасу туралы шешімдердің бірін қабылдайды. Жасалған Шарттың бағасы бөлінген субсидиялар сомасынан артық болмауы тиіс;</w:t>
      </w:r>
      <w:r>
        <w:br/>
      </w:r>
      <w:r>
        <w:rPr>
          <w:rFonts w:ascii="Times New Roman"/>
          <w:b w:val="false"/>
          <w:i w:val="false"/>
          <w:color w:val="000000"/>
          <w:sz w:val="28"/>
        </w:rPr>
        <w:t>
      3) </w:t>
      </w:r>
      <w:r>
        <w:rPr>
          <w:rFonts w:ascii="Times New Roman"/>
          <w:b w:val="false"/>
          <w:i w:val="false"/>
          <w:color w:val="000000"/>
          <w:sz w:val="28"/>
        </w:rPr>
        <w:t>алынып тасталы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өзгерту енгізілді - ҚР Көлік және коммуникация министрінің 2008.10.23 </w:t>
      </w:r>
      <w:r>
        <w:rPr>
          <w:rFonts w:ascii="Times New Roman"/>
          <w:b w:val="false"/>
          <w:i w:val="false"/>
          <w:color w:val="00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 </w:t>
      </w:r>
      <w:r>
        <w:br/>
      </w:r>
      <w:r>
        <w:rPr>
          <w:rFonts w:ascii="Times New Roman"/>
          <w:b w:val="false"/>
          <w:i w:val="false"/>
          <w:color w:val="000000"/>
          <w:sz w:val="28"/>
        </w:rPr>
        <w:t>
</w:t>
      </w:r>
      <w:r>
        <w:rPr>
          <w:rFonts w:ascii="Times New Roman"/>
          <w:b w:val="false"/>
          <w:i w:val="false"/>
          <w:color w:val="000000"/>
          <w:sz w:val="28"/>
        </w:rPr>
        <w:t xml:space="preserve">
      33-1. &lt;*&gt; </w:t>
      </w:r>
      <w:r>
        <w:br/>
      </w:r>
      <w:r>
        <w:rPr>
          <w:rFonts w:ascii="Times New Roman"/>
          <w:b w:val="false"/>
          <w:i w:val="false"/>
          <w:color w:val="000000"/>
          <w:sz w:val="28"/>
        </w:rPr>
        <w:t>
</w:t>
      </w:r>
      <w:r>
        <w:rPr>
          <w:rFonts w:ascii="Times New Roman"/>
          <w:b w:val="false"/>
          <w:i w:val="false"/>
          <w:color w:val="ff0000"/>
          <w:sz w:val="28"/>
        </w:rPr>
        <w:t xml:space="preserve">      Ескерту. 33-1-тармақ алынып тасталды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35"/>
    <w:bookmarkStart w:name="z33" w:id="36"/>
    <w:p>
      <w:pPr>
        <w:spacing w:after="0"/>
        <w:ind w:left="0"/>
        <w:jc w:val="both"/>
      </w:pPr>
      <w:r>
        <w:rPr>
          <w:rFonts w:ascii="Times New Roman"/>
          <w:b w:val="false"/>
          <w:i w:val="false"/>
          <w:color w:val="000000"/>
          <w:sz w:val="28"/>
        </w:rPr>
        <w:t>
      34. Егер қайталама тендердің нәтижелері бойынша тасымалдаушы анықталмаса, онда уәкілетті орган осы бағытта бұрын қызмет еткен қызметкерлердің білікті штатын (жолсеріктер және поездар бастықтары) пайдалана отырып тиісті жылға бөлінген субсидиялар сомасынан аспайтын сома шегінде жолаушыларды, багажды, жүк багажын және почталық жөнелтілімдерді Ұлттық тасымалдаушымен шарт жасасады.</w:t>
      </w:r>
      <w:r>
        <w:br/>
      </w:r>
      <w:r>
        <w:rPr>
          <w:rFonts w:ascii="Times New Roman"/>
          <w:b w:val="false"/>
          <w:i w:val="false"/>
          <w:color w:val="000000"/>
          <w:sz w:val="28"/>
        </w:rPr>
        <w:t>
</w:t>
      </w:r>
      <w:r>
        <w:rPr>
          <w:rFonts w:ascii="Times New Roman"/>
          <w:b w:val="false"/>
          <w:i w:val="false"/>
          <w:color w:val="ff0000"/>
          <w:sz w:val="28"/>
        </w:rPr>
        <w:t xml:space="preserve">      Ескерту. 34-тармаққа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 </w:t>
      </w:r>
    </w:p>
    <w:bookmarkEnd w:id="36"/>
    <w:bookmarkStart w:name="z41" w:id="37"/>
    <w:p>
      <w:pPr>
        <w:spacing w:after="0"/>
        <w:ind w:left="0"/>
        <w:jc w:val="both"/>
      </w:pPr>
      <w:r>
        <w:rPr>
          <w:rFonts w:ascii="Times New Roman"/>
          <w:b w:val="false"/>
          <w:i w:val="false"/>
          <w:color w:val="000000"/>
          <w:sz w:val="28"/>
        </w:rPr>
        <w:t>
      35. Егер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белгіленген мерзімдерде тиісті жылға арналған Қазақстан Республикасының Республикалық бюджет туралы заңы қабылданбаса темір жол көлігімен жолаушылар тасымалын үздіксіз қамтамасыз ету мақсатында  уәкілетті орган шартын, осы шарт бойынша ағымдағы жылғы бірінші тоқсанда бөлінген қаржы көлемінен аспайтын көлемде, келесі жылдың бірінші тоқсанына ұзартуы мүмкін. </w:t>
      </w:r>
      <w:r>
        <w:br/>
      </w:r>
      <w:r>
        <w:rPr>
          <w:rFonts w:ascii="Times New Roman"/>
          <w:b w:val="false"/>
          <w:i w:val="false"/>
          <w:color w:val="000000"/>
          <w:sz w:val="28"/>
        </w:rPr>
        <w:t>
</w:t>
      </w:r>
      <w:r>
        <w:rPr>
          <w:rFonts w:ascii="Times New Roman"/>
          <w:b w:val="false"/>
          <w:i w:val="false"/>
          <w:color w:val="ff0000"/>
          <w:sz w:val="28"/>
        </w:rPr>
        <w:t xml:space="preserve">      Ескерту. 35-тармақпен толықтырылды, өзгерту енгізілді - Қазақстан Республикасы Көлік және коммуникация министрінің 2007.08.10. </w:t>
      </w:r>
      <w:r>
        <w:rPr>
          <w:rFonts w:ascii="Times New Roman"/>
          <w:b w:val="false"/>
          <w:i w:val="false"/>
          <w:color w:val="000000"/>
          <w:sz w:val="28"/>
        </w:rPr>
        <w:t xml:space="preserve">N 176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p>
    <w:bookmarkEnd w:id="37"/>
    <w:bookmarkStart w:name="z44" w:id="38"/>
    <w:p>
      <w:pPr>
        <w:spacing w:after="0"/>
        <w:ind w:left="0"/>
        <w:jc w:val="left"/>
      </w:pPr>
      <w:r>
        <w:rPr>
          <w:rFonts w:ascii="Times New Roman"/>
          <w:b/>
          <w:i w:val="false"/>
          <w:color w:val="000000"/>
        </w:rPr>
        <w:t xml:space="preserve"> 
6. Тендерге қатысуға өтінімді қамтамасыз ету </w:t>
      </w:r>
    </w:p>
    <w:bookmarkEnd w:id="38"/>
    <w:p>
      <w:pPr>
        <w:spacing w:after="0"/>
        <w:ind w:left="0"/>
        <w:jc w:val="both"/>
      </w:pPr>
      <w:r>
        <w:rPr>
          <w:rFonts w:ascii="Times New Roman"/>
          <w:b w:val="false"/>
          <w:i w:val="false"/>
          <w:color w:val="ff0000"/>
          <w:sz w:val="28"/>
        </w:rPr>
        <w:t xml:space="preserve">      Ескерту. 6-тарау жаңа редакцияда - ҚР Көлік және коммуникация министрінің 2008.10.23 </w:t>
      </w:r>
      <w:r>
        <w:rPr>
          <w:rFonts w:ascii="Times New Roman"/>
          <w:b w:val="false"/>
          <w:i w:val="false"/>
          <w:color w:val="ff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bookmarkStart w:name="z45" w:id="39"/>
    <w:p>
      <w:pPr>
        <w:spacing w:after="0"/>
        <w:ind w:left="0"/>
        <w:jc w:val="both"/>
      </w:pPr>
      <w:r>
        <w:rPr>
          <w:rFonts w:ascii="Times New Roman"/>
          <w:b w:val="false"/>
          <w:i w:val="false"/>
          <w:color w:val="000000"/>
          <w:sz w:val="28"/>
        </w:rPr>
        <w:t xml:space="preserve">
      36. Әлеуетті өнім беруші тендерге қатысуға өтінімді қамтамасыз етуі егер ол тендер жеңімпазы болып жарияланған жағдайда, тендерлік құжаттамада көзделген, шартты жасауға кепіл ретінде енгізіледі. </w:t>
      </w:r>
      <w:r>
        <w:br/>
      </w:r>
      <w:r>
        <w:rPr>
          <w:rFonts w:ascii="Times New Roman"/>
          <w:b w:val="false"/>
          <w:i w:val="false"/>
          <w:color w:val="000000"/>
          <w:sz w:val="28"/>
        </w:rPr>
        <w:t>
</w:t>
      </w:r>
      <w:r>
        <w:rPr>
          <w:rFonts w:ascii="Times New Roman"/>
          <w:b w:val="false"/>
          <w:i w:val="false"/>
          <w:color w:val="000000"/>
          <w:sz w:val="28"/>
        </w:rPr>
        <w:t>
      37. Тендерге қатысуға өтінімді қамтамасыз ету тасымалдаушы  әлеуетті тендерлік өтінім сомасынан 3 пайыз мөлшерінде енгізіледі.</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38. Әлеуетті өнім беруші тендерге қатысуға өтінімді қамтамасыз етудің мынадай түрлерінің біреуін таңдайды: </w:t>
      </w:r>
      <w:r>
        <w:br/>
      </w:r>
      <w:r>
        <w:rPr>
          <w:rFonts w:ascii="Times New Roman"/>
          <w:b w:val="false"/>
          <w:i w:val="false"/>
          <w:color w:val="000000"/>
          <w:sz w:val="28"/>
        </w:rPr>
        <w:t>
      1) бұқаралық ақпарат құралдары арқылы жарияланған тендерді ұйымдастырушының банктік шотына салынатын кепілдік ақшалай жарна;</w:t>
      </w:r>
      <w:r>
        <w:br/>
      </w:r>
      <w:r>
        <w:rPr>
          <w:rFonts w:ascii="Times New Roman"/>
          <w:b w:val="false"/>
          <w:i w:val="false"/>
          <w:color w:val="000000"/>
          <w:sz w:val="28"/>
        </w:rPr>
        <w:t>
      2) осы Нұсқаулыққа 6-қосымшаға сәйкес нысан бойынша жасалған банктік кепілдеме.</w:t>
      </w:r>
      <w:r>
        <w:br/>
      </w:r>
      <w:r>
        <w:rPr>
          <w:rFonts w:ascii="Times New Roman"/>
          <w:b w:val="false"/>
          <w:i w:val="false"/>
          <w:color w:val="000000"/>
          <w:sz w:val="28"/>
        </w:rPr>
        <w:t>
       Әлеуетті өнім берушіге үшінші тұлғалардың оның тендерге қатысуға өтінімінің қолданылу мерзімінің аяқталуына дейін енгізілген кепілдік ақша жарнасының тұтастай немесе бөлігінде талап ету құқығының туындауына әкелетін іс-қимылдарға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39. Тендердің ұйымдастырушысы әлеуетті өнім берушіге тендерге қатысуға өтінімді қамтамасыз етуді мынадай жағдайлардың бірі болған күннен бастап 5 (бес) банкілік күннің ішінде қайтарады: </w:t>
      </w:r>
      <w:r>
        <w:br/>
      </w:r>
      <w:r>
        <w:rPr>
          <w:rFonts w:ascii="Times New Roman"/>
          <w:b w:val="false"/>
          <w:i w:val="false"/>
          <w:color w:val="000000"/>
          <w:sz w:val="28"/>
        </w:rPr>
        <w:t xml:space="preserve">
      1) тендерге қатысуға беретін өтінімдерді ұсынудың соңғы мерзімі аяқталғанға дейін аталған әлеуетті өнім берушінің тендерге қатысуға берген өз өтінімін кері қайтарып алу; </w:t>
      </w:r>
      <w:r>
        <w:br/>
      </w:r>
      <w:r>
        <w:rPr>
          <w:rFonts w:ascii="Times New Roman"/>
          <w:b w:val="false"/>
          <w:i w:val="false"/>
          <w:color w:val="000000"/>
          <w:sz w:val="28"/>
        </w:rPr>
        <w:t xml:space="preserve">
      2) шартқа қол қою; </w:t>
      </w:r>
      <w:r>
        <w:br/>
      </w:r>
      <w:r>
        <w:rPr>
          <w:rFonts w:ascii="Times New Roman"/>
          <w:b w:val="false"/>
          <w:i w:val="false"/>
          <w:color w:val="000000"/>
          <w:sz w:val="28"/>
        </w:rPr>
        <w:t>
      3) әлеуетті өнім берушінің тендерге қатысуға берген өтінімінің әрекет ету мерзімі аяқталуы.</w:t>
      </w:r>
    </w:p>
    <w:bookmarkEnd w:id="39"/>
    <w:bookmarkStart w:name="z58" w:id="40"/>
    <w:p>
      <w:pPr>
        <w:spacing w:after="0"/>
        <w:ind w:left="0"/>
        <w:jc w:val="left"/>
      </w:pPr>
      <w:r>
        <w:rPr>
          <w:rFonts w:ascii="Times New Roman"/>
          <w:b/>
          <w:i w:val="false"/>
          <w:color w:val="000000"/>
        </w:rPr>
        <w:t xml:space="preserve"> 
7. Шарттың мерзімін ұзарту</w:t>
      </w:r>
    </w:p>
    <w:bookmarkEnd w:id="40"/>
    <w:p>
      <w:pPr>
        <w:spacing w:after="0"/>
        <w:ind w:left="0"/>
        <w:jc w:val="both"/>
      </w:pPr>
      <w:r>
        <w:rPr>
          <w:rFonts w:ascii="Times New Roman"/>
          <w:b w:val="false"/>
          <w:i w:val="false"/>
          <w:color w:val="ff0000"/>
          <w:sz w:val="28"/>
        </w:rPr>
        <w:t xml:space="preserve">      Ескерту. 7-тараумен толықтырылды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59" w:id="41"/>
    <w:p>
      <w:pPr>
        <w:spacing w:after="0"/>
        <w:ind w:left="0"/>
        <w:jc w:val="both"/>
      </w:pPr>
      <w:r>
        <w:rPr>
          <w:rFonts w:ascii="Times New Roman"/>
          <w:b w:val="false"/>
          <w:i w:val="false"/>
          <w:color w:val="000000"/>
          <w:sz w:val="28"/>
        </w:rPr>
        <w:t>
      40. Темір жол көлігімен жолаушылар тасымалын үздіксіз қамтамасыз ету мақсатында уәкілетті орган Шарттың мерзімін ұзарту туралы комиссия шешімінің негізінде жыл сайын Шарттың мерзімін 1 жылдан аспайтын мерзімге және 3 реттен асырмай ұзартады. Қолданылу мерзімі ұзартылған Шарттың бағасы тиісті жылға бөлінген субсидиялардың сомасынан аспауы тиіс.</w:t>
      </w:r>
      <w:r>
        <w:br/>
      </w:r>
      <w:r>
        <w:rPr>
          <w:rFonts w:ascii="Times New Roman"/>
          <w:b w:val="false"/>
          <w:i w:val="false"/>
          <w:color w:val="000000"/>
          <w:sz w:val="28"/>
        </w:rPr>
        <w:t>
</w:t>
      </w:r>
      <w:r>
        <w:rPr>
          <w:rFonts w:ascii="Times New Roman"/>
          <w:b w:val="false"/>
          <w:i w:val="false"/>
          <w:color w:val="000000"/>
          <w:sz w:val="28"/>
        </w:rPr>
        <w:t>
      41. Уәкілетті орган тиісті жылға әлеуметтік маңызды қатынастар бойынша жолаушылар тасымалдарын жүзеге асырудың негізгі шарттарын осы Нұсқаулыққа 7-қосымшаға сәйкес бекітеді әрекеттегі Шарттың әрекет ету мерзімі біткенге 40 күнтізбелік күнге дейін және тасымалдаушыға ұсынады.</w:t>
      </w:r>
      <w:r>
        <w:br/>
      </w:r>
      <w:r>
        <w:rPr>
          <w:rFonts w:ascii="Times New Roman"/>
          <w:b w:val="false"/>
          <w:i w:val="false"/>
          <w:color w:val="000000"/>
          <w:sz w:val="28"/>
        </w:rPr>
        <w:t>
</w:t>
      </w:r>
      <w:r>
        <w:rPr>
          <w:rFonts w:ascii="Times New Roman"/>
          <w:b w:val="false"/>
          <w:i w:val="false"/>
          <w:color w:val="ff0000"/>
          <w:sz w:val="28"/>
        </w:rPr>
        <w:t xml:space="preserve">     Ескерту. 41-тармаққа өзгерту енгізілді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42. Шарттың мерзімін ұзарту мәселесін қарау үшін тасымалдаушы Шарттың қолданылу мерзімінің аяқталуына дейін 40 күнтізбелік күн қалғанда уәкілетті органның мекенжайына Шарттың мерзімін ұзартуға өтінімді осы Нұсқаулыққа 10 және 11-қосымшаларға сәйкес осы Нұсқаулықтың 11-тармағының 2) - 5) және 7) - 13) тармақшаларында көрсетілген құжаттарды қоса бере отырып ұсынады.</w:t>
      </w:r>
      <w:r>
        <w:br/>
      </w:r>
      <w:r>
        <w:rPr>
          <w:rFonts w:ascii="Times New Roman"/>
          <w:b w:val="false"/>
          <w:i w:val="false"/>
          <w:color w:val="000000"/>
          <w:sz w:val="28"/>
        </w:rPr>
        <w:t>
</w:t>
      </w:r>
      <w:r>
        <w:rPr>
          <w:rFonts w:ascii="Times New Roman"/>
          <w:b w:val="false"/>
          <w:i w:val="false"/>
          <w:color w:val="000000"/>
          <w:sz w:val="28"/>
        </w:rPr>
        <w:t>
      43. Комиссия ұсынылған өтінім осы Нұсқаулықтың 42-тармағына сәйкес келмесе Өтінімді кері қайтарады.</w:t>
      </w:r>
      <w:r>
        <w:br/>
      </w:r>
      <w:r>
        <w:rPr>
          <w:rFonts w:ascii="Times New Roman"/>
          <w:b w:val="false"/>
          <w:i w:val="false"/>
          <w:color w:val="000000"/>
          <w:sz w:val="28"/>
        </w:rPr>
        <w:t>
</w:t>
      </w:r>
      <w:r>
        <w:rPr>
          <w:rFonts w:ascii="Times New Roman"/>
          <w:b w:val="false"/>
          <w:i w:val="false"/>
          <w:color w:val="000000"/>
          <w:sz w:val="28"/>
        </w:rPr>
        <w:t>
      44. Комиссия үш жұмыс күні ішінде тиісті хаттаманы ресімдей отырып, тасымалдаушылардың Шарттардың мерзімін ұзартуға өтінімдерін қарау қорытындыларын жасайды.</w:t>
      </w:r>
      <w:r>
        <w:br/>
      </w:r>
      <w:r>
        <w:rPr>
          <w:rFonts w:ascii="Times New Roman"/>
          <w:b w:val="false"/>
          <w:i w:val="false"/>
          <w:color w:val="000000"/>
          <w:sz w:val="28"/>
        </w:rPr>
        <w:t>
</w:t>
      </w:r>
      <w:r>
        <w:rPr>
          <w:rFonts w:ascii="Times New Roman"/>
          <w:b w:val="false"/>
          <w:i w:val="false"/>
          <w:color w:val="000000"/>
          <w:sz w:val="28"/>
        </w:rPr>
        <w:t>
      45. Шарттың мерзімін ұзарту мынадай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тасымалдаушының осы Нұсқаулықтың 10-тармағында айқындалған шарттарға сәйкес болуы;</w:t>
      </w:r>
      <w:r>
        <w:br/>
      </w:r>
      <w:r>
        <w:rPr>
          <w:rFonts w:ascii="Times New Roman"/>
          <w:b w:val="false"/>
          <w:i w:val="false"/>
          <w:color w:val="000000"/>
          <w:sz w:val="28"/>
        </w:rPr>
        <w:t>
</w:t>
      </w:r>
      <w:r>
        <w:rPr>
          <w:rFonts w:ascii="Times New Roman"/>
          <w:b w:val="false"/>
          <w:i w:val="false"/>
          <w:color w:val="000000"/>
          <w:sz w:val="28"/>
        </w:rPr>
        <w:t>
      2) қолданыстағы Шарт бойынша міндеттемелердің тиісті түрде орындалуы;</w:t>
      </w:r>
      <w:r>
        <w:br/>
      </w:r>
      <w:r>
        <w:rPr>
          <w:rFonts w:ascii="Times New Roman"/>
          <w:b w:val="false"/>
          <w:i w:val="false"/>
          <w:color w:val="000000"/>
          <w:sz w:val="28"/>
        </w:rPr>
        <w:t>
</w:t>
      </w:r>
      <w:r>
        <w:rPr>
          <w:rFonts w:ascii="Times New Roman"/>
          <w:b w:val="false"/>
          <w:i w:val="false"/>
          <w:color w:val="000000"/>
          <w:sz w:val="28"/>
        </w:rPr>
        <w:t>
      46. Комиссия тасымалдаушымен Шарттың мерзімін ұзарту туралы шешім қабылдаған жағдайда тасымалдаушы мен уәкілетті орган арасында үш жұмыс күні ішінде қосымша келісім жасалады.</w:t>
      </w:r>
    </w:p>
    <w:bookmarkEnd w:id="41"/>
    <w:bookmarkStart w:name="z68" w:id="42"/>
    <w:p>
      <w:pPr>
        <w:spacing w:after="0"/>
        <w:ind w:left="0"/>
        <w:jc w:val="left"/>
      </w:pPr>
      <w:r>
        <w:rPr>
          <w:rFonts w:ascii="Times New Roman"/>
          <w:b/>
          <w:i w:val="false"/>
          <w:color w:val="000000"/>
        </w:rPr>
        <w:t xml:space="preserve"> 
8. Ерекше шарттар</w:t>
      </w:r>
    </w:p>
    <w:bookmarkEnd w:id="42"/>
    <w:p>
      <w:pPr>
        <w:spacing w:after="0"/>
        <w:ind w:left="0"/>
        <w:jc w:val="both"/>
      </w:pPr>
      <w:r>
        <w:rPr>
          <w:rFonts w:ascii="Times New Roman"/>
          <w:b w:val="false"/>
          <w:i w:val="false"/>
          <w:color w:val="ff0000"/>
          <w:sz w:val="28"/>
        </w:rPr>
        <w:t xml:space="preserve">      Ескерту. 8-тараумен толықтырылды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69" w:id="43"/>
    <w:p>
      <w:pPr>
        <w:spacing w:after="0"/>
        <w:ind w:left="0"/>
        <w:jc w:val="both"/>
      </w:pPr>
      <w:r>
        <w:rPr>
          <w:rFonts w:ascii="Times New Roman"/>
          <w:b w:val="false"/>
          <w:i w:val="false"/>
          <w:color w:val="000000"/>
          <w:sz w:val="28"/>
        </w:rPr>
        <w:t>
      47. Темір жол көлігімен жолаушылар тасымалын үздіксіз және қауіпсіз қамтамасыз ету мақсатында тасымалдаушы магистральдық темір жол желісі, локомотивтік тартым, жолаушы вагондарын жалға беру, техникалық қызмет көрсету және отынмен және сумен жабдықтау, вокзал қызметтерін ұсыну бойынша қызметтерді ұсынуға реттелетін рыноктар субъектілерінің шарттары мен бағаларында шарттар жасасады және Шартты жасасқаннан немесе мерзімін ұзартқаннан кейін 60 күнтізбелік күн ішінде уәкілетті органға шарттардың көшірмелерін ұсынады.</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өзгерту енгізілді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48. Уәкілетті орган тасымалдаушымен Шартты мынадай жағдайларда біржақты тәртіппен бұзады:</w:t>
      </w:r>
      <w:r>
        <w:br/>
      </w:r>
      <w:r>
        <w:rPr>
          <w:rFonts w:ascii="Times New Roman"/>
          <w:b w:val="false"/>
          <w:i w:val="false"/>
          <w:color w:val="000000"/>
          <w:sz w:val="28"/>
        </w:rPr>
        <w:t>
</w:t>
      </w:r>
      <w:r>
        <w:rPr>
          <w:rFonts w:ascii="Times New Roman"/>
          <w:b w:val="false"/>
          <w:i w:val="false"/>
          <w:color w:val="000000"/>
          <w:sz w:val="28"/>
        </w:rPr>
        <w:t>
      1) тасымалдаушы уәкілетті орган алдындағы өзінің шарттық міндеттерін тиісті түрде орындамауы;</w:t>
      </w:r>
      <w:r>
        <w:br/>
      </w:r>
      <w:r>
        <w:rPr>
          <w:rFonts w:ascii="Times New Roman"/>
          <w:b w:val="false"/>
          <w:i w:val="false"/>
          <w:color w:val="000000"/>
          <w:sz w:val="28"/>
        </w:rPr>
        <w:t>
</w:t>
      </w:r>
      <w:r>
        <w:rPr>
          <w:rFonts w:ascii="Times New Roman"/>
          <w:b w:val="false"/>
          <w:i w:val="false"/>
          <w:color w:val="000000"/>
          <w:sz w:val="28"/>
        </w:rPr>
        <w:t>
      2) осы Нұсқаулықтың 47-тармағын орындамау;</w:t>
      </w:r>
      <w:r>
        <w:br/>
      </w:r>
      <w:r>
        <w:rPr>
          <w:rFonts w:ascii="Times New Roman"/>
          <w:b w:val="false"/>
          <w:i w:val="false"/>
          <w:color w:val="000000"/>
          <w:sz w:val="28"/>
        </w:rPr>
        <w:t>
</w:t>
      </w:r>
      <w:r>
        <w:rPr>
          <w:rFonts w:ascii="Times New Roman"/>
          <w:b w:val="false"/>
          <w:i w:val="false"/>
          <w:color w:val="000000"/>
          <w:sz w:val="28"/>
        </w:rPr>
        <w:t>
      3) ақша қаражатын мақсатсыз пайдалануды анықтау.</w:t>
      </w:r>
    </w:p>
    <w:bookmarkEnd w:id="43"/>
    <w:bookmarkStart w:name="z34" w:id="44"/>
    <w:p>
      <w:pPr>
        <w:spacing w:after="0"/>
        <w:ind w:left="0"/>
        <w:jc w:val="both"/>
      </w:pPr>
      <w:r>
        <w:rPr>
          <w:rFonts w:ascii="Times New Roman"/>
          <w:b w:val="false"/>
          <w:i w:val="false"/>
          <w:color w:val="ff0000"/>
          <w:sz w:val="28"/>
        </w:rPr>
        <w:t xml:space="preserve">
      Ескерту. Қосымшалардағы жоғарғы оң жақтағы "өткізу ережесіне" деген сөздер "өткізу жөніндегі нұсқаулыққа" деген сөздермен ауыстырылды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End w:id="44"/>
    <w:p>
      <w:pPr>
        <w:spacing w:after="0"/>
        <w:ind w:left="0"/>
        <w:jc w:val="both"/>
      </w:pPr>
      <w:r>
        <w:rPr>
          <w:rFonts w:ascii="Times New Roman"/>
          <w:b w:val="false"/>
          <w:i w:val="false"/>
          <w:color w:val="000000"/>
          <w:sz w:val="28"/>
        </w:rPr>
        <w:t xml:space="preserve">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val="false"/>
          <w:i w:val="false"/>
          <w:color w:val="ff0000"/>
          <w:sz w:val="28"/>
        </w:rPr>
        <w:t xml:space="preserve">      Ескерту: 1-қосымшаға 2010 жылғы 13 тамызда ҚР Көлік және </w:t>
      </w:r>
      <w:r>
        <w:br/>
      </w:r>
      <w:r>
        <w:rPr>
          <w:rFonts w:ascii="Times New Roman"/>
          <w:b w:val="false"/>
          <w:i w:val="false"/>
          <w:color w:val="ff0000"/>
          <w:sz w:val="28"/>
        </w:rPr>
        <w:t xml:space="preserve">
коммуникация министрінің 2007.05.23. </w:t>
      </w:r>
      <w:r>
        <w:rPr>
          <w:rFonts w:ascii="Times New Roman"/>
          <w:b w:val="false"/>
          <w:i w:val="false"/>
          <w:color w:val="ff0000"/>
          <w:sz w:val="28"/>
        </w:rPr>
        <w:t xml:space="preserve">N 117 </w:t>
      </w:r>
      <w:r>
        <w:rPr>
          <w:rFonts w:ascii="Times New Roman"/>
          <w:b w:val="false"/>
          <w:i w:val="false"/>
          <w:color w:val="ff0000"/>
          <w:sz w:val="28"/>
        </w:rPr>
        <w:t xml:space="preserve">Бұйрығымен өзгерту </w:t>
      </w:r>
      <w:r>
        <w:br/>
      </w:r>
      <w:r>
        <w:rPr>
          <w:rFonts w:ascii="Times New Roman"/>
          <w:b w:val="false"/>
          <w:i w:val="false"/>
          <w:color w:val="ff0000"/>
          <w:sz w:val="28"/>
        </w:rPr>
        <w:t xml:space="preserve">
енгізіледі.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        </w:t>
      </w:r>
    </w:p>
    <w:p>
      <w:pPr>
        <w:spacing w:after="0"/>
        <w:ind w:left="0"/>
        <w:jc w:val="both"/>
      </w:pPr>
      <w:r>
        <w:rPr>
          <w:rFonts w:ascii="Times New Roman"/>
          <w:b/>
          <w:i w:val="false"/>
          <w:color w:val="000000"/>
          <w:sz w:val="28"/>
        </w:rPr>
        <w:t xml:space="preserve">                             ӨТІНІШ </w:t>
      </w:r>
      <w:r>
        <w:br/>
      </w: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Шығындары республикалық бюджеттен субсидиялануға жататын </w:t>
      </w:r>
      <w:r>
        <w:br/>
      </w:r>
      <w:r>
        <w:rPr>
          <w:rFonts w:ascii="Times New Roman"/>
          <w:b w:val="false"/>
          <w:i w:val="false"/>
          <w:color w:val="000000"/>
          <w:sz w:val="28"/>
        </w:rPr>
        <w:t xml:space="preserve">
_______________________________ маршруты бойынша әлеуметтік маңызды </w:t>
      </w:r>
      <w:r>
        <w:br/>
      </w:r>
      <w:r>
        <w:rPr>
          <w:rFonts w:ascii="Times New Roman"/>
          <w:b w:val="false"/>
          <w:i w:val="false"/>
          <w:color w:val="000000"/>
          <w:sz w:val="28"/>
        </w:rPr>
        <w:t xml:space="preserve">
      (маршруттың атауы) </w:t>
      </w:r>
      <w:r>
        <w:br/>
      </w:r>
      <w:r>
        <w:rPr>
          <w:rFonts w:ascii="Times New Roman"/>
          <w:b w:val="false"/>
          <w:i w:val="false"/>
          <w:color w:val="000000"/>
          <w:sz w:val="28"/>
        </w:rPr>
        <w:t xml:space="preserve">
облысаралық қатынастар бойынша темір жолмен жолаушылар тасымалдарын </w:t>
      </w:r>
      <w:r>
        <w:br/>
      </w:r>
      <w:r>
        <w:rPr>
          <w:rFonts w:ascii="Times New Roman"/>
          <w:b w:val="false"/>
          <w:i w:val="false"/>
          <w:color w:val="000000"/>
          <w:sz w:val="28"/>
        </w:rPr>
        <w:t xml:space="preserve">
жүзеге асыратын тасымалдаушыларды ашық тендер негізінде анықтау </w:t>
      </w:r>
      <w:r>
        <w:br/>
      </w:r>
      <w:r>
        <w:rPr>
          <w:rFonts w:ascii="Times New Roman"/>
          <w:b w:val="false"/>
          <w:i w:val="false"/>
          <w:color w:val="000000"/>
          <w:sz w:val="28"/>
        </w:rPr>
        <w:t xml:space="preserve">
жөніндегі конкурсқа қатысу үшін рұқсат беруіңізді сұраймын </w:t>
      </w:r>
    </w:p>
    <w:p>
      <w:pPr>
        <w:spacing w:after="0"/>
        <w:ind w:left="0"/>
        <w:jc w:val="both"/>
      </w:pPr>
      <w:r>
        <w:rPr>
          <w:rFonts w:ascii="Times New Roman"/>
          <w:b w:val="false"/>
          <w:i w:val="false"/>
          <w:color w:val="000000"/>
          <w:sz w:val="28"/>
        </w:rPr>
        <w:t xml:space="preserve">                   Тасымалдаушы туралы мәліметтер </w:t>
      </w:r>
    </w:p>
    <w:p>
      <w:pPr>
        <w:spacing w:after="0"/>
        <w:ind w:left="0"/>
        <w:jc w:val="both"/>
      </w:pPr>
      <w:r>
        <w:rPr>
          <w:rFonts w:ascii="Times New Roman"/>
          <w:b w:val="false"/>
          <w:i w:val="false"/>
          <w:color w:val="000000"/>
          <w:sz w:val="28"/>
        </w:rPr>
        <w:t xml:space="preserve">1. Меншік нысаны __________________________________________________ </w:t>
      </w:r>
      <w:r>
        <w:br/>
      </w:r>
      <w:r>
        <w:rPr>
          <w:rFonts w:ascii="Times New Roman"/>
          <w:b w:val="false"/>
          <w:i w:val="false"/>
          <w:color w:val="000000"/>
          <w:sz w:val="28"/>
        </w:rPr>
        <w:t xml:space="preserve">
2. Құрылған жылы __________________________________________________ </w:t>
      </w:r>
      <w:r>
        <w:br/>
      </w:r>
      <w:r>
        <w:rPr>
          <w:rFonts w:ascii="Times New Roman"/>
          <w:b w:val="false"/>
          <w:i w:val="false"/>
          <w:color w:val="000000"/>
          <w:sz w:val="28"/>
        </w:rPr>
        <w:t xml:space="preserve">
3. Заңды тұлғаны мемлекеттік тіркеу туралы куәлік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(нөмірі, кіммен және қашан берілген) </w:t>
      </w:r>
    </w:p>
    <w:p>
      <w:pPr>
        <w:spacing w:after="0"/>
        <w:ind w:left="0"/>
        <w:jc w:val="both"/>
      </w:pPr>
      <w:r>
        <w:rPr>
          <w:rFonts w:ascii="Times New Roman"/>
          <w:b w:val="false"/>
          <w:i w:val="false"/>
          <w:color w:val="000000"/>
          <w:sz w:val="28"/>
        </w:rPr>
        <w:t xml:space="preserve">4. СТН ____________________________________________________________ </w:t>
      </w:r>
      <w:r>
        <w:br/>
      </w:r>
      <w:r>
        <w:rPr>
          <w:rFonts w:ascii="Times New Roman"/>
          <w:b w:val="false"/>
          <w:i w:val="false"/>
          <w:color w:val="000000"/>
          <w:sz w:val="28"/>
        </w:rPr>
        <w:t xml:space="preserve">
5. Банктік деректемелер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(ЖСК, БСК, банктің атауы және орналасқан жері) </w:t>
      </w:r>
      <w:r>
        <w:br/>
      </w:r>
      <w:r>
        <w:rPr>
          <w:rFonts w:ascii="Times New Roman"/>
          <w:b w:val="false"/>
          <w:i w:val="false"/>
          <w:color w:val="000000"/>
          <w:sz w:val="28"/>
        </w:rPr>
        <w:t xml:space="preserve">
6. Заңды мекен жайы және басқа деректемелері 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(почталық адресі, телефон, телефакс, телекс) </w:t>
      </w:r>
      <w:r>
        <w:br/>
      </w:r>
      <w:r>
        <w:rPr>
          <w:rFonts w:ascii="Times New Roman"/>
          <w:b w:val="false"/>
          <w:i w:val="false"/>
          <w:color w:val="000000"/>
          <w:sz w:val="28"/>
        </w:rPr>
        <w:t xml:space="preserve">
7. ________________________________________________________________ </w:t>
      </w:r>
      <w:r>
        <w:br/>
      </w:r>
      <w:r>
        <w:rPr>
          <w:rFonts w:ascii="Times New Roman"/>
          <w:b w:val="false"/>
          <w:i w:val="false"/>
          <w:color w:val="000000"/>
          <w:sz w:val="28"/>
        </w:rPr>
        <w:t xml:space="preserve">
            (Ұйымның бірінші басшысының аты-жөні, тегі) </w:t>
      </w:r>
      <w:r>
        <w:br/>
      </w:r>
      <w:r>
        <w:rPr>
          <w:rFonts w:ascii="Times New Roman"/>
          <w:b w:val="false"/>
          <w:i w:val="false"/>
          <w:color w:val="000000"/>
          <w:sz w:val="28"/>
        </w:rPr>
        <w:t xml:space="preserve">
8. Қоса берілген құжаттар: </w:t>
      </w:r>
      <w:r>
        <w:br/>
      </w:r>
      <w:r>
        <w:rPr>
          <w:rFonts w:ascii="Times New Roman"/>
          <w:b w:val="false"/>
          <w:i w:val="false"/>
          <w:color w:val="000000"/>
          <w:sz w:val="28"/>
        </w:rPr>
        <w:t xml:space="preserve">
1) ________________________________________________________________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xml:space="preserve">Ұйымның басшысы: аты-жөні, тегі, қолы, күні </w:t>
      </w:r>
      <w:r>
        <w:br/>
      </w:r>
      <w:r>
        <w:rPr>
          <w:rFonts w:ascii="Times New Roman"/>
          <w:b w:val="false"/>
          <w:i w:val="false"/>
          <w:color w:val="000000"/>
          <w:sz w:val="28"/>
        </w:rPr>
        <w:t xml:space="preserve">
                                      м.о. </w:t>
      </w:r>
    </w:p>
    <w:bookmarkStart w:name="z35" w:id="45"/>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2-қосымша            </w:t>
      </w:r>
    </w:p>
    <w:bookmarkEnd w:id="45"/>
    <w:p>
      <w:pPr>
        <w:spacing w:after="0"/>
        <w:ind w:left="0"/>
        <w:jc w:val="both"/>
      </w:pPr>
      <w:r>
        <w:rPr>
          <w:rFonts w:ascii="Times New Roman"/>
          <w:b w:val="false"/>
          <w:i w:val="false"/>
          <w:color w:val="ff0000"/>
          <w:sz w:val="28"/>
        </w:rPr>
        <w:t xml:space="preserve">      Ескерту: 2-қосымшаға 2010 жылғы 13 тамызда ҚР Көлік және </w:t>
      </w:r>
      <w:r>
        <w:br/>
      </w:r>
      <w:r>
        <w:rPr>
          <w:rFonts w:ascii="Times New Roman"/>
          <w:b w:val="false"/>
          <w:i w:val="false"/>
          <w:color w:val="ff0000"/>
          <w:sz w:val="28"/>
        </w:rPr>
        <w:t xml:space="preserve">
коммуникация министрінің 2007.05.23. </w:t>
      </w:r>
      <w:r>
        <w:rPr>
          <w:rFonts w:ascii="Times New Roman"/>
          <w:b w:val="false"/>
          <w:i w:val="false"/>
          <w:color w:val="ff0000"/>
          <w:sz w:val="28"/>
        </w:rPr>
        <w:t xml:space="preserve">N 117 </w:t>
      </w:r>
      <w:r>
        <w:rPr>
          <w:rFonts w:ascii="Times New Roman"/>
          <w:b w:val="false"/>
          <w:i w:val="false"/>
          <w:color w:val="ff0000"/>
          <w:sz w:val="28"/>
        </w:rPr>
        <w:t xml:space="preserve">Бұйрығымен өзгерту </w:t>
      </w:r>
      <w:r>
        <w:br/>
      </w:r>
      <w:r>
        <w:rPr>
          <w:rFonts w:ascii="Times New Roman"/>
          <w:b w:val="false"/>
          <w:i w:val="false"/>
          <w:color w:val="ff0000"/>
          <w:sz w:val="28"/>
        </w:rPr>
        <w:t xml:space="preserve">
енгізіледі.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        </w:t>
      </w:r>
    </w:p>
    <w:p>
      <w:pPr>
        <w:spacing w:after="0"/>
        <w:ind w:left="0"/>
        <w:jc w:val="both"/>
      </w:pPr>
      <w:r>
        <w:rPr>
          <w:rFonts w:ascii="Times New Roman"/>
          <w:b/>
          <w:i w:val="false"/>
          <w:color w:val="000000"/>
          <w:sz w:val="28"/>
        </w:rPr>
        <w:t xml:space="preserve">                           ӨТІНІШ </w:t>
      </w:r>
      <w:r>
        <w:br/>
      </w: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Шығындары республикалық бюджеттен субсидиялануға жататын </w:t>
      </w:r>
      <w:r>
        <w:br/>
      </w:r>
      <w:r>
        <w:rPr>
          <w:rFonts w:ascii="Times New Roman"/>
          <w:b w:val="false"/>
          <w:i w:val="false"/>
          <w:color w:val="000000"/>
          <w:sz w:val="28"/>
        </w:rPr>
        <w:t xml:space="preserve">
_______________________________________ маршруты бойынша әлеуметтік </w:t>
      </w:r>
      <w:r>
        <w:br/>
      </w:r>
      <w:r>
        <w:rPr>
          <w:rFonts w:ascii="Times New Roman"/>
          <w:b w:val="false"/>
          <w:i w:val="false"/>
          <w:color w:val="000000"/>
          <w:sz w:val="28"/>
        </w:rPr>
        <w:t xml:space="preserve">
           (маршруттың атауы) </w:t>
      </w:r>
      <w:r>
        <w:br/>
      </w:r>
      <w:r>
        <w:rPr>
          <w:rFonts w:ascii="Times New Roman"/>
          <w:b w:val="false"/>
          <w:i w:val="false"/>
          <w:color w:val="000000"/>
          <w:sz w:val="28"/>
        </w:rPr>
        <w:t xml:space="preserve">
маңызды облысаралық қатынастар бойынша темір жолдық жолаушылар </w:t>
      </w:r>
      <w:r>
        <w:br/>
      </w:r>
      <w:r>
        <w:rPr>
          <w:rFonts w:ascii="Times New Roman"/>
          <w:b w:val="false"/>
          <w:i w:val="false"/>
          <w:color w:val="000000"/>
          <w:sz w:val="28"/>
        </w:rPr>
        <w:t xml:space="preserve">
тасымалдарын жүзеге асыратын тасымалдаушыларды ашық тендер </w:t>
      </w:r>
      <w:r>
        <w:br/>
      </w:r>
      <w:r>
        <w:rPr>
          <w:rFonts w:ascii="Times New Roman"/>
          <w:b w:val="false"/>
          <w:i w:val="false"/>
          <w:color w:val="000000"/>
          <w:sz w:val="28"/>
        </w:rPr>
        <w:t xml:space="preserve">
негізінде анықтау жөніндегі конкурсқа қатысу үшін рұқсат етуіңізді </w:t>
      </w:r>
      <w:r>
        <w:br/>
      </w: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Тасымалдаушы туралы мәліметтер </w:t>
      </w:r>
    </w:p>
    <w:p>
      <w:pPr>
        <w:spacing w:after="0"/>
        <w:ind w:left="0"/>
        <w:jc w:val="both"/>
      </w:pPr>
      <w:r>
        <w:rPr>
          <w:rFonts w:ascii="Times New Roman"/>
          <w:b w:val="false"/>
          <w:i w:val="false"/>
          <w:color w:val="000000"/>
          <w:sz w:val="28"/>
        </w:rPr>
        <w:t xml:space="preserve">1. Жеке тұлғаны куәландыратын құжат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(нөмірі, кіммен және қашан берілген) </w:t>
      </w:r>
    </w:p>
    <w:p>
      <w:pPr>
        <w:spacing w:after="0"/>
        <w:ind w:left="0"/>
        <w:jc w:val="both"/>
      </w:pPr>
      <w:r>
        <w:rPr>
          <w:rFonts w:ascii="Times New Roman"/>
          <w:b w:val="false"/>
          <w:i w:val="false"/>
          <w:color w:val="000000"/>
          <w:sz w:val="28"/>
        </w:rPr>
        <w:t xml:space="preserve">2. СТН ____________________________________________________________ </w:t>
      </w:r>
      <w:r>
        <w:br/>
      </w:r>
      <w:r>
        <w:rPr>
          <w:rFonts w:ascii="Times New Roman"/>
          <w:b w:val="false"/>
          <w:i w:val="false"/>
          <w:color w:val="000000"/>
          <w:sz w:val="28"/>
        </w:rPr>
        <w:t xml:space="preserve">
3. Банктік деректемелер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(ЖСК, банктің атауы және орналасқан жері) </w:t>
      </w:r>
      <w:r>
        <w:br/>
      </w:r>
      <w:r>
        <w:rPr>
          <w:rFonts w:ascii="Times New Roman"/>
          <w:b w:val="false"/>
          <w:i w:val="false"/>
          <w:color w:val="000000"/>
          <w:sz w:val="28"/>
        </w:rPr>
        <w:t xml:space="preserve">
4. Мекен-жайы және басқа деректемелері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(почталық адресі, телефон, телефакс, телекс) </w:t>
      </w:r>
      <w:r>
        <w:br/>
      </w:r>
      <w:r>
        <w:rPr>
          <w:rFonts w:ascii="Times New Roman"/>
          <w:b w:val="false"/>
          <w:i w:val="false"/>
          <w:color w:val="000000"/>
          <w:sz w:val="28"/>
        </w:rPr>
        <w:t xml:space="preserve">
5. Қоса берілген құжаттар: </w:t>
      </w:r>
      <w:r>
        <w:br/>
      </w:r>
      <w:r>
        <w:rPr>
          <w:rFonts w:ascii="Times New Roman"/>
          <w:b w:val="false"/>
          <w:i w:val="false"/>
          <w:color w:val="000000"/>
          <w:sz w:val="28"/>
        </w:rPr>
        <w:t xml:space="preserve">
1) ________________________________________________________________ </w:t>
      </w:r>
      <w:r>
        <w:br/>
      </w:r>
      <w:r>
        <w:rPr>
          <w:rFonts w:ascii="Times New Roman"/>
          <w:b w:val="false"/>
          <w:i w:val="false"/>
          <w:color w:val="000000"/>
          <w:sz w:val="28"/>
        </w:rPr>
        <w:t xml:space="preserve">
2) ________________________________________________________________ </w:t>
      </w:r>
      <w:r>
        <w:br/>
      </w: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xml:space="preserve">Аты-жөні, тегі, қолы, күні </w:t>
      </w:r>
      <w:r>
        <w:br/>
      </w:r>
      <w:r>
        <w:rPr>
          <w:rFonts w:ascii="Times New Roman"/>
          <w:b w:val="false"/>
          <w:i w:val="false"/>
          <w:color w:val="000000"/>
          <w:sz w:val="28"/>
        </w:rPr>
        <w:t xml:space="preserve">
                       м.о. </w:t>
      </w:r>
    </w:p>
    <w:bookmarkStart w:name="z36" w:id="46"/>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3-қосымша            </w:t>
      </w:r>
    </w:p>
    <w:bookmarkEnd w:id="46"/>
    <w:p>
      <w:pPr>
        <w:spacing w:after="0"/>
        <w:ind w:left="0"/>
        <w:jc w:val="both"/>
      </w:pPr>
      <w:r>
        <w:rPr>
          <w:rFonts w:ascii="Times New Roman"/>
          <w:b w:val="false"/>
          <w:i w:val="false"/>
          <w:color w:val="ff0000"/>
          <w:sz w:val="28"/>
        </w:rPr>
        <w:t xml:space="preserve">      Ескерту. 3-қосымша жаңа редакцияда - ҚР Көлік және коммуникация министрінің 2010.11.13 </w:t>
      </w:r>
      <w:r>
        <w:rPr>
          <w:rFonts w:ascii="Times New Roman"/>
          <w:b w:val="false"/>
          <w:i w:val="false"/>
          <w:color w:val="ff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20__ жылғы әлеуметтік маңызды қатынастарда тендерге қойылған маршруттар бойынша жолаушылар тасымалдарын ұйымдастырудың шарттары мен талаптарын қамтамасыз ету жөніндегі тендерлік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083"/>
        <w:gridCol w:w="1350"/>
        <w:gridCol w:w="1239"/>
        <w:gridCol w:w="1845"/>
        <w:gridCol w:w="1617"/>
        <w:gridCol w:w="5127"/>
      </w:tblGrid>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қатынастың атауы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(ядро) минималды орташа жылдық вагондар саны құрамындағы</w:t>
            </w:r>
          </w:p>
        </w:tc>
      </w:tr>
      <w:tr>
        <w:trPr>
          <w:trHeight w:val="3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951"/>
        <w:gridCol w:w="1066"/>
        <w:gridCol w:w="1047"/>
        <w:gridCol w:w="990"/>
        <w:gridCol w:w="1066"/>
        <w:gridCol w:w="914"/>
        <w:gridCol w:w="933"/>
        <w:gridCol w:w="1429"/>
        <w:gridCol w:w="895"/>
        <w:gridCol w:w="1105"/>
        <w:gridCol w:w="156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саны</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1205"/>
        <w:gridCol w:w="1563"/>
        <w:gridCol w:w="1605"/>
        <w:gridCol w:w="1733"/>
        <w:gridCol w:w="1812"/>
        <w:gridCol w:w="2104"/>
        <w:gridCol w:w="2306"/>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субсидия көлемі мың теңге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 қатынасы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 саны бірл.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вагондардың қатынау кезеңділігі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вагондарға қажетті субсидия көлемі.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Арызданылған әлеуметтік маңызды қатынасқа жолаушыларды тасымалдауына ұсынылған жоғарылатылған тарифтер дәрежесі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вагондарды  ескере отырып жоспарланған жолаушылар айналымы мың.жол. км</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27"/>
        <w:gridCol w:w="1463"/>
        <w:gridCol w:w="1619"/>
        <w:gridCol w:w="1521"/>
        <w:gridCol w:w="1673"/>
        <w:gridCol w:w="2491"/>
        <w:gridCol w:w="16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поезына және станциялардағы жолаушыларға көрсетілетін қызметтеріне алым </w:t>
            </w:r>
            <w:r>
              <w:rPr>
                <w:rFonts w:ascii="Times New Roman"/>
                <w:b w:val="false"/>
                <w:i w:val="false"/>
                <w:color w:val="000000"/>
                <w:sz w:val="20"/>
              </w:rPr>
              <w:t>және төлем көлемі, теңге</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комплект үшін төсек орын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және кері жаққа билетті алдын ала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 жүруден бас тартуға байланысты билетті қайтару</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категориядағы бұрын жөнелтілетін поезд немесе вагонға билетті қайта рәсімдеу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"ҰҚ"ҚТЖ" АҚ стансасынан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 жол стансасынан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жолаушылар  поездарына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Поезда ұсынылатын сервис және вагондардың жайлылығының деңгейі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Субсидиялау көлемі жөніндегі деректер қоса берілген жолаушылар тасымалдарын ұйымдастыру жөніндегі экономикалық көрсеткіштерге және есептеулерге сәйкес орындалған.</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 ___________________________;</w:t>
      </w:r>
      <w:r>
        <w:br/>
      </w:r>
      <w:r>
        <w:rPr>
          <w:rFonts w:ascii="Times New Roman"/>
          <w:b w:val="false"/>
          <w:i w:val="false"/>
          <w:color w:val="000000"/>
          <w:sz w:val="28"/>
        </w:rPr>
        <w:t>
      2) ___________________________;</w:t>
      </w:r>
      <w:r>
        <w:br/>
      </w:r>
      <w:r>
        <w:rPr>
          <w:rFonts w:ascii="Times New Roman"/>
          <w:b w:val="false"/>
          <w:i w:val="false"/>
          <w:color w:val="000000"/>
          <w:sz w:val="28"/>
        </w:rPr>
        <w:t>
      3) ___________________________;</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Басшы _________________      Бас бухгалтер __________________</w:t>
      </w:r>
      <w:r>
        <w:br/>
      </w:r>
      <w:r>
        <w:rPr>
          <w:rFonts w:ascii="Times New Roman"/>
          <w:b w:val="false"/>
          <w:i w:val="false"/>
          <w:color w:val="000000"/>
          <w:sz w:val="28"/>
        </w:rPr>
        <w:t>
              Ж.А.Ә. қолы                           Ж.А.Ә. қолы</w:t>
      </w:r>
    </w:p>
    <w:p>
      <w:pPr>
        <w:spacing w:after="0"/>
        <w:ind w:left="0"/>
        <w:jc w:val="both"/>
      </w:pPr>
      <w:r>
        <w:rPr>
          <w:rFonts w:ascii="Times New Roman"/>
          <w:b w:val="false"/>
          <w:i w:val="false"/>
          <w:color w:val="000000"/>
          <w:sz w:val="28"/>
        </w:rPr>
        <w:t>      М.О.                                 күні</w:t>
      </w:r>
    </w:p>
    <w:bookmarkStart w:name="z37" w:id="47"/>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4-қосымша            </w:t>
      </w:r>
    </w:p>
    <w:bookmarkEnd w:id="47"/>
    <w:p>
      <w:pPr>
        <w:spacing w:after="0"/>
        <w:ind w:left="0"/>
        <w:jc w:val="both"/>
      </w:pPr>
      <w:r>
        <w:rPr>
          <w:rFonts w:ascii="Times New Roman"/>
          <w:b w:val="false"/>
          <w:i w:val="false"/>
          <w:color w:val="ff0000"/>
          <w:sz w:val="28"/>
        </w:rPr>
        <w:t xml:space="preserve">      Ескерту: 4-қосымшаға 2010 жылғы 13 тамызда - ҚР Көлік және коммуникация министрінің 2007.05.23 </w:t>
      </w:r>
      <w:r>
        <w:rPr>
          <w:rFonts w:ascii="Times New Roman"/>
          <w:b w:val="false"/>
          <w:i w:val="false"/>
          <w:color w:val="ff0000"/>
          <w:sz w:val="28"/>
        </w:rPr>
        <w:t>N 117</w:t>
      </w:r>
      <w:r>
        <w:rPr>
          <w:rFonts w:ascii="Times New Roman"/>
          <w:b w:val="false"/>
          <w:i w:val="false"/>
          <w:color w:val="ff0000"/>
          <w:sz w:val="28"/>
        </w:rPr>
        <w:t xml:space="preserve"> Бұйрығымен өзгертулер енгізіледі. </w:t>
      </w:r>
    </w:p>
    <w:p>
      <w:pPr>
        <w:spacing w:after="0"/>
        <w:ind w:left="0"/>
        <w:jc w:val="both"/>
      </w:pPr>
      <w:r>
        <w:rPr>
          <w:rFonts w:ascii="Times New Roman"/>
          <w:b w:val="false"/>
          <w:i w:val="false"/>
          <w:color w:val="ff0000"/>
          <w:sz w:val="28"/>
        </w:rPr>
        <w:t xml:space="preserve">      Ескерту: 4-қосымшаға өзгерту енгізілді - ҚР Көлік және </w:t>
      </w:r>
      <w:r>
        <w:br/>
      </w:r>
      <w:r>
        <w:rPr>
          <w:rFonts w:ascii="Times New Roman"/>
          <w:b w:val="false"/>
          <w:i w:val="false"/>
          <w:color w:val="ff0000"/>
          <w:sz w:val="28"/>
        </w:rPr>
        <w:t xml:space="preserve">
коммуникация министрінің 2004.11.23 </w:t>
      </w:r>
      <w:r>
        <w:rPr>
          <w:rFonts w:ascii="Times New Roman"/>
          <w:b w:val="false"/>
          <w:i w:val="false"/>
          <w:color w:val="ff0000"/>
          <w:sz w:val="28"/>
        </w:rPr>
        <w:t>N 429а-І</w:t>
      </w:r>
      <w:r>
        <w:rPr>
          <w:rFonts w:ascii="Times New Roman"/>
          <w:b w:val="false"/>
          <w:i w:val="false"/>
          <w:color w:val="ff0000"/>
          <w:sz w:val="28"/>
        </w:rPr>
        <w:t xml:space="preserve">, 2007.08.10. </w:t>
      </w:r>
      <w:r>
        <w:rPr>
          <w:rFonts w:ascii="Times New Roman"/>
          <w:b w:val="false"/>
          <w:i w:val="false"/>
          <w:color w:val="ff0000"/>
          <w:sz w:val="28"/>
        </w:rPr>
        <w:t xml:space="preserve">N 176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2008.10.23 </w:t>
      </w:r>
      <w:r>
        <w:rPr>
          <w:rFonts w:ascii="Times New Roman"/>
          <w:b w:val="false"/>
          <w:i w:val="false"/>
          <w:color w:val="ff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ff0000"/>
          <w:sz w:val="28"/>
        </w:rPr>
        <w:t>N 462</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2010.05.11 </w:t>
      </w:r>
      <w:r>
        <w:rPr>
          <w:rFonts w:ascii="Times New Roman"/>
          <w:b w:val="false"/>
          <w:i w:val="false"/>
          <w:color w:val="ff0000"/>
          <w:sz w:val="28"/>
        </w:rPr>
        <w:t>N 228</w:t>
      </w:r>
      <w:r>
        <w:rPr>
          <w:rFonts w:ascii="Times New Roman"/>
          <w:b w:val="false"/>
          <w:i w:val="false"/>
          <w:color w:val="ff0000"/>
          <w:sz w:val="28"/>
        </w:rPr>
        <w:t xml:space="preserve">Бұйрықтарымен. </w:t>
      </w:r>
    </w:p>
    <w:p>
      <w:pPr>
        <w:spacing w:after="0"/>
        <w:ind w:left="0"/>
        <w:jc w:val="both"/>
      </w:pPr>
      <w:r>
        <w:rPr>
          <w:rFonts w:ascii="Times New Roman"/>
          <w:b/>
          <w:i w:val="false"/>
          <w:color w:val="000000"/>
          <w:sz w:val="28"/>
        </w:rPr>
        <w:t xml:space="preserve">     Әлеуметтік маңызды облысаралық қатынастар бойынша </w:t>
      </w:r>
      <w:r>
        <w:br/>
      </w:r>
      <w:r>
        <w:rPr>
          <w:rFonts w:ascii="Times New Roman"/>
          <w:b w:val="false"/>
          <w:i w:val="false"/>
          <w:color w:val="000000"/>
          <w:sz w:val="28"/>
        </w:rPr>
        <w:t>
</w:t>
      </w:r>
      <w:r>
        <w:rPr>
          <w:rFonts w:ascii="Times New Roman"/>
          <w:b/>
          <w:i w:val="false"/>
          <w:color w:val="000000"/>
          <w:sz w:val="28"/>
        </w:rPr>
        <w:t xml:space="preserve">         жолаушылар тасымалдарын жүзеге асыратын </w:t>
      </w:r>
      <w:r>
        <w:br/>
      </w:r>
      <w:r>
        <w:rPr>
          <w:rFonts w:ascii="Times New Roman"/>
          <w:b w:val="false"/>
          <w:i w:val="false"/>
          <w:color w:val="000000"/>
          <w:sz w:val="28"/>
        </w:rPr>
        <w:t>
</w:t>
      </w:r>
      <w:r>
        <w:rPr>
          <w:rFonts w:ascii="Times New Roman"/>
          <w:b/>
          <w:i w:val="false"/>
          <w:color w:val="000000"/>
          <w:sz w:val="28"/>
        </w:rPr>
        <w:t xml:space="preserve">         тасымалдаушылардың шығындарын субсидиялау </w:t>
      </w:r>
      <w:r>
        <w:br/>
      </w:r>
      <w:r>
        <w:rPr>
          <w:rFonts w:ascii="Times New Roman"/>
          <w:b w:val="false"/>
          <w:i w:val="false"/>
          <w:color w:val="000000"/>
          <w:sz w:val="28"/>
        </w:rPr>
        <w:t>
</w:t>
      </w:r>
      <w:r>
        <w:rPr>
          <w:rFonts w:ascii="Times New Roman"/>
          <w:b/>
          <w:i w:val="false"/>
          <w:color w:val="000000"/>
          <w:sz w:val="28"/>
        </w:rPr>
        <w:t xml:space="preserve">                       туралы шарт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w:t>
      </w:r>
      <w:r>
        <w:br/>
      </w:r>
      <w:r>
        <w:rPr>
          <w:rFonts w:ascii="Times New Roman"/>
          <w:b w:val="false"/>
          <w:i w:val="false"/>
          <w:color w:val="000000"/>
          <w:sz w:val="28"/>
        </w:rPr>
        <w:t xml:space="preserve">
Көлік және коммуникациялар министрлігінің атынан бұдан әрі </w:t>
      </w:r>
      <w:r>
        <w:br/>
      </w:r>
      <w:r>
        <w:rPr>
          <w:rFonts w:ascii="Times New Roman"/>
          <w:b w:val="false"/>
          <w:i w:val="false"/>
          <w:color w:val="000000"/>
          <w:sz w:val="28"/>
        </w:rPr>
        <w:t xml:space="preserve">
"Тапсырыс беруші" деп аталатын Қазақстан Республикасының Көлік және </w:t>
      </w:r>
      <w:r>
        <w:br/>
      </w:r>
      <w:r>
        <w:rPr>
          <w:rFonts w:ascii="Times New Roman"/>
          <w:b w:val="false"/>
          <w:i w:val="false"/>
          <w:color w:val="000000"/>
          <w:sz w:val="28"/>
        </w:rPr>
        <w:t xml:space="preserve">
коммуникациялар министрлігі туралы ереженің негізінде іс-қимыл </w:t>
      </w:r>
      <w:r>
        <w:br/>
      </w:r>
      <w:r>
        <w:rPr>
          <w:rFonts w:ascii="Times New Roman"/>
          <w:b w:val="false"/>
          <w:i w:val="false"/>
          <w:color w:val="000000"/>
          <w:sz w:val="28"/>
        </w:rPr>
        <w:t xml:space="preserve">
жасайтын Министр ________________________________________ бір жағынан және Жарғының негізінде іс-қимыл жасайтын, жолаушыларды </w:t>
      </w:r>
      <w:r>
        <w:br/>
      </w:r>
      <w:r>
        <w:rPr>
          <w:rFonts w:ascii="Times New Roman"/>
          <w:b w:val="false"/>
          <w:i w:val="false"/>
          <w:color w:val="000000"/>
          <w:sz w:val="28"/>
        </w:rPr>
        <w:t xml:space="preserve">
темір жол көлігімен тасымалдауға 200___ жылғы "____" ________ </w:t>
      </w:r>
      <w:r>
        <w:br/>
      </w:r>
      <w:r>
        <w:rPr>
          <w:rFonts w:ascii="Times New Roman"/>
          <w:b w:val="false"/>
          <w:i w:val="false"/>
          <w:color w:val="000000"/>
          <w:sz w:val="28"/>
        </w:rPr>
        <w:t xml:space="preserve">
N_____ лицензиясы бар ____________________________ атынан бұдан әрі </w:t>
      </w:r>
      <w:r>
        <w:br/>
      </w:r>
      <w:r>
        <w:rPr>
          <w:rFonts w:ascii="Times New Roman"/>
          <w:b w:val="false"/>
          <w:i w:val="false"/>
          <w:color w:val="000000"/>
          <w:sz w:val="28"/>
        </w:rPr>
        <w:t xml:space="preserve">
              (ұйымның-тендердің жеңімпазының толық атауы) </w:t>
      </w:r>
    </w:p>
    <w:p>
      <w:pPr>
        <w:spacing w:after="0"/>
        <w:ind w:left="0"/>
        <w:jc w:val="both"/>
      </w:pPr>
      <w:r>
        <w:rPr>
          <w:rFonts w:ascii="Times New Roman"/>
          <w:b w:val="false"/>
          <w:i w:val="false"/>
          <w:color w:val="000000"/>
          <w:sz w:val="28"/>
        </w:rPr>
        <w:t xml:space="preserve">"Орындаушы" деп аталатын _________________________________ басшысы </w:t>
      </w:r>
      <w:r>
        <w:br/>
      </w:r>
      <w:r>
        <w:rPr>
          <w:rFonts w:ascii="Times New Roman"/>
          <w:b w:val="false"/>
          <w:i w:val="false"/>
          <w:color w:val="000000"/>
          <w:sz w:val="28"/>
        </w:rPr>
        <w:t xml:space="preserve">
                                (тегі, аты, жөні) </w:t>
      </w:r>
      <w:r>
        <w:br/>
      </w:r>
      <w:r>
        <w:rPr>
          <w:rFonts w:ascii="Times New Roman"/>
          <w:b w:val="false"/>
          <w:i w:val="false"/>
          <w:color w:val="000000"/>
          <w:sz w:val="28"/>
        </w:rPr>
        <w:t xml:space="preserve">
екінші жағынан шығындары республикалық бюджеттен субсидиялануға </w:t>
      </w:r>
      <w:r>
        <w:br/>
      </w:r>
      <w:r>
        <w:rPr>
          <w:rFonts w:ascii="Times New Roman"/>
          <w:b w:val="false"/>
          <w:i w:val="false"/>
          <w:color w:val="000000"/>
          <w:sz w:val="28"/>
        </w:rPr>
        <w:t xml:space="preserve">
жататын әлеуметтік маңызды облысаралық қатынастар бойынша темір </w:t>
      </w:r>
      <w:r>
        <w:br/>
      </w:r>
      <w:r>
        <w:rPr>
          <w:rFonts w:ascii="Times New Roman"/>
          <w:b w:val="false"/>
          <w:i w:val="false"/>
          <w:color w:val="000000"/>
          <w:sz w:val="28"/>
        </w:rPr>
        <w:t xml:space="preserve">
жолмен жолаушылар тасымалдарын жүзеге асыратын тасымалдаушыларды </w:t>
      </w:r>
      <w:r>
        <w:br/>
      </w:r>
      <w:r>
        <w:rPr>
          <w:rFonts w:ascii="Times New Roman"/>
          <w:b w:val="false"/>
          <w:i w:val="false"/>
          <w:color w:val="000000"/>
          <w:sz w:val="28"/>
        </w:rPr>
        <w:t xml:space="preserve">
ашық тендер негізінде анықтау жөніндегі конкурстың қорытындылары </w:t>
      </w:r>
      <w:r>
        <w:br/>
      </w:r>
      <w:r>
        <w:rPr>
          <w:rFonts w:ascii="Times New Roman"/>
          <w:b w:val="false"/>
          <w:i w:val="false"/>
          <w:color w:val="000000"/>
          <w:sz w:val="28"/>
        </w:rPr>
        <w:t xml:space="preserve">
туралы 2004 жылғы "___"________ N _____ хаттаманың негізінде осы </w:t>
      </w:r>
      <w:r>
        <w:br/>
      </w:r>
      <w:r>
        <w:rPr>
          <w:rFonts w:ascii="Times New Roman"/>
          <w:b w:val="false"/>
          <w:i w:val="false"/>
          <w:color w:val="000000"/>
          <w:sz w:val="28"/>
        </w:rPr>
        <w:t xml:space="preserve">
шартты (бұдан әрі - Шарт) жасасты. </w:t>
      </w:r>
    </w:p>
    <w:p>
      <w:pPr>
        <w:spacing w:after="0"/>
        <w:ind w:left="0"/>
        <w:jc w:val="both"/>
      </w:pPr>
      <w:r>
        <w:rPr>
          <w:rFonts w:ascii="Times New Roman"/>
          <w:b/>
          <w:i w:val="false"/>
          <w:color w:val="000000"/>
          <w:sz w:val="28"/>
        </w:rPr>
        <w:t xml:space="preserve">                           1. ШАРТТЫҢ МӘНІ </w:t>
      </w:r>
    </w:p>
    <w:p>
      <w:pPr>
        <w:spacing w:after="0"/>
        <w:ind w:left="0"/>
        <w:jc w:val="both"/>
      </w:pPr>
      <w:r>
        <w:rPr>
          <w:rFonts w:ascii="Times New Roman"/>
          <w:b w:val="false"/>
          <w:i w:val="false"/>
          <w:color w:val="000000"/>
          <w:sz w:val="28"/>
        </w:rPr>
        <w:t xml:space="preserve">      1.1. Орындаушы әлеуметтік маңызды қатынастардың (бұдан әрі - </w:t>
      </w:r>
      <w:r>
        <w:br/>
      </w:r>
      <w:r>
        <w:rPr>
          <w:rFonts w:ascii="Times New Roman"/>
          <w:b w:val="false"/>
          <w:i w:val="false"/>
          <w:color w:val="000000"/>
          <w:sz w:val="28"/>
        </w:rPr>
        <w:t xml:space="preserve">
қатынастар) маршруттары бойынша темір жолмен тұрақты жолаушылар </w:t>
      </w:r>
      <w:r>
        <w:br/>
      </w:r>
      <w:r>
        <w:rPr>
          <w:rFonts w:ascii="Times New Roman"/>
          <w:b w:val="false"/>
          <w:i w:val="false"/>
          <w:color w:val="000000"/>
          <w:sz w:val="28"/>
        </w:rPr>
        <w:t xml:space="preserve">
тасымалдарын жүзеге асырады. </w:t>
      </w:r>
      <w:r>
        <w:br/>
      </w:r>
      <w:r>
        <w:rPr>
          <w:rFonts w:ascii="Times New Roman"/>
          <w:b w:val="false"/>
          <w:i w:val="false"/>
          <w:color w:val="000000"/>
          <w:sz w:val="28"/>
        </w:rPr>
        <w:t xml:space="preserve">
      1.2. Тапсырысшы N ___ "___________________________________" </w:t>
      </w:r>
      <w:r>
        <w:br/>
      </w:r>
      <w:r>
        <w:rPr>
          <w:rFonts w:ascii="Times New Roman"/>
          <w:b w:val="false"/>
          <w:i w:val="false"/>
          <w:color w:val="000000"/>
          <w:sz w:val="28"/>
        </w:rPr>
        <w:t xml:space="preserve">
республикалық бюджет бағдарламасы бойынша "20___ жылға арналған </w:t>
      </w:r>
      <w:r>
        <w:br/>
      </w:r>
      <w:r>
        <w:rPr>
          <w:rFonts w:ascii="Times New Roman"/>
          <w:b w:val="false"/>
          <w:i w:val="false"/>
          <w:color w:val="000000"/>
          <w:sz w:val="28"/>
        </w:rPr>
        <w:t xml:space="preserve">
республикалық бюджет туралы" Қазақстан Республикасының Заңында </w:t>
      </w:r>
      <w:r>
        <w:br/>
      </w:r>
      <w:r>
        <w:rPr>
          <w:rFonts w:ascii="Times New Roman"/>
          <w:b w:val="false"/>
          <w:i w:val="false"/>
          <w:color w:val="000000"/>
          <w:sz w:val="28"/>
        </w:rPr>
        <w:t xml:space="preserve">
көзделген сома шегінде орындаушының қатынастар бойынша жолаушылар </w:t>
      </w:r>
      <w:r>
        <w:br/>
      </w:r>
      <w:r>
        <w:rPr>
          <w:rFonts w:ascii="Times New Roman"/>
          <w:b w:val="false"/>
          <w:i w:val="false"/>
          <w:color w:val="000000"/>
          <w:sz w:val="28"/>
        </w:rPr>
        <w:t xml:space="preserve">
тасымалын жүзеге асыруға байланысты шығындарын субсидиялауды (бұдан </w:t>
      </w:r>
      <w:r>
        <w:br/>
      </w:r>
      <w:r>
        <w:rPr>
          <w:rFonts w:ascii="Times New Roman"/>
          <w:b w:val="false"/>
          <w:i w:val="false"/>
          <w:color w:val="000000"/>
          <w:sz w:val="28"/>
        </w:rPr>
        <w:t>
әрі - субсидиялау)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1.3. Поездардың тізбесі, қатынау кезеңділігі және бұл </w:t>
      </w:r>
      <w:r>
        <w:br/>
      </w:r>
      <w:r>
        <w:rPr>
          <w:rFonts w:ascii="Times New Roman"/>
          <w:b w:val="false"/>
          <w:i w:val="false"/>
          <w:color w:val="000000"/>
          <w:sz w:val="28"/>
        </w:rPr>
        <w:t xml:space="preserve">
поездардың субсидияланатын бөлігінің құрамдылығы осы шарттың </w:t>
      </w:r>
      <w:r>
        <w:br/>
      </w:r>
      <w:r>
        <w:rPr>
          <w:rFonts w:ascii="Times New Roman"/>
          <w:b w:val="false"/>
          <w:i w:val="false"/>
          <w:color w:val="000000"/>
          <w:sz w:val="28"/>
        </w:rPr>
        <w:t xml:space="preserve">
бөлінбейтін бөлігі болып табылатын, оған 1 қосымшаға сәйкес </w:t>
      </w:r>
      <w:r>
        <w:br/>
      </w:r>
      <w:r>
        <w:rPr>
          <w:rFonts w:ascii="Times New Roman"/>
          <w:b w:val="false"/>
          <w:i w:val="false"/>
          <w:color w:val="000000"/>
          <w:sz w:val="28"/>
        </w:rPr>
        <w:t>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1.4. Жолаушыларды отырғызу және түсіруді жүзеге асыратын станциялар тізімі осы шарттың ажырамас бөлігі болып табылатын 2-қосымшаға сәйкес анықталады.</w:t>
      </w:r>
      <w:r>
        <w:br/>
      </w:r>
      <w:r>
        <w:rPr>
          <w:rFonts w:ascii="Times New Roman"/>
          <w:b w:val="false"/>
          <w:i w:val="false"/>
          <w:color w:val="000000"/>
          <w:sz w:val="28"/>
        </w:rPr>
        <w:t>
</w:t>
      </w:r>
      <w:r>
        <w:rPr>
          <w:rFonts w:ascii="Times New Roman"/>
          <w:b w:val="false"/>
          <w:i w:val="false"/>
          <w:color w:val="ff0000"/>
          <w:sz w:val="28"/>
        </w:rPr>
        <w:t xml:space="preserve">      Ескерту. 1.4-тармақпен толықтырылды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xml:space="preserve">                   2. ТАРАПТАРДЫҢ МІНДЕТТЕМЕЛЕРІ </w:t>
      </w:r>
    </w:p>
    <w:p>
      <w:pPr>
        <w:spacing w:after="0"/>
        <w:ind w:left="0"/>
        <w:jc w:val="both"/>
      </w:pPr>
      <w:r>
        <w:rPr>
          <w:rFonts w:ascii="Times New Roman"/>
          <w:b w:val="false"/>
          <w:i w:val="false"/>
          <w:color w:val="000000"/>
          <w:sz w:val="28"/>
        </w:rPr>
        <w:t>      2.1. Тапсырыс беруші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br/>
      </w:r>
      <w:r>
        <w:rPr>
          <w:rFonts w:ascii="Times New Roman"/>
          <w:b w:val="false"/>
          <w:i w:val="false"/>
          <w:color w:val="000000"/>
          <w:sz w:val="28"/>
        </w:rPr>
        <w:t xml:space="preserve">
және осы шарттан белгіленген тәртіппен және мерзімде субсидиялауды </w:t>
      </w:r>
      <w:r>
        <w:br/>
      </w:r>
      <w:r>
        <w:rPr>
          <w:rFonts w:ascii="Times New Roman"/>
          <w:b w:val="false"/>
          <w:i w:val="false"/>
          <w:color w:val="000000"/>
          <w:sz w:val="28"/>
        </w:rPr>
        <w:t xml:space="preserve">
жүзеге асыруға міндеттенеді. </w:t>
      </w:r>
      <w:r>
        <w:br/>
      </w:r>
      <w:r>
        <w:rPr>
          <w:rFonts w:ascii="Times New Roman"/>
          <w:b w:val="false"/>
          <w:i w:val="false"/>
          <w:color w:val="000000"/>
          <w:sz w:val="28"/>
        </w:rPr>
        <w:t>
      2.2. Орындаушы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және </w:t>
      </w:r>
      <w:r>
        <w:br/>
      </w:r>
      <w:r>
        <w:rPr>
          <w:rFonts w:ascii="Times New Roman"/>
          <w:b w:val="false"/>
          <w:i w:val="false"/>
          <w:color w:val="000000"/>
          <w:sz w:val="28"/>
        </w:rPr>
        <w:t xml:space="preserve">
темір жол көлігі саласындағы нормативтік кесімдерге сәйкес </w:t>
      </w:r>
      <w:r>
        <w:br/>
      </w:r>
      <w:r>
        <w:rPr>
          <w:rFonts w:ascii="Times New Roman"/>
          <w:b w:val="false"/>
          <w:i w:val="false"/>
          <w:color w:val="000000"/>
          <w:sz w:val="28"/>
        </w:rPr>
        <w:t xml:space="preserve">
жолаушылар тасымалын уақтылы және сапалы қамтамасыз ету мақсатында </w:t>
      </w:r>
      <w:r>
        <w:br/>
      </w:r>
      <w:r>
        <w:rPr>
          <w:rFonts w:ascii="Times New Roman"/>
          <w:b w:val="false"/>
          <w:i w:val="false"/>
          <w:color w:val="000000"/>
          <w:sz w:val="28"/>
        </w:rPr>
        <w:t xml:space="preserve">
жолаушылар тасымалын жүзеге асыруды міндеттенеді. </w:t>
      </w:r>
      <w:r>
        <w:br/>
      </w:r>
      <w:r>
        <w:rPr>
          <w:rFonts w:ascii="Times New Roman"/>
          <w:b w:val="false"/>
          <w:i w:val="false"/>
          <w:color w:val="000000"/>
          <w:sz w:val="28"/>
        </w:rPr>
        <w:t xml:space="preserve">
      2.3. Шартты орындауға кедергі болатын форс-мажорлық жағдайлар </w:t>
      </w:r>
      <w:r>
        <w:br/>
      </w:r>
      <w:r>
        <w:rPr>
          <w:rFonts w:ascii="Times New Roman"/>
          <w:b w:val="false"/>
          <w:i w:val="false"/>
          <w:color w:val="000000"/>
          <w:sz w:val="28"/>
        </w:rPr>
        <w:t xml:space="preserve">
пайда болған жағдайда, орындаушы Тапсырыс берушіні кідіріссіз </w:t>
      </w:r>
      <w:r>
        <w:br/>
      </w:r>
      <w:r>
        <w:rPr>
          <w:rFonts w:ascii="Times New Roman"/>
          <w:b w:val="false"/>
          <w:i w:val="false"/>
          <w:color w:val="000000"/>
          <w:sz w:val="28"/>
        </w:rPr>
        <w:t xml:space="preserve">
ақпараттауды қамтамасыз етеді. </w:t>
      </w:r>
      <w:r>
        <w:br/>
      </w:r>
      <w:r>
        <w:rPr>
          <w:rFonts w:ascii="Times New Roman"/>
          <w:b w:val="false"/>
          <w:i w:val="false"/>
          <w:color w:val="000000"/>
          <w:sz w:val="28"/>
        </w:rPr>
        <w:t>
      2.4. Форс-мажорлық жағдайларды қоспағанда, егер Орындаушы Шартта көзделген мерзімдерде қызметтерді ұсына алмаса, сондай-ақ Орындаушының бастамасы бойынша Шарт бұзылса Тапсырыс беруші Шарт бағасынан тиісті бағдарғы шартының жалпы сомасының 10% мөлшеріндегі соманы тұрақсыздық айыбы ретінде шегереді.</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2.5. Орындаушы шығындары республикалық бюджеттен субсидиялануға жататын әлеуметтік маңызды қатынастар бойынша темір жолмен жолаушылар тасымалдарына тарифтердің жоғарлатуын қалыптастыру мен айналым пунктінің, қозғалыс кестесінің өзгеруін оларды қолданысқа енгізгенге дейін кемінде он жұмыс күні ішінде тапсырыс берушімен келісуге міндетті. </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Көлік және коммуникация министрінің 2008.10.23 </w:t>
      </w:r>
      <w:r>
        <w:rPr>
          <w:rFonts w:ascii="Times New Roman"/>
          <w:b w:val="false"/>
          <w:i w:val="false"/>
          <w:color w:val="000000"/>
          <w:sz w:val="28"/>
        </w:rPr>
        <w:t xml:space="preserve">N 481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 </w:t>
      </w:r>
      <w:r>
        <w:br/>
      </w:r>
      <w:r>
        <w:rPr>
          <w:rFonts w:ascii="Times New Roman"/>
          <w:b w:val="false"/>
          <w:i w:val="false"/>
          <w:color w:val="000000"/>
          <w:sz w:val="28"/>
        </w:rPr>
        <w:t>
      2.6. Тапсырыс беруші Қазақстан Республикасындағы темір жол көліктерінде жолаушыларды, жүктерді және жүк багажды тасымалдау ережесін (бұдан әрі - Ереже), Қазақстан Республикасы Көлік және коммуникация министрінің 2004 жылғы 18 наурызындағы № 122-1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2810 тіркелген) сақтау мәніне тәуелсіз эксперттерді (заңды тұлғалар бірлестігі, бұқаралық ақпараттар құралдары, темір жол көлігі саласындағы кәсіптік одағы) тартылуымен (келісім бойынша) комиссиялық негізде Орындаушының жолаушылар поездарында хронометраж жүргізеді.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2.6-1. Ережемен анықталған билетсіз жолаушыларды тасымалдау және/немесе багажды және жүк багажды тасымалдау шартын бұзу фактілері анықталған жағдайда, тапсырыс берушімен жүргізілген хронометраж барысында, тапсырыс беруші орындаушыға хронометраж қорытындысын ұсынған күннен бастап отыз күнтізбелік күн ішінде орындаушы әлеуметтік маңызды облысаралық қатынастар бойынша жолаушылар тасымалдарын жүзеге асыратын тасымалдаушылардың шығындарын субсидиялау туралы тиісті жылдың шартының көрсетілген тиісті маршрутының субсидиялау сомасынан пайыздық арақатынасынан айыппұл төлеуге міндетті:</w:t>
      </w:r>
      <w:r>
        <w:br/>
      </w:r>
      <w:r>
        <w:rPr>
          <w:rFonts w:ascii="Times New Roman"/>
          <w:b w:val="false"/>
          <w:i w:val="false"/>
          <w:color w:val="000000"/>
          <w:sz w:val="28"/>
        </w:rPr>
        <w:t>
      2.6-1.1. 10 билетсіз жолаушыларға дейін және/немесе Ережемен анықталған, багажды және жүк багажды тасымалдау ережесін бұзу 5 фактісіне дейін (бұдан әрі - Ережені бұзу) - 0,01%;</w:t>
      </w:r>
      <w:r>
        <w:br/>
      </w:r>
      <w:r>
        <w:rPr>
          <w:rFonts w:ascii="Times New Roman"/>
          <w:b w:val="false"/>
          <w:i w:val="false"/>
          <w:color w:val="000000"/>
          <w:sz w:val="28"/>
        </w:rPr>
        <w:t>
      2.6-1.2. 20 билетсіз жолаушыларға дейін және/немесе Ережені бұзу 10 фактісіне дейін - 0,02%;</w:t>
      </w:r>
      <w:r>
        <w:br/>
      </w:r>
      <w:r>
        <w:rPr>
          <w:rFonts w:ascii="Times New Roman"/>
          <w:b w:val="false"/>
          <w:i w:val="false"/>
          <w:color w:val="000000"/>
          <w:sz w:val="28"/>
        </w:rPr>
        <w:t>
      2.6.-1.3. 40 билетсіз жолаушыларға дейін және/немесе Ережені бұзу 20 фактісіне дейін - 0,03%;</w:t>
      </w:r>
      <w:r>
        <w:br/>
      </w:r>
      <w:r>
        <w:rPr>
          <w:rFonts w:ascii="Times New Roman"/>
          <w:b w:val="false"/>
          <w:i w:val="false"/>
          <w:color w:val="000000"/>
          <w:sz w:val="28"/>
        </w:rPr>
        <w:t>
      2.6.-1.4. 40-тан астам билетсіз жолаушыларға дейін және/немесе Ережені бұзу 20-дан астам фактісіне дейін - 0,05%.</w:t>
      </w:r>
      <w:r>
        <w:br/>
      </w: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2.7. Орындаушы Тапсырыс берушінің сұрау салуы бойынша олар белгілеген мерзімде қаржылық-шаруашылық қызметке қатысты ақпаратты және есепті ұсынуға міндетті.</w:t>
      </w:r>
      <w:r>
        <w:br/>
      </w:r>
      <w:r>
        <w:rPr>
          <w:rFonts w:ascii="Times New Roman"/>
          <w:b w:val="false"/>
          <w:i w:val="false"/>
          <w:color w:val="000000"/>
          <w:sz w:val="28"/>
        </w:rPr>
        <w:t>
</w:t>
      </w:r>
      <w:r>
        <w:rPr>
          <w:rFonts w:ascii="Times New Roman"/>
          <w:b w:val="false"/>
          <w:i w:val="false"/>
          <w:color w:val="ff0000"/>
          <w:sz w:val="28"/>
        </w:rPr>
        <w:t xml:space="preserve">      Ескерту. 2.7-тармақпен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2.8. Тапсырыс беруші осы Шартқа сәйкес бөлінетін ақша қаражатын нысаналы пайдалану мониторингін жүргізеді.</w:t>
      </w:r>
      <w:r>
        <w:br/>
      </w:r>
      <w:r>
        <w:rPr>
          <w:rFonts w:ascii="Times New Roman"/>
          <w:b w:val="false"/>
          <w:i w:val="false"/>
          <w:color w:val="000000"/>
          <w:sz w:val="28"/>
        </w:rPr>
        <w:t>
</w:t>
      </w:r>
      <w:r>
        <w:rPr>
          <w:rFonts w:ascii="Times New Roman"/>
          <w:b w:val="false"/>
          <w:i w:val="false"/>
          <w:color w:val="ff0000"/>
          <w:sz w:val="28"/>
        </w:rPr>
        <w:t xml:space="preserve">      Ескерту. 2.8-тармақпен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2.9. Орындаушы Тапсырыс беруші мониторинг жүргізуі үшін осы Шарттың 2.8-тармағына сәйкес белгіленген мерзімде ақпарат ұсынуды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2.9-тармақпен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2.10. Егер де ақшалай қаражаттың нысаналы емес пайдаланылғандығы анықталған жағдайда, сондай-ақ жыл қорытындысы бойынша жолаушылар тасымалының жоспарланған көлемі орындалмаған жағдайда, Тапсырыс беруші анықталған сомаға пропорционалды түрде қаражат ұстап қалуды қамтамасыз етеді. Орындаушы тиісті бағыт бойынша Шарт сомасының 3 %-ы көлеміндегі ақшалай қаражатты қайтарады.</w:t>
      </w:r>
      <w:r>
        <w:br/>
      </w:r>
      <w:r>
        <w:rPr>
          <w:rFonts w:ascii="Times New Roman"/>
          <w:b w:val="false"/>
          <w:i w:val="false"/>
          <w:color w:val="000000"/>
          <w:sz w:val="28"/>
        </w:rPr>
        <w:t>
</w:t>
      </w:r>
      <w:r>
        <w:rPr>
          <w:rFonts w:ascii="Times New Roman"/>
          <w:b w:val="false"/>
          <w:i w:val="false"/>
          <w:color w:val="ff0000"/>
          <w:sz w:val="28"/>
        </w:rPr>
        <w:t xml:space="preserve">      Ескерту. 2.10-тармақпен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2.11. Орындаушы Шартты жасасқан сәттен бастап бір ай ішінде тапсырыс берушіге магистральдық темір жол желісінің операторымен, локомотивтік тартыммен, вагондарды жалға ұсыну, техникалық қызмет көрсету және сумен және маймен жабдықтау, вокзал қызметтерін ұсыну жөніндегі қызметтерді көрсететін темір жол ұйымдарымен жасалған шарттардың нотариалды куәландырылған көшірмелерін ұсынады.</w:t>
      </w:r>
      <w:r>
        <w:br/>
      </w: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xml:space="preserve">                   3. ӨЗАРА ЕСЕП АЙЫРЫСУДЫҢ ТӘРТІБІ </w:t>
      </w:r>
    </w:p>
    <w:p>
      <w:pPr>
        <w:spacing w:after="0"/>
        <w:ind w:left="0"/>
        <w:jc w:val="both"/>
      </w:pPr>
      <w:r>
        <w:rPr>
          <w:rFonts w:ascii="Times New Roman"/>
          <w:b w:val="false"/>
          <w:i w:val="false"/>
          <w:color w:val="000000"/>
          <w:sz w:val="28"/>
        </w:rPr>
        <w:t xml:space="preserve">      3.1. Тапсырыс беруші Орындаушы берген жолаушыларды </w:t>
      </w:r>
      <w:r>
        <w:br/>
      </w:r>
      <w:r>
        <w:rPr>
          <w:rFonts w:ascii="Times New Roman"/>
          <w:b w:val="false"/>
          <w:i w:val="false"/>
          <w:color w:val="000000"/>
          <w:sz w:val="28"/>
        </w:rPr>
        <w:t xml:space="preserve">
тасымалдаудың болжамдық көрсеткіштерінің негізінде төлемдер бойынша </w:t>
      </w:r>
      <w:r>
        <w:br/>
      </w:r>
      <w:r>
        <w:rPr>
          <w:rFonts w:ascii="Times New Roman"/>
          <w:b w:val="false"/>
          <w:i w:val="false"/>
          <w:color w:val="000000"/>
          <w:sz w:val="28"/>
        </w:rPr>
        <w:t xml:space="preserve">
қаржыландыру жоспарына сәйкес субсидиялардың айлық көлемінен 30% </w:t>
      </w:r>
      <w:r>
        <w:br/>
      </w:r>
      <w:r>
        <w:rPr>
          <w:rFonts w:ascii="Times New Roman"/>
          <w:b w:val="false"/>
          <w:i w:val="false"/>
          <w:color w:val="000000"/>
          <w:sz w:val="28"/>
        </w:rPr>
        <w:t xml:space="preserve">
(отыз пайыздан) аспайтын көлемде қаңтар айында аванстық төлем </w:t>
      </w:r>
      <w:r>
        <w:br/>
      </w:r>
      <w:r>
        <w:rPr>
          <w:rFonts w:ascii="Times New Roman"/>
          <w:b w:val="false"/>
          <w:i w:val="false"/>
          <w:color w:val="000000"/>
          <w:sz w:val="28"/>
        </w:rPr>
        <w:t xml:space="preserve">
жүргізеді. </w:t>
      </w:r>
      <w:r>
        <w:br/>
      </w:r>
      <w:r>
        <w:rPr>
          <w:rFonts w:ascii="Times New Roman"/>
          <w:b w:val="false"/>
          <w:i w:val="false"/>
          <w:color w:val="000000"/>
          <w:sz w:val="28"/>
        </w:rPr>
        <w:t xml:space="preserve">
      3.2. Орындаушы ай сайын, есептік айдан кейінгі айдың 25-іне </w:t>
      </w:r>
      <w:r>
        <w:br/>
      </w:r>
      <w:r>
        <w:rPr>
          <w:rFonts w:ascii="Times New Roman"/>
          <w:b w:val="false"/>
          <w:i w:val="false"/>
          <w:color w:val="000000"/>
          <w:sz w:val="28"/>
        </w:rPr>
        <w:t xml:space="preserve">
дейінгі мерзімде, Тапсырыс берушіге Қазақстан Республикасы </w:t>
      </w:r>
      <w:r>
        <w:br/>
      </w:r>
      <w:r>
        <w:rPr>
          <w:rFonts w:ascii="Times New Roman"/>
          <w:b w:val="false"/>
          <w:i w:val="false"/>
          <w:color w:val="000000"/>
          <w:sz w:val="28"/>
        </w:rPr>
        <w:t>
Үкіметінің 2004 жылғы 11 қарашадағы N 1188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br/>
      </w:r>
      <w:r>
        <w:rPr>
          <w:rFonts w:ascii="Times New Roman"/>
          <w:b w:val="false"/>
          <w:i w:val="false"/>
          <w:color w:val="000000"/>
          <w:sz w:val="28"/>
        </w:rPr>
        <w:t xml:space="preserve">
Әлеуметтік маңызды қатынастар бойынша жолаушылар тасымалдарын </w:t>
      </w:r>
      <w:r>
        <w:br/>
      </w:r>
      <w:r>
        <w:rPr>
          <w:rFonts w:ascii="Times New Roman"/>
          <w:b w:val="false"/>
          <w:i w:val="false"/>
          <w:color w:val="000000"/>
          <w:sz w:val="28"/>
        </w:rPr>
        <w:t xml:space="preserve">
жүзеге асырумен байланысты тасымалдаушының шығындарын субсидиялау </w:t>
      </w:r>
      <w:r>
        <w:br/>
      </w:r>
      <w:r>
        <w:rPr>
          <w:rFonts w:ascii="Times New Roman"/>
          <w:b w:val="false"/>
          <w:i w:val="false"/>
          <w:color w:val="000000"/>
          <w:sz w:val="28"/>
        </w:rPr>
        <w:t xml:space="preserve">
ережесіне сәйкес ұйымның басшысымен, бас бухгалтерімен және мөрімен </w:t>
      </w:r>
      <w:r>
        <w:br/>
      </w:r>
      <w:r>
        <w:rPr>
          <w:rFonts w:ascii="Times New Roman"/>
          <w:b w:val="false"/>
          <w:i w:val="false"/>
          <w:color w:val="000000"/>
          <w:sz w:val="28"/>
        </w:rPr>
        <w:t xml:space="preserve">
расталған мына құжаттарды беруі тиіс: </w:t>
      </w:r>
      <w:r>
        <w:br/>
      </w:r>
      <w:r>
        <w:rPr>
          <w:rFonts w:ascii="Times New Roman"/>
          <w:b w:val="false"/>
          <w:i w:val="false"/>
          <w:color w:val="000000"/>
          <w:sz w:val="28"/>
        </w:rPr>
        <w:t xml:space="preserve">
      3.2.1. жолаушылар тасымалдарын орындау туралы ай сайынғы есеп және жыл басынан бастап жолаушылар тасымалын орындау туралы есеп. </w:t>
      </w:r>
      <w:r>
        <w:br/>
      </w:r>
      <w:r>
        <w:rPr>
          <w:rFonts w:ascii="Times New Roman"/>
          <w:b w:val="false"/>
          <w:i w:val="false"/>
          <w:color w:val="000000"/>
          <w:sz w:val="28"/>
        </w:rPr>
        <w:t>
</w:t>
      </w:r>
      <w:r>
        <w:rPr>
          <w:rFonts w:ascii="Times New Roman"/>
          <w:b w:val="false"/>
          <w:i w:val="false"/>
          <w:color w:val="ff0000"/>
          <w:sz w:val="28"/>
        </w:rPr>
        <w:t xml:space="preserve">      Ескерту: 3.2.1-тармаққа өзгерту енгізілді - ҚР Көлік және </w:t>
      </w:r>
      <w:r>
        <w:br/>
      </w:r>
      <w:r>
        <w:rPr>
          <w:rFonts w:ascii="Times New Roman"/>
          <w:b w:val="false"/>
          <w:i w:val="false"/>
          <w:color w:val="000000"/>
          <w:sz w:val="28"/>
        </w:rPr>
        <w:t>
</w:t>
      </w:r>
      <w:r>
        <w:rPr>
          <w:rFonts w:ascii="Times New Roman"/>
          <w:b w:val="false"/>
          <w:i w:val="false"/>
          <w:color w:val="ff0000"/>
          <w:sz w:val="28"/>
        </w:rPr>
        <w:t xml:space="preserve">коммуникация министрінің 2004 жылғы 23 қарашадағы N </w:t>
      </w:r>
      <w:r>
        <w:rPr>
          <w:rFonts w:ascii="Times New Roman"/>
          <w:b w:val="false"/>
          <w:i w:val="false"/>
          <w:color w:val="000000"/>
          <w:sz w:val="28"/>
        </w:rPr>
        <w:t xml:space="preserve">429а-І </w:t>
      </w:r>
      <w:r>
        <w:rPr>
          <w:rFonts w:ascii="Times New Roman"/>
          <w:b w:val="false"/>
          <w:i w:val="false"/>
          <w:color w:val="ff0000"/>
          <w:sz w:val="28"/>
        </w:rPr>
        <w:t xml:space="preserve">бұйрығымен. </w:t>
      </w:r>
      <w:r>
        <w:br/>
      </w:r>
      <w:r>
        <w:rPr>
          <w:rFonts w:ascii="Times New Roman"/>
          <w:b w:val="false"/>
          <w:i w:val="false"/>
          <w:color w:val="000000"/>
          <w:sz w:val="28"/>
        </w:rPr>
        <w:t xml:space="preserve">
      3.2.2. орындалған жұмыстардың актісі. </w:t>
      </w:r>
      <w:r>
        <w:br/>
      </w:r>
      <w:r>
        <w:rPr>
          <w:rFonts w:ascii="Times New Roman"/>
          <w:b w:val="false"/>
          <w:i w:val="false"/>
          <w:color w:val="000000"/>
          <w:sz w:val="28"/>
        </w:rPr>
        <w:t>
      3.2.3. магистральдық темір жол желісі операторының қатынас бойынша орындалған тасымал көлемін растайтын және тасымалданған вагондардың үлгілері бойынша саны тіркелмелі және ауыстырылып отырғызылмайтын вагондарды есепке ала отырып вагондардың түрлері, жолаушылар айналымы, вагонның адамдармен толықтырылуы туралы, сондай-ақ осы поезда жол жүру құжаттарын сатудан түскен табыстың сомасы туралы мәліметтерді қамтитын құжаты</w:t>
      </w:r>
      <w:r>
        <w:br/>
      </w:r>
      <w:r>
        <w:rPr>
          <w:rFonts w:ascii="Times New Roman"/>
          <w:b w:val="false"/>
          <w:i w:val="false"/>
          <w:color w:val="000000"/>
          <w:sz w:val="28"/>
        </w:rPr>
        <w:t>
</w:t>
      </w:r>
      <w:r>
        <w:rPr>
          <w:rFonts w:ascii="Times New Roman"/>
          <w:b w:val="false"/>
          <w:i w:val="false"/>
          <w:color w:val="ff0000"/>
          <w:sz w:val="28"/>
        </w:rPr>
        <w:t xml:space="preserve">      Ескерту. 3.2.3-тармақ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өзгерту енгізілді - 2010.11.13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3.2.4. есептік айдың есептіден кейінгі айдың бірінші күніне тасымалдаушы мен магистральдық темір жол желісі операторының, локомотивтік тартымының арасындағы өзара есеп айырысуларды тексеру актісі.</w:t>
      </w:r>
      <w:r>
        <w:br/>
      </w:r>
      <w:r>
        <w:rPr>
          <w:rFonts w:ascii="Times New Roman"/>
          <w:b w:val="false"/>
          <w:i w:val="false"/>
          <w:color w:val="000000"/>
          <w:sz w:val="28"/>
        </w:rPr>
        <w:t>
</w:t>
      </w:r>
      <w:r>
        <w:rPr>
          <w:rFonts w:ascii="Times New Roman"/>
          <w:b w:val="false"/>
          <w:i w:val="false"/>
          <w:color w:val="ff0000"/>
          <w:sz w:val="28"/>
        </w:rPr>
        <w:t xml:space="preserve">      Ескерту. 3.2.4-тармақпен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өзгерту енгізілді - 2010.11.13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3.2.5. темір жол жолаушылар тасымалын орындау кезіндегі шығыстар мен табыстар бойынша ай сайынғы есептер.</w:t>
      </w:r>
      <w:r>
        <w:br/>
      </w:r>
      <w:r>
        <w:rPr>
          <w:rFonts w:ascii="Times New Roman"/>
          <w:b w:val="false"/>
          <w:i w:val="false"/>
          <w:color w:val="000000"/>
          <w:sz w:val="28"/>
        </w:rPr>
        <w:t>
</w:t>
      </w:r>
      <w:r>
        <w:rPr>
          <w:rFonts w:ascii="Times New Roman"/>
          <w:b w:val="false"/>
          <w:i w:val="false"/>
          <w:color w:val="ff0000"/>
          <w:sz w:val="28"/>
        </w:rPr>
        <w:t xml:space="preserve">      Ескерту. 3.2.5-тармақпен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3.2.6. тасымалдаушының темір жол көлігімен жолаушылар тасымалын ұйымдастыру бойынша тікелей шығыстарының тізілімі.</w:t>
      </w:r>
      <w:r>
        <w:br/>
      </w:r>
      <w:r>
        <w:rPr>
          <w:rFonts w:ascii="Times New Roman"/>
          <w:b w:val="false"/>
          <w:i w:val="false"/>
          <w:color w:val="000000"/>
          <w:sz w:val="28"/>
        </w:rPr>
        <w:t>
</w:t>
      </w:r>
      <w:r>
        <w:rPr>
          <w:rFonts w:ascii="Times New Roman"/>
          <w:b w:val="false"/>
          <w:i w:val="false"/>
          <w:color w:val="ff0000"/>
          <w:sz w:val="28"/>
        </w:rPr>
        <w:t xml:space="preserve">      Ескерту. 3.2.6-тармақпен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3.2.7. тиісті ұйымнан жол жүру құжаттарын сатудан түсетін түсімдер бойынша салыстыру актісі.</w:t>
      </w:r>
      <w:r>
        <w:br/>
      </w:r>
      <w:r>
        <w:rPr>
          <w:rFonts w:ascii="Times New Roman"/>
          <w:b w:val="false"/>
          <w:i w:val="false"/>
          <w:color w:val="000000"/>
          <w:sz w:val="28"/>
        </w:rPr>
        <w:t>
</w:t>
      </w:r>
      <w:r>
        <w:rPr>
          <w:rFonts w:ascii="Times New Roman"/>
          <w:b w:val="false"/>
          <w:i w:val="false"/>
          <w:color w:val="ff0000"/>
          <w:sz w:val="28"/>
        </w:rPr>
        <w:t xml:space="preserve">      Ескерту. 3.2.7-тармақпен толықтырылды - ҚР Көлік және коммуникация министрінің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3.3. Берілген құжаттармен келіспеген жағдайда Тараптар отыз </w:t>
      </w:r>
      <w:r>
        <w:br/>
      </w:r>
      <w:r>
        <w:rPr>
          <w:rFonts w:ascii="Times New Roman"/>
          <w:b w:val="false"/>
          <w:i w:val="false"/>
          <w:color w:val="000000"/>
          <w:sz w:val="28"/>
        </w:rPr>
        <w:t xml:space="preserve">
күнтізбелік күннен аспайтын мерзімде деректерді нақтылауды </w:t>
      </w:r>
      <w:r>
        <w:br/>
      </w:r>
      <w:r>
        <w:rPr>
          <w:rFonts w:ascii="Times New Roman"/>
          <w:b w:val="false"/>
          <w:i w:val="false"/>
          <w:color w:val="000000"/>
          <w:sz w:val="28"/>
        </w:rPr>
        <w:t xml:space="preserve">
жүргізеді. </w:t>
      </w:r>
      <w:r>
        <w:br/>
      </w:r>
      <w:r>
        <w:rPr>
          <w:rFonts w:ascii="Times New Roman"/>
          <w:b w:val="false"/>
          <w:i w:val="false"/>
          <w:color w:val="000000"/>
          <w:sz w:val="28"/>
        </w:rPr>
        <w:t xml:space="preserve">
      3.4. Субсидиялардың келесі төлемдерін Тапсырыс беруші ай </w:t>
      </w:r>
      <w:r>
        <w:br/>
      </w:r>
      <w:r>
        <w:rPr>
          <w:rFonts w:ascii="Times New Roman"/>
          <w:b w:val="false"/>
          <w:i w:val="false"/>
          <w:color w:val="000000"/>
          <w:sz w:val="28"/>
        </w:rPr>
        <w:t xml:space="preserve">
сайын төлемдер бойынша қаржыландыру жоспары мен жүзеге асырылған </w:t>
      </w:r>
      <w:r>
        <w:br/>
      </w:r>
      <w:r>
        <w:rPr>
          <w:rFonts w:ascii="Times New Roman"/>
          <w:b w:val="false"/>
          <w:i w:val="false"/>
          <w:color w:val="000000"/>
          <w:sz w:val="28"/>
        </w:rPr>
        <w:t xml:space="preserve">
және расталған тасымалдар бойынша бюджеттік бағдарлама паспортына </w:t>
      </w:r>
      <w:r>
        <w:br/>
      </w:r>
      <w:r>
        <w:rPr>
          <w:rFonts w:ascii="Times New Roman"/>
          <w:b w:val="false"/>
          <w:i w:val="false"/>
          <w:color w:val="000000"/>
          <w:sz w:val="28"/>
        </w:rPr>
        <w:t xml:space="preserve">
сәйкес жүзеге асырады. Төленген аванстық төлемді ұстап қалу </w:t>
      </w:r>
      <w:r>
        <w:br/>
      </w:r>
      <w:r>
        <w:rPr>
          <w:rFonts w:ascii="Times New Roman"/>
          <w:b w:val="false"/>
          <w:i w:val="false"/>
          <w:color w:val="000000"/>
          <w:sz w:val="28"/>
        </w:rPr>
        <w:t xml:space="preserve">
желтоқсан айында жүргізіледі. </w:t>
      </w:r>
      <w:r>
        <w:br/>
      </w:r>
      <w:r>
        <w:rPr>
          <w:rFonts w:ascii="Times New Roman"/>
          <w:b w:val="false"/>
          <w:i w:val="false"/>
          <w:color w:val="000000"/>
          <w:sz w:val="28"/>
        </w:rPr>
        <w:t xml:space="preserve">
      3.5. Желтоқсан айы үшін төлемді Тапсырыс беруші </w:t>
      </w:r>
      <w:r>
        <w:br/>
      </w:r>
      <w:r>
        <w:rPr>
          <w:rFonts w:ascii="Times New Roman"/>
          <w:b w:val="false"/>
          <w:i w:val="false"/>
          <w:color w:val="000000"/>
          <w:sz w:val="28"/>
        </w:rPr>
        <w:t xml:space="preserve">
тасымалдауларды орындаумен байланысты кірістер мен шығыстардың </w:t>
      </w:r>
      <w:r>
        <w:br/>
      </w:r>
      <w:r>
        <w:rPr>
          <w:rFonts w:ascii="Times New Roman"/>
          <w:b w:val="false"/>
          <w:i w:val="false"/>
          <w:color w:val="000000"/>
          <w:sz w:val="28"/>
        </w:rPr>
        <w:t xml:space="preserve">
жоспарланатын көлемдерінің негізінде жасалған Орындаушының есебінің </w:t>
      </w:r>
      <w:r>
        <w:br/>
      </w:r>
      <w:r>
        <w:rPr>
          <w:rFonts w:ascii="Times New Roman"/>
          <w:b w:val="false"/>
          <w:i w:val="false"/>
          <w:color w:val="000000"/>
          <w:sz w:val="28"/>
        </w:rPr>
        <w:t xml:space="preserve">
негізінде жүзеге асырады. Желтоқсандағы нақты есепті Орындаушы </w:t>
      </w:r>
      <w:r>
        <w:br/>
      </w:r>
      <w:r>
        <w:rPr>
          <w:rFonts w:ascii="Times New Roman"/>
          <w:b w:val="false"/>
          <w:i w:val="false"/>
          <w:color w:val="000000"/>
          <w:sz w:val="28"/>
        </w:rPr>
        <w:t xml:space="preserve">
тараптардың келісуі бойынша белгіленген мерзімде және осы Шарттың </w:t>
      </w:r>
      <w:r>
        <w:br/>
      </w:r>
      <w:r>
        <w:rPr>
          <w:rFonts w:ascii="Times New Roman"/>
          <w:b w:val="false"/>
          <w:i w:val="false"/>
          <w:color w:val="000000"/>
          <w:sz w:val="28"/>
        </w:rPr>
        <w:t xml:space="preserve">
3.2-тармағына сәйкес ұсынады. </w:t>
      </w:r>
    </w:p>
    <w:p>
      <w:pPr>
        <w:spacing w:after="0"/>
        <w:ind w:left="0"/>
        <w:jc w:val="both"/>
      </w:pPr>
      <w:r>
        <w:rPr>
          <w:rFonts w:ascii="Times New Roman"/>
          <w:b/>
          <w:i w:val="false"/>
          <w:color w:val="000000"/>
          <w:sz w:val="28"/>
        </w:rPr>
        <w:t xml:space="preserve">                  4. ТАРАПТАРДЫҢ ЖАУАПКЕРШІЛІГІ </w:t>
      </w:r>
    </w:p>
    <w:p>
      <w:pPr>
        <w:spacing w:after="0"/>
        <w:ind w:left="0"/>
        <w:jc w:val="both"/>
      </w:pPr>
      <w:r>
        <w:rPr>
          <w:rFonts w:ascii="Times New Roman"/>
          <w:b w:val="false"/>
          <w:i w:val="false"/>
          <w:color w:val="000000"/>
          <w:sz w:val="28"/>
        </w:rPr>
        <w:t xml:space="preserve">      4.1. Тараптар осы шарт бойынша міндеттемелерді орындамағаны </w:t>
      </w:r>
      <w:r>
        <w:br/>
      </w:r>
      <w:r>
        <w:rPr>
          <w:rFonts w:ascii="Times New Roman"/>
          <w:b w:val="false"/>
          <w:i w:val="false"/>
          <w:color w:val="000000"/>
          <w:sz w:val="28"/>
        </w:rPr>
        <w:t>
немесе тиісінше орындамағаны үшін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жауапкершілікте болады. </w:t>
      </w:r>
      <w:r>
        <w:br/>
      </w:r>
      <w:r>
        <w:rPr>
          <w:rFonts w:ascii="Times New Roman"/>
          <w:b w:val="false"/>
          <w:i w:val="false"/>
          <w:color w:val="000000"/>
          <w:sz w:val="28"/>
        </w:rPr>
        <w:t xml:space="preserve">
      4.1-1. Орындаушы шарттың поездарды тіркелмелі және ауыстырып отырғызылмайтын вагондардың саны құрастыру бөлігіндегі талаптарын орындамаған жағдайда тапсырыс беруші орындалмаған тасымалдар жыл бойы (тиісті кезеңге)көлеміне пропорционалды соманы субсидия төлемдерінен ұстап қалуды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4.1-1-тармағымен толықтырылды - ҚР Көлік және коммуникация министрінің 2005 жылғы 9 қарашадағы </w:t>
      </w:r>
      <w:r>
        <w:rPr>
          <w:rFonts w:ascii="Times New Roman"/>
          <w:b w:val="false"/>
          <w:i w:val="false"/>
          <w:color w:val="000000"/>
          <w:sz w:val="28"/>
        </w:rPr>
        <w:t>N 341-І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өзгерту енгізілді - 2010.11.13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4.1-2. Орындаушы поездардың тіркелмелі және ауыстырылып отырғызылмайтын вагондардын саны құрамы бөлігінде Шарттың талаптарын орындамау жағдайында осы Шарттың 3.5-тармағына сәйкес Тапсырыс берушіге төленген субсидияларды кері қайтаруды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4.1-2-тармақпен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өзгерту енгізілді - 2010.11.13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xml:space="preserve">
      4.2. Осы шарт бойынша өзінің міндеттемелерін бұзған Тарап үш </w:t>
      </w:r>
      <w:r>
        <w:br/>
      </w:r>
      <w:r>
        <w:rPr>
          <w:rFonts w:ascii="Times New Roman"/>
          <w:b w:val="false"/>
          <w:i w:val="false"/>
          <w:color w:val="000000"/>
          <w:sz w:val="28"/>
        </w:rPr>
        <w:t xml:space="preserve">
күнтізбелік күннен аспайтын мерзімде ол туралы басқа Тарапты </w:t>
      </w:r>
      <w:r>
        <w:br/>
      </w:r>
      <w:r>
        <w:rPr>
          <w:rFonts w:ascii="Times New Roman"/>
          <w:b w:val="false"/>
          <w:i w:val="false"/>
          <w:color w:val="000000"/>
          <w:sz w:val="28"/>
        </w:rPr>
        <w:t xml:space="preserve">
хабардар етуге және бұзушылықты жою үшін өзінің қолынан келгенінің </w:t>
      </w:r>
      <w:r>
        <w:br/>
      </w:r>
      <w:r>
        <w:rPr>
          <w:rFonts w:ascii="Times New Roman"/>
          <w:b w:val="false"/>
          <w:i w:val="false"/>
          <w:color w:val="000000"/>
          <w:sz w:val="28"/>
        </w:rPr>
        <w:t xml:space="preserve">
барлығын жасауға міндеттенеді. Өзінің міндеттемелерін бұзушылықты </w:t>
      </w:r>
      <w:r>
        <w:br/>
      </w:r>
      <w:r>
        <w:rPr>
          <w:rFonts w:ascii="Times New Roman"/>
          <w:b w:val="false"/>
          <w:i w:val="false"/>
          <w:color w:val="000000"/>
          <w:sz w:val="28"/>
        </w:rPr>
        <w:t xml:space="preserve">
жоймаған жағдайда, кінәлі Тарап осы шарттың 4.1-тармағына сәйкес </w:t>
      </w:r>
      <w:r>
        <w:br/>
      </w:r>
      <w:r>
        <w:rPr>
          <w:rFonts w:ascii="Times New Roman"/>
          <w:b w:val="false"/>
          <w:i w:val="false"/>
          <w:color w:val="000000"/>
          <w:sz w:val="28"/>
        </w:rPr>
        <w:t>
жауапты болады.</w:t>
      </w:r>
      <w:r>
        <w:br/>
      </w:r>
      <w:r>
        <w:rPr>
          <w:rFonts w:ascii="Times New Roman"/>
          <w:b w:val="false"/>
          <w:i w:val="false"/>
          <w:color w:val="000000"/>
          <w:sz w:val="28"/>
        </w:rPr>
        <w:t>
      4.3. Орындаушы осы Шарттың 3.2-тармағына сәйкес белгіленген мерзімде Шарт талаптарын орындамаған жағдайда, Тапсырыс беруші айына субсидияланатын сомадан 0,1 % мөлшерінде әр өткізілген күн үшін тұрақсыздық айыппұлын төлемдер бойына қаржыландыру жоспарына сай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xml:space="preserve">                   5. ФОРС-МАЖОРЛЫҚ ЖАҒДАЙЛАР </w:t>
      </w:r>
    </w:p>
    <w:p>
      <w:pPr>
        <w:spacing w:after="0"/>
        <w:ind w:left="0"/>
        <w:jc w:val="both"/>
      </w:pPr>
      <w:r>
        <w:rPr>
          <w:rFonts w:ascii="Times New Roman"/>
          <w:b w:val="false"/>
          <w:i w:val="false"/>
          <w:color w:val="000000"/>
          <w:sz w:val="28"/>
        </w:rPr>
        <w:t xml:space="preserve">      5.1. Форс-мажорлық жағдайлар пайда болған жағдайда әр Тарап </w:t>
      </w:r>
      <w:r>
        <w:br/>
      </w:r>
      <w:r>
        <w:rPr>
          <w:rFonts w:ascii="Times New Roman"/>
          <w:b w:val="false"/>
          <w:i w:val="false"/>
          <w:color w:val="000000"/>
          <w:sz w:val="28"/>
        </w:rPr>
        <w:t xml:space="preserve">
үш күнтізбелік күннен аспайтын мерзімде ол туралы басқа Тарапты </w:t>
      </w:r>
      <w:r>
        <w:br/>
      </w:r>
      <w:r>
        <w:rPr>
          <w:rFonts w:ascii="Times New Roman"/>
          <w:b w:val="false"/>
          <w:i w:val="false"/>
          <w:color w:val="000000"/>
          <w:sz w:val="28"/>
        </w:rPr>
        <w:t xml:space="preserve">
кідіріссіз хабардар етуі тиіс. </w:t>
      </w:r>
      <w:r>
        <w:br/>
      </w:r>
      <w:r>
        <w:rPr>
          <w:rFonts w:ascii="Times New Roman"/>
          <w:b w:val="false"/>
          <w:i w:val="false"/>
          <w:color w:val="000000"/>
          <w:sz w:val="28"/>
        </w:rPr>
        <w:t xml:space="preserve">
      5.2. "Форс-мажорлық" жағдайлар болып табиғи апаттар, Шарттың </w:t>
      </w:r>
      <w:r>
        <w:br/>
      </w:r>
      <w:r>
        <w:rPr>
          <w:rFonts w:ascii="Times New Roman"/>
          <w:b w:val="false"/>
          <w:i w:val="false"/>
          <w:color w:val="000000"/>
          <w:sz w:val="28"/>
        </w:rPr>
        <w:t xml:space="preserve">
орындалуына кедергі жасайтын мемлекеттік органдардың іс-әрекеттері, </w:t>
      </w:r>
      <w:r>
        <w:br/>
      </w:r>
      <w:r>
        <w:rPr>
          <w:rFonts w:ascii="Times New Roman"/>
          <w:b w:val="false"/>
          <w:i w:val="false"/>
          <w:color w:val="000000"/>
          <w:sz w:val="28"/>
        </w:rPr>
        <w:t xml:space="preserve">
әскери іс-қимылдар, төтенше жағдайды, жұмылдыру іс-шараларын </w:t>
      </w:r>
      <w:r>
        <w:br/>
      </w:r>
      <w:r>
        <w:rPr>
          <w:rFonts w:ascii="Times New Roman"/>
          <w:b w:val="false"/>
          <w:i w:val="false"/>
          <w:color w:val="000000"/>
          <w:sz w:val="28"/>
        </w:rPr>
        <w:t xml:space="preserve">
хабарлаулар, ауа-райы мен табиғи жағдайлар және Тараптарға </w:t>
      </w:r>
      <w:r>
        <w:br/>
      </w:r>
      <w:r>
        <w:rPr>
          <w:rFonts w:ascii="Times New Roman"/>
          <w:b w:val="false"/>
          <w:i w:val="false"/>
          <w:color w:val="000000"/>
          <w:sz w:val="28"/>
        </w:rPr>
        <w:t xml:space="preserve">
байланыссыз Тараптардың Шарт бойынша өзінің міндеттемелерін </w:t>
      </w:r>
      <w:r>
        <w:br/>
      </w:r>
      <w:r>
        <w:rPr>
          <w:rFonts w:ascii="Times New Roman"/>
          <w:b w:val="false"/>
          <w:i w:val="false"/>
          <w:color w:val="000000"/>
          <w:sz w:val="28"/>
        </w:rPr>
        <w:t xml:space="preserve">
орындауына кедергі жасайтын кез келген басқа да жағдайлар. </w:t>
      </w:r>
      <w:r>
        <w:br/>
      </w:r>
      <w:r>
        <w:rPr>
          <w:rFonts w:ascii="Times New Roman"/>
          <w:b w:val="false"/>
          <w:i w:val="false"/>
          <w:color w:val="000000"/>
          <w:sz w:val="28"/>
        </w:rPr>
        <w:t xml:space="preserve">
      5.3. Форс-мажорлық жағдайлар күшінде болып және отыз </w:t>
      </w:r>
      <w:r>
        <w:br/>
      </w:r>
      <w:r>
        <w:rPr>
          <w:rFonts w:ascii="Times New Roman"/>
          <w:b w:val="false"/>
          <w:i w:val="false"/>
          <w:color w:val="000000"/>
          <w:sz w:val="28"/>
        </w:rPr>
        <w:t xml:space="preserve">
күнтізбелік уақыт ішінде тоқтамаған жағдайда, Тараптар Шарт бойынша </w:t>
      </w:r>
      <w:r>
        <w:br/>
      </w:r>
      <w:r>
        <w:rPr>
          <w:rFonts w:ascii="Times New Roman"/>
          <w:b w:val="false"/>
          <w:i w:val="false"/>
          <w:color w:val="000000"/>
          <w:sz w:val="28"/>
        </w:rPr>
        <w:t xml:space="preserve">
өздерінің одан арғы іс-әрекеттерін жазбаша келіседі. </w:t>
      </w:r>
    </w:p>
    <w:p>
      <w:pPr>
        <w:spacing w:after="0"/>
        <w:ind w:left="0"/>
        <w:jc w:val="both"/>
      </w:pPr>
      <w:r>
        <w:rPr>
          <w:rFonts w:ascii="Times New Roman"/>
          <w:b/>
          <w:i w:val="false"/>
          <w:color w:val="000000"/>
          <w:sz w:val="28"/>
        </w:rPr>
        <w:t xml:space="preserve">       6. Шарттың қолданылу мерзімі, оны өзгерту және бұзу </w:t>
      </w:r>
      <w:r>
        <w:br/>
      </w:r>
      <w:r>
        <w:rPr>
          <w:rFonts w:ascii="Times New Roman"/>
          <w:b w:val="false"/>
          <w:i w:val="false"/>
          <w:color w:val="000000"/>
          <w:sz w:val="28"/>
        </w:rPr>
        <w:t>
</w:t>
      </w:r>
      <w:r>
        <w:rPr>
          <w:rFonts w:ascii="Times New Roman"/>
          <w:b/>
          <w:i w:val="false"/>
          <w:color w:val="000000"/>
          <w:sz w:val="28"/>
        </w:rPr>
        <w:t xml:space="preserve">                талаптары, дауларды қарау тәртібі </w:t>
      </w:r>
    </w:p>
    <w:p>
      <w:pPr>
        <w:spacing w:after="0"/>
        <w:ind w:left="0"/>
        <w:jc w:val="both"/>
      </w:pPr>
      <w:r>
        <w:rPr>
          <w:rFonts w:ascii="Times New Roman"/>
          <w:b w:val="false"/>
          <w:i w:val="false"/>
          <w:color w:val="000000"/>
          <w:sz w:val="28"/>
        </w:rPr>
        <w:t>      6.1. Шарт 20__ жылғы "__" "______" бастап күшіне енеді және 20__ жылғы 31 желтоқсанға дейін қолданылады. Шарттың қолданылу мерзімінің аяқталуы тараптарды өзара есеп айырысу бөлігіндегі міндеттемелерін орындаудан босатпайды.</w:t>
      </w:r>
      <w:r>
        <w:br/>
      </w: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6.1.-1. Осы Шартқа тиісті қосымша келісім жасасу жолмен Шарттың мерзімі ұзартылуы мүмкін.</w:t>
      </w:r>
      <w:r>
        <w:br/>
      </w:r>
      <w:r>
        <w:rPr>
          <w:rFonts w:ascii="Times New Roman"/>
          <w:b w:val="false"/>
          <w:i w:val="false"/>
          <w:color w:val="000000"/>
          <w:sz w:val="28"/>
        </w:rPr>
        <w:t>
</w:t>
      </w:r>
      <w:r>
        <w:rPr>
          <w:rFonts w:ascii="Times New Roman"/>
          <w:b w:val="false"/>
          <w:i w:val="false"/>
          <w:color w:val="ff0000"/>
          <w:sz w:val="28"/>
        </w:rPr>
        <w:t xml:space="preserve">      Ескерту. 6.1-1-тармақпен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6.2. Шарт Тараптардың өзара келісімі немесе егер басқа Тарап </w:t>
      </w:r>
      <w:r>
        <w:br/>
      </w:r>
      <w:r>
        <w:rPr>
          <w:rFonts w:ascii="Times New Roman"/>
          <w:b w:val="false"/>
          <w:i w:val="false"/>
          <w:color w:val="000000"/>
          <w:sz w:val="28"/>
        </w:rPr>
        <w:t xml:space="preserve">
міндеттемелерін орындамаған жағдайда, Тараптардың бірінің талабы </w:t>
      </w:r>
      <w:r>
        <w:br/>
      </w:r>
      <w:r>
        <w:rPr>
          <w:rFonts w:ascii="Times New Roman"/>
          <w:b w:val="false"/>
          <w:i w:val="false"/>
          <w:color w:val="000000"/>
          <w:sz w:val="28"/>
        </w:rPr>
        <w:t xml:space="preserve">
бойынша бұзылуы мүмкін. </w:t>
      </w:r>
      <w:r>
        <w:br/>
      </w:r>
      <w:r>
        <w:rPr>
          <w:rFonts w:ascii="Times New Roman"/>
          <w:b w:val="false"/>
          <w:i w:val="false"/>
          <w:color w:val="000000"/>
          <w:sz w:val="28"/>
        </w:rPr>
        <w:t xml:space="preserve">
      6.3. Шартты орындаудан бір жақты бас тарту немесе Шартты бір </w:t>
      </w:r>
      <w:r>
        <w:br/>
      </w:r>
      <w:r>
        <w:rPr>
          <w:rFonts w:ascii="Times New Roman"/>
          <w:b w:val="false"/>
          <w:i w:val="false"/>
          <w:color w:val="000000"/>
          <w:sz w:val="28"/>
        </w:rPr>
        <w:t>
жақты бұзу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w:t>
      </w:r>
      <w:r>
        <w:br/>
      </w:r>
      <w:r>
        <w:rPr>
          <w:rFonts w:ascii="Times New Roman"/>
          <w:b w:val="false"/>
          <w:i w:val="false"/>
          <w:color w:val="000000"/>
          <w:sz w:val="28"/>
        </w:rPr>
        <w:t>
жүзеге асырылады.</w:t>
      </w:r>
      <w:r>
        <w:br/>
      </w:r>
      <w:r>
        <w:rPr>
          <w:rFonts w:ascii="Times New Roman"/>
          <w:b w:val="false"/>
          <w:i w:val="false"/>
          <w:color w:val="000000"/>
          <w:sz w:val="28"/>
        </w:rPr>
        <w:t>
      6.3.-1. Шартты уақытынан бұрын бұзған кезде бұзуға бастамашылық жасаған тарап Шартты бұзғанға дейін кем дегенде бір ай бұрын басқа тарапты осы туралы хабардар етуге міндетті.</w:t>
      </w:r>
      <w:r>
        <w:br/>
      </w:r>
      <w:r>
        <w:rPr>
          <w:rFonts w:ascii="Times New Roman"/>
          <w:b w:val="false"/>
          <w:i w:val="false"/>
          <w:color w:val="000000"/>
          <w:sz w:val="28"/>
        </w:rPr>
        <w:t>
</w:t>
      </w:r>
      <w:r>
        <w:rPr>
          <w:rFonts w:ascii="Times New Roman"/>
          <w:b w:val="false"/>
          <w:i w:val="false"/>
          <w:color w:val="ff0000"/>
          <w:sz w:val="28"/>
        </w:rPr>
        <w:t xml:space="preserve">      Ескерту. 6.3-1-тармақпен толықтырылды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6.4 Тараптар пайда болған даулар мен келіспеушіліктерді </w:t>
      </w:r>
      <w:r>
        <w:br/>
      </w:r>
      <w:r>
        <w:rPr>
          <w:rFonts w:ascii="Times New Roman"/>
          <w:b w:val="false"/>
          <w:i w:val="false"/>
          <w:color w:val="000000"/>
          <w:sz w:val="28"/>
        </w:rPr>
        <w:t xml:space="preserve">
келіссөздер жолымен, келіспеушіліктерді келіссөздер жолымен шешу </w:t>
      </w:r>
      <w:r>
        <w:br/>
      </w:r>
      <w:r>
        <w:rPr>
          <w:rFonts w:ascii="Times New Roman"/>
          <w:b w:val="false"/>
          <w:i w:val="false"/>
          <w:color w:val="000000"/>
          <w:sz w:val="28"/>
        </w:rPr>
        <w:t xml:space="preserve">
мүмкіндігінің болмауы кезінде - Қазақстан Республикасының </w:t>
      </w:r>
      <w:r>
        <w:br/>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сот тәртібімен шешеді. </w:t>
      </w:r>
      <w:r>
        <w:br/>
      </w:r>
      <w:r>
        <w:rPr>
          <w:rFonts w:ascii="Times New Roman"/>
          <w:b w:val="false"/>
          <w:i w:val="false"/>
          <w:color w:val="000000"/>
          <w:sz w:val="28"/>
        </w:rPr>
        <w:t xml:space="preserve">
      6.5. Осы Шартқа барлық өзгерістер мен толықтырулар Қазақстан </w:t>
      </w:r>
      <w:r>
        <w:br/>
      </w:r>
      <w:r>
        <w:rPr>
          <w:rFonts w:ascii="Times New Roman"/>
          <w:b w:val="false"/>
          <w:i w:val="false"/>
          <w:color w:val="000000"/>
          <w:sz w:val="28"/>
        </w:rPr>
        <w:t>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бірдей заңдық күші бар және екі </w:t>
      </w:r>
      <w:r>
        <w:br/>
      </w:r>
      <w:r>
        <w:rPr>
          <w:rFonts w:ascii="Times New Roman"/>
          <w:b w:val="false"/>
          <w:i w:val="false"/>
          <w:color w:val="000000"/>
          <w:sz w:val="28"/>
        </w:rPr>
        <w:t xml:space="preserve">
Тараптың қолы қойылатын мемлекеттік және (немесе) орыс тіліндегі </w:t>
      </w:r>
      <w:r>
        <w:br/>
      </w:r>
      <w:r>
        <w:rPr>
          <w:rFonts w:ascii="Times New Roman"/>
          <w:b w:val="false"/>
          <w:i w:val="false"/>
          <w:color w:val="000000"/>
          <w:sz w:val="28"/>
        </w:rPr>
        <w:t xml:space="preserve">
жазбаша нысанда, екі данада Тараптардың әрқайсысы үшін біреуден </w:t>
      </w:r>
      <w:r>
        <w:br/>
      </w:r>
      <w:r>
        <w:rPr>
          <w:rFonts w:ascii="Times New Roman"/>
          <w:b w:val="false"/>
          <w:i w:val="false"/>
          <w:color w:val="000000"/>
          <w:sz w:val="28"/>
        </w:rPr>
        <w:t xml:space="preserve">
жасалады. </w:t>
      </w:r>
      <w:r>
        <w:br/>
      </w:r>
      <w:r>
        <w:rPr>
          <w:rFonts w:ascii="Times New Roman"/>
          <w:b w:val="false"/>
          <w:i w:val="false"/>
          <w:color w:val="000000"/>
          <w:sz w:val="28"/>
        </w:rPr>
        <w:t xml:space="preserve">
      Тасымалдардың мезгілділігіне және поездар қозғалысы кестесінің өзгеруіне байланысты, сондай-ақ жолаушылар ағымына байланысты тараптардың өзара келісімі бойынша қосымша келісім жасау арқылы поездар құрамын тіркелмелі және ауыстырылып отырғызылмайтын вагондардын саны және қатынау кезеңділігін қайта қарауға рұқсат беріледі. </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ҚР Көлік және коммуникация министрінің 2005 жылғы 9 қарашадағы </w:t>
      </w:r>
      <w:r>
        <w:rPr>
          <w:rFonts w:ascii="Times New Roman"/>
          <w:b w:val="false"/>
          <w:i w:val="false"/>
          <w:color w:val="000000"/>
          <w:sz w:val="28"/>
        </w:rPr>
        <w:t>N 341-І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2010.05.11 </w:t>
      </w:r>
      <w:r>
        <w:rPr>
          <w:rFonts w:ascii="Times New Roman"/>
          <w:b w:val="false"/>
          <w:i w:val="false"/>
          <w:color w:val="000000"/>
          <w:sz w:val="28"/>
        </w:rPr>
        <w:t>N 228</w:t>
      </w:r>
      <w:r>
        <w:rPr>
          <w:rFonts w:ascii="Times New Roman"/>
          <w:b w:val="false"/>
          <w:i w:val="false"/>
          <w:color w:val="ff0000"/>
          <w:sz w:val="28"/>
        </w:rPr>
        <w:t xml:space="preserve">; 2010.11.13 </w:t>
      </w:r>
      <w:r>
        <w:rPr>
          <w:rFonts w:ascii="Times New Roman"/>
          <w:b w:val="false"/>
          <w:i w:val="false"/>
          <w:color w:val="00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xml:space="preserve">
      6.6 Осы Шарт Астана қаласында 20__ жылғы "___"_________ </w:t>
      </w:r>
      <w:r>
        <w:br/>
      </w:r>
      <w:r>
        <w:rPr>
          <w:rFonts w:ascii="Times New Roman"/>
          <w:b w:val="false"/>
          <w:i w:val="false"/>
          <w:color w:val="000000"/>
          <w:sz w:val="28"/>
        </w:rPr>
        <w:t xml:space="preserve">
Тараптардың әрқайсысы үшін бір данадан, бірдей заңдық күші бар екі </w:t>
      </w:r>
      <w:r>
        <w:br/>
      </w:r>
      <w:r>
        <w:rPr>
          <w:rFonts w:ascii="Times New Roman"/>
          <w:b w:val="false"/>
          <w:i w:val="false"/>
          <w:color w:val="000000"/>
          <w:sz w:val="28"/>
        </w:rPr>
        <w:t>
данада жасалған.</w:t>
      </w:r>
      <w:r>
        <w:br/>
      </w:r>
      <w:r>
        <w:rPr>
          <w:rFonts w:ascii="Times New Roman"/>
          <w:b w:val="false"/>
          <w:i w:val="false"/>
          <w:color w:val="000000"/>
          <w:sz w:val="28"/>
        </w:rPr>
        <w:t>
</w:t>
      </w:r>
      <w:r>
        <w:rPr>
          <w:rFonts w:ascii="Times New Roman"/>
          <w:b w:val="false"/>
          <w:i w:val="false"/>
          <w:color w:val="ff0000"/>
          <w:sz w:val="28"/>
        </w:rPr>
        <w:t xml:space="preserve">      Ескерту. 6.6-тармақка өзгерту енгізілді - ҚР Көлік және коммуникация министрінің 2009.11.03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xml:space="preserve">             7. Тараптардың реквизиттері және қолдары </w:t>
      </w:r>
    </w:p>
    <w:p>
      <w:pPr>
        <w:spacing w:after="0"/>
        <w:ind w:left="0"/>
        <w:jc w:val="both"/>
      </w:pPr>
      <w:r>
        <w:rPr>
          <w:rFonts w:ascii="Times New Roman"/>
          <w:b w:val="false"/>
          <w:i w:val="false"/>
          <w:color w:val="000000"/>
          <w:sz w:val="28"/>
        </w:rPr>
        <w:t xml:space="preserve">        Тапсырыс беруші                           Орындаушы </w:t>
      </w:r>
      <w:r>
        <w:br/>
      </w:r>
      <w:r>
        <w:rPr>
          <w:rFonts w:ascii="Times New Roman"/>
          <w:b w:val="false"/>
          <w:i w:val="false"/>
          <w:color w:val="000000"/>
          <w:sz w:val="28"/>
        </w:rPr>
        <w:t xml:space="preserve">
   _______________________                ________________________ </w:t>
      </w:r>
      <w:r>
        <w:br/>
      </w:r>
      <w:r>
        <w:rPr>
          <w:rFonts w:ascii="Times New Roman"/>
          <w:b w:val="false"/>
          <w:i w:val="false"/>
          <w:color w:val="000000"/>
          <w:sz w:val="28"/>
        </w:rPr>
        <w:t xml:space="preserve">
        (толық атауы)                           (толық атауы) </w:t>
      </w:r>
      <w:r>
        <w:br/>
      </w:r>
      <w:r>
        <w:rPr>
          <w:rFonts w:ascii="Times New Roman"/>
          <w:b w:val="false"/>
          <w:i w:val="false"/>
          <w:color w:val="000000"/>
          <w:sz w:val="28"/>
        </w:rPr>
        <w:t xml:space="preserve">
   _______________________                ________________________ </w:t>
      </w:r>
      <w:r>
        <w:br/>
      </w:r>
      <w:r>
        <w:rPr>
          <w:rFonts w:ascii="Times New Roman"/>
          <w:b w:val="false"/>
          <w:i w:val="false"/>
          <w:color w:val="000000"/>
          <w:sz w:val="28"/>
        </w:rPr>
        <w:t xml:space="preserve">
        (мекен-жайы)                             (мекен-жайы) </w:t>
      </w:r>
      <w:r>
        <w:br/>
      </w:r>
      <w:r>
        <w:rPr>
          <w:rFonts w:ascii="Times New Roman"/>
          <w:b w:val="false"/>
          <w:i w:val="false"/>
          <w:color w:val="000000"/>
          <w:sz w:val="28"/>
        </w:rPr>
        <w:t xml:space="preserve">
   _______________________                ________________________ </w:t>
      </w:r>
      <w:r>
        <w:br/>
      </w:r>
      <w:r>
        <w:rPr>
          <w:rFonts w:ascii="Times New Roman"/>
          <w:b w:val="false"/>
          <w:i w:val="false"/>
          <w:color w:val="000000"/>
          <w:sz w:val="28"/>
        </w:rPr>
        <w:t xml:space="preserve">
       (телефон, факс)                          (телефон, факс) </w:t>
      </w:r>
      <w:r>
        <w:br/>
      </w:r>
      <w:r>
        <w:rPr>
          <w:rFonts w:ascii="Times New Roman"/>
          <w:b w:val="false"/>
          <w:i w:val="false"/>
          <w:color w:val="000000"/>
          <w:sz w:val="28"/>
        </w:rPr>
        <w:t xml:space="preserve">
   СТН ________________                   СТН __________________ </w:t>
      </w:r>
      <w:r>
        <w:br/>
      </w:r>
      <w:r>
        <w:rPr>
          <w:rFonts w:ascii="Times New Roman"/>
          <w:b w:val="false"/>
          <w:i w:val="false"/>
          <w:color w:val="000000"/>
          <w:sz w:val="28"/>
        </w:rPr>
        <w:t xml:space="preserve">
   _______________________                ________________________ </w:t>
      </w:r>
      <w:r>
        <w:br/>
      </w:r>
      <w:r>
        <w:rPr>
          <w:rFonts w:ascii="Times New Roman"/>
          <w:b w:val="false"/>
          <w:i w:val="false"/>
          <w:color w:val="000000"/>
          <w:sz w:val="28"/>
        </w:rPr>
        <w:t xml:space="preserve">
        (реквизиттер)                            (реквизиттер) </w:t>
      </w:r>
      <w:r>
        <w:br/>
      </w:r>
      <w:r>
        <w:rPr>
          <w:rFonts w:ascii="Times New Roman"/>
          <w:b w:val="false"/>
          <w:i w:val="false"/>
          <w:color w:val="000000"/>
          <w:sz w:val="28"/>
        </w:rPr>
        <w:t xml:space="preserve">
   _______________________                ________________________ </w:t>
      </w:r>
      <w:r>
        <w:br/>
      </w:r>
      <w:r>
        <w:rPr>
          <w:rFonts w:ascii="Times New Roman"/>
          <w:b w:val="false"/>
          <w:i w:val="false"/>
          <w:color w:val="000000"/>
          <w:sz w:val="28"/>
        </w:rPr>
        <w:t xml:space="preserve">
           (Т.А.Ж.)                                 (Т.А.Ж.) </w:t>
      </w:r>
      <w:r>
        <w:br/>
      </w:r>
      <w:r>
        <w:rPr>
          <w:rFonts w:ascii="Times New Roman"/>
          <w:b w:val="false"/>
          <w:i w:val="false"/>
          <w:color w:val="000000"/>
          <w:sz w:val="28"/>
        </w:rPr>
        <w:t xml:space="preserve">
   _______________________                ________________________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"____" ______________ ж.               "____" ______________ ж. </w:t>
      </w:r>
    </w:p>
    <w:p>
      <w:pPr>
        <w:spacing w:after="0"/>
        <w:ind w:left="0"/>
        <w:jc w:val="both"/>
      </w:pPr>
      <w:r>
        <w:rPr>
          <w:rFonts w:ascii="Times New Roman"/>
          <w:b w:val="false"/>
          <w:i w:val="false"/>
          <w:color w:val="000000"/>
          <w:sz w:val="28"/>
        </w:rPr>
        <w:t xml:space="preserve">              м.о.                                     м.о. </w:t>
      </w:r>
    </w:p>
    <w:bookmarkStart w:name="z38" w:id="48"/>
    <w:p>
      <w:pPr>
        <w:spacing w:after="0"/>
        <w:ind w:left="0"/>
        <w:jc w:val="both"/>
      </w:pPr>
      <w:r>
        <w:rPr>
          <w:rFonts w:ascii="Times New Roman"/>
          <w:b w:val="false"/>
          <w:i w:val="false"/>
          <w:color w:val="000000"/>
          <w:sz w:val="28"/>
        </w:rPr>
        <w:t>
Әлеуметтік маңызды облысаралық</w:t>
      </w:r>
      <w:r>
        <w:br/>
      </w:r>
      <w:r>
        <w:rPr>
          <w:rFonts w:ascii="Times New Roman"/>
          <w:b w:val="false"/>
          <w:i w:val="false"/>
          <w:color w:val="000000"/>
          <w:sz w:val="28"/>
        </w:rPr>
        <w:t xml:space="preserve">
қатынастар бойынша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тасымалдаушылардың шығындарын </w:t>
      </w:r>
      <w:r>
        <w:br/>
      </w:r>
      <w:r>
        <w:rPr>
          <w:rFonts w:ascii="Times New Roman"/>
          <w:b w:val="false"/>
          <w:i w:val="false"/>
          <w:color w:val="000000"/>
          <w:sz w:val="28"/>
        </w:rPr>
        <w:t xml:space="preserve">
субсидиялау туралы 20__ жылға </w:t>
      </w:r>
      <w:r>
        <w:br/>
      </w:r>
      <w:r>
        <w:rPr>
          <w:rFonts w:ascii="Times New Roman"/>
          <w:b w:val="false"/>
          <w:i w:val="false"/>
          <w:color w:val="000000"/>
          <w:sz w:val="28"/>
        </w:rPr>
        <w:t xml:space="preserve">
шартқа 1-қосымша        </w:t>
      </w:r>
    </w:p>
    <w:bookmarkEnd w:id="48"/>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министрінің 2010.11.13 </w:t>
      </w:r>
      <w:r>
        <w:rPr>
          <w:rFonts w:ascii="Times New Roman"/>
          <w:b w:val="false"/>
          <w:i w:val="false"/>
          <w:color w:val="ff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Әлеуметтік маңызды облысаралық қатынастардың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990"/>
        <w:gridCol w:w="1536"/>
        <w:gridCol w:w="1380"/>
        <w:gridCol w:w="1887"/>
        <w:gridCol w:w="1653"/>
        <w:gridCol w:w="5071"/>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қатынастың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(ядро) минималды орташа жылдық вагондар саны құрамдағы (ядро), бірл.</w:t>
            </w:r>
          </w:p>
        </w:tc>
      </w:tr>
      <w:tr>
        <w:trPr>
          <w:trHeight w:val="3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975"/>
        <w:gridCol w:w="1093"/>
        <w:gridCol w:w="1073"/>
        <w:gridCol w:w="1015"/>
        <w:gridCol w:w="1093"/>
        <w:gridCol w:w="937"/>
        <w:gridCol w:w="956"/>
        <w:gridCol w:w="1309"/>
        <w:gridCol w:w="898"/>
        <w:gridCol w:w="996"/>
        <w:gridCol w:w="158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құрастыру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құрам, бірлік</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243"/>
        <w:gridCol w:w="1605"/>
        <w:gridCol w:w="1644"/>
        <w:gridCol w:w="1525"/>
        <w:gridCol w:w="2070"/>
        <w:gridCol w:w="1997"/>
        <w:gridCol w:w="2227"/>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Субсидиялануға  жататын сомма (ядро), мың теңге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вагондардың қатынасы, маршруты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вагондардың саны бірл.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вагондардың қатынау кезеңділігі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  бойынша субсидиялануға жататын сомма, мың теңге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Арызданылған әлеуметтік маңызды қатынасқа жолаушыларды тасымалдауына ұсынылған жоғарылатылған тарифтер дәрежесі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вагондарды  ескере отырып жоспарланған жолаушылар айналымы мың.жол. км</w:t>
            </w: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352"/>
        <w:gridCol w:w="1912"/>
        <w:gridCol w:w="1738"/>
        <w:gridCol w:w="1228"/>
        <w:gridCol w:w="1619"/>
        <w:gridCol w:w="2363"/>
        <w:gridCol w:w="14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поездына және станциялардағы жолаушыларға көрсетілетін қызметтеріне алым </w:t>
            </w:r>
            <w:r>
              <w:rPr>
                <w:rFonts w:ascii="Times New Roman"/>
                <w:b w:val="false"/>
                <w:i w:val="false"/>
                <w:color w:val="000000"/>
                <w:sz w:val="20"/>
              </w:rPr>
              <w:t>және төлем көлемі, теңге</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комплект үшін төсек орын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және кері жаққа билетті алдын ала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 жүруден бас тартуға байланысты билетті қайтару</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категориядағы бұрын жөнелтілетін поезд немесе вагонға билетті қайта рәсімдеу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"ҰҚ"ҚТЖ" АҚ стансасынан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 жол стансасынан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жолаушылар  поездарына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қосымша 20__ж. "___"_____________ №____ Әлеуметтік маңызды облысаралық қатынастар бойынша жолаушылар тасымалдарын жүзеге асыратын  тасымалдаушылардың шығындарын субсидиялау туралы шарттың ажырамас бөлігі болып табылады.</w:t>
      </w:r>
    </w:p>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РНН_____________________           РНН______________________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(реквизиттері)                      (реквизиттері)</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(Т.Ж.А.)                           (Т.Ж.А.)</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(қолы)                              (қолы)</w:t>
      </w:r>
      <w:r>
        <w:br/>
      </w:r>
      <w:r>
        <w:rPr>
          <w:rFonts w:ascii="Times New Roman"/>
          <w:b w:val="false"/>
          <w:i w:val="false"/>
          <w:color w:val="000000"/>
          <w:sz w:val="28"/>
        </w:rPr>
        <w:t>
"__"___________________ж.          "__"____________________ж.</w:t>
      </w:r>
      <w:r>
        <w:br/>
      </w:r>
      <w:r>
        <w:rPr>
          <w:rFonts w:ascii="Times New Roman"/>
          <w:b w:val="false"/>
          <w:i w:val="false"/>
          <w:color w:val="000000"/>
          <w:sz w:val="28"/>
        </w:rPr>
        <w:t>
         м.о.                                 м.о.</w:t>
      </w:r>
    </w:p>
    <w:bookmarkStart w:name="z81" w:id="49"/>
    <w:p>
      <w:pPr>
        <w:spacing w:after="0"/>
        <w:ind w:left="0"/>
        <w:jc w:val="both"/>
      </w:pPr>
      <w:r>
        <w:rPr>
          <w:rFonts w:ascii="Times New Roman"/>
          <w:b w:val="false"/>
          <w:i w:val="false"/>
          <w:color w:val="000000"/>
          <w:sz w:val="28"/>
        </w:rPr>
        <w:t xml:space="preserve">
Әлеуметтік маңызды облысаралық </w:t>
      </w:r>
      <w:r>
        <w:br/>
      </w:r>
      <w:r>
        <w:rPr>
          <w:rFonts w:ascii="Times New Roman"/>
          <w:b w:val="false"/>
          <w:i w:val="false"/>
          <w:color w:val="000000"/>
          <w:sz w:val="28"/>
        </w:rPr>
        <w:t xml:space="preserve">
қатынастар бойынша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тасымалдаушылардың шығындарын  </w:t>
      </w:r>
      <w:r>
        <w:br/>
      </w:r>
      <w:r>
        <w:rPr>
          <w:rFonts w:ascii="Times New Roman"/>
          <w:b w:val="false"/>
          <w:i w:val="false"/>
          <w:color w:val="000000"/>
          <w:sz w:val="28"/>
        </w:rPr>
        <w:t xml:space="preserve">
субсидиялау туралы 20___ жылға </w:t>
      </w:r>
      <w:r>
        <w:br/>
      </w:r>
      <w:r>
        <w:rPr>
          <w:rFonts w:ascii="Times New Roman"/>
          <w:b w:val="false"/>
          <w:i w:val="false"/>
          <w:color w:val="000000"/>
          <w:sz w:val="28"/>
        </w:rPr>
        <w:t xml:space="preserve">
шартқа 2-қосымша         </w:t>
      </w:r>
    </w:p>
    <w:bookmarkEnd w:id="49"/>
    <w:p>
      <w:pPr>
        <w:spacing w:after="0"/>
        <w:ind w:left="0"/>
        <w:jc w:val="both"/>
      </w:pPr>
      <w:r>
        <w:rPr>
          <w:rFonts w:ascii="Times New Roman"/>
          <w:b w:val="false"/>
          <w:i w:val="false"/>
          <w:color w:val="ff0000"/>
          <w:sz w:val="28"/>
        </w:rPr>
        <w:t xml:space="preserve">      Ескерту: 2-қосымшамен толықтырылды - ҚР Көлік және коммуникация министрінің 2010.11.13 </w:t>
      </w:r>
      <w:r>
        <w:rPr>
          <w:rFonts w:ascii="Times New Roman"/>
          <w:b w:val="false"/>
          <w:i w:val="false"/>
          <w:color w:val="ff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Жолаушыларды отырғызу және түсіруді жүзеге асыратын станция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753"/>
        <w:gridCol w:w="1573"/>
        <w:gridCol w:w="2013"/>
        <w:gridCol w:w="225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тізімі</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қосымша 20__ж. "___"_____________ №____ Әлеуметтік маңызды облысаралық қатынастар бойынша жолаушылар тасымалдарын жүзеге асыратын  тасымалдаушылардың шығындарын субсидиялау туралы шарттың ажырамас бөлігі болып табылады.</w:t>
      </w:r>
    </w:p>
    <w:p>
      <w:pPr>
        <w:spacing w:after="0"/>
        <w:ind w:left="0"/>
        <w:jc w:val="both"/>
      </w:pPr>
      <w:r>
        <w:rPr>
          <w:rFonts w:ascii="Times New Roman"/>
          <w:b w:val="false"/>
          <w:i w:val="false"/>
          <w:color w:val="000000"/>
          <w:sz w:val="28"/>
        </w:rPr>
        <w:t>    Тапсырыс беруші                       Орындаушы</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РНН_____________________           РНН______________________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(реквизиттері)                      (реквизиттері)</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(Т.Ж.А.)                           (Т.Ж.А.)</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(қолы)                              (қолы)</w:t>
      </w:r>
      <w:r>
        <w:br/>
      </w:r>
      <w:r>
        <w:rPr>
          <w:rFonts w:ascii="Times New Roman"/>
          <w:b w:val="false"/>
          <w:i w:val="false"/>
          <w:color w:val="000000"/>
          <w:sz w:val="28"/>
        </w:rPr>
        <w:t>
"__"___________________ж.          "__"____________________ж.</w:t>
      </w:r>
      <w:r>
        <w:br/>
      </w:r>
      <w:r>
        <w:rPr>
          <w:rFonts w:ascii="Times New Roman"/>
          <w:b w:val="false"/>
          <w:i w:val="false"/>
          <w:color w:val="000000"/>
          <w:sz w:val="28"/>
        </w:rPr>
        <w:t>
         м.о.                                 м.о.</w:t>
      </w:r>
    </w:p>
    <w:bookmarkStart w:name="z74" w:id="50"/>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5-қосымша            </w:t>
      </w:r>
    </w:p>
    <w:bookmarkEnd w:id="50"/>
    <w:p>
      <w:pPr>
        <w:spacing w:after="0"/>
        <w:ind w:left="0"/>
        <w:jc w:val="both"/>
      </w:pPr>
      <w:r>
        <w:rPr>
          <w:rFonts w:ascii="Times New Roman"/>
          <w:b w:val="false"/>
          <w:i w:val="false"/>
          <w:color w:val="ff0000"/>
          <w:sz w:val="28"/>
        </w:rPr>
        <w:t xml:space="preserve">      Ескерту. 5-қосымша жаңа редакцияда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Поезд бригадалары қызметкерлерінің жеке штатының болуы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815"/>
        <w:gridCol w:w="2874"/>
        <w:gridCol w:w="4563"/>
        <w:gridCol w:w="1960"/>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саласындағы еңбек өтілімі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(диплом бойынша мамандығы, куәлігі және басқа да білім туралы құжаттар)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5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6-қосымша            </w:t>
      </w:r>
    </w:p>
    <w:bookmarkEnd w:id="51"/>
    <w:p>
      <w:pPr>
        <w:spacing w:after="0"/>
        <w:ind w:left="0"/>
        <w:jc w:val="both"/>
      </w:pPr>
      <w:r>
        <w:rPr>
          <w:rFonts w:ascii="Times New Roman"/>
          <w:b w:val="false"/>
          <w:i w:val="false"/>
          <w:color w:val="ff0000"/>
          <w:sz w:val="28"/>
        </w:rPr>
        <w:t xml:space="preserve">      Ескерту. 6-қосымшамен толықтырылды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Банктік кепілдік</w:t>
      </w:r>
    </w:p>
    <w:p>
      <w:pPr>
        <w:spacing w:after="0"/>
        <w:ind w:left="0"/>
        <w:jc w:val="both"/>
      </w:pPr>
      <w:r>
        <w:rPr>
          <w:rFonts w:ascii="Times New Roman"/>
          <w:b w:val="false"/>
          <w:i w:val="false"/>
          <w:color w:val="000000"/>
          <w:sz w:val="28"/>
        </w:rPr>
        <w:t>Банктің атауы ______________________________________________________</w:t>
      </w:r>
      <w:r>
        <w:br/>
      </w:r>
      <w:r>
        <w:rPr>
          <w:rFonts w:ascii="Times New Roman"/>
          <w:b w:val="false"/>
          <w:i w:val="false"/>
          <w:color w:val="000000"/>
          <w:sz w:val="28"/>
        </w:rPr>
        <w:t>
                      (банктің атауы мен деректемелері)</w:t>
      </w:r>
      <w:r>
        <w:br/>
      </w:r>
      <w:r>
        <w:rPr>
          <w:rFonts w:ascii="Times New Roman"/>
          <w:b w:val="false"/>
          <w:i w:val="false"/>
          <w:color w:val="000000"/>
          <w:sz w:val="28"/>
        </w:rPr>
        <w:t>
Кімге ______________________________________________________________</w:t>
      </w:r>
      <w:r>
        <w:br/>
      </w:r>
      <w:r>
        <w:rPr>
          <w:rFonts w:ascii="Times New Roman"/>
          <w:b w:val="false"/>
          <w:i w:val="false"/>
          <w:color w:val="000000"/>
          <w:sz w:val="28"/>
        </w:rPr>
        <w:t>
           (конкурсты ұйымдастырушының атауы мен деректемелері)</w:t>
      </w:r>
    </w:p>
    <w:p>
      <w:pPr>
        <w:spacing w:after="0"/>
        <w:ind w:left="0"/>
        <w:jc w:val="both"/>
      </w:pPr>
      <w:r>
        <w:rPr>
          <w:rFonts w:ascii="Times New Roman"/>
          <w:b w:val="false"/>
          <w:i w:val="false"/>
          <w:color w:val="000000"/>
          <w:sz w:val="28"/>
        </w:rPr>
        <w:t>N ______ кепілдік міндеттеме</w:t>
      </w:r>
    </w:p>
    <w:p>
      <w:pPr>
        <w:spacing w:after="0"/>
        <w:ind w:left="0"/>
        <w:jc w:val="both"/>
      </w:pPr>
      <w:r>
        <w:rPr>
          <w:rFonts w:ascii="Times New Roman"/>
          <w:b w:val="false"/>
          <w:i w:val="false"/>
          <w:color w:val="000000"/>
          <w:sz w:val="28"/>
        </w:rPr>
        <w:t>___________________                         _____ ж. "___"__________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__________________________________________________________</w:t>
      </w:r>
      <w:r>
        <w:br/>
      </w:r>
      <w:r>
        <w:rPr>
          <w:rFonts w:ascii="Times New Roman"/>
          <w:b w:val="false"/>
          <w:i w:val="false"/>
          <w:color w:val="000000"/>
          <w:sz w:val="28"/>
        </w:rPr>
        <w:t>
                            (тасымалдаушының атауы)</w:t>
      </w:r>
      <w:r>
        <w:br/>
      </w:r>
      <w:r>
        <w:rPr>
          <w:rFonts w:ascii="Times New Roman"/>
          <w:b w:val="false"/>
          <w:i w:val="false"/>
          <w:color w:val="000000"/>
          <w:sz w:val="28"/>
        </w:rPr>
        <w:t>
бұдан әрі "Жеткізуші" жалпы сомасы _________________________ теңгеге,</w:t>
      </w:r>
      <w:r>
        <w:br/>
      </w:r>
      <w:r>
        <w:rPr>
          <w:rFonts w:ascii="Times New Roman"/>
          <w:b w:val="false"/>
          <w:i w:val="false"/>
          <w:color w:val="000000"/>
          <w:sz w:val="28"/>
        </w:rPr>
        <w:t>
                                            (жазумен)</w:t>
      </w:r>
      <w:r>
        <w:br/>
      </w:r>
      <w:r>
        <w:rPr>
          <w:rFonts w:ascii="Times New Roman"/>
          <w:b w:val="false"/>
          <w:i w:val="false"/>
          <w:color w:val="000000"/>
          <w:sz w:val="28"/>
        </w:rPr>
        <w:t>
Қазақстан Республикасы Көлік және коммуникация министрлігі ұйымдастырған шығындарды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 тасымалдаушыларды ашық тендер негізінде анықтау жөніндегі конкурсына қатысатындығынан хабардармыз.</w:t>
      </w:r>
      <w:r>
        <w:br/>
      </w:r>
      <w:r>
        <w:rPr>
          <w:rFonts w:ascii="Times New Roman"/>
          <w:b w:val="false"/>
          <w:i w:val="false"/>
          <w:color w:val="000000"/>
          <w:sz w:val="28"/>
        </w:rPr>
        <w:t>
      Жоғарыда аталған конкурсты өткізу жөніндегі ____ж. "___"_____</w:t>
      </w:r>
      <w:r>
        <w:br/>
      </w:r>
      <w:r>
        <w:rPr>
          <w:rFonts w:ascii="Times New Roman"/>
          <w:b w:val="false"/>
          <w:i w:val="false"/>
          <w:color w:val="000000"/>
          <w:sz w:val="28"/>
        </w:rPr>
        <w:t>
конкурстық құжаттамада әлеуетті жеткізушілердің конкурстық өтінімді қамтамасыз етуді банктік кепілдік түрінде енгізулері көзделген.</w:t>
      </w:r>
    </w:p>
    <w:p>
      <w:pPr>
        <w:spacing w:after="0"/>
        <w:ind w:left="0"/>
        <w:jc w:val="both"/>
      </w:pPr>
      <w:r>
        <w:rPr>
          <w:rFonts w:ascii="Times New Roman"/>
          <w:b w:val="false"/>
          <w:i w:val="false"/>
          <w:color w:val="000000"/>
          <w:sz w:val="28"/>
        </w:rPr>
        <w:t>Осыған байланысты біз __________________ осымен өзімізге Сіздің талап</w:t>
      </w:r>
      <w:r>
        <w:br/>
      </w:r>
      <w:r>
        <w:rPr>
          <w:rFonts w:ascii="Times New Roman"/>
          <w:b w:val="false"/>
          <w:i w:val="false"/>
          <w:color w:val="000000"/>
          <w:sz w:val="28"/>
        </w:rPr>
        <w:t>
                        (банктің атауы)</w:t>
      </w:r>
      <w:r>
        <w:br/>
      </w:r>
      <w:r>
        <w:rPr>
          <w:rFonts w:ascii="Times New Roman"/>
          <w:b w:val="false"/>
          <w:i w:val="false"/>
          <w:color w:val="000000"/>
          <w:sz w:val="28"/>
        </w:rPr>
        <w:t>
етуіңіз бойынша Сіздің төлеуге жазбаша талабыңызды, сондай-ақ Жеткізуші:</w:t>
      </w:r>
      <w:r>
        <w:br/>
      </w:r>
      <w:r>
        <w:rPr>
          <w:rFonts w:ascii="Times New Roman"/>
          <w:b w:val="false"/>
          <w:i w:val="false"/>
          <w:color w:val="000000"/>
          <w:sz w:val="28"/>
        </w:rPr>
        <w:t>
      - конкурстық өтінімді ұсынудың түпкілікті мерзімі өткеннен кейін конкурстық өтінімді кері қайтып алғаны немесе өзгерткені;</w:t>
      </w:r>
      <w:r>
        <w:br/>
      </w:r>
      <w:r>
        <w:rPr>
          <w:rFonts w:ascii="Times New Roman"/>
          <w:b w:val="false"/>
          <w:i w:val="false"/>
          <w:color w:val="000000"/>
          <w:sz w:val="28"/>
        </w:rPr>
        <w:t>
      - шартқа белгіленген мерзімде қол қоймағаны;</w:t>
      </w:r>
      <w:r>
        <w:br/>
      </w:r>
      <w:r>
        <w:rPr>
          <w:rFonts w:ascii="Times New Roman"/>
          <w:b w:val="false"/>
          <w:i w:val="false"/>
          <w:color w:val="000000"/>
          <w:sz w:val="28"/>
        </w:rPr>
        <w:t>
      - субсидиялау туралы шарттың орындалуын қамтамасыз етуді субсидиялау туралы шартқа қол қойғаннан кейін тендерлік құжаттамада көзделген нысанда, көлемде және шарттарда енгізбегендігі жөнінде жазбаша растауды алысымен Сізге тең соманы төлеуге (сомасы санмен және жазумен) қайтарусыз міндеттеме аламыз.</w:t>
      </w:r>
      <w:r>
        <w:br/>
      </w:r>
      <w:r>
        <w:rPr>
          <w:rFonts w:ascii="Times New Roman"/>
          <w:b w:val="false"/>
          <w:i w:val="false"/>
          <w:color w:val="000000"/>
          <w:sz w:val="28"/>
        </w:rPr>
        <w:t>
      Осы кепілдік міндеттеме конкурстық өтінімдер бар конверттерді ашқан күннен бастап күшіне енеді.</w:t>
      </w:r>
      <w:r>
        <w:br/>
      </w:r>
      <w:r>
        <w:rPr>
          <w:rFonts w:ascii="Times New Roman"/>
          <w:b w:val="false"/>
          <w:i w:val="false"/>
          <w:color w:val="000000"/>
          <w:sz w:val="28"/>
        </w:rPr>
        <w:t>
      Осы кепілдік міндеттеме Тасымалдаушының конкурсқа қатысуға конкурстық өтінімінің қолданылуының соңғы мерзіміне дейін қолданылады және егер Сіздің жазбаша талабыңызды біз аяғына дейін алмасақ, осы құжат бізге қайтарылатындығына немесе қайтарылмайтығына қарамастан, толық және автоматты түрде күшін жояды. Егер конкурстық өтінімнің қолданылу мерзімі ұзартылған болса, онда бұл кепілдік міндеттеме сондай мерзімге ұзартылады.</w:t>
      </w:r>
      <w:r>
        <w:br/>
      </w:r>
      <w:r>
        <w:rPr>
          <w:rFonts w:ascii="Times New Roman"/>
          <w:b w:val="false"/>
          <w:i w:val="false"/>
          <w:color w:val="000000"/>
          <w:sz w:val="28"/>
        </w:rPr>
        <w:t>
      Осы кепілдік міндеттемесіне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(банктің (банктің филиалының) бірінші басшысы немесе оның орынбасары және банктің бас бухгалтері тұлғасында)</w:t>
      </w:r>
    </w:p>
    <w:bookmarkStart w:name="z76" w:id="5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7-қосымша            </w:t>
      </w:r>
    </w:p>
    <w:bookmarkEnd w:id="52"/>
    <w:p>
      <w:pPr>
        <w:spacing w:after="0"/>
        <w:ind w:left="0"/>
        <w:jc w:val="both"/>
      </w:pPr>
      <w:r>
        <w:rPr>
          <w:rFonts w:ascii="Times New Roman"/>
          <w:b w:val="false"/>
          <w:i w:val="false"/>
          <w:color w:val="ff0000"/>
          <w:sz w:val="28"/>
        </w:rPr>
        <w:t xml:space="preserve">      Ескерту. 7-қосымша жаңа редакцияда - ҚР Көлік және коммуникация министрінің 2010.11.13 </w:t>
      </w:r>
      <w:r>
        <w:rPr>
          <w:rFonts w:ascii="Times New Roman"/>
          <w:b w:val="false"/>
          <w:i w:val="false"/>
          <w:color w:val="ff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20__жылғы Әлеуметтік маңызды қатынастарда жолаушылар тасымалын жүзеге асырудағы негізгі жағдайлар тендерге қойылған немесе әлеуметтік маңызды қатынастардағы маршруттар бойынша шарттарды ұзарту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111"/>
        <w:gridCol w:w="1384"/>
        <w:gridCol w:w="1269"/>
        <w:gridCol w:w="1893"/>
        <w:gridCol w:w="1659"/>
        <w:gridCol w:w="3933"/>
        <w:gridCol w:w="99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қатынастың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(ядро) минималды орташа жылдық вагондар саны құрамындағы (ядро), бірл.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w:t>
            </w:r>
          </w:p>
        </w:tc>
      </w:tr>
      <w:tr>
        <w:trPr>
          <w:trHeight w:val="3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1619"/>
        <w:gridCol w:w="1639"/>
        <w:gridCol w:w="1837"/>
        <w:gridCol w:w="2036"/>
        <w:gridCol w:w="2037"/>
        <w:gridCol w:w="2492"/>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есепті жоспарлы соммасы, мың.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вагондардың қатынасы, маршруты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вагондардың саны бірл.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вагондардың қатынаудың  кезеңділігі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ауыстырып отырғызылмайтын вагондар  бойынша субсидиялануға жататын сомма, мың теңге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Арызданылған әлеуметтік маңызды қатынасқа жолаушыларды тасымалдауына ұсынылған жоғарылатылған тарифтер дәрежесі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және ауыстырылып отырғызылмайтын вагондарды  ескере отырып жоспарланған жолаушылар айналымы мың. жол. км</w:t>
            </w:r>
          </w:p>
        </w:tc>
      </w:tr>
      <w:tr>
        <w:trPr>
          <w:trHeight w:val="30" w:hRule="atLeast"/>
        </w:trPr>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359"/>
        <w:gridCol w:w="1688"/>
        <w:gridCol w:w="1926"/>
        <w:gridCol w:w="1196"/>
        <w:gridCol w:w="1669"/>
        <w:gridCol w:w="2240"/>
        <w:gridCol w:w="15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поездына және станциялардағы жолаушыларға көрсетілетін қызметтеріне алым </w:t>
            </w:r>
            <w:r>
              <w:rPr>
                <w:rFonts w:ascii="Times New Roman"/>
                <w:b w:val="false"/>
                <w:i w:val="false"/>
                <w:color w:val="000000"/>
                <w:sz w:val="20"/>
              </w:rPr>
              <w:t>және төлем көлемі, теңге</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көрсетілетін  қосымша қызметтер</w:t>
            </w:r>
          </w:p>
        </w:tc>
      </w:tr>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комплект үшін төсек орын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және кері жаққа билетті алдын ала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брондау</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 жүруден бас тартуға байланысты билетті қайтару</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категориядағы бұрын жөнелтілетін поезд немесе вагонға билетті қайта рәсімдеу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"ҰҚ"ҚТЖ" АҚ стансасынан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 темір жол стансасынан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елдерінің жолаушылар  поездарына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поездарға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53"/>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8-қосымша            </w:t>
      </w:r>
    </w:p>
    <w:bookmarkEnd w:id="53"/>
    <w:p>
      <w:pPr>
        <w:spacing w:after="0"/>
        <w:ind w:left="0"/>
        <w:jc w:val="both"/>
      </w:pPr>
      <w:r>
        <w:rPr>
          <w:rFonts w:ascii="Times New Roman"/>
          <w:b w:val="false"/>
          <w:i w:val="false"/>
          <w:color w:val="ff0000"/>
          <w:sz w:val="28"/>
        </w:rPr>
        <w:t xml:space="preserve">      Ескерту. 8-қосымшамен толықтырылды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Жылжымалы құрамның мүкәммал паркі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100"/>
        <w:gridCol w:w="938"/>
        <w:gridCol w:w="958"/>
        <w:gridCol w:w="766"/>
        <w:gridCol w:w="1002"/>
        <w:gridCol w:w="1021"/>
        <w:gridCol w:w="939"/>
        <w:gridCol w:w="1631"/>
        <w:gridCol w:w="1231"/>
        <w:gridCol w:w="747"/>
        <w:gridCol w:w="1266"/>
        <w:gridCol w:w="843"/>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N</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жұмысының соңғы түрі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тех-к жағдайы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тіркелуі</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хабарлама</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КРПС</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4"/>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9-қосымша            </w:t>
      </w:r>
    </w:p>
    <w:bookmarkEnd w:id="54"/>
    <w:p>
      <w:pPr>
        <w:spacing w:after="0"/>
        <w:ind w:left="0"/>
        <w:jc w:val="both"/>
      </w:pPr>
      <w:r>
        <w:rPr>
          <w:rFonts w:ascii="Times New Roman"/>
          <w:b w:val="false"/>
          <w:i w:val="false"/>
          <w:color w:val="ff0000"/>
          <w:sz w:val="28"/>
        </w:rPr>
        <w:t xml:space="preserve">      Ескерту. 9-қосымшамен толықтырылды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Өтініш</w:t>
      </w:r>
      <w:r>
        <w:br/>
      </w:r>
      <w:r>
        <w:rPr>
          <w:rFonts w:ascii="Times New Roman"/>
          <w:b/>
          <w:i w:val="false"/>
          <w:color w:val="000000"/>
        </w:rPr>
        <w:t>
(заңды тұлға үшін)</w:t>
      </w:r>
    </w:p>
    <w:p>
      <w:pPr>
        <w:spacing w:after="0"/>
        <w:ind w:left="0"/>
        <w:jc w:val="both"/>
      </w:pPr>
      <w:r>
        <w:rPr>
          <w:rFonts w:ascii="Times New Roman"/>
          <w:b w:val="false"/>
          <w:i w:val="false"/>
          <w:color w:val="000000"/>
          <w:sz w:val="28"/>
        </w:rPr>
        <w:t>      Сізден N____ ______ жылғы ___________________ маршруты бойынша</w:t>
      </w:r>
      <w:r>
        <w:br/>
      </w:r>
      <w:r>
        <w:rPr>
          <w:rFonts w:ascii="Times New Roman"/>
          <w:b w:val="false"/>
          <w:i w:val="false"/>
          <w:color w:val="000000"/>
          <w:sz w:val="28"/>
        </w:rPr>
        <w:t>
                                 (маршруттың атауы)</w:t>
      </w:r>
    </w:p>
    <w:p>
      <w:pPr>
        <w:spacing w:after="0"/>
        <w:ind w:left="0"/>
        <w:jc w:val="both"/>
      </w:pPr>
      <w:r>
        <w:rPr>
          <w:rFonts w:ascii="Times New Roman"/>
          <w:b w:val="false"/>
          <w:i w:val="false"/>
          <w:color w:val="000000"/>
          <w:sz w:val="28"/>
        </w:rPr>
        <w:t>шарттың мерзімін ұзартуыңызды өтінемін.</w:t>
      </w:r>
    </w:p>
    <w:p>
      <w:pPr>
        <w:spacing w:after="0"/>
        <w:ind w:left="0"/>
        <w:jc w:val="both"/>
      </w:pPr>
      <w:r>
        <w:rPr>
          <w:rFonts w:ascii="Times New Roman"/>
          <w:b w:val="false"/>
          <w:i w:val="false"/>
          <w:color w:val="000000"/>
          <w:sz w:val="28"/>
        </w:rPr>
        <w:t>      Тасымалдаушы туралы мәлімет:</w:t>
      </w:r>
    </w:p>
    <w:p>
      <w:pPr>
        <w:spacing w:after="0"/>
        <w:ind w:left="0"/>
        <w:jc w:val="both"/>
      </w:pPr>
      <w:r>
        <w:rPr>
          <w:rFonts w:ascii="Times New Roman"/>
          <w:b w:val="false"/>
          <w:i w:val="false"/>
          <w:color w:val="000000"/>
          <w:sz w:val="28"/>
        </w:rPr>
        <w:t>1. Меншік нысаны___________________________________________</w:t>
      </w:r>
      <w:r>
        <w:br/>
      </w:r>
      <w:r>
        <w:rPr>
          <w:rFonts w:ascii="Times New Roman"/>
          <w:b w:val="false"/>
          <w:i w:val="false"/>
          <w:color w:val="000000"/>
          <w:sz w:val="28"/>
        </w:rPr>
        <w:t>
2. Құрылған жылы __________________________________________</w:t>
      </w:r>
      <w:r>
        <w:br/>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4. СТН ____________________________________________________</w:t>
      </w:r>
      <w:r>
        <w:br/>
      </w:r>
      <w:r>
        <w:rPr>
          <w:rFonts w:ascii="Times New Roman"/>
          <w:b w:val="false"/>
          <w:i w:val="false"/>
          <w:color w:val="000000"/>
          <w:sz w:val="28"/>
        </w:rPr>
        <w:t>
5. Банктік деректемелер 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(ИИК, БСК, банктің атауы және орналасқан мекен-жайы)</w:t>
      </w:r>
      <w:r>
        <w:br/>
      </w:r>
      <w:r>
        <w:rPr>
          <w:rFonts w:ascii="Times New Roman"/>
          <w:b w:val="false"/>
          <w:i w:val="false"/>
          <w:color w:val="000000"/>
          <w:sz w:val="28"/>
        </w:rPr>
        <w:t>
6. Заңды мекенжайы және басқа деректемелері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(пошталық мекен-жайы, телефон, телефакс, телекс)</w:t>
      </w:r>
      <w:r>
        <w:br/>
      </w:r>
      <w:r>
        <w:rPr>
          <w:rFonts w:ascii="Times New Roman"/>
          <w:b w:val="false"/>
          <w:i w:val="false"/>
          <w:color w:val="000000"/>
          <w:sz w:val="28"/>
        </w:rPr>
        <w:t>
7._________________________________________________________</w:t>
      </w:r>
      <w:r>
        <w:br/>
      </w:r>
      <w:r>
        <w:rPr>
          <w:rFonts w:ascii="Times New Roman"/>
          <w:b w:val="false"/>
          <w:i w:val="false"/>
          <w:color w:val="000000"/>
          <w:sz w:val="28"/>
        </w:rPr>
        <w:t>
            (ұйымның бірінші басшысының Т.А.Ә.)</w:t>
      </w:r>
      <w:r>
        <w:br/>
      </w:r>
      <w:r>
        <w:rPr>
          <w:rFonts w:ascii="Times New Roman"/>
          <w:b w:val="false"/>
          <w:i w:val="false"/>
          <w:color w:val="000000"/>
          <w:sz w:val="28"/>
        </w:rPr>
        <w:t>
8. Қоса берілген құжаттар:</w:t>
      </w:r>
      <w:r>
        <w:br/>
      </w:r>
      <w:r>
        <w:rPr>
          <w:rFonts w:ascii="Times New Roman"/>
          <w:b w:val="false"/>
          <w:i w:val="false"/>
          <w:color w:val="000000"/>
          <w:sz w:val="28"/>
        </w:rPr>
        <w:t>
      1) ____________________</w:t>
      </w:r>
      <w:r>
        <w:br/>
      </w:r>
      <w:r>
        <w:rPr>
          <w:rFonts w:ascii="Times New Roman"/>
          <w:b w:val="false"/>
          <w:i w:val="false"/>
          <w:color w:val="000000"/>
          <w:sz w:val="28"/>
        </w:rPr>
        <w:t>
      2) ____________________</w:t>
      </w:r>
      <w:r>
        <w:br/>
      </w: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Ұйымның басшысы: Т.А.Ә., қолы, күні.</w:t>
      </w:r>
    </w:p>
    <w:bookmarkStart w:name="z79" w:id="55"/>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10-қосымша           </w:t>
      </w:r>
    </w:p>
    <w:bookmarkEnd w:id="55"/>
    <w:p>
      <w:pPr>
        <w:spacing w:after="0"/>
        <w:ind w:left="0"/>
        <w:jc w:val="both"/>
      </w:pPr>
      <w:r>
        <w:rPr>
          <w:rFonts w:ascii="Times New Roman"/>
          <w:b w:val="false"/>
          <w:i w:val="false"/>
          <w:color w:val="ff0000"/>
          <w:sz w:val="28"/>
        </w:rPr>
        <w:t xml:space="preserve">      Ескерту. 10-қосымшамен толықтырылды - ҚР Көлік және коммуникация министрінің 2009.11.03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Өтініш</w:t>
      </w:r>
      <w:r>
        <w:br/>
      </w:r>
      <w:r>
        <w:rPr>
          <w:rFonts w:ascii="Times New Roman"/>
          <w:b/>
          <w:i w:val="false"/>
          <w:color w:val="000000"/>
        </w:rPr>
        <w:t>
(жеке тұлға үшін)</w:t>
      </w:r>
    </w:p>
    <w:p>
      <w:pPr>
        <w:spacing w:after="0"/>
        <w:ind w:left="0"/>
        <w:jc w:val="both"/>
      </w:pPr>
      <w:r>
        <w:rPr>
          <w:rFonts w:ascii="Times New Roman"/>
          <w:b w:val="false"/>
          <w:i w:val="false"/>
          <w:color w:val="000000"/>
          <w:sz w:val="28"/>
        </w:rPr>
        <w:t>      Сізден N_____ ________ жылғы ________________ маршруты бойынша</w:t>
      </w:r>
      <w:r>
        <w:br/>
      </w:r>
      <w:r>
        <w:rPr>
          <w:rFonts w:ascii="Times New Roman"/>
          <w:b w:val="false"/>
          <w:i w:val="false"/>
          <w:color w:val="000000"/>
          <w:sz w:val="28"/>
        </w:rPr>
        <w:t>
                                  (маршруттың атауы)</w:t>
      </w:r>
      <w:r>
        <w:br/>
      </w:r>
      <w:r>
        <w:rPr>
          <w:rFonts w:ascii="Times New Roman"/>
          <w:b w:val="false"/>
          <w:i w:val="false"/>
          <w:color w:val="000000"/>
          <w:sz w:val="28"/>
        </w:rPr>
        <w:t>
шарттың мерзімін ұзартуыңызды өтінемін.</w:t>
      </w:r>
    </w:p>
    <w:p>
      <w:pPr>
        <w:spacing w:after="0"/>
        <w:ind w:left="0"/>
        <w:jc w:val="both"/>
      </w:pPr>
      <w:r>
        <w:rPr>
          <w:rFonts w:ascii="Times New Roman"/>
          <w:b w:val="false"/>
          <w:i w:val="false"/>
          <w:color w:val="000000"/>
          <w:sz w:val="28"/>
        </w:rPr>
        <w:t>      Тасымалдаушы туралы мәлімет:</w:t>
      </w:r>
    </w:p>
    <w:p>
      <w:pPr>
        <w:spacing w:after="0"/>
        <w:ind w:left="0"/>
        <w:jc w:val="both"/>
      </w:pPr>
      <w:r>
        <w:rPr>
          <w:rFonts w:ascii="Times New Roman"/>
          <w:b w:val="false"/>
          <w:i w:val="false"/>
          <w:color w:val="000000"/>
          <w:sz w:val="28"/>
        </w:rPr>
        <w:t>1. Жеке тұлғаны растайтын құжат 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2. СТН _____________________________________________________________</w:t>
      </w:r>
      <w:r>
        <w:br/>
      </w:r>
      <w:r>
        <w:rPr>
          <w:rFonts w:ascii="Times New Roman"/>
          <w:b w:val="false"/>
          <w:i w:val="false"/>
          <w:color w:val="000000"/>
          <w:sz w:val="28"/>
        </w:rPr>
        <w:t>
3. Банктік деректемелер 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(ИИК, банктің атауы және мекен-жайы)</w:t>
      </w:r>
      <w:r>
        <w:br/>
      </w:r>
      <w:r>
        <w:rPr>
          <w:rFonts w:ascii="Times New Roman"/>
          <w:b w:val="false"/>
          <w:i w:val="false"/>
          <w:color w:val="000000"/>
          <w:sz w:val="28"/>
        </w:rPr>
        <w:t>
4. Мекен-жайы және басқа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(пошталық мекен-жайы, телефон, телефакс, телекс)</w:t>
      </w:r>
      <w:r>
        <w:br/>
      </w:r>
      <w:r>
        <w:rPr>
          <w:rFonts w:ascii="Times New Roman"/>
          <w:b w:val="false"/>
          <w:i w:val="false"/>
          <w:color w:val="000000"/>
          <w:sz w:val="28"/>
        </w:rPr>
        <w:t>
5. Қоса берілген құжаттар:</w:t>
      </w:r>
      <w:r>
        <w:br/>
      </w:r>
      <w:r>
        <w:rPr>
          <w:rFonts w:ascii="Times New Roman"/>
          <w:b w:val="false"/>
          <w:i w:val="false"/>
          <w:color w:val="000000"/>
          <w:sz w:val="28"/>
        </w:rPr>
        <w:t>
      1) _____________________</w:t>
      </w:r>
      <w:r>
        <w:br/>
      </w:r>
      <w:r>
        <w:rPr>
          <w:rFonts w:ascii="Times New Roman"/>
          <w:b w:val="false"/>
          <w:i w:val="false"/>
          <w:color w:val="000000"/>
          <w:sz w:val="28"/>
        </w:rPr>
        <w:t>
      2) _____________________</w:t>
      </w:r>
      <w:r>
        <w:br/>
      </w:r>
      <w:r>
        <w:rPr>
          <w:rFonts w:ascii="Times New Roman"/>
          <w:b w:val="false"/>
          <w:i w:val="false"/>
          <w:color w:val="000000"/>
          <w:sz w:val="28"/>
        </w:rPr>
        <w:t>
      3) _____________________</w:t>
      </w:r>
    </w:p>
    <w:p>
      <w:pPr>
        <w:spacing w:after="0"/>
        <w:ind w:left="0"/>
        <w:jc w:val="both"/>
      </w:pPr>
      <w:r>
        <w:rPr>
          <w:rFonts w:ascii="Times New Roman"/>
          <w:b w:val="false"/>
          <w:i w:val="false"/>
          <w:color w:val="000000"/>
          <w:sz w:val="28"/>
        </w:rPr>
        <w:t>      Т.А.Ә., қолы, күні.</w:t>
      </w:r>
    </w:p>
    <w:bookmarkStart w:name="z80" w:id="56"/>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23 қарашадағы         </w:t>
      </w:r>
      <w:r>
        <w:br/>
      </w:r>
      <w:r>
        <w:rPr>
          <w:rFonts w:ascii="Times New Roman"/>
          <w:b w:val="false"/>
          <w:i w:val="false"/>
          <w:color w:val="000000"/>
          <w:sz w:val="28"/>
        </w:rPr>
        <w:t xml:space="preserve">
N 429а-І бұйрығымен бекітілген   </w:t>
      </w:r>
      <w:r>
        <w:br/>
      </w:r>
      <w:r>
        <w:rPr>
          <w:rFonts w:ascii="Times New Roman"/>
          <w:b w:val="false"/>
          <w:i w:val="false"/>
          <w:color w:val="000000"/>
          <w:sz w:val="28"/>
        </w:rPr>
        <w:t>
Шығындары республикалық бюджеттен</w:t>
      </w:r>
      <w:r>
        <w:br/>
      </w:r>
      <w:r>
        <w:rPr>
          <w:rFonts w:ascii="Times New Roman"/>
          <w:b w:val="false"/>
          <w:i w:val="false"/>
          <w:color w:val="000000"/>
          <w:sz w:val="28"/>
        </w:rPr>
        <w:t>
субсидиялануға жататын әлеуметтік</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w:t>
      </w:r>
      <w:r>
        <w:br/>
      </w:r>
      <w:r>
        <w:rPr>
          <w:rFonts w:ascii="Times New Roman"/>
          <w:b w:val="false"/>
          <w:i w:val="false"/>
          <w:color w:val="000000"/>
          <w:sz w:val="28"/>
        </w:rPr>
        <w:t xml:space="preserve">
конкурсты өткізу жөніндегі       </w:t>
      </w:r>
      <w:r>
        <w:br/>
      </w:r>
      <w:r>
        <w:rPr>
          <w:rFonts w:ascii="Times New Roman"/>
          <w:b w:val="false"/>
          <w:i w:val="false"/>
          <w:color w:val="000000"/>
          <w:sz w:val="28"/>
        </w:rPr>
        <w:t xml:space="preserve">
нұсқаулыққа 11-қосымша           </w:t>
      </w:r>
    </w:p>
    <w:bookmarkEnd w:id="56"/>
    <w:p>
      <w:pPr>
        <w:spacing w:after="0"/>
        <w:ind w:left="0"/>
        <w:jc w:val="both"/>
      </w:pPr>
      <w:r>
        <w:rPr>
          <w:rFonts w:ascii="Times New Roman"/>
          <w:b w:val="false"/>
          <w:i w:val="false"/>
          <w:color w:val="ff0000"/>
          <w:sz w:val="28"/>
        </w:rPr>
        <w:t xml:space="preserve">      Ескерту. 11-қосымша алынып тасталды - ҚР Көлік және коммуникация министрінің 2010.11.13 </w:t>
      </w:r>
      <w:r>
        <w:rPr>
          <w:rFonts w:ascii="Times New Roman"/>
          <w:b w:val="false"/>
          <w:i w:val="false"/>
          <w:color w:val="ff0000"/>
          <w:sz w:val="28"/>
        </w:rPr>
        <w:t>N 523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Келісім шарттың мерзімін ұзарту бойынша жолаушылар тасымалдарын ұйымдастыруға қойылатын шарттар мен талаптарды қамтамасыз ету жөніндегі ұсыныстар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