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a088" w14:textId="5cba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арнайы су пайдалануға келісу және оған рұқсаттар беру туралы нұсқаулықты бекіту жайында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ҚР Денсаулық сақтау министрінің 2004 жылғы 24 қарашадағы N 824, ҚР Қоршаған ортаны қорғау министрінің 2004 жылғы 1 желтоқсандағы N 309-п, ҚР Ауыл шаруашылығы министрлігі Су ресурстары жөніндегі комитеті төрағасының міндетін атқарушының 2004 жылғы 11 қарашадағы N 239-п, ҚР Энергетика және минералдық ресурстар министрлігі Геология және жер қойнауын пайдалану комитеті төрағасының 2004 жылғы 12 желтоқсандағы N 161-п бірлескен бұйрығы. Қазақстан Республикасы Әділет министрлігінде 2004 жылғы 13 желтоқсанда тіркелді. Тіркеу N 3263. Күші жойылды - ҚР Денсаулық сақтау министрінің 2011 жылғы 21 маусымдағы № 420, ҚР Қоршаған ортаны
қорғау министрінің 2011 жылғы 1 шілдедегі № 174-ө, ҚР Ауыл шаруашылығы министрлігі Су ресурстары комитеті төрағасының 2011 жылғы 31 мамырдағы № 24-01-07/201, ҚР Индустрия және жаңа технологиялар министрлігі Геология және жер қойнауын пайдалану комитеті төрағасының 2011 жылғы 27 мамырдағы № 17-04/1298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министрінің 2011 жылғы 21 маусымдағы № 420, ҚР Қоршаған ортаны қорғау министрінің 2011 жылғы 1 шілдедегі № 174-ө, ҚР Ауыл шаруашылығы министрлігі Су ресурстары комитеті төрағасының 2011 жылғы 31 мамырдағы № 24-01-07/201, ҚР Индустрия және жаңа технологиялар министрлігі Геология және жер қойнауын пайдалану комитеті төрағасының 2011 жылғы 27 мамырдағы № 17-04/1298 </w:t>
      </w:r>
      <w:r>
        <w:rPr>
          <w:rFonts w:ascii="Times New Roman"/>
          <w:b w:val="false"/>
          <w:i w:val="false"/>
          <w:color w:val="ff0000"/>
          <w:sz w:val="28"/>
        </w:rPr>
        <w:t>бірлескен бұйрығымен</w:t>
      </w:r>
      <w:r>
        <w:rPr>
          <w:rFonts w:ascii="Times New Roman"/>
          <w:b w:val="false"/>
          <w:i w:val="false"/>
          <w:color w:val="ff0000"/>
          <w:sz w:val="28"/>
        </w:rPr>
        <w:t>.      </w:t>
      </w:r>
    </w:p>
    <w:bookmarkEnd w:id="0"/>
    <w:bookmarkStart w:name="z45" w:id="1"/>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Су кодексінің</w:t>
      </w:r>
      <w:r>
        <w:rPr>
          <w:rFonts w:ascii="Times New Roman"/>
          <w:b w:val="false"/>
          <w:i w:val="false"/>
          <w:color w:val="000000"/>
          <w:sz w:val="28"/>
        </w:rPr>
        <w:t xml:space="preserve"> 66 тармағына сәйкес БҰЙЫРАМЫЗ: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Республикасында арнайы су пайдалануға келісу және оған рұқсаттар беру туралы нұсқаулық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ресурстар және қоршаған ортаны қорғау министрлігі Су ресурстары жөніндегі комитеті төрағасының 2001 жылғы 20 маусымдағы N 50-П және Қазақстан Республикасы Энергетика және минералдық ресурстар министрлігі Геология және жер қойнауын қорғау комитеті төрағасының 2001 жылғы 20 маусымдағы N 155-П "Қазақстан Республикасында арнайы су пайдалануға келісу және оған рұқсаттар беру туралы нұсқауды бекіту туралы" (2001 жылғы 30 шілдедегі N 1595 нормативтік-құқықтық актілерді мемлекеттік тіркеу Реестрінде тіркеуден өткен, 2001 ж., N 29, 462 бет. Нормативтік құқықтық актілер бюллетенінде жарияланған) бірлескен </w:t>
      </w:r>
      <w:r>
        <w:rPr>
          <w:rFonts w:ascii="Times New Roman"/>
          <w:b w:val="false"/>
          <w:i w:val="false"/>
          <w:color w:val="000000"/>
          <w:sz w:val="28"/>
        </w:rPr>
        <w:t>бұйрығы</w:t>
      </w:r>
      <w:r>
        <w:rPr>
          <w:rFonts w:ascii="Times New Roman"/>
          <w:b w:val="false"/>
          <w:i w:val="false"/>
          <w:color w:val="000000"/>
          <w:sz w:val="28"/>
        </w:rPr>
        <w:t xml:space="preserve"> өзінің күшін жойды деп табылсын.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Әділет министрлігінде тіркеуден өткен күннен бастап күшіне енеді.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министрі </w:t>
      </w:r>
      <w:r>
        <w:br/>
      </w:r>
      <w:r>
        <w:rPr>
          <w:rFonts w:ascii="Times New Roman"/>
          <w:b w:val="false"/>
          <w:i w:val="false"/>
          <w:color w:val="000000"/>
          <w:sz w:val="28"/>
        </w:rPr>
        <w:t xml:space="preserve">
      ______________________              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министрлігі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Су ресурстары жөніндегі             ресурстар министрлігі </w:t>
      </w:r>
      <w:r>
        <w:br/>
      </w:r>
      <w:r>
        <w:rPr>
          <w:rFonts w:ascii="Times New Roman"/>
          <w:b w:val="false"/>
          <w:i w:val="false"/>
          <w:color w:val="000000"/>
          <w:sz w:val="28"/>
        </w:rPr>
        <w:t>
</w:t>
      </w:r>
      <w:r>
        <w:rPr>
          <w:rFonts w:ascii="Times New Roman"/>
          <w:b w:val="false"/>
          <w:i/>
          <w:color w:val="000000"/>
          <w:sz w:val="28"/>
        </w:rPr>
        <w:t xml:space="preserve">      комитеті төрағасының                Геология және жер қойнауын </w:t>
      </w:r>
      <w:r>
        <w:br/>
      </w:r>
      <w:r>
        <w:rPr>
          <w:rFonts w:ascii="Times New Roman"/>
          <w:b w:val="false"/>
          <w:i w:val="false"/>
          <w:color w:val="000000"/>
          <w:sz w:val="28"/>
        </w:rPr>
        <w:t>
</w:t>
      </w:r>
      <w:r>
        <w:rPr>
          <w:rFonts w:ascii="Times New Roman"/>
          <w:b w:val="false"/>
          <w:i/>
          <w:color w:val="000000"/>
          <w:sz w:val="28"/>
        </w:rPr>
        <w:t xml:space="preserve">      міндетін атқарушы                   пайдалану комитетінің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xml:space="preserve">
      ______________________              ______________________ </w:t>
      </w:r>
    </w:p>
    <w:p>
      <w:pPr>
        <w:spacing w:after="0"/>
        <w:ind w:left="0"/>
        <w:jc w:val="both"/>
      </w:pPr>
      <w:r>
        <w:rPr>
          <w:rFonts w:ascii="Times New Roman"/>
          <w:b w:val="false"/>
          <w:i w:val="false"/>
          <w:color w:val="000000"/>
          <w:sz w:val="28"/>
        </w:rPr>
        <w:t xml:space="preserve">"Қазақстан Республикасында арнайы су      </w:t>
      </w:r>
      <w:r>
        <w:br/>
      </w:r>
      <w:r>
        <w:rPr>
          <w:rFonts w:ascii="Times New Roman"/>
          <w:b w:val="false"/>
          <w:i w:val="false"/>
          <w:color w:val="000000"/>
          <w:sz w:val="28"/>
        </w:rPr>
        <w:t xml:space="preserve">
пайдалануға келісу және оған рұқсаттар    </w:t>
      </w:r>
      <w:r>
        <w:br/>
      </w:r>
      <w:r>
        <w:rPr>
          <w:rFonts w:ascii="Times New Roman"/>
          <w:b w:val="false"/>
          <w:i w:val="false"/>
          <w:color w:val="000000"/>
          <w:sz w:val="28"/>
        </w:rPr>
        <w:t xml:space="preserve">
беру туралы нұсқаулықты бекіту туралы"    </w:t>
      </w:r>
      <w:r>
        <w:br/>
      </w:r>
      <w:r>
        <w:rPr>
          <w:rFonts w:ascii="Times New Roman"/>
          <w:b w:val="false"/>
          <w:i w:val="false"/>
          <w:color w:val="000000"/>
          <w:sz w:val="28"/>
        </w:rPr>
        <w:t xml:space="preserve">
Қазақстан Республикасы Қоршаған ортаны    </w:t>
      </w:r>
      <w:r>
        <w:br/>
      </w:r>
      <w:r>
        <w:rPr>
          <w:rFonts w:ascii="Times New Roman"/>
          <w:b w:val="false"/>
          <w:i w:val="false"/>
          <w:color w:val="000000"/>
          <w:sz w:val="28"/>
        </w:rPr>
        <w:t xml:space="preserve">
қорғау министрінің 2004 жылғы 1 желтоқсандағы </w:t>
      </w:r>
      <w:r>
        <w:br/>
      </w:r>
      <w:r>
        <w:rPr>
          <w:rFonts w:ascii="Times New Roman"/>
          <w:b w:val="false"/>
          <w:i w:val="false"/>
          <w:color w:val="000000"/>
          <w:sz w:val="28"/>
        </w:rPr>
        <w:t xml:space="preserve">
N 309, Қазақстан Республикасы Денсаулық    </w:t>
      </w:r>
      <w:r>
        <w:br/>
      </w:r>
      <w:r>
        <w:rPr>
          <w:rFonts w:ascii="Times New Roman"/>
          <w:b w:val="false"/>
          <w:i w:val="false"/>
          <w:color w:val="000000"/>
          <w:sz w:val="28"/>
        </w:rPr>
        <w:t xml:space="preserve">
сақтау министрінің 2004 жылғы 24 қарашадағы </w:t>
      </w:r>
      <w:r>
        <w:br/>
      </w:r>
      <w:r>
        <w:rPr>
          <w:rFonts w:ascii="Times New Roman"/>
          <w:b w:val="false"/>
          <w:i w:val="false"/>
          <w:color w:val="000000"/>
          <w:sz w:val="28"/>
        </w:rPr>
        <w:t xml:space="preserve">
N 824, Қазақстан Республикасы Ауыл       </w:t>
      </w:r>
      <w:r>
        <w:br/>
      </w:r>
      <w:r>
        <w:rPr>
          <w:rFonts w:ascii="Times New Roman"/>
          <w:b w:val="false"/>
          <w:i w:val="false"/>
          <w:color w:val="000000"/>
          <w:sz w:val="28"/>
        </w:rPr>
        <w:t xml:space="preserve">
шаруашылығы министрлігі Су ресурстары жөніндегі </w:t>
      </w:r>
      <w:r>
        <w:br/>
      </w:r>
      <w:r>
        <w:rPr>
          <w:rFonts w:ascii="Times New Roman"/>
          <w:b w:val="false"/>
          <w:i w:val="false"/>
          <w:color w:val="000000"/>
          <w:sz w:val="28"/>
        </w:rPr>
        <w:t xml:space="preserve">
комитеті төрағасының міндетін атқарушының </w:t>
      </w:r>
      <w:r>
        <w:br/>
      </w:r>
      <w:r>
        <w:rPr>
          <w:rFonts w:ascii="Times New Roman"/>
          <w:b w:val="false"/>
          <w:i w:val="false"/>
          <w:color w:val="000000"/>
          <w:sz w:val="28"/>
        </w:rPr>
        <w:t xml:space="preserve">
2004 жылғы 11 қарашадағы N 239-п, Қазақстан  </w:t>
      </w:r>
      <w:r>
        <w:br/>
      </w:r>
      <w:r>
        <w:rPr>
          <w:rFonts w:ascii="Times New Roman"/>
          <w:b w:val="false"/>
          <w:i w:val="false"/>
          <w:color w:val="000000"/>
          <w:sz w:val="28"/>
        </w:rPr>
        <w:t xml:space="preserve">
Республикасы Энергетика және минералдық  </w:t>
      </w:r>
      <w:r>
        <w:br/>
      </w:r>
      <w:r>
        <w:rPr>
          <w:rFonts w:ascii="Times New Roman"/>
          <w:b w:val="false"/>
          <w:i w:val="false"/>
          <w:color w:val="000000"/>
          <w:sz w:val="28"/>
        </w:rPr>
        <w:t xml:space="preserve">
ресурстар министрлігі Геология және жер  </w:t>
      </w:r>
      <w:r>
        <w:br/>
      </w:r>
      <w:r>
        <w:rPr>
          <w:rFonts w:ascii="Times New Roman"/>
          <w:b w:val="false"/>
          <w:i w:val="false"/>
          <w:color w:val="000000"/>
          <w:sz w:val="28"/>
        </w:rPr>
        <w:t xml:space="preserve">
қойнауын пайдалану комитеті төрағасының  </w:t>
      </w:r>
      <w:r>
        <w:br/>
      </w:r>
      <w:r>
        <w:rPr>
          <w:rFonts w:ascii="Times New Roman"/>
          <w:b w:val="false"/>
          <w:i w:val="false"/>
          <w:color w:val="000000"/>
          <w:sz w:val="28"/>
        </w:rPr>
        <w:t xml:space="preserve">
2004 жылғы 12 желтоқсандағы N 161-п    </w:t>
      </w:r>
      <w:r>
        <w:br/>
      </w:r>
      <w:r>
        <w:rPr>
          <w:rFonts w:ascii="Times New Roman"/>
          <w:b w:val="false"/>
          <w:i w:val="false"/>
          <w:color w:val="000000"/>
          <w:sz w:val="28"/>
        </w:rPr>
        <w:t xml:space="preserve">
бірлескен бұйрығымен бекітілген      </w:t>
      </w:r>
    </w:p>
    <w:bookmarkStart w:name="z2" w:id="2"/>
    <w:p>
      <w:pPr>
        <w:spacing w:after="0"/>
        <w:ind w:left="0"/>
        <w:jc w:val="left"/>
      </w:pPr>
      <w:r>
        <w:rPr>
          <w:rFonts w:ascii="Times New Roman"/>
          <w:b/>
          <w:i w:val="false"/>
          <w:color w:val="000000"/>
        </w:rPr>
        <w:t xml:space="preserve"> 
  Қазақстан Республикасында арнайы су пайдалануға </w:t>
      </w:r>
      <w:r>
        <w:br/>
      </w:r>
      <w:r>
        <w:rPr>
          <w:rFonts w:ascii="Times New Roman"/>
          <w:b/>
          <w:i w:val="false"/>
          <w:color w:val="000000"/>
        </w:rPr>
        <w:t xml:space="preserve">
келісу және оған рұқсаттар беру туралы </w:t>
      </w:r>
      <w:r>
        <w:br/>
      </w:r>
      <w:r>
        <w:rPr>
          <w:rFonts w:ascii="Times New Roman"/>
          <w:b/>
          <w:i w:val="false"/>
          <w:color w:val="000000"/>
        </w:rPr>
        <w:t xml:space="preserve">
НҰСҚАУЛЫҚ </w:t>
      </w:r>
    </w:p>
    <w:bookmarkEnd w:id="2"/>
    <w:bookmarkStart w:name="z48" w:id="3"/>
    <w:p>
      <w:pPr>
        <w:spacing w:after="0"/>
        <w:ind w:left="0"/>
        <w:jc w:val="left"/>
      </w:pPr>
      <w:r>
        <w:rPr>
          <w:rFonts w:ascii="Times New Roman"/>
          <w:b/>
          <w:i w:val="false"/>
          <w:color w:val="000000"/>
        </w:rPr>
        <w:t xml:space="preserve"> 
1 тарау. Жалпы ережелер </w:t>
      </w:r>
    </w:p>
    <w:bookmarkEnd w:id="3"/>
    <w:bookmarkStart w:name="z49" w:id="4"/>
    <w:p>
      <w:pPr>
        <w:spacing w:after="0"/>
        <w:ind w:left="0"/>
        <w:jc w:val="both"/>
      </w:pPr>
      <w:r>
        <w:rPr>
          <w:rFonts w:ascii="Times New Roman"/>
          <w:b w:val="false"/>
          <w:i w:val="false"/>
          <w:color w:val="000000"/>
          <w:sz w:val="28"/>
        </w:rPr>
        <w:t>
      1. Осы Нұсқаулық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"Тұрғындардың санитарлық-эпидемиологиялық саулығы жөніндегі"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Қараңыз.K090193</w:t>
      </w:r>
      <w:r>
        <w:rPr>
          <w:rFonts w:ascii="Times New Roman"/>
          <w:b w:val="false"/>
          <w:i w:val="false"/>
          <w:color w:val="000000"/>
          <w:sz w:val="28"/>
        </w:rPr>
        <w:t xml:space="preserve"> Қазақстан Республикасының "Қоршаған ортаны қорғау туралы"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Қараныз K070212</w:t>
      </w:r>
      <w:r>
        <w:rPr>
          <w:rFonts w:ascii="Times New Roman"/>
          <w:b w:val="false"/>
          <w:i w:val="false"/>
          <w:color w:val="000000"/>
          <w:sz w:val="28"/>
        </w:rPr>
        <w:t xml:space="preserve"> Қазақстан Республикасы Үкіметінің 2004 жылғы 20 қаңтардағы N 56 "Арнайы су пайдалануға рұқсаттар берудің ережелерін бекіту туралы"  қаулысына  (әрі қарай - Ережелер), Қазақстан Республикасы Үкіметінің 2004 жылғы 6 ақпандағы N 144 "Су қорын пайдалану мен қорғауға мемлекеттік бақылау туралы" қаулысына, Қазақстан Республикасы Үкіметінің 2004 жылғы 26 қаңтардағы N </w:t>
      </w:r>
      <w:r>
        <w:rPr>
          <w:rFonts w:ascii="Times New Roman"/>
          <w:b w:val="false"/>
          <w:i w:val="false"/>
          <w:color w:val="000000"/>
          <w:sz w:val="28"/>
        </w:rPr>
        <w:t>85</w:t>
      </w:r>
      <w:r>
        <w:rPr>
          <w:rFonts w:ascii="Times New Roman"/>
          <w:b w:val="false"/>
          <w:i w:val="false"/>
          <w:color w:val="000000"/>
          <w:sz w:val="28"/>
        </w:rPr>
        <w:t> "Су ресурстарына мемлекеттік мониторинг жүргізу, суларды есепке алу мен оларды пайдалану туралы ережелер"  қаулысына , Қазақстан Республикасы Үкіметінің 1997 жылғы 27 қаңтардағы N </w:t>
      </w:r>
      <w:r>
        <w:rPr>
          <w:rFonts w:ascii="Times New Roman"/>
          <w:b w:val="false"/>
          <w:i w:val="false"/>
          <w:color w:val="000000"/>
          <w:sz w:val="28"/>
        </w:rPr>
        <w:t>106</w:t>
      </w:r>
      <w:r>
        <w:rPr>
          <w:rFonts w:ascii="Times New Roman"/>
          <w:b w:val="false"/>
          <w:i w:val="false"/>
          <w:color w:val="000000"/>
          <w:sz w:val="28"/>
        </w:rPr>
        <w:t> қаулысымен бекітілген "Қазақстан Республикасындағы жер қойнауына мемлекеттік мониторинг туралы ережелерге сәйкес дайындалған. </w:t>
      </w:r>
      <w:r>
        <w:rPr>
          <w:rFonts w:ascii="Times New Roman"/>
          <w:b w:val="false"/>
          <w:i w:val="false"/>
          <w:color w:val="000000"/>
          <w:sz w:val="28"/>
        </w:rPr>
        <w:t>Қараңыз.P101373</w:t>
      </w:r>
    </w:p>
    <w:bookmarkEnd w:id="4"/>
    <w:bookmarkStart w:name="z3" w:id="5"/>
    <w:p>
      <w:pPr>
        <w:spacing w:after="0"/>
        <w:ind w:left="0"/>
        <w:jc w:val="both"/>
      </w:pPr>
      <w:r>
        <w:rPr>
          <w:rFonts w:ascii="Times New Roman"/>
          <w:b w:val="false"/>
          <w:i w:val="false"/>
          <w:color w:val="000000"/>
          <w:sz w:val="28"/>
        </w:rPr>
        <w:t>
      2. Қазақстан Республикасының Су кодексінің </w:t>
      </w:r>
      <w:r>
        <w:rPr>
          <w:rFonts w:ascii="Times New Roman"/>
          <w:b w:val="false"/>
          <w:i w:val="false"/>
          <w:color w:val="000000"/>
          <w:sz w:val="28"/>
        </w:rPr>
        <w:t>66-бабының</w:t>
      </w:r>
      <w:r>
        <w:rPr>
          <w:rFonts w:ascii="Times New Roman"/>
          <w:b w:val="false"/>
          <w:i w:val="false"/>
          <w:color w:val="000000"/>
          <w:sz w:val="28"/>
        </w:rPr>
        <w:t xml:space="preserve"> 4 және 5-тармақтарына сәйкес, тазартылған өнеркәсіптік, коммуналдық-тұрмыстық, дренаждық және басқа ағынды суларды жер үсті су объектілеріне қашыртқылау, сондай-ақ, жер қойнауынан тәулігіне елуден екі мың текше метрге дейінгі лимитте алынатын шаруашылық-ауызсулық және өндірістік-техникалық жер асты суларын пайдалану рұқсаттар негізінде жүргізіледі. </w:t>
      </w:r>
    </w:p>
    <w:bookmarkEnd w:id="5"/>
    <w:bookmarkStart w:name="z4" w:id="6"/>
    <w:p>
      <w:pPr>
        <w:spacing w:after="0"/>
        <w:ind w:left="0"/>
        <w:jc w:val="both"/>
      </w:pPr>
      <w:r>
        <w:rPr>
          <w:rFonts w:ascii="Times New Roman"/>
          <w:b w:val="false"/>
          <w:i w:val="false"/>
          <w:color w:val="000000"/>
          <w:sz w:val="28"/>
        </w:rPr>
        <w:t xml:space="preserve">
      3. Арнайы су пайдалануға рұқсат (әрі қарай - рұқсат), иесінің су объектілерінен тазартылған өнеркәсіптік, коммуналдық-тұрмыстық, қашыртқы және басқа да сарқынды сулардың жер бетіндегі су объектілеріне ағызылуына арнайы су пайдалануға және жер қойнауы бөлігінен алу лимиті елуден екі мың текше метрге дейінгі су пайдаланудың нақты түрін пайдалануының құқығын куәландыратын құжат болып табылады. </w:t>
      </w:r>
      <w:r>
        <w:br/>
      </w:r>
      <w:r>
        <w:rPr>
          <w:rFonts w:ascii="Times New Roman"/>
          <w:b w:val="false"/>
          <w:i w:val="false"/>
          <w:color w:val="000000"/>
          <w:sz w:val="28"/>
        </w:rPr>
        <w:t xml:space="preserve">
      Рұқсаттар, су пайдаланудың негізгі жағдайларын, пайдалану мен барлау жобасының келісу мерзімдерін, су пайдалану жөніндегі істерді бастау мен аяқтау уақыттарын анықтайды. </w:t>
      </w:r>
    </w:p>
    <w:bookmarkEnd w:id="6"/>
    <w:bookmarkStart w:name="z5" w:id="7"/>
    <w:p>
      <w:pPr>
        <w:spacing w:after="0"/>
        <w:ind w:left="0"/>
        <w:jc w:val="both"/>
      </w:pPr>
      <w:r>
        <w:rPr>
          <w:rFonts w:ascii="Times New Roman"/>
          <w:b w:val="false"/>
          <w:i w:val="false"/>
          <w:color w:val="000000"/>
          <w:sz w:val="28"/>
        </w:rPr>
        <w:t xml:space="preserve">
      4. Осы Нұсқаулықпен, рұқсаттарды келісімдеу мен беру кезінде заңнаманы қолдану нақтыланады. </w:t>
      </w:r>
    </w:p>
    <w:bookmarkEnd w:id="7"/>
    <w:bookmarkStart w:name="z6" w:id="8"/>
    <w:p>
      <w:pPr>
        <w:spacing w:after="0"/>
        <w:ind w:left="0"/>
        <w:jc w:val="both"/>
      </w:pPr>
      <w:r>
        <w:rPr>
          <w:rFonts w:ascii="Times New Roman"/>
          <w:b w:val="false"/>
          <w:i w:val="false"/>
          <w:color w:val="000000"/>
          <w:sz w:val="28"/>
        </w:rPr>
        <w:t>
      5. Заңды және жеке тұлғаларға рұқсаттар Ереженің 4 және 5-тармақтарына сәйкес, Ереженің 6-тармағында келтірілген мемлекеттік органдармен су пайдалану шарттары келісілгеннен кейін беріледі. Арнайы су пайдалануды жүзеге асырғанда пайдаланылатын ғимараттардың халықтың санитарлық-эпидемиологиялық саулығына, су қорының жай-күйіне, флора мен фаунаға мүмкін болатын дәрежесіне байланысты, су пайдаланудың шарттарын келісімдеу осы Нұсқаулықтың </w:t>
      </w:r>
      <w:r>
        <w:rPr>
          <w:rFonts w:ascii="Times New Roman"/>
          <w:b w:val="false"/>
          <w:i w:val="false"/>
          <w:color w:val="000000"/>
          <w:sz w:val="28"/>
        </w:rPr>
        <w:t xml:space="preserve">1 </w:t>
      </w:r>
      <w:r>
        <w:rPr>
          <w:rFonts w:ascii="Times New Roman"/>
          <w:b w:val="false"/>
          <w:i w:val="false"/>
          <w:color w:val="000000"/>
          <w:sz w:val="28"/>
        </w:rPr>
        <w:t xml:space="preserve">-қосымшасында көрсетілгендерге сәйкес жүргізіледі. </w:t>
      </w:r>
    </w:p>
    <w:bookmarkEnd w:id="8"/>
    <w:bookmarkStart w:name="z7" w:id="9"/>
    <w:p>
      <w:pPr>
        <w:spacing w:after="0"/>
        <w:ind w:left="0"/>
        <w:jc w:val="both"/>
      </w:pPr>
      <w:r>
        <w:rPr>
          <w:rFonts w:ascii="Times New Roman"/>
          <w:b w:val="false"/>
          <w:i w:val="false"/>
          <w:color w:val="000000"/>
          <w:sz w:val="28"/>
        </w:rPr>
        <w:t xml:space="preserve">
      6. Жеке пайдалануға берілген су объектілерінде, арнайы су пайдалану олардың келісімі бойынша рұқсат етіледі. </w:t>
      </w:r>
    </w:p>
    <w:bookmarkEnd w:id="9"/>
    <w:bookmarkStart w:name="z8" w:id="10"/>
    <w:p>
      <w:pPr>
        <w:spacing w:after="0"/>
        <w:ind w:left="0"/>
        <w:jc w:val="both"/>
      </w:pPr>
      <w:r>
        <w:rPr>
          <w:rFonts w:ascii="Times New Roman"/>
          <w:b w:val="false"/>
          <w:i w:val="false"/>
          <w:color w:val="000000"/>
          <w:sz w:val="28"/>
        </w:rPr>
        <w:t xml:space="preserve">
      7. Жеке және заңды тұлғаларға су объектілері қысқа немесе ұзақ мерзімге пайдалануға беріледі. Қысқа мерзімді пайдалану - бес жылға дейін береді және ұзақ мерзімді - бес жылдан қырық тоғыз жылға дейін беріледі. Су пайдаланудың мерзімдері арнайы су пайдалануға рұқсаттар алған күннен бастап есептеледі. </w:t>
      </w:r>
      <w:r>
        <w:br/>
      </w:r>
      <w:r>
        <w:rPr>
          <w:rFonts w:ascii="Times New Roman"/>
          <w:b w:val="false"/>
          <w:i w:val="false"/>
          <w:color w:val="000000"/>
          <w:sz w:val="28"/>
        </w:rPr>
        <w:t xml:space="preserve">
      Рұқсаттардың қолдану мерзімін ұзартуды, осы нұсқаулықтың 1-қосымшасында көрсетілген мемлекеттік органдармен келісімдеу бойынша, рұқсат берген орган жүргізеді. Мерзім ұзартылған кезде бұрын берілген рұқсаттарда белгіленген су пайдалану шарттарының орындалуына тексеру жүргізіледі. </w:t>
      </w:r>
    </w:p>
    <w:bookmarkEnd w:id="10"/>
    <w:bookmarkStart w:name="z9" w:id="11"/>
    <w:p>
      <w:pPr>
        <w:spacing w:after="0"/>
        <w:ind w:left="0"/>
        <w:jc w:val="both"/>
      </w:pPr>
      <w:r>
        <w:rPr>
          <w:rFonts w:ascii="Times New Roman"/>
          <w:b w:val="false"/>
          <w:i w:val="false"/>
          <w:color w:val="000000"/>
          <w:sz w:val="28"/>
        </w:rPr>
        <w:t xml:space="preserve">
      8. Кәсіпорындарды, ғимараттарды және басқа объектілерді пайдалануға беруді құрылыс кезегі немесе іске қосу кешенді бойынша жүзеге асыру белгіленген және бұл орайда кезекті немесе іске қосу кешеннің арнайы су пайдалану шарттары объектілерді тұрақты пайдалану үшін шарттардан ерекшеленген жағдайда, рұқсаттар объектілер тұрақты пайдалануға берілгенге дейінгі мерзімге беріледі. </w:t>
      </w:r>
    </w:p>
    <w:bookmarkEnd w:id="11"/>
    <w:bookmarkStart w:name="z10" w:id="12"/>
    <w:p>
      <w:pPr>
        <w:spacing w:after="0"/>
        <w:ind w:left="0"/>
        <w:jc w:val="both"/>
      </w:pPr>
      <w:r>
        <w:rPr>
          <w:rFonts w:ascii="Times New Roman"/>
          <w:b w:val="false"/>
          <w:i w:val="false"/>
          <w:color w:val="000000"/>
          <w:sz w:val="28"/>
        </w:rPr>
        <w:t xml:space="preserve">
      9. Жеке және заңды тұлғаларға жер беті су объектілеріне өндірістік, коммуналды-тұрмыстық, кәріздік және басқа да ағынды суларды қашыртқылауға рұқсат: </w:t>
      </w:r>
      <w:r>
        <w:br/>
      </w:r>
      <w:r>
        <w:rPr>
          <w:rFonts w:ascii="Times New Roman"/>
          <w:b w:val="false"/>
          <w:i w:val="false"/>
          <w:color w:val="000000"/>
          <w:sz w:val="28"/>
        </w:rPr>
        <w:t xml:space="preserve">
      1) ағынды және кәріздік суларды қашыртқылау үшін көмегі пайдаланылатын ғимараттар немесе техникалық құрылғылардың белгіленген талаптарға және стандарттарға сәйкесті теңгерімі; </w:t>
      </w:r>
      <w:r>
        <w:br/>
      </w:r>
      <w:r>
        <w:rPr>
          <w:rFonts w:ascii="Times New Roman"/>
          <w:b w:val="false"/>
          <w:i w:val="false"/>
          <w:color w:val="000000"/>
          <w:sz w:val="28"/>
        </w:rPr>
        <w:t xml:space="preserve">
      2) суды қашыртқылауды есепке алу және оның сапасын бақылау құралдары; </w:t>
      </w:r>
      <w:r>
        <w:br/>
      </w:r>
      <w:r>
        <w:rPr>
          <w:rFonts w:ascii="Times New Roman"/>
          <w:b w:val="false"/>
          <w:i w:val="false"/>
          <w:color w:val="000000"/>
          <w:sz w:val="28"/>
        </w:rPr>
        <w:t xml:space="preserve">
      3) ағынды және кәріздік суларды қашыртқылауға қайталама су пайдаланушылармен келісім-шарт болғанда беріледі. </w:t>
      </w:r>
    </w:p>
    <w:bookmarkEnd w:id="12"/>
    <w:bookmarkStart w:name="z11" w:id="13"/>
    <w:p>
      <w:pPr>
        <w:spacing w:after="0"/>
        <w:ind w:left="0"/>
        <w:jc w:val="both"/>
      </w:pPr>
      <w:r>
        <w:rPr>
          <w:rFonts w:ascii="Times New Roman"/>
          <w:b w:val="false"/>
          <w:i w:val="false"/>
          <w:color w:val="000000"/>
          <w:sz w:val="28"/>
        </w:rPr>
        <w:t xml:space="preserve">
      10. Жеке және заңды тұлғаларға жер қойнауынан тәулігіне елуден екі мың текше метрге дейінгі лимитте алынатын шаруашылық-ауызсулық және өндірістік-техникалық жер асты суларын пайдалануға рұқсаттар: </w:t>
      </w:r>
      <w:r>
        <w:br/>
      </w:r>
      <w:r>
        <w:rPr>
          <w:rFonts w:ascii="Times New Roman"/>
          <w:b w:val="false"/>
          <w:i w:val="false"/>
          <w:color w:val="000000"/>
          <w:sz w:val="28"/>
        </w:rPr>
        <w:t xml:space="preserve">
      1) жер асты сулары объектілерінен су алу үшін көмегі пайдаланылатын ғимараттар немесе техникалық құрылғылардың белгіленген ережелерге, нормаларға және стандарттарға сәйкесті теңгерімі; </w:t>
      </w:r>
      <w:r>
        <w:br/>
      </w:r>
      <w:r>
        <w:rPr>
          <w:rFonts w:ascii="Times New Roman"/>
          <w:b w:val="false"/>
          <w:i w:val="false"/>
          <w:color w:val="000000"/>
          <w:sz w:val="28"/>
        </w:rPr>
        <w:t xml:space="preserve">
      2) суды алудың есебін жүргізу және олардың сапасын бақылау құралдары; </w:t>
      </w:r>
      <w:r>
        <w:br/>
      </w:r>
      <w:r>
        <w:rPr>
          <w:rFonts w:ascii="Times New Roman"/>
          <w:b w:val="false"/>
          <w:i w:val="false"/>
          <w:color w:val="000000"/>
          <w:sz w:val="28"/>
        </w:rPr>
        <w:t xml:space="preserve">
      3) қайталама су пайдаланушыларға су беру келісім-шарты болғанда; </w:t>
      </w:r>
      <w:r>
        <w:br/>
      </w:r>
      <w:r>
        <w:rPr>
          <w:rFonts w:ascii="Times New Roman"/>
          <w:b w:val="false"/>
          <w:i w:val="false"/>
          <w:color w:val="000000"/>
          <w:sz w:val="28"/>
        </w:rPr>
        <w:t xml:space="preserve">
      4) жер асты суларының қоры туралы мемлекеттік сараптамалық қорытынды мен жер асты су объектісі туралы геологиялық ақпарат. Мемлекеттік геологиялық ақпарат теріс мәнде болған жағдайда 2 жылға дейін мерзімге геологиялық барлау жұмыстарын жүргізу әрі бұл мерзім өткеннен кейін жер қойнауын пайдалану жөніндегі уәкілетті органның қорларға мемлекеттік сараптамасы болуы шартымен рұқсаттар беріледі. </w:t>
      </w:r>
    </w:p>
    <w:bookmarkEnd w:id="13"/>
    <w:bookmarkStart w:name="z12" w:id="14"/>
    <w:p>
      <w:pPr>
        <w:spacing w:after="0"/>
        <w:ind w:left="0"/>
        <w:jc w:val="both"/>
      </w:pPr>
      <w:r>
        <w:rPr>
          <w:rFonts w:ascii="Times New Roman"/>
          <w:b w:val="false"/>
          <w:i w:val="false"/>
          <w:color w:val="000000"/>
          <w:sz w:val="28"/>
        </w:rPr>
        <w:t xml:space="preserve">
      11. Мелиорациялық объектілер үшін арнайы су пайдалануға рұқсаттар: </w:t>
      </w:r>
      <w:r>
        <w:br/>
      </w:r>
      <w:r>
        <w:rPr>
          <w:rFonts w:ascii="Times New Roman"/>
          <w:b w:val="false"/>
          <w:i w:val="false"/>
          <w:color w:val="000000"/>
          <w:sz w:val="28"/>
        </w:rPr>
        <w:t xml:space="preserve">
      1) қарамағында кәріздік суларды бұру бойынша ғимараттары бар кәсіпорындарға беріледі. Аталған жүйелерден оларға қашыртқы, кәріздік және басқа сарқынды суларды бөлектеп жіберуді белгіленген су пайдалану келісім-шарт негізінде аталған кәсіпорындармен жүзеге асырылады; </w:t>
      </w:r>
      <w:r>
        <w:br/>
      </w:r>
      <w:r>
        <w:rPr>
          <w:rFonts w:ascii="Times New Roman"/>
          <w:b w:val="false"/>
          <w:i w:val="false"/>
          <w:color w:val="000000"/>
          <w:sz w:val="28"/>
        </w:rPr>
        <w:t xml:space="preserve">
      2) жер беті су объектілеріне кәріздік суларды бұру бойынша ғимараттары бар ішкі шаруашылық жүйелерінің иелеріне беріледі. </w:t>
      </w:r>
    </w:p>
    <w:bookmarkEnd w:id="14"/>
    <w:bookmarkStart w:name="z13" w:id="15"/>
    <w:p>
      <w:pPr>
        <w:spacing w:after="0"/>
        <w:ind w:left="0"/>
        <w:jc w:val="both"/>
      </w:pPr>
      <w:r>
        <w:rPr>
          <w:rFonts w:ascii="Times New Roman"/>
          <w:b w:val="false"/>
          <w:i w:val="false"/>
          <w:color w:val="000000"/>
          <w:sz w:val="28"/>
        </w:rPr>
        <w:t>
      12. Рұқсаттарды ресімдеу үшін өтінішкер су қорын пайдалану мен қорғау саласындағы уәкілетті органға немесе оның аумақтық органдарына ағынды және кәріздік суларды қашыртқылау орны мен көлемі жер асты су объектісінің атауы, жер асты суларын алудың (осы Нұсқаулыққа </w:t>
      </w:r>
      <w:r>
        <w:rPr>
          <w:rFonts w:ascii="Times New Roman"/>
          <w:b w:val="false"/>
          <w:i w:val="false"/>
          <w:color w:val="000000"/>
          <w:sz w:val="28"/>
        </w:rPr>
        <w:t xml:space="preserve">3 </w:t>
      </w:r>
      <w:r>
        <w:rPr>
          <w:rFonts w:ascii="Times New Roman"/>
          <w:b w:val="false"/>
          <w:i w:val="false"/>
          <w:color w:val="000000"/>
          <w:sz w:val="28"/>
        </w:rPr>
        <w:t>-қосымша) координаттары көрсетілген нысандағы мәлімдемені (осы Нұсқаулыққа </w:t>
      </w:r>
      <w:r>
        <w:rPr>
          <w:rFonts w:ascii="Times New Roman"/>
          <w:b w:val="false"/>
          <w:i w:val="false"/>
          <w:color w:val="000000"/>
          <w:sz w:val="28"/>
        </w:rPr>
        <w:t xml:space="preserve">4 </w:t>
      </w:r>
      <w:r>
        <w:rPr>
          <w:rFonts w:ascii="Times New Roman"/>
          <w:b w:val="false"/>
          <w:i w:val="false"/>
          <w:color w:val="000000"/>
          <w:sz w:val="28"/>
        </w:rPr>
        <w:t>және </w:t>
      </w:r>
      <w:r>
        <w:rPr>
          <w:rFonts w:ascii="Times New Roman"/>
          <w:b w:val="false"/>
          <w:i w:val="false"/>
          <w:color w:val="000000"/>
          <w:sz w:val="28"/>
        </w:rPr>
        <w:t xml:space="preserve">5 </w:t>
      </w:r>
      <w:r>
        <w:rPr>
          <w:rFonts w:ascii="Times New Roman"/>
          <w:b w:val="false"/>
          <w:i w:val="false"/>
          <w:color w:val="000000"/>
          <w:sz w:val="28"/>
        </w:rPr>
        <w:t xml:space="preserve">қосымша) тапсырады; </w:t>
      </w:r>
      <w:r>
        <w:br/>
      </w:r>
      <w:r>
        <w:rPr>
          <w:rFonts w:ascii="Times New Roman"/>
          <w:b w:val="false"/>
          <w:i w:val="false"/>
          <w:color w:val="000000"/>
          <w:sz w:val="28"/>
        </w:rPr>
        <w:t xml:space="preserve">
      Мәлімдемеге Ереженің 9-тармағына сәйкес материалдар қоса беріледі. </w:t>
      </w:r>
    </w:p>
    <w:bookmarkEnd w:id="15"/>
    <w:bookmarkStart w:name="z14" w:id="16"/>
    <w:p>
      <w:pPr>
        <w:spacing w:after="0"/>
        <w:ind w:left="0"/>
        <w:jc w:val="both"/>
      </w:pPr>
      <w:r>
        <w:rPr>
          <w:rFonts w:ascii="Times New Roman"/>
          <w:b w:val="false"/>
          <w:i w:val="false"/>
          <w:color w:val="000000"/>
          <w:sz w:val="28"/>
        </w:rPr>
        <w:t xml:space="preserve">
      13. Рұқсаттарды ресімдеуге қажетті материалдар қағаз және электрондық нұсқаларда мемлекеттік және/немесе орыс тілдерінде басылады, текстер 14 көлемдегі шрифтпен (мемлекеттік тілдегі текстер үшін "KZ Times New Roman" типті шрифт, орыс тіліндегі текстер үшін - "Times New Roman" басылады, ал жағдайлық жобасы шешілуі бір дюймге 300 пиксельден келетін, файлдың көлемі 500 Кб аспайтын .bmp,.gif,.ipg,.tif, форматтарда) тапсырады. Арнайы су пайдалануды жүзеге асыру кезінде пайдаланатын ғимараттар бір-бірінен ұзақ жерде орналасқанда, бұл объектілер бойынша жағдайлық сұлба бөлек тапсырылады. </w:t>
      </w:r>
    </w:p>
    <w:bookmarkEnd w:id="16"/>
    <w:bookmarkStart w:name="z15" w:id="17"/>
    <w:p>
      <w:pPr>
        <w:spacing w:after="0"/>
        <w:ind w:left="0"/>
        <w:jc w:val="both"/>
      </w:pPr>
      <w:r>
        <w:rPr>
          <w:rFonts w:ascii="Times New Roman"/>
          <w:b w:val="false"/>
          <w:i w:val="false"/>
          <w:color w:val="000000"/>
          <w:sz w:val="28"/>
        </w:rPr>
        <w:t>
      14. Егер ағын суларды қабылдаушы және/немесе су объектілері сумен жабдықтау көзі түрлі су объектілері болып табылса, онда сипаттама олардың әрқайсысы бойынша жеке жасалады. Егер ағын суларды қабылдаушы жерасты суымен жабдықтау көздерінде әсер етсе немесе әсер ету мүмкін болса, онда оған шектес аумақтың геологиялық-гидрологиялық анықтамасы көрсетіледі. Сумен жабдықтау көзінің гигиеналық және техникалық жай-күйі мен ондағы су сапасы Қазақстан Республикасы аумағында қолданылатын </w:t>
      </w:r>
      <w:r>
        <w:rPr>
          <w:rFonts w:ascii="Times New Roman"/>
          <w:b w:val="false"/>
          <w:i w:val="false"/>
          <w:color w:val="000000"/>
          <w:sz w:val="28"/>
        </w:rPr>
        <w:t xml:space="preserve">нормативтік құжаттарда </w:t>
      </w:r>
      <w:r>
        <w:rPr>
          <w:rFonts w:ascii="Times New Roman"/>
          <w:b w:val="false"/>
          <w:i w:val="false"/>
          <w:color w:val="000000"/>
          <w:sz w:val="28"/>
        </w:rPr>
        <w:t xml:space="preserve">баяндалған шаруашылық-ауыз сумен жабдықтау талаптарына сай келуге тиіс. </w:t>
      </w:r>
    </w:p>
    <w:bookmarkEnd w:id="17"/>
    <w:bookmarkStart w:name="z16" w:id="18"/>
    <w:p>
      <w:pPr>
        <w:spacing w:after="0"/>
        <w:ind w:left="0"/>
        <w:jc w:val="both"/>
      </w:pPr>
      <w:r>
        <w:rPr>
          <w:rFonts w:ascii="Times New Roman"/>
          <w:b w:val="false"/>
          <w:i w:val="false"/>
          <w:color w:val="000000"/>
          <w:sz w:val="28"/>
        </w:rPr>
        <w:t xml:space="preserve">
      15. Егер су шаруашылық және су қорғау қызметі су пайдалану мен қорғау саласында қолданылып жүрген нормалар мен ережелерді қанағаттандырмайтын жағдайларда (белгіленген лимиттен артық су алу, тазалау және тағы басқа су қорғау ғимараттарының, суды есепке алу жөніндегі аспаптар мен жабдықтардың болмауы немесе олардың тиімсіз жұмыс істеуі, су объектілерінің ластануы және т.б.) жұмыс істеп тұрған кәсіпорындарға рұқсат берілмейді. </w:t>
      </w:r>
    </w:p>
    <w:bookmarkEnd w:id="18"/>
    <w:bookmarkStart w:name="z17" w:id="19"/>
    <w:p>
      <w:pPr>
        <w:spacing w:after="0"/>
        <w:ind w:left="0"/>
        <w:jc w:val="both"/>
      </w:pPr>
      <w:r>
        <w:rPr>
          <w:rFonts w:ascii="Times New Roman"/>
          <w:b w:val="false"/>
          <w:i w:val="false"/>
          <w:color w:val="000000"/>
          <w:sz w:val="28"/>
        </w:rPr>
        <w:t>
      16. Су тұтынумен, сарқынды суды ағызумен немесе олардың сапалық құрамының нашарлауымен байланысты жаңа кәсіпорындар, ғимараттар мен объектілер салу кезінде, сондай-ақ, оларды қайта құру кезінде санитарлық-эпидемиологиялық талаптарға сәйкестігі туралы </w:t>
      </w:r>
      <w:r>
        <w:rPr>
          <w:rFonts w:ascii="Times New Roman"/>
          <w:b w:val="false"/>
          <w:i w:val="false"/>
          <w:color w:val="000000"/>
          <w:sz w:val="28"/>
        </w:rPr>
        <w:t>қорытынды</w:t>
      </w:r>
      <w:r>
        <w:rPr>
          <w:rFonts w:ascii="Times New Roman"/>
          <w:b w:val="false"/>
          <w:i w:val="false"/>
          <w:color w:val="000000"/>
          <w:sz w:val="28"/>
        </w:rPr>
        <w:t xml:space="preserve"> алғанда мемлекеттік санитарлық-эпидемиологиялық қызмет органдарымен келісу кәсіпорындар, ғимараттар мен объектілер салу үшін алаң (трасса) таңдау жөніндегі жұмыстар жиынтығы өткізілгеннен кейін жүргізіледі. Егер кәсіпорындар мен басқа да объектілерді кеңейту немесе қайта құру кезінде қосымша аумақ талап етілмейтін болса, аталған келісімдер жобалауға тапсырмалар жасалғанға дейін жүргізіледі. Су қорын пайдалану мен қорғау саласында мемлекеттік бақылауды жүзеге асыратын уәкілетті мемлекеттік органдардың лауазымды тұлғалары әрекет етіп тұрған заңнамаға сәйкес жобаланып жатқан объектілердің орналасатын орнын және белгіленген шешімдерін келісуге қатысады. </w:t>
      </w:r>
      <w:r>
        <w:br/>
      </w:r>
      <w:r>
        <w:rPr>
          <w:rFonts w:ascii="Times New Roman"/>
          <w:b w:val="false"/>
          <w:i w:val="false"/>
          <w:color w:val="000000"/>
          <w:sz w:val="28"/>
        </w:rPr>
        <w:t xml:space="preserve">
      Бас жобалаушы ұйым тапсырыс берушінің тапсырысы бойынша мемлекеттік органдарға бекітілген салалық (аумақтық) сұлбасының немесе суды кешенді пайдалану мен қорғаудың мәліметтері негізінде жасалған материалдарды және ұсынылып отырған алаң (трасса) бойынша негізделген есептерді, жасалған жобалардың тізбесіне, объектінің кіргізілгені туралы мәліметтерді жібереді. </w:t>
      </w:r>
      <w:r>
        <w:br/>
      </w:r>
      <w:r>
        <w:rPr>
          <w:rFonts w:ascii="Times New Roman"/>
          <w:b w:val="false"/>
          <w:i w:val="false"/>
          <w:color w:val="000000"/>
          <w:sz w:val="28"/>
        </w:rPr>
        <w:t xml:space="preserve">
      Аталған құжаттамалар бойынша мемлекеттік органдар өздерінің сараптамалық қорытындысын табыс етеді, оларда жоба әзірленген кезде орындалуға тиісті су пайдалану шарттары белгіленеді. </w:t>
      </w:r>
      <w:r>
        <w:br/>
      </w:r>
      <w:r>
        <w:rPr>
          <w:rFonts w:ascii="Times New Roman"/>
          <w:b w:val="false"/>
          <w:i w:val="false"/>
          <w:color w:val="000000"/>
          <w:sz w:val="28"/>
        </w:rPr>
        <w:t>
      Мемлекеттік органдармен келісуге табыс етілетін материалдар құрамында осы Нұсқаулықтың </w:t>
      </w:r>
      <w:r>
        <w:rPr>
          <w:rFonts w:ascii="Times New Roman"/>
          <w:b w:val="false"/>
          <w:i w:val="false"/>
          <w:color w:val="000000"/>
          <w:sz w:val="28"/>
        </w:rPr>
        <w:t xml:space="preserve">24 </w:t>
      </w:r>
      <w:r>
        <w:rPr>
          <w:rFonts w:ascii="Times New Roman"/>
          <w:b w:val="false"/>
          <w:i w:val="false"/>
          <w:color w:val="000000"/>
          <w:sz w:val="28"/>
        </w:rPr>
        <w:t>, </w:t>
      </w:r>
      <w:r>
        <w:rPr>
          <w:rFonts w:ascii="Times New Roman"/>
          <w:b w:val="false"/>
          <w:i w:val="false"/>
          <w:color w:val="000000"/>
          <w:sz w:val="28"/>
        </w:rPr>
        <w:t xml:space="preserve">25 </w:t>
      </w:r>
      <w:r>
        <w:rPr>
          <w:rFonts w:ascii="Times New Roman"/>
          <w:b w:val="false"/>
          <w:i w:val="false"/>
          <w:color w:val="000000"/>
          <w:sz w:val="28"/>
        </w:rPr>
        <w:t>және </w:t>
      </w:r>
      <w:r>
        <w:rPr>
          <w:rFonts w:ascii="Times New Roman"/>
          <w:b w:val="false"/>
          <w:i w:val="false"/>
          <w:color w:val="000000"/>
          <w:sz w:val="28"/>
        </w:rPr>
        <w:t xml:space="preserve">26 </w:t>
      </w:r>
      <w:r>
        <w:rPr>
          <w:rFonts w:ascii="Times New Roman"/>
          <w:b w:val="false"/>
          <w:i w:val="false"/>
          <w:color w:val="000000"/>
          <w:sz w:val="28"/>
        </w:rPr>
        <w:t xml:space="preserve">-тармақтарында келтірілген материалдар көрсетіледі. </w:t>
      </w:r>
    </w:p>
    <w:bookmarkEnd w:id="19"/>
    <w:bookmarkStart w:name="z18" w:id="20"/>
    <w:p>
      <w:pPr>
        <w:spacing w:after="0"/>
        <w:ind w:left="0"/>
        <w:jc w:val="both"/>
      </w:pPr>
      <w:r>
        <w:rPr>
          <w:rFonts w:ascii="Times New Roman"/>
          <w:b w:val="false"/>
          <w:i w:val="false"/>
          <w:color w:val="000000"/>
          <w:sz w:val="28"/>
        </w:rPr>
        <w:t xml:space="preserve">
      17. Өнеркәсіптік, көліктік, коммуналдық, балық шаруашылығы, ауыл шаруашылығы (мелиорациялықтан басқа) және басқа да кәсіпорындарды, ғимараттарды және объектілерді салу үшін алаңдар таңдау үшін: </w:t>
      </w:r>
      <w:r>
        <w:br/>
      </w:r>
      <w:r>
        <w:rPr>
          <w:rFonts w:ascii="Times New Roman"/>
          <w:b w:val="false"/>
          <w:i w:val="false"/>
          <w:color w:val="000000"/>
          <w:sz w:val="28"/>
        </w:rPr>
        <w:t xml:space="preserve">
      1) жобаланып отырған объектінің өндірістік қуаты (сиымдылығы); </w:t>
      </w:r>
      <w:r>
        <w:br/>
      </w:r>
      <w:r>
        <w:rPr>
          <w:rFonts w:ascii="Times New Roman"/>
          <w:b w:val="false"/>
          <w:i w:val="false"/>
          <w:color w:val="000000"/>
          <w:sz w:val="28"/>
        </w:rPr>
        <w:t xml:space="preserve">
      2) сумен жабдықтау және сарқынды суларды бөліп жіберудің қаралған нұсқалары мен су алатын жердің, сарқынды суларды қабылдағыштардың орналасқан жерін көрсете отырып ұсынылған нұсқаны негіздеу; </w:t>
      </w:r>
      <w:r>
        <w:br/>
      </w:r>
      <w:r>
        <w:rPr>
          <w:rFonts w:ascii="Times New Roman"/>
          <w:b w:val="false"/>
          <w:i w:val="false"/>
          <w:color w:val="000000"/>
          <w:sz w:val="28"/>
        </w:rPr>
        <w:t xml:space="preserve">
      3) ұсынылып отырған су тұтыну көзінің гидрогеологиялық сипаттамалары, жер асты суларын сарқылу мен ластанудан қорғау жөніндегі белгіленген шаралар; </w:t>
      </w:r>
      <w:r>
        <w:br/>
      </w:r>
      <w:r>
        <w:rPr>
          <w:rFonts w:ascii="Times New Roman"/>
          <w:b w:val="false"/>
          <w:i w:val="false"/>
          <w:color w:val="000000"/>
          <w:sz w:val="28"/>
        </w:rPr>
        <w:t xml:space="preserve">
      4) тұтынылатын және қашыртқыланатын сулардың шектік мөлшерлері; </w:t>
      </w:r>
      <w:r>
        <w:br/>
      </w:r>
      <w:r>
        <w:rPr>
          <w:rFonts w:ascii="Times New Roman"/>
          <w:b w:val="false"/>
          <w:i w:val="false"/>
          <w:color w:val="000000"/>
          <w:sz w:val="28"/>
        </w:rPr>
        <w:t xml:space="preserve">
      5) сумен жабдықтаудың белгіленген жүйесі (суды айналымда, тіке ағыста, жүйелі және қайталап пайдалану); </w:t>
      </w:r>
      <w:r>
        <w:br/>
      </w:r>
      <w:r>
        <w:rPr>
          <w:rFonts w:ascii="Times New Roman"/>
          <w:b w:val="false"/>
          <w:i w:val="false"/>
          <w:color w:val="000000"/>
          <w:sz w:val="28"/>
        </w:rPr>
        <w:t xml:space="preserve">
      6) сарқынды суларды бөліп жіберу мен тазартудың шарттары; </w:t>
      </w:r>
      <w:r>
        <w:br/>
      </w:r>
      <w:r>
        <w:rPr>
          <w:rFonts w:ascii="Times New Roman"/>
          <w:b w:val="false"/>
          <w:i w:val="false"/>
          <w:color w:val="000000"/>
          <w:sz w:val="28"/>
        </w:rPr>
        <w:t xml:space="preserve">
      7) тұтынылатын және қашыртқыланатын сулардың (химиялық, бактериологиялық, радиологиялық) сапалық көрсеткіштері; </w:t>
      </w:r>
      <w:r>
        <w:br/>
      </w:r>
      <w:r>
        <w:rPr>
          <w:rFonts w:ascii="Times New Roman"/>
          <w:b w:val="false"/>
          <w:i w:val="false"/>
          <w:color w:val="000000"/>
          <w:sz w:val="28"/>
        </w:rPr>
        <w:t xml:space="preserve">
      8) болашақта сумен жабдықтау жүйесінің дамуын ескере отырып, санитарлық қорғау аймақтарының өлшемі мен аймақтардағы санитарлық режимнің суреттемесі; </w:t>
      </w:r>
      <w:r>
        <w:br/>
      </w:r>
      <w:r>
        <w:rPr>
          <w:rFonts w:ascii="Times New Roman"/>
          <w:b w:val="false"/>
          <w:i w:val="false"/>
          <w:color w:val="000000"/>
          <w:sz w:val="28"/>
        </w:rPr>
        <w:t xml:space="preserve">
      9) ғимараттардың және сарқынды сулардың санитарлық-қорғау өлшемі; </w:t>
      </w:r>
      <w:r>
        <w:br/>
      </w:r>
      <w:r>
        <w:rPr>
          <w:rFonts w:ascii="Times New Roman"/>
          <w:b w:val="false"/>
          <w:i w:val="false"/>
          <w:color w:val="000000"/>
          <w:sz w:val="28"/>
        </w:rPr>
        <w:t xml:space="preserve">
      10) балық қорларын қорғау (балық шаруашылық маңызы бар су объектілерінде) жөніндегі белгіленген шаралар табыс етіледі. </w:t>
      </w:r>
    </w:p>
    <w:bookmarkEnd w:id="20"/>
    <w:bookmarkStart w:name="z19" w:id="21"/>
    <w:p>
      <w:pPr>
        <w:spacing w:after="0"/>
        <w:ind w:left="0"/>
        <w:jc w:val="both"/>
      </w:pPr>
      <w:r>
        <w:rPr>
          <w:rFonts w:ascii="Times New Roman"/>
          <w:b w:val="false"/>
          <w:i w:val="false"/>
          <w:color w:val="000000"/>
          <w:sz w:val="28"/>
        </w:rPr>
        <w:t xml:space="preserve">
      18. Мелиорациялық объектілердің алаңдарын (шекараларын) таңдау кезінде: </w:t>
      </w:r>
      <w:r>
        <w:br/>
      </w:r>
      <w:r>
        <w:rPr>
          <w:rFonts w:ascii="Times New Roman"/>
          <w:b w:val="false"/>
          <w:i w:val="false"/>
          <w:color w:val="000000"/>
          <w:sz w:val="28"/>
        </w:rPr>
        <w:t xml:space="preserve">
      1) суландырудың (су жаюдың) ұсынылып отырған көзінің геологиялық-гидрогеологиялық сипаттамасы мен жер асты суларын қорғау жөніндегі белгіленген шаралар; </w:t>
      </w:r>
      <w:r>
        <w:br/>
      </w:r>
      <w:r>
        <w:rPr>
          <w:rFonts w:ascii="Times New Roman"/>
          <w:b w:val="false"/>
          <w:i w:val="false"/>
          <w:color w:val="000000"/>
          <w:sz w:val="28"/>
        </w:rPr>
        <w:t xml:space="preserve">
      2) суландыру (су жаю) алаңы мен суландыратын жерлердегі ауыл шаруашылық дақылдарының құрамы; </w:t>
      </w:r>
      <w:r>
        <w:br/>
      </w:r>
      <w:r>
        <w:rPr>
          <w:rFonts w:ascii="Times New Roman"/>
          <w:b w:val="false"/>
          <w:i w:val="false"/>
          <w:color w:val="000000"/>
          <w:sz w:val="28"/>
        </w:rPr>
        <w:t xml:space="preserve">
      3) алабтық сұлбадағы ең жақын осы су айыру құлақшаларының негізіндегі су көздерінен су алудың және су қабылдағышқа коллекторлық-сорғыту суларын ағызудың жол берілген мөлшері мен пункттері. Бұл өзенде су айыру құлақшасы болмаған жағдайда өзеннің тұйықтаушы құлақшасындағы су шаруашылық теңгерімінің қарапайым есебі жасалады; </w:t>
      </w:r>
      <w:r>
        <w:br/>
      </w:r>
      <w:r>
        <w:rPr>
          <w:rFonts w:ascii="Times New Roman"/>
          <w:b w:val="false"/>
          <w:i w:val="false"/>
          <w:color w:val="000000"/>
          <w:sz w:val="28"/>
        </w:rPr>
        <w:t xml:space="preserve">
      4) балық қорларын қорғау (балық шаруашылық маңызы бар су объектілерінде) жөніндегі белгіленген шаралар; </w:t>
      </w:r>
      <w:r>
        <w:br/>
      </w:r>
      <w:r>
        <w:rPr>
          <w:rFonts w:ascii="Times New Roman"/>
          <w:b w:val="false"/>
          <w:i w:val="false"/>
          <w:color w:val="000000"/>
          <w:sz w:val="28"/>
        </w:rPr>
        <w:t xml:space="preserve">
      5) кәріздік және қашыртқы сулардың белгіленген қабылдағышы және оның санитарлық-қорғау аймағының көлемі; </w:t>
      </w:r>
      <w:r>
        <w:br/>
      </w:r>
      <w:r>
        <w:rPr>
          <w:rFonts w:ascii="Times New Roman"/>
          <w:b w:val="false"/>
          <w:i w:val="false"/>
          <w:color w:val="000000"/>
          <w:sz w:val="28"/>
        </w:rPr>
        <w:t xml:space="preserve">
      6) кәріздік және қашыртқыланатын сулардың сапалық (химиялық, бактериологиялық, радиологиялық) көрсеткіштері табыс етіледі. </w:t>
      </w:r>
    </w:p>
    <w:bookmarkEnd w:id="21"/>
    <w:bookmarkStart w:name="z20" w:id="22"/>
    <w:p>
      <w:pPr>
        <w:spacing w:after="0"/>
        <w:ind w:left="0"/>
        <w:jc w:val="both"/>
      </w:pPr>
      <w:r>
        <w:rPr>
          <w:rFonts w:ascii="Times New Roman"/>
          <w:b w:val="false"/>
          <w:i w:val="false"/>
          <w:color w:val="000000"/>
          <w:sz w:val="28"/>
        </w:rPr>
        <w:t xml:space="preserve">
      19. Арнайы су пайдалану шарттарын келісу туралы құжат қоршаған ортаны қорғау саласындағы орталық атқарушы органның, санитарлық-эпидемиологиялық талаптарға сәйкестігі туралы қорытынды алғанда халықтың санитарлық-эпидемиологиялық саулығы мен жер қойнауын пайдалану саласындағы уәкілетті органдардың өкілдері қол қойған, белгіленген тәртіпте тапсырыс беруші - министрлік, ведомство бекіткен құрылысқа арналған (трассаны) таңдау туралы акт болып табылады. </w:t>
      </w:r>
      <w:r>
        <w:br/>
      </w:r>
      <w:r>
        <w:rPr>
          <w:rFonts w:ascii="Times New Roman"/>
          <w:b w:val="false"/>
          <w:i w:val="false"/>
          <w:color w:val="000000"/>
          <w:sz w:val="28"/>
        </w:rPr>
        <w:t xml:space="preserve">
      Арнайы су пайдаланудың қабылданған шешімдері мен шарттарын келісу актілерінде белгіленген қолдану мерзімдері кәсіпорындарды, ғимараттарды, объектілерді жобалау мен салудың нормативтік ұзақтығынан кем болмауға тиіс. </w:t>
      </w:r>
    </w:p>
    <w:bookmarkEnd w:id="22"/>
    <w:bookmarkStart w:name="z21" w:id="23"/>
    <w:p>
      <w:pPr>
        <w:spacing w:after="0"/>
        <w:ind w:left="0"/>
        <w:jc w:val="both"/>
      </w:pPr>
      <w:r>
        <w:rPr>
          <w:rFonts w:ascii="Times New Roman"/>
          <w:b w:val="false"/>
          <w:i w:val="false"/>
          <w:color w:val="000000"/>
          <w:sz w:val="28"/>
        </w:rPr>
        <w:t xml:space="preserve">
      20. Егер жобалау процесінде салалық (аумақтық) сұлба құрамында негіздеуші материалдарды әзірлеу кезінде немесе алаңды таңдау кезінде келісілген су пайдалану шарттарын өзгерту қажеттігі туса, аталған өзгерістер тиісті мемлекеттік органдармен келісуге жатады. </w:t>
      </w:r>
    </w:p>
    <w:bookmarkEnd w:id="23"/>
    <w:bookmarkStart w:name="z22" w:id="24"/>
    <w:p>
      <w:pPr>
        <w:spacing w:after="0"/>
        <w:ind w:left="0"/>
        <w:jc w:val="both"/>
      </w:pPr>
      <w:r>
        <w:rPr>
          <w:rFonts w:ascii="Times New Roman"/>
          <w:b w:val="false"/>
          <w:i w:val="false"/>
          <w:color w:val="000000"/>
          <w:sz w:val="28"/>
        </w:rPr>
        <w:t xml:space="preserve">
      21. Жаңадан салынып жатқан мекемелер, ғимараттар және де басқа объектілер үшін арнайы су пайдалануға рұқсаттар жобалардың тапсырма берушілерімен, олардың тапсыруы бойынша бас жобалаушыға объектілерді жобалау кезінде оларды бекітуге дейін беріледі. </w:t>
      </w:r>
      <w:r>
        <w:br/>
      </w:r>
      <w:r>
        <w:rPr>
          <w:rFonts w:ascii="Times New Roman"/>
          <w:b w:val="false"/>
          <w:i w:val="false"/>
          <w:color w:val="000000"/>
          <w:sz w:val="28"/>
        </w:rPr>
        <w:t xml:space="preserve">
      Егер жобаларды қарау мен бекіту немесе құрылыс процесінде берілген рұқсатта белгіленген шаралардың ауытқу қажеттігі туындайтын болса, арнайы су пайдалануға жаңа рұқсат алынуға тиіс. </w:t>
      </w:r>
    </w:p>
    <w:bookmarkEnd w:id="24"/>
    <w:bookmarkStart w:name="z23" w:id="25"/>
    <w:p>
      <w:pPr>
        <w:spacing w:after="0"/>
        <w:ind w:left="0"/>
        <w:jc w:val="both"/>
      </w:pPr>
      <w:r>
        <w:rPr>
          <w:rFonts w:ascii="Times New Roman"/>
          <w:b w:val="false"/>
          <w:i w:val="false"/>
          <w:color w:val="000000"/>
          <w:sz w:val="28"/>
        </w:rPr>
        <w:t xml:space="preserve">
      22. Жобаларды бекіту, сондай-ақ, құрылыс кәсіпорындарын, ғимараттарды және судың жай-күйіне әсер ететін басқа да объектілерді қаржыландыру, су тұтынудың ұлғаюымен, қашыртқы суды ағызумен немесе олардың сапалық құрамының нашарлауына байланысты оларды қайта салуға рұқсат болған жағдайда ғана жүзеге асырылады. </w:t>
      </w:r>
    </w:p>
    <w:bookmarkEnd w:id="25"/>
    <w:bookmarkStart w:name="z24" w:id="26"/>
    <w:p>
      <w:pPr>
        <w:spacing w:after="0"/>
        <w:ind w:left="0"/>
        <w:jc w:val="both"/>
      </w:pPr>
      <w:r>
        <w:rPr>
          <w:rFonts w:ascii="Times New Roman"/>
          <w:b w:val="false"/>
          <w:i w:val="false"/>
          <w:color w:val="000000"/>
          <w:sz w:val="28"/>
        </w:rPr>
        <w:t xml:space="preserve">
      23. Сумен жабдықтау мен су бөліп жіберудің бірыңғай жүйеде жұмыс істеп тұрған объектілермен байланысты емес, ауыл шаруашылық кәсіпорындарында жобалаудың жаңа объектілері бойынша рұқсаттар осы шаруашылық жұмыс істеп тұрған ғимараттары мен объектілеріне рұқсаттар ресімделгеніне қарамастан әрбір жобаланып жатқан объектіге беріледі. </w:t>
      </w:r>
      <w:r>
        <w:br/>
      </w:r>
      <w:r>
        <w:rPr>
          <w:rFonts w:ascii="Times New Roman"/>
          <w:b w:val="false"/>
          <w:i w:val="false"/>
          <w:color w:val="000000"/>
          <w:sz w:val="28"/>
        </w:rPr>
        <w:t xml:space="preserve">
      Рұқсаттары жоқ өнеркәсіптік және басқа объектілерді қайта құру немесе кеңейту кезінде арнайы су пайдалануға бір рұқсат ресімделеді, онда қайта құруға (кеңейтуге) дейінгі, сондай-ақ кеңейтуден кейінгі су пайдалану шарттары көрсетіледі. </w:t>
      </w:r>
    </w:p>
    <w:bookmarkEnd w:id="26"/>
    <w:bookmarkStart w:name="z25" w:id="27"/>
    <w:p>
      <w:pPr>
        <w:spacing w:after="0"/>
        <w:ind w:left="0"/>
        <w:jc w:val="both"/>
      </w:pPr>
      <w:r>
        <w:rPr>
          <w:rFonts w:ascii="Times New Roman"/>
          <w:b w:val="false"/>
          <w:i w:val="false"/>
          <w:color w:val="000000"/>
          <w:sz w:val="28"/>
        </w:rPr>
        <w:t xml:space="preserve">
      24. Су пайдалану объектілері бойынша су пайдалануға рұқсаттарды ресімдеу үшін: сәйкесті мемлекеттік органдардың қорытындыларымен бірге құрылыс үшін алаң таңдау туралы актінің көшірмесі, жоба материалдары бойынша объектінің қысқаша сипаттамасы, объектілер құрылысына арналған алаңдарды, сумен жабдықтау көздерін және сарқынды суларды қабылдағышты, арнайы су пайдалану жүзеге асырылатын су алу, су қашыртқылау, су өлшегіш және басқа ғимараттар мен құрылғылардың сұлбасы тапсырылады. </w:t>
      </w:r>
    </w:p>
    <w:bookmarkEnd w:id="27"/>
    <w:bookmarkStart w:name="z26" w:id="28"/>
    <w:p>
      <w:pPr>
        <w:spacing w:after="0"/>
        <w:ind w:left="0"/>
        <w:jc w:val="both"/>
      </w:pPr>
      <w:r>
        <w:rPr>
          <w:rFonts w:ascii="Times New Roman"/>
          <w:b w:val="false"/>
          <w:i w:val="false"/>
          <w:color w:val="000000"/>
          <w:sz w:val="28"/>
        </w:rPr>
        <w:t xml:space="preserve">
      25. Өнеркәсіптік, коммуналдық, құрылыс, көлік, балық шаруашылығы, ауыл шаруашылығы (мелиорациялық объектілерден басқа) және басқа кәсіпорындар, ғимараттар мен объектілердің жобаларының құрамына мынадай мәселелер баяндалады: </w:t>
      </w:r>
      <w:r>
        <w:br/>
      </w:r>
      <w:r>
        <w:rPr>
          <w:rFonts w:ascii="Times New Roman"/>
          <w:b w:val="false"/>
          <w:i w:val="false"/>
          <w:color w:val="000000"/>
          <w:sz w:val="28"/>
        </w:rPr>
        <w:t xml:space="preserve">
      1) су объектісінің гидрологиялық және санитарлық-эпидемиологиялық сипаттамасы; </w:t>
      </w:r>
      <w:r>
        <w:br/>
      </w:r>
      <w:r>
        <w:rPr>
          <w:rFonts w:ascii="Times New Roman"/>
          <w:b w:val="false"/>
          <w:i w:val="false"/>
          <w:color w:val="000000"/>
          <w:sz w:val="28"/>
        </w:rPr>
        <w:t xml:space="preserve">
      2) аэрация және жер асты сулары аймағының жай-күйіне су пайдаланудың әсерін бағалауға мүмкіндік беретін су объектісінің геологиялық-гидрогеологиялық сипаттамасы; </w:t>
      </w:r>
      <w:r>
        <w:br/>
      </w:r>
      <w:r>
        <w:rPr>
          <w:rFonts w:ascii="Times New Roman"/>
          <w:b w:val="false"/>
          <w:i w:val="false"/>
          <w:color w:val="000000"/>
          <w:sz w:val="28"/>
        </w:rPr>
        <w:t xml:space="preserve">
      3) су тұтыну мен су бөліп жіберудің нормативтік негізделген көлемдері: нормативтік құжаттарға сәйкес шаруашылық-ауыз су мұқтаждарына; өнеркәсіп салалары үшін су тұтыну мен су бөліп жіберудің талдап жасалған салалық нормаларына немесе ірілендірілген нормаларына сәйкес өндірістік мұқтаждықтарға, таза судың, қайталап пайдаланылатын айналым суының шығыны, суды басқа кәсіпорындарға беру, сарқынды суларды суландыруға пайдалану және т.б.; </w:t>
      </w:r>
      <w:r>
        <w:br/>
      </w:r>
      <w:r>
        <w:rPr>
          <w:rFonts w:ascii="Times New Roman"/>
          <w:b w:val="false"/>
          <w:i w:val="false"/>
          <w:color w:val="000000"/>
          <w:sz w:val="28"/>
        </w:rPr>
        <w:t xml:space="preserve">
      4) су алу ғимараттарының өнімділігі; </w:t>
      </w:r>
      <w:r>
        <w:br/>
      </w:r>
      <w:r>
        <w:rPr>
          <w:rFonts w:ascii="Times New Roman"/>
          <w:b w:val="false"/>
          <w:i w:val="false"/>
          <w:color w:val="000000"/>
          <w:sz w:val="28"/>
        </w:rPr>
        <w:t xml:space="preserve">
      5) әрбір су алғыш және жекелеген су жібергіш бойынша сумен жабдықтау көздері суының және ағызылатын қашыртқы сулардың сапалық (химиялық, бактериологиялық, радиологиялық) көрсеткіштері; </w:t>
      </w:r>
      <w:r>
        <w:br/>
      </w:r>
      <w:r>
        <w:rPr>
          <w:rFonts w:ascii="Times New Roman"/>
          <w:b w:val="false"/>
          <w:i w:val="false"/>
          <w:color w:val="000000"/>
          <w:sz w:val="28"/>
        </w:rPr>
        <w:t xml:space="preserve">
      6) сарқынды суларды тазарту ғимараттарының сұлбасы, тұрпаты және өнімділігі (су жібергінің басқы бөлігінің тұрпаты көрсетіле отырып) сарқынды суларды тазартудың зиянсыздандыру мен залалсыздандырудың негізгі есептеу параметрлері және күтіліп отырған техникалық тиімділігі (пайыздық және абсолютті жиынтықтар есебімен); </w:t>
      </w:r>
      <w:r>
        <w:br/>
      </w:r>
      <w:r>
        <w:rPr>
          <w:rFonts w:ascii="Times New Roman"/>
          <w:b w:val="false"/>
          <w:i w:val="false"/>
          <w:color w:val="000000"/>
          <w:sz w:val="28"/>
        </w:rPr>
        <w:t xml:space="preserve">
      7) тоғанға қашыртқы жіберу де, сондай-ақ сүзу, жинақтау алқабына және жер бедеріне қашыртқы жіберуде де сарқынды сулармен ластаушы заттарды жол беруге болатын қашыртқылау шегінің (әрі қарай - ЖББҚШ) есебі; </w:t>
      </w:r>
      <w:r>
        <w:br/>
      </w:r>
      <w:r>
        <w:rPr>
          <w:rFonts w:ascii="Times New Roman"/>
          <w:b w:val="false"/>
          <w:i w:val="false"/>
          <w:color w:val="000000"/>
          <w:sz w:val="28"/>
        </w:rPr>
        <w:t xml:space="preserve">
      8) шаруашылық-ауыз сумен жабдықтау көздерінің санитарлық-қорғау аймақтарын ұйымдастыру жөніндегі шаралар; </w:t>
      </w:r>
      <w:r>
        <w:br/>
      </w:r>
      <w:r>
        <w:rPr>
          <w:rFonts w:ascii="Times New Roman"/>
          <w:b w:val="false"/>
          <w:i w:val="false"/>
          <w:color w:val="000000"/>
          <w:sz w:val="28"/>
        </w:rPr>
        <w:t xml:space="preserve">
      9) сарқынды су ғимараттарының және суландыру алқаптарының санитарлық-қорғау аймақтарын ұйымдастыру жөніндегі шаралар; </w:t>
      </w:r>
      <w:r>
        <w:br/>
      </w:r>
      <w:r>
        <w:rPr>
          <w:rFonts w:ascii="Times New Roman"/>
          <w:b w:val="false"/>
          <w:i w:val="false"/>
          <w:color w:val="000000"/>
          <w:sz w:val="28"/>
        </w:rPr>
        <w:t xml:space="preserve">
      10) жер асты суларына мониторинг ұйымдастыру жөніндегі шаралар; </w:t>
      </w:r>
      <w:r>
        <w:br/>
      </w:r>
      <w:r>
        <w:rPr>
          <w:rFonts w:ascii="Times New Roman"/>
          <w:b w:val="false"/>
          <w:i w:val="false"/>
          <w:color w:val="000000"/>
          <w:sz w:val="28"/>
        </w:rPr>
        <w:t xml:space="preserve">
      11) алынатын және қашыртқыланатын суларды есепке алуды қамтамасыз ету және қашыртқыланатын сулардың сапалық құрамын анықтауды қамтамасыз ету жөніндегі шаралар; </w:t>
      </w:r>
      <w:r>
        <w:br/>
      </w:r>
      <w:r>
        <w:rPr>
          <w:rFonts w:ascii="Times New Roman"/>
          <w:b w:val="false"/>
          <w:i w:val="false"/>
          <w:color w:val="000000"/>
          <w:sz w:val="28"/>
        </w:rPr>
        <w:t xml:space="preserve">
      12) су тұтыну және су жіберудің теңгерімдік сұлбасы мен есебі; </w:t>
      </w:r>
      <w:r>
        <w:br/>
      </w:r>
      <w:r>
        <w:rPr>
          <w:rFonts w:ascii="Times New Roman"/>
          <w:b w:val="false"/>
          <w:i w:val="false"/>
          <w:color w:val="000000"/>
          <w:sz w:val="28"/>
        </w:rPr>
        <w:t xml:space="preserve">
      13) "Қоршаған ортаны қорғау" бөлімінің материалдары; </w:t>
      </w:r>
      <w:r>
        <w:br/>
      </w:r>
      <w:r>
        <w:rPr>
          <w:rFonts w:ascii="Times New Roman"/>
          <w:b w:val="false"/>
          <w:i w:val="false"/>
          <w:color w:val="000000"/>
          <w:sz w:val="28"/>
        </w:rPr>
        <w:t xml:space="preserve">
      14) "Қоршаған ортаға әсер етуді бағалау" бөлімінің материалдары; </w:t>
      </w:r>
      <w:r>
        <w:br/>
      </w:r>
      <w:r>
        <w:rPr>
          <w:rFonts w:ascii="Times New Roman"/>
          <w:b w:val="false"/>
          <w:i w:val="false"/>
          <w:color w:val="000000"/>
          <w:sz w:val="28"/>
        </w:rPr>
        <w:t xml:space="preserve">
      15) балық шаруашылық маңызы бар су объектілері үшін қоршаған ортаны қорғау саласындағы орталық атқарушы органмен келісілген су объектілерінің балық шаруашылық сипаттамасы. </w:t>
      </w:r>
      <w:r>
        <w:br/>
      </w:r>
      <w:r>
        <w:rPr>
          <w:rFonts w:ascii="Times New Roman"/>
          <w:b w:val="false"/>
          <w:i w:val="false"/>
          <w:color w:val="000000"/>
          <w:sz w:val="28"/>
        </w:rPr>
        <w:t xml:space="preserve">
      Канализацияның біріккен жүйесі ғимараттарын және мекеннің сарқынды суларын тазарту жөніндегі бірыңғай ғимараттарды жобалаған кезде әрбір кәсіпорындағы сарқынды сулардың жұмсалуы мен олардың сапалық сипаттамасы, сондай-ақ, сарқынды сулардың орта есеппен алғанда жалпы қалалық шығыны және тазарту ғимараттарына түсер алдындағы олардың сапалық құрамы көрсетіле отырып, осы ғимараттарға сарқынды суларды жіберуді көздеген кәсіпорындардың тізбесі табыс етіледі. </w:t>
      </w:r>
      <w:r>
        <w:br/>
      </w:r>
      <w:r>
        <w:rPr>
          <w:rFonts w:ascii="Times New Roman"/>
          <w:b w:val="false"/>
          <w:i w:val="false"/>
          <w:color w:val="000000"/>
          <w:sz w:val="28"/>
        </w:rPr>
        <w:t xml:space="preserve">
      Егер жобаланып жатқан объектінің сарқынды суларын салынып жатқан тазарту ғимараттарына толығымен немесе ішінара көзделсе, объекті мен тазарту ғимараттарының пайдалануға берілу мерзімі туралы құжат, сондай-ақ, бұл объектінің сарқынды суларын салынып жатқан тазарту ғимараттарына қабылдау мүмкіндігі туралы кепілді растама табыс етіледі. </w:t>
      </w:r>
      <w:r>
        <w:br/>
      </w:r>
      <w:r>
        <w:rPr>
          <w:rFonts w:ascii="Times New Roman"/>
          <w:b w:val="false"/>
          <w:i w:val="false"/>
          <w:color w:val="000000"/>
          <w:sz w:val="28"/>
        </w:rPr>
        <w:t xml:space="preserve">
      Елді мекендерді сумен жабдықтауды жобалық дамыту көлемдері мен пайдалануға берілу мерзімдері жағынан канализация жүйелерін және сарқынды суларды тазарту ғимараттарын тиісінше дамытумен ұштастырылуға тиіс. </w:t>
      </w:r>
      <w:r>
        <w:br/>
      </w:r>
      <w:r>
        <w:rPr>
          <w:rFonts w:ascii="Times New Roman"/>
          <w:b w:val="false"/>
          <w:i w:val="false"/>
          <w:color w:val="000000"/>
          <w:sz w:val="28"/>
        </w:rPr>
        <w:t xml:space="preserve">
      Қалалық су құбыры ғимараттарын жобалау кезінде өндірістік және шаруашылық-ауыз су мұқтаждарына жұмсалатын суды негіздей отырып, қалалық су құбырына қосылған кәсіпорындардың тізбесі табыс етіледі. </w:t>
      </w:r>
    </w:p>
    <w:bookmarkEnd w:id="28"/>
    <w:bookmarkStart w:name="z27" w:id="29"/>
    <w:p>
      <w:pPr>
        <w:spacing w:after="0"/>
        <w:ind w:left="0"/>
        <w:jc w:val="both"/>
      </w:pPr>
      <w:r>
        <w:rPr>
          <w:rFonts w:ascii="Times New Roman"/>
          <w:b w:val="false"/>
          <w:i w:val="false"/>
          <w:color w:val="000000"/>
          <w:sz w:val="28"/>
        </w:rPr>
        <w:t xml:space="preserve">
      26. Мелиорациялық объектілерге (суландыру, су жаю және суландыру - су жаю жүйелеріне) рұқсаттарды ресімдеу үшін (жоба деректері бойынша) және коллекторлық-сорғытпа суларды қабылдағыш (гидрологиялық және геологиялық-гидрогеологиялық сипаттамалар), пайдалы әсер коэффициенті, жүйелері, жүйе үшін алынатын су мөлшерін негіздеу, қашыртқы және кәріздік сулардың мөлшерін негіздеу, оларды қайтадан пайдалану, жүйеден алынатын және ағызылатын суларды есепке алуға арналған жабдықтармен және аппаратуралармен жабдықталуы, көзделген балық қорғау және балық өткізу құрылғылары (тек балық шаруашылық маңызы бар су объектілерінде). </w:t>
      </w:r>
      <w:r>
        <w:br/>
      </w:r>
      <w:r>
        <w:rPr>
          <w:rFonts w:ascii="Times New Roman"/>
          <w:b w:val="false"/>
          <w:i w:val="false"/>
          <w:color w:val="000000"/>
          <w:sz w:val="28"/>
        </w:rPr>
        <w:t xml:space="preserve">
      Биогендік заттардың, улы химикаттардың болуы және минералдануы жағынан қашыртқы және кәріздік сулардың сапалық құрамы, сондай-ақ, қашыртқы және кәріздік суларды жіберудің әсерімен су объекті суының сапасының өзгерістерін болжау. </w:t>
      </w:r>
      <w:r>
        <w:br/>
      </w:r>
      <w:r>
        <w:rPr>
          <w:rFonts w:ascii="Times New Roman"/>
          <w:b w:val="false"/>
          <w:i w:val="false"/>
          <w:color w:val="000000"/>
          <w:sz w:val="28"/>
        </w:rPr>
        <w:t xml:space="preserve">
      Мал шаруашылығы кешендерін суландыру үшін сарқынды суларды пайдаланған кезде әрбір элемент (азот, фосфор) бойынша сұйық қи енуінің жылдық нормалары мен құрамында қи бар сарқынды суларды кәдеге жарату үшін қажетті алаңдардың есебі көрсетіледі. </w:t>
      </w:r>
    </w:p>
    <w:bookmarkEnd w:id="29"/>
    <w:bookmarkStart w:name="z28" w:id="30"/>
    <w:p>
      <w:pPr>
        <w:spacing w:after="0"/>
        <w:ind w:left="0"/>
        <w:jc w:val="both"/>
      </w:pPr>
      <w:r>
        <w:rPr>
          <w:rFonts w:ascii="Times New Roman"/>
          <w:b w:val="false"/>
          <w:i w:val="false"/>
          <w:color w:val="000000"/>
          <w:sz w:val="28"/>
        </w:rPr>
        <w:t xml:space="preserve">
      27. Жаңадан салынып жатқан кәсіпорын, ғимарат, объекті үшін берілген рұқсаттарда белгіленген арнайы су пайдалану шарттары олардың жобаларында ескерілуі керек және объекті тұрақты пайдалануға берілгеннен кейін міндетті болып табылады. </w:t>
      </w:r>
      <w:r>
        <w:br/>
      </w:r>
      <w:r>
        <w:rPr>
          <w:rFonts w:ascii="Times New Roman"/>
          <w:b w:val="false"/>
          <w:i w:val="false"/>
          <w:color w:val="000000"/>
          <w:sz w:val="28"/>
        </w:rPr>
        <w:t xml:space="preserve">
      Аталған рұқсат құрылысы аяқталған объектіні өз теңгеріміне қабылдап алған кәсіпорынға беріледі. </w:t>
      </w:r>
    </w:p>
    <w:bookmarkEnd w:id="30"/>
    <w:bookmarkStart w:name="z29" w:id="31"/>
    <w:p>
      <w:pPr>
        <w:spacing w:after="0"/>
        <w:ind w:left="0"/>
        <w:jc w:val="both"/>
      </w:pPr>
      <w:r>
        <w:rPr>
          <w:rFonts w:ascii="Times New Roman"/>
          <w:b w:val="false"/>
          <w:i w:val="false"/>
          <w:color w:val="000000"/>
          <w:sz w:val="28"/>
        </w:rPr>
        <w:t xml:space="preserve">
      28. Егер кәсіпорындарды, ғимараттарды және объектілерді қайта құру немесе техникалық қайта жарақтандыру процесінде арнайы су пайдаланудың шарттарын өзгерту қажеттігі туындаса, су пайдаланушы бұрынғы берілген рұқсатқа сәйкесті өзгертулер енгізу үшін бір айдың ішінде бұл туралы рұқсатты берген мемлекеттік органға жаңа келісімдеу тапсырады. </w:t>
      </w:r>
    </w:p>
    <w:bookmarkEnd w:id="31"/>
    <w:bookmarkStart w:name="z30" w:id="32"/>
    <w:p>
      <w:pPr>
        <w:spacing w:after="0"/>
        <w:ind w:left="0"/>
        <w:jc w:val="both"/>
      </w:pPr>
      <w:r>
        <w:rPr>
          <w:rFonts w:ascii="Times New Roman"/>
          <w:b w:val="false"/>
          <w:i w:val="false"/>
          <w:color w:val="000000"/>
          <w:sz w:val="28"/>
        </w:rPr>
        <w:t>
      29. Рұқсаттар екі данада мемлекеттік және орыс тілдерінде жасалады. Бір данасы су пайдаланушыға беріледі, екіншісі Комитетте немесе оның аймақтық органдарында сақталады. Рұқсаттың нысаны осы Нұсқаулыққа </w:t>
      </w:r>
      <w:r>
        <w:rPr>
          <w:rFonts w:ascii="Times New Roman"/>
          <w:b w:val="false"/>
          <w:i w:val="false"/>
          <w:color w:val="000000"/>
          <w:sz w:val="28"/>
        </w:rPr>
        <w:t xml:space="preserve">5 </w:t>
      </w:r>
      <w:r>
        <w:rPr>
          <w:rFonts w:ascii="Times New Roman"/>
          <w:b w:val="false"/>
          <w:i w:val="false"/>
          <w:color w:val="000000"/>
          <w:sz w:val="28"/>
        </w:rPr>
        <w:t>қосымшада келтірілген. Су пайдалану шарттары (осы Нұсқаулыққа </w:t>
      </w:r>
      <w:r>
        <w:rPr>
          <w:rFonts w:ascii="Times New Roman"/>
          <w:b w:val="false"/>
          <w:i w:val="false"/>
          <w:color w:val="000000"/>
          <w:sz w:val="28"/>
        </w:rPr>
        <w:t xml:space="preserve">6 </w:t>
      </w:r>
      <w:r>
        <w:rPr>
          <w:rFonts w:ascii="Times New Roman"/>
          <w:b w:val="false"/>
          <w:i w:val="false"/>
          <w:color w:val="000000"/>
          <w:sz w:val="28"/>
        </w:rPr>
        <w:t>қосымша), ағынды суларды қашыртқылау орындарының немесе жер асты суларының көздерінің жағдайлық сұлбалары (осы Нұсқаулыққа </w:t>
      </w:r>
      <w:r>
        <w:rPr>
          <w:rFonts w:ascii="Times New Roman"/>
          <w:b w:val="false"/>
          <w:i w:val="false"/>
          <w:color w:val="000000"/>
          <w:sz w:val="28"/>
        </w:rPr>
        <w:t xml:space="preserve">3 </w:t>
      </w:r>
      <w:r>
        <w:rPr>
          <w:rFonts w:ascii="Times New Roman"/>
          <w:b w:val="false"/>
          <w:i w:val="false"/>
          <w:color w:val="000000"/>
          <w:sz w:val="28"/>
        </w:rPr>
        <w:t>және </w:t>
      </w:r>
      <w:r>
        <w:rPr>
          <w:rFonts w:ascii="Times New Roman"/>
          <w:b w:val="false"/>
          <w:i w:val="false"/>
          <w:color w:val="000000"/>
          <w:sz w:val="28"/>
        </w:rPr>
        <w:t xml:space="preserve">4 </w:t>
      </w:r>
      <w:r>
        <w:rPr>
          <w:rFonts w:ascii="Times New Roman"/>
          <w:b w:val="false"/>
          <w:i w:val="false"/>
          <w:color w:val="000000"/>
          <w:sz w:val="28"/>
        </w:rPr>
        <w:t>қосымшалар), арнайы су пайдаланудың шарттарын құзыретті мемлекеттік органдармен келісімдеу (осы Нұсқаулыққа </w:t>
      </w:r>
      <w:r>
        <w:rPr>
          <w:rFonts w:ascii="Times New Roman"/>
          <w:b w:val="false"/>
          <w:i w:val="false"/>
          <w:color w:val="000000"/>
          <w:sz w:val="28"/>
        </w:rPr>
        <w:t xml:space="preserve">7 </w:t>
      </w:r>
      <w:r>
        <w:rPr>
          <w:rFonts w:ascii="Times New Roman"/>
          <w:b w:val="false"/>
          <w:i w:val="false"/>
          <w:color w:val="000000"/>
          <w:sz w:val="28"/>
        </w:rPr>
        <w:t xml:space="preserve">қосымша) рұқсатқа қосымшаларда көрсетіледі және оның алынбайтын бөлігі болып табылады. </w:t>
      </w:r>
    </w:p>
    <w:bookmarkEnd w:id="32"/>
    <w:bookmarkStart w:name="z31" w:id="33"/>
    <w:p>
      <w:pPr>
        <w:spacing w:after="0"/>
        <w:ind w:left="0"/>
        <w:jc w:val="both"/>
      </w:pPr>
      <w:r>
        <w:rPr>
          <w:rFonts w:ascii="Times New Roman"/>
          <w:b w:val="false"/>
          <w:i w:val="false"/>
          <w:color w:val="000000"/>
          <w:sz w:val="28"/>
        </w:rPr>
        <w:t xml:space="preserve">
      30. Рұқсатты берген мемлекеттік органдар су және табиғат қорғау заңдары бұзылған жағдайларда оны тоқтата тұруға құқылы. </w:t>
      </w:r>
      <w:r>
        <w:br/>
      </w:r>
      <w:r>
        <w:rPr>
          <w:rFonts w:ascii="Times New Roman"/>
          <w:b w:val="false"/>
          <w:i w:val="false"/>
          <w:color w:val="000000"/>
          <w:sz w:val="28"/>
        </w:rPr>
        <w:t xml:space="preserve">
      Рұқсаттың жарамдылығы тоқтатылғанда оны берген орган, су пайдаланушыға жазбаша түрде хабардар етеді және оларды жою үшін ақылға сиярлық мерзім белгілейді. Рұқсатты тоқтату себептері жойылғаннан кейін оның жарамдығы жаңғыртылады, ол туралы су пайдаланушы жазба түрде хабардар етіледі. </w:t>
      </w:r>
    </w:p>
    <w:bookmarkEnd w:id="33"/>
    <w:bookmarkStart w:name="z33" w:id="34"/>
    <w:p>
      <w:pPr>
        <w:spacing w:after="0"/>
        <w:ind w:left="0"/>
        <w:jc w:val="both"/>
      </w:pPr>
      <w:r>
        <w:rPr>
          <w:rFonts w:ascii="Times New Roman"/>
          <w:b w:val="false"/>
          <w:i w:val="false"/>
          <w:color w:val="000000"/>
          <w:sz w:val="28"/>
        </w:rPr>
        <w:t>
      31. Рұқсатты қайтарып алу,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оны берген мемлекеттік органмен жүргізіледі. </w:t>
      </w:r>
    </w:p>
    <w:bookmarkEnd w:id="34"/>
    <w:bookmarkStart w:name="z32" w:id="35"/>
    <w:p>
      <w:pPr>
        <w:spacing w:after="0"/>
        <w:ind w:left="0"/>
        <w:jc w:val="both"/>
      </w:pPr>
      <w:r>
        <w:rPr>
          <w:rFonts w:ascii="Times New Roman"/>
          <w:b w:val="false"/>
          <w:i w:val="false"/>
          <w:color w:val="000000"/>
          <w:sz w:val="28"/>
        </w:rPr>
        <w:t xml:space="preserve">
      32. Рұқсаттар беретін су қорын пайдалану мен қорғау жөніндегі уәкілетті орган мен оның аумақтық органдары су пайдаланушыларды және берілген рұқсаттарды есепке алуы керек. </w:t>
      </w:r>
    </w:p>
    <w:bookmarkEnd w:id="35"/>
    <w:bookmarkStart w:name="z34" w:id="36"/>
    <w:p>
      <w:pPr>
        <w:spacing w:after="0"/>
        <w:ind w:left="0"/>
        <w:jc w:val="both"/>
      </w:pPr>
      <w:r>
        <w:rPr>
          <w:rFonts w:ascii="Times New Roman"/>
          <w:b w:val="false"/>
          <w:i w:val="false"/>
          <w:color w:val="000000"/>
          <w:sz w:val="28"/>
        </w:rPr>
        <w:t xml:space="preserve">
      33. Рұқсаттар мен су пайдалану объектісі бойынша солардың негізінде рұқсат берілген материалдар су қорын пайдалану мен қорғау саласындағы уәкілетті органда және оның аумақтық бөлімшелерінде, ал осы материалдардың көшірмесі жер қойнауын пайдалану жөніндегі уәкілетті органда және оның аумақтық бөлімшелерінде әрбір су пайдаланушы бойынша жеке-жеке етіп сақталады. </w:t>
      </w:r>
    </w:p>
    <w:bookmarkEnd w:id="36"/>
    <w:bookmarkStart w:name="z35" w:id="37"/>
    <w:p>
      <w:pPr>
        <w:spacing w:after="0"/>
        <w:ind w:left="0"/>
        <w:jc w:val="both"/>
      </w:pPr>
      <w:r>
        <w:rPr>
          <w:rFonts w:ascii="Times New Roman"/>
          <w:b w:val="false"/>
          <w:i w:val="false"/>
          <w:color w:val="000000"/>
          <w:sz w:val="28"/>
        </w:rPr>
        <w:t xml:space="preserve">
      34. Мемлекеттік орган су пайдалануды есептеу және жедел басқару мақсатында арнайы су пайдалану жөніндегі барлық ақпаратты автоматтандырылған деректер банкіне енгізеді. </w:t>
      </w:r>
    </w:p>
    <w:bookmarkEnd w:id="37"/>
    <w:bookmarkStart w:name="z36" w:id="38"/>
    <w:p>
      <w:pPr>
        <w:spacing w:after="0"/>
        <w:ind w:left="0"/>
        <w:jc w:val="both"/>
      </w:pPr>
      <w:r>
        <w:rPr>
          <w:rFonts w:ascii="Times New Roman"/>
          <w:b w:val="false"/>
          <w:i w:val="false"/>
          <w:color w:val="000000"/>
          <w:sz w:val="28"/>
        </w:rPr>
        <w:t>
      35. Арнайы су пайдалану шарттарының сақталуына бақылауды </w:t>
      </w:r>
      <w:r>
        <w:rPr>
          <w:rFonts w:ascii="Times New Roman"/>
          <w:b w:val="false"/>
          <w:i w:val="false"/>
          <w:color w:val="000000"/>
          <w:sz w:val="28"/>
        </w:rPr>
        <w:t xml:space="preserve">уәкілетті мемлекеттік </w:t>
      </w:r>
      <w:r>
        <w:rPr>
          <w:rFonts w:ascii="Times New Roman"/>
          <w:b w:val="false"/>
          <w:i w:val="false"/>
          <w:color w:val="000000"/>
          <w:sz w:val="28"/>
        </w:rPr>
        <w:t xml:space="preserve">органдар жүзеге асырады. </w:t>
      </w:r>
    </w:p>
    <w:bookmarkEnd w:id="38"/>
    <w:bookmarkStart w:name="z37" w:id="39"/>
    <w:p>
      <w:pPr>
        <w:spacing w:after="0"/>
        <w:ind w:left="0"/>
        <w:jc w:val="both"/>
      </w:pPr>
      <w:r>
        <w:rPr>
          <w:rFonts w:ascii="Times New Roman"/>
          <w:b w:val="false"/>
          <w:i w:val="false"/>
          <w:color w:val="000000"/>
          <w:sz w:val="28"/>
        </w:rPr>
        <w:t xml:space="preserve">
      36. Арнайы су пайдалану шарттарын келісімдеу кезіндегі су пайдаланушылар мен мемлекеттік органдар арасындағы қайшылықтар, осы су пайдаланушылар қарауына жататын министрліктер мен ведомстволар және сәйкесті қадағалау органдарымен қаралады. Егер министрліктер мен ведомстволар және сәйкесті қадағалау органдары арасындағы қайшылықтар туындаған жағдайларда, соңғы шешімді Рұқсатты берген орган қабылдайды. </w:t>
      </w:r>
      <w:r>
        <w:br/>
      </w:r>
      <w:r>
        <w:rPr>
          <w:rFonts w:ascii="Times New Roman"/>
          <w:b w:val="false"/>
          <w:i w:val="false"/>
          <w:color w:val="000000"/>
          <w:sz w:val="28"/>
        </w:rPr>
        <w:t>
      Келісімдейтін мемлекеттік органның шешімі қанағаттандырмаған жағдайда ол сот </w:t>
      </w:r>
      <w:r>
        <w:rPr>
          <w:rFonts w:ascii="Times New Roman"/>
          <w:b w:val="false"/>
          <w:i w:val="false"/>
          <w:color w:val="000000"/>
          <w:sz w:val="28"/>
        </w:rPr>
        <w:t xml:space="preserve">тәртібімен </w:t>
      </w:r>
      <w:r>
        <w:rPr>
          <w:rFonts w:ascii="Times New Roman"/>
          <w:b w:val="false"/>
          <w:i w:val="false"/>
          <w:color w:val="000000"/>
          <w:sz w:val="28"/>
        </w:rPr>
        <w:t xml:space="preserve">шығарылуы мүмкін. </w:t>
      </w:r>
    </w:p>
    <w:bookmarkEnd w:id="39"/>
    <w:bookmarkStart w:name="z38" w:id="40"/>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пайдалануға келісу және оған   </w:t>
      </w:r>
      <w:r>
        <w:br/>
      </w:r>
      <w:r>
        <w:rPr>
          <w:rFonts w:ascii="Times New Roman"/>
          <w:b w:val="false"/>
          <w:i w:val="false"/>
          <w:color w:val="000000"/>
          <w:sz w:val="28"/>
        </w:rPr>
        <w:t xml:space="preserve">
                                   рұқсаттар беру туралы нұсқаулыққа </w:t>
      </w:r>
      <w:r>
        <w:br/>
      </w:r>
      <w:r>
        <w:rPr>
          <w:rFonts w:ascii="Times New Roman"/>
          <w:b w:val="false"/>
          <w:i w:val="false"/>
          <w:color w:val="000000"/>
          <w:sz w:val="28"/>
        </w:rPr>
        <w:t xml:space="preserve">
                                             1 қосымша              </w:t>
      </w:r>
    </w:p>
    <w:bookmarkEnd w:id="40"/>
    <w:p>
      <w:pPr>
        <w:spacing w:after="0"/>
        <w:ind w:left="0"/>
        <w:jc w:val="both"/>
      </w:pPr>
      <w:r>
        <w:rPr>
          <w:rFonts w:ascii="Times New Roman"/>
          <w:b/>
          <w:i w:val="false"/>
          <w:color w:val="000000"/>
          <w:sz w:val="28"/>
        </w:rPr>
        <w:t xml:space="preserve">          АРНАЙЫ СУ ПАЙДАЛАНУ ШАРТТАРЫН МЕМЛЕКЕТТІК </w:t>
      </w:r>
      <w:r>
        <w:br/>
      </w:r>
      <w:r>
        <w:rPr>
          <w:rFonts w:ascii="Times New Roman"/>
          <w:b w:val="false"/>
          <w:i w:val="false"/>
          <w:color w:val="000000"/>
          <w:sz w:val="28"/>
        </w:rPr>
        <w:t>
</w:t>
      </w:r>
      <w:r>
        <w:rPr>
          <w:rFonts w:ascii="Times New Roman"/>
          <w:b/>
          <w:i w:val="false"/>
          <w:color w:val="000000"/>
          <w:sz w:val="28"/>
        </w:rPr>
        <w:t xml:space="preserve">                       ОРГАНДАРМЕН КЕЛІСУ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Мемлекеттік органдарының |       Арнайы су пайдалану шарттарын </w:t>
      </w:r>
      <w:r>
        <w:br/>
      </w:r>
      <w:r>
        <w:rPr>
          <w:rFonts w:ascii="Times New Roman"/>
          <w:b w:val="false"/>
          <w:i w:val="false"/>
          <w:color w:val="000000"/>
          <w:sz w:val="28"/>
        </w:rPr>
        <w:t xml:space="preserve">
        атауы            |              келісу тақырыбы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Өнеркәсіптік, коммуналды-тұрмыстық, кәріздік және басқа да сарқынды </w:t>
      </w:r>
      <w:r>
        <w:br/>
      </w:r>
      <w:r>
        <w:rPr>
          <w:rFonts w:ascii="Times New Roman"/>
          <w:b w:val="false"/>
          <w:i w:val="false"/>
          <w:color w:val="000000"/>
          <w:sz w:val="28"/>
        </w:rPr>
        <w:t xml:space="preserve">
                      суларды қашыртқылауға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Қазақстан Республикасының   Комитеттің қарауына жататын объектілер </w:t>
      </w:r>
      <w:r>
        <w:br/>
      </w:r>
      <w:r>
        <w:rPr>
          <w:rFonts w:ascii="Times New Roman"/>
          <w:b w:val="false"/>
          <w:i w:val="false"/>
          <w:color w:val="000000"/>
          <w:sz w:val="28"/>
        </w:rPr>
        <w:t xml:space="preserve">
Қоршаған ортаны қорғау      үшін, сарқынды суларды жер үсті тоғанда- </w:t>
      </w:r>
      <w:r>
        <w:br/>
      </w:r>
      <w:r>
        <w:rPr>
          <w:rFonts w:ascii="Times New Roman"/>
          <w:b w:val="false"/>
          <w:i w:val="false"/>
          <w:color w:val="000000"/>
          <w:sz w:val="28"/>
        </w:rPr>
        <w:t xml:space="preserve">
министрлігі                 рына жібергенде қоршаған ортаға деген </w:t>
      </w:r>
      <w:r>
        <w:br/>
      </w:r>
      <w:r>
        <w:rPr>
          <w:rFonts w:ascii="Times New Roman"/>
          <w:b w:val="false"/>
          <w:i w:val="false"/>
          <w:color w:val="000000"/>
          <w:sz w:val="28"/>
        </w:rPr>
        <w:t xml:space="preserve">
                            болжамалы әсері (жобаларды экологиялық </w:t>
      </w:r>
      <w:r>
        <w:br/>
      </w:r>
      <w:r>
        <w:rPr>
          <w:rFonts w:ascii="Times New Roman"/>
          <w:b w:val="false"/>
          <w:i w:val="false"/>
          <w:color w:val="000000"/>
          <w:sz w:val="28"/>
        </w:rPr>
        <w:t xml:space="preserve">
                            сараптамадан өткізгенде) </w:t>
      </w:r>
    </w:p>
    <w:p>
      <w:pPr>
        <w:spacing w:after="0"/>
        <w:ind w:left="0"/>
        <w:jc w:val="both"/>
      </w:pPr>
      <w:r>
        <w:rPr>
          <w:rFonts w:ascii="Times New Roman"/>
          <w:b w:val="false"/>
          <w:i w:val="false"/>
          <w:color w:val="000000"/>
          <w:sz w:val="28"/>
        </w:rPr>
        <w:t xml:space="preserve">Қазақстан Республикасының   Комитеттің Алабтық су шаруашылық </w:t>
      </w:r>
      <w:r>
        <w:br/>
      </w:r>
      <w:r>
        <w:rPr>
          <w:rFonts w:ascii="Times New Roman"/>
          <w:b w:val="false"/>
          <w:i w:val="false"/>
          <w:color w:val="000000"/>
          <w:sz w:val="28"/>
        </w:rPr>
        <w:t xml:space="preserve">
Қоршаған ортаны қорғау      басқармаларының қарауына жататын объек- </w:t>
      </w:r>
      <w:r>
        <w:br/>
      </w:r>
      <w:r>
        <w:rPr>
          <w:rFonts w:ascii="Times New Roman"/>
          <w:b w:val="false"/>
          <w:i w:val="false"/>
          <w:color w:val="000000"/>
          <w:sz w:val="28"/>
        </w:rPr>
        <w:t xml:space="preserve">
министрінің Облыстық        тілер үшін, сарқынды суларды жер үсті </w:t>
      </w:r>
      <w:r>
        <w:br/>
      </w:r>
      <w:r>
        <w:rPr>
          <w:rFonts w:ascii="Times New Roman"/>
          <w:b w:val="false"/>
          <w:i w:val="false"/>
          <w:color w:val="000000"/>
          <w:sz w:val="28"/>
        </w:rPr>
        <w:t xml:space="preserve">
басқармалары                тоғандарына жібергенде қоршаған ортаға </w:t>
      </w:r>
      <w:r>
        <w:br/>
      </w:r>
      <w:r>
        <w:rPr>
          <w:rFonts w:ascii="Times New Roman"/>
          <w:b w:val="false"/>
          <w:i w:val="false"/>
          <w:color w:val="000000"/>
          <w:sz w:val="28"/>
        </w:rPr>
        <w:t xml:space="preserve">
                            деген болжамалы әсері (жобаларды </w:t>
      </w:r>
      <w:r>
        <w:br/>
      </w:r>
      <w:r>
        <w:rPr>
          <w:rFonts w:ascii="Times New Roman"/>
          <w:b w:val="false"/>
          <w:i w:val="false"/>
          <w:color w:val="000000"/>
          <w:sz w:val="28"/>
        </w:rPr>
        <w:t xml:space="preserve">
                            экологиялық сараптамадан өткізгенде) </w:t>
      </w:r>
    </w:p>
    <w:p>
      <w:pPr>
        <w:spacing w:after="0"/>
        <w:ind w:left="0"/>
        <w:jc w:val="both"/>
      </w:pPr>
      <w:r>
        <w:rPr>
          <w:rFonts w:ascii="Times New Roman"/>
          <w:b w:val="false"/>
          <w:i w:val="false"/>
          <w:color w:val="000000"/>
          <w:sz w:val="28"/>
        </w:rPr>
        <w:t xml:space="preserve">Қазақстан Республикасының   Комитеттің қарауына жататын объектілер </w:t>
      </w:r>
      <w:r>
        <w:br/>
      </w:r>
      <w:r>
        <w:rPr>
          <w:rFonts w:ascii="Times New Roman"/>
          <w:b w:val="false"/>
          <w:i w:val="false"/>
          <w:color w:val="000000"/>
          <w:sz w:val="28"/>
        </w:rPr>
        <w:t xml:space="preserve">
Энергетика және             үшін, жер үсті суларының жоспарланған </w:t>
      </w:r>
      <w:r>
        <w:br/>
      </w:r>
      <w:r>
        <w:rPr>
          <w:rFonts w:ascii="Times New Roman"/>
          <w:b w:val="false"/>
          <w:i w:val="false"/>
          <w:color w:val="000000"/>
          <w:sz w:val="28"/>
        </w:rPr>
        <w:t xml:space="preserve">
минералдық ресурстар        және қазіргі кезеңде алынуының жер асты </w:t>
      </w:r>
      <w:r>
        <w:br/>
      </w:r>
      <w:r>
        <w:rPr>
          <w:rFonts w:ascii="Times New Roman"/>
          <w:b w:val="false"/>
          <w:i w:val="false"/>
          <w:color w:val="000000"/>
          <w:sz w:val="28"/>
        </w:rPr>
        <w:t xml:space="preserve">
министрлігінің Геология     сулар ағынының өзгеруі мен жер асты су </w:t>
      </w:r>
      <w:r>
        <w:br/>
      </w:r>
      <w:r>
        <w:rPr>
          <w:rFonts w:ascii="Times New Roman"/>
          <w:b w:val="false"/>
          <w:i w:val="false"/>
          <w:color w:val="000000"/>
          <w:sz w:val="28"/>
        </w:rPr>
        <w:t xml:space="preserve">
жер қойнауын пайдалану      объектілерінің қалпына әсері жайында </w:t>
      </w:r>
      <w:r>
        <w:br/>
      </w: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Қазақстан Республикасының   Комитеттің Алабтық су шаруашылық </w:t>
      </w:r>
      <w:r>
        <w:br/>
      </w:r>
      <w:r>
        <w:rPr>
          <w:rFonts w:ascii="Times New Roman"/>
          <w:b w:val="false"/>
          <w:i w:val="false"/>
          <w:color w:val="000000"/>
          <w:sz w:val="28"/>
        </w:rPr>
        <w:t xml:space="preserve">
Энергетика және минералдық  басқармаларының қарауына жататын </w:t>
      </w:r>
      <w:r>
        <w:br/>
      </w:r>
      <w:r>
        <w:rPr>
          <w:rFonts w:ascii="Times New Roman"/>
          <w:b w:val="false"/>
          <w:i w:val="false"/>
          <w:color w:val="000000"/>
          <w:sz w:val="28"/>
        </w:rPr>
        <w:t xml:space="preserve">
ресурстар министрлігінің    объектілер үшін, жер үсті суларының </w:t>
      </w:r>
      <w:r>
        <w:br/>
      </w:r>
      <w:r>
        <w:rPr>
          <w:rFonts w:ascii="Times New Roman"/>
          <w:b w:val="false"/>
          <w:i w:val="false"/>
          <w:color w:val="000000"/>
          <w:sz w:val="28"/>
        </w:rPr>
        <w:t xml:space="preserve">
Геология және жер қойнауын  жоспарланған және қазіргі кезеңде </w:t>
      </w:r>
      <w:r>
        <w:br/>
      </w:r>
      <w:r>
        <w:rPr>
          <w:rFonts w:ascii="Times New Roman"/>
          <w:b w:val="false"/>
          <w:i w:val="false"/>
          <w:color w:val="000000"/>
          <w:sz w:val="28"/>
        </w:rPr>
        <w:t xml:space="preserve">
пайдалану комитетінің       алынуының жер асты сулар ағынының </w:t>
      </w:r>
      <w:r>
        <w:br/>
      </w:r>
      <w:r>
        <w:rPr>
          <w:rFonts w:ascii="Times New Roman"/>
          <w:b w:val="false"/>
          <w:i w:val="false"/>
          <w:color w:val="000000"/>
          <w:sz w:val="28"/>
        </w:rPr>
        <w:t xml:space="preserve">
Геология және жер қойнауын  өзгеруі мен жер асты су объектілерінің </w:t>
      </w:r>
      <w:r>
        <w:br/>
      </w:r>
      <w:r>
        <w:rPr>
          <w:rFonts w:ascii="Times New Roman"/>
          <w:b w:val="false"/>
          <w:i w:val="false"/>
          <w:color w:val="000000"/>
          <w:sz w:val="28"/>
        </w:rPr>
        <w:t xml:space="preserve">
пайдалану жөніндегі         қалпына әсері жайында </w:t>
      </w:r>
      <w:r>
        <w:br/>
      </w:r>
      <w:r>
        <w:rPr>
          <w:rFonts w:ascii="Times New Roman"/>
          <w:b w:val="false"/>
          <w:i w:val="false"/>
          <w:color w:val="000000"/>
          <w:sz w:val="28"/>
        </w:rPr>
        <w:t xml:space="preserve">
аумақтық басқармалары </w:t>
      </w:r>
    </w:p>
    <w:p>
      <w:pPr>
        <w:spacing w:after="0"/>
        <w:ind w:left="0"/>
        <w:jc w:val="both"/>
      </w:pPr>
      <w:r>
        <w:rPr>
          <w:rFonts w:ascii="Times New Roman"/>
          <w:b w:val="false"/>
          <w:i w:val="false"/>
          <w:color w:val="000000"/>
          <w:sz w:val="28"/>
        </w:rPr>
        <w:t xml:space="preserve">Қазақстан Республикасының   Комитеттің қарауында жататын объектілер </w:t>
      </w:r>
      <w:r>
        <w:br/>
      </w:r>
      <w:r>
        <w:rPr>
          <w:rFonts w:ascii="Times New Roman"/>
          <w:b w:val="false"/>
          <w:i w:val="false"/>
          <w:color w:val="000000"/>
          <w:sz w:val="28"/>
        </w:rPr>
        <w:t xml:space="preserve">
Денсаулық сақтау            үшін, олардың меншік нысанына қарамас- </w:t>
      </w:r>
      <w:r>
        <w:br/>
      </w:r>
      <w:r>
        <w:rPr>
          <w:rFonts w:ascii="Times New Roman"/>
          <w:b w:val="false"/>
          <w:i w:val="false"/>
          <w:color w:val="000000"/>
          <w:sz w:val="28"/>
        </w:rPr>
        <w:t xml:space="preserve">
министрлігінің Мемлекеттік  қарамастан халықтың санитарлық- </w:t>
      </w:r>
      <w:r>
        <w:br/>
      </w:r>
      <w:r>
        <w:rPr>
          <w:rFonts w:ascii="Times New Roman"/>
          <w:b w:val="false"/>
          <w:i w:val="false"/>
          <w:color w:val="000000"/>
          <w:sz w:val="28"/>
        </w:rPr>
        <w:t xml:space="preserve">
санитарлық-эпидемиология-   эпидемиологиялық саулығы саласындағы </w:t>
      </w:r>
      <w:r>
        <w:br/>
      </w:r>
      <w:r>
        <w:rPr>
          <w:rFonts w:ascii="Times New Roman"/>
          <w:b w:val="false"/>
          <w:i w:val="false"/>
          <w:color w:val="000000"/>
          <w:sz w:val="28"/>
        </w:rPr>
        <w:t xml:space="preserve">
лық қадағалау комитеті      нормативтік құқықтық актілерді сақтау, </w:t>
      </w:r>
      <w:r>
        <w:br/>
      </w:r>
      <w:r>
        <w:rPr>
          <w:rFonts w:ascii="Times New Roman"/>
          <w:b w:val="false"/>
          <w:i w:val="false"/>
          <w:color w:val="000000"/>
          <w:sz w:val="28"/>
        </w:rPr>
        <w:t xml:space="preserve">
                            шаруашылық-ауызсумен қамту көздері мен </w:t>
      </w:r>
      <w:r>
        <w:br/>
      </w:r>
      <w:r>
        <w:rPr>
          <w:rFonts w:ascii="Times New Roman"/>
          <w:b w:val="false"/>
          <w:i w:val="false"/>
          <w:color w:val="000000"/>
          <w:sz w:val="28"/>
        </w:rPr>
        <w:t xml:space="preserve">
                            ғимараттарын, канализациялық-тазарту </w:t>
      </w:r>
      <w:r>
        <w:br/>
      </w:r>
      <w:r>
        <w:rPr>
          <w:rFonts w:ascii="Times New Roman"/>
          <w:b w:val="false"/>
          <w:i w:val="false"/>
          <w:color w:val="000000"/>
          <w:sz w:val="28"/>
        </w:rPr>
        <w:t xml:space="preserve">
                            ғимараттарын пайдаланғанда, олардың </w:t>
      </w:r>
      <w:r>
        <w:br/>
      </w:r>
      <w:r>
        <w:rPr>
          <w:rFonts w:ascii="Times New Roman"/>
          <w:b w:val="false"/>
          <w:i w:val="false"/>
          <w:color w:val="000000"/>
          <w:sz w:val="28"/>
        </w:rPr>
        <w:t xml:space="preserve">
                            санитарлық қорғау аймақтары мен </w:t>
      </w:r>
      <w:r>
        <w:br/>
      </w:r>
      <w:r>
        <w:rPr>
          <w:rFonts w:ascii="Times New Roman"/>
          <w:b w:val="false"/>
          <w:i w:val="false"/>
          <w:color w:val="000000"/>
          <w:sz w:val="28"/>
        </w:rPr>
        <w:t xml:space="preserve">
                            белдемдерін белгілеу кезінде </w:t>
      </w:r>
      <w:r>
        <w:br/>
      </w:r>
      <w:r>
        <w:rPr>
          <w:rFonts w:ascii="Times New Roman"/>
          <w:b w:val="false"/>
          <w:i w:val="false"/>
          <w:color w:val="000000"/>
          <w:sz w:val="28"/>
        </w:rPr>
        <w:t xml:space="preserve">
                            санитарлық-эпидемиологиялық талаптарды </w:t>
      </w:r>
      <w:r>
        <w:br/>
      </w:r>
      <w:r>
        <w:rPr>
          <w:rFonts w:ascii="Times New Roman"/>
          <w:b w:val="false"/>
          <w:i w:val="false"/>
          <w:color w:val="000000"/>
          <w:sz w:val="28"/>
        </w:rPr>
        <w:t xml:space="preserve">
                            сақтауда </w:t>
      </w:r>
    </w:p>
    <w:p>
      <w:pPr>
        <w:spacing w:after="0"/>
        <w:ind w:left="0"/>
        <w:jc w:val="both"/>
      </w:pPr>
      <w:r>
        <w:rPr>
          <w:rFonts w:ascii="Times New Roman"/>
          <w:b w:val="false"/>
          <w:i w:val="false"/>
          <w:color w:val="000000"/>
          <w:sz w:val="28"/>
        </w:rPr>
        <w:t xml:space="preserve">Сәйкесті аумақтарда халық-  Комитеттің Алабтық су шаруашылық </w:t>
      </w:r>
      <w:r>
        <w:br/>
      </w:r>
      <w:r>
        <w:rPr>
          <w:rFonts w:ascii="Times New Roman"/>
          <w:b w:val="false"/>
          <w:i w:val="false"/>
          <w:color w:val="000000"/>
          <w:sz w:val="28"/>
        </w:rPr>
        <w:t xml:space="preserve">
тың санитарлық-эпидемиоло-  басқармаларының қарауында жататын </w:t>
      </w:r>
      <w:r>
        <w:br/>
      </w:r>
      <w:r>
        <w:rPr>
          <w:rFonts w:ascii="Times New Roman"/>
          <w:b w:val="false"/>
          <w:i w:val="false"/>
          <w:color w:val="000000"/>
          <w:sz w:val="28"/>
        </w:rPr>
        <w:t xml:space="preserve">
гиялық саулығы саласында-   объектілер үшін, олардың меншік нысанына </w:t>
      </w:r>
      <w:r>
        <w:br/>
      </w:r>
      <w:r>
        <w:rPr>
          <w:rFonts w:ascii="Times New Roman"/>
          <w:b w:val="false"/>
          <w:i w:val="false"/>
          <w:color w:val="000000"/>
          <w:sz w:val="28"/>
        </w:rPr>
        <w:t xml:space="preserve">
ғы қызмет етуші атқарушы    қарамастан халықтың санитарлық-эпидемио- </w:t>
      </w:r>
      <w:r>
        <w:br/>
      </w:r>
      <w:r>
        <w:rPr>
          <w:rFonts w:ascii="Times New Roman"/>
          <w:b w:val="false"/>
          <w:i w:val="false"/>
          <w:color w:val="000000"/>
          <w:sz w:val="28"/>
        </w:rPr>
        <w:t xml:space="preserve">
органдар                    ологиялық саулығы саласындағы </w:t>
      </w:r>
      <w:r>
        <w:br/>
      </w:r>
      <w:r>
        <w:rPr>
          <w:rFonts w:ascii="Times New Roman"/>
          <w:b w:val="false"/>
          <w:i w:val="false"/>
          <w:color w:val="000000"/>
          <w:sz w:val="28"/>
        </w:rPr>
        <w:t xml:space="preserve">
                            нормативтік құқықтық актілерді сақтау, </w:t>
      </w:r>
      <w:r>
        <w:br/>
      </w:r>
      <w:r>
        <w:rPr>
          <w:rFonts w:ascii="Times New Roman"/>
          <w:b w:val="false"/>
          <w:i w:val="false"/>
          <w:color w:val="000000"/>
          <w:sz w:val="28"/>
        </w:rPr>
        <w:t xml:space="preserve">
                            шаруашылық-ауызсумен қамту көздері мен </w:t>
      </w:r>
      <w:r>
        <w:br/>
      </w:r>
      <w:r>
        <w:rPr>
          <w:rFonts w:ascii="Times New Roman"/>
          <w:b w:val="false"/>
          <w:i w:val="false"/>
          <w:color w:val="000000"/>
          <w:sz w:val="28"/>
        </w:rPr>
        <w:t xml:space="preserve">
                            ғимараттарын, канализациялық-тазарту </w:t>
      </w:r>
      <w:r>
        <w:br/>
      </w:r>
      <w:r>
        <w:rPr>
          <w:rFonts w:ascii="Times New Roman"/>
          <w:b w:val="false"/>
          <w:i w:val="false"/>
          <w:color w:val="000000"/>
          <w:sz w:val="28"/>
        </w:rPr>
        <w:t xml:space="preserve">
                            ғимараттарын пайдаланғанда, олардың </w:t>
      </w:r>
      <w:r>
        <w:br/>
      </w:r>
      <w:r>
        <w:rPr>
          <w:rFonts w:ascii="Times New Roman"/>
          <w:b w:val="false"/>
          <w:i w:val="false"/>
          <w:color w:val="000000"/>
          <w:sz w:val="28"/>
        </w:rPr>
        <w:t xml:space="preserve">
                            санитарлық қорғау аймақтары мен </w:t>
      </w:r>
      <w:r>
        <w:br/>
      </w:r>
      <w:r>
        <w:rPr>
          <w:rFonts w:ascii="Times New Roman"/>
          <w:b w:val="false"/>
          <w:i w:val="false"/>
          <w:color w:val="000000"/>
          <w:sz w:val="28"/>
        </w:rPr>
        <w:t xml:space="preserve">
                            белдемдерін белгілеу кезінде санитарлық- </w:t>
      </w:r>
      <w:r>
        <w:br/>
      </w:r>
      <w:r>
        <w:rPr>
          <w:rFonts w:ascii="Times New Roman"/>
          <w:b w:val="false"/>
          <w:i w:val="false"/>
          <w:color w:val="000000"/>
          <w:sz w:val="28"/>
        </w:rPr>
        <w:t xml:space="preserve">
                            эпидемиологиялық талаптарды сақтауда </w:t>
      </w:r>
    </w:p>
    <w:p>
      <w:pPr>
        <w:spacing w:after="0"/>
        <w:ind w:left="0"/>
        <w:jc w:val="both"/>
      </w:pPr>
      <w:r>
        <w:rPr>
          <w:rFonts w:ascii="Times New Roman"/>
          <w:b w:val="false"/>
          <w:i w:val="false"/>
          <w:color w:val="000000"/>
          <w:sz w:val="28"/>
        </w:rPr>
        <w:t xml:space="preserve">Қазақстан Республикасының   Комитеттің қарауында жататын мал өсіру </w:t>
      </w:r>
      <w:r>
        <w:br/>
      </w:r>
      <w:r>
        <w:rPr>
          <w:rFonts w:ascii="Times New Roman"/>
          <w:b w:val="false"/>
          <w:i w:val="false"/>
          <w:color w:val="000000"/>
          <w:sz w:val="28"/>
        </w:rPr>
        <w:t xml:space="preserve">
Ауыл шаруашылығы            және бордақылау жөніндегі мал шаруашы- </w:t>
      </w:r>
      <w:r>
        <w:br/>
      </w:r>
      <w:r>
        <w:rPr>
          <w:rFonts w:ascii="Times New Roman"/>
          <w:b w:val="false"/>
          <w:i w:val="false"/>
          <w:color w:val="000000"/>
          <w:sz w:val="28"/>
        </w:rPr>
        <w:t xml:space="preserve">
министрлігінің Мал          лығы кешендері кем дегенде (жылына): </w:t>
      </w:r>
      <w:r>
        <w:br/>
      </w:r>
      <w:r>
        <w:rPr>
          <w:rFonts w:ascii="Times New Roman"/>
          <w:b w:val="false"/>
          <w:i w:val="false"/>
          <w:color w:val="000000"/>
          <w:sz w:val="28"/>
        </w:rPr>
        <w:t xml:space="preserve">
дәрігерлік қадағалау        1 мың бас ірі қара мал (әрі қарай - </w:t>
      </w:r>
      <w:r>
        <w:br/>
      </w:r>
      <w:r>
        <w:rPr>
          <w:rFonts w:ascii="Times New Roman"/>
          <w:b w:val="false"/>
          <w:i w:val="false"/>
          <w:color w:val="000000"/>
          <w:sz w:val="28"/>
        </w:rPr>
        <w:t xml:space="preserve">
департаменті                ІҚМ), 1 мың шошқа, 5 мың қой мен ешкі, </w:t>
      </w:r>
      <w:r>
        <w:br/>
      </w:r>
      <w:r>
        <w:rPr>
          <w:rFonts w:ascii="Times New Roman"/>
          <w:b w:val="false"/>
          <w:i w:val="false"/>
          <w:color w:val="000000"/>
          <w:sz w:val="28"/>
        </w:rPr>
        <w:t xml:space="preserve">
                            50 мың мекиен тауық және 500 мың </w:t>
      </w:r>
      <w:r>
        <w:br/>
      </w:r>
      <w:r>
        <w:rPr>
          <w:rFonts w:ascii="Times New Roman"/>
          <w:b w:val="false"/>
          <w:i w:val="false"/>
          <w:color w:val="000000"/>
          <w:sz w:val="28"/>
        </w:rPr>
        <w:t xml:space="preserve">
                            бройлер-құс шаруашылығы объектілері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Қазақстан Республикасының   Қалған жағдайларда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министрлігінің Мал </w:t>
      </w:r>
      <w:r>
        <w:br/>
      </w:r>
      <w:r>
        <w:rPr>
          <w:rFonts w:ascii="Times New Roman"/>
          <w:b w:val="false"/>
          <w:i w:val="false"/>
          <w:color w:val="000000"/>
          <w:sz w:val="28"/>
        </w:rPr>
        <w:t xml:space="preserve">
дәрігерлік қадағалау </w:t>
      </w:r>
      <w:r>
        <w:br/>
      </w:r>
      <w:r>
        <w:rPr>
          <w:rFonts w:ascii="Times New Roman"/>
          <w:b w:val="false"/>
          <w:i w:val="false"/>
          <w:color w:val="000000"/>
          <w:sz w:val="28"/>
        </w:rPr>
        <w:t xml:space="preserve">
департаментінің облыстық </w:t>
      </w:r>
      <w:r>
        <w:br/>
      </w:r>
      <w:r>
        <w:rPr>
          <w:rFonts w:ascii="Times New Roman"/>
          <w:b w:val="false"/>
          <w:i w:val="false"/>
          <w:color w:val="000000"/>
          <w:sz w:val="28"/>
        </w:rPr>
        <w:t xml:space="preserve">
басқармалары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 асты суларын пайдалануға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Қазақстан Республикасының   Комитеттің қарауына жататын объектілер </w:t>
      </w:r>
      <w:r>
        <w:br/>
      </w:r>
      <w:r>
        <w:rPr>
          <w:rFonts w:ascii="Times New Roman"/>
          <w:b w:val="false"/>
          <w:i w:val="false"/>
          <w:color w:val="000000"/>
          <w:sz w:val="28"/>
        </w:rPr>
        <w:t xml:space="preserve">
Қоршаған ортаны қорғау      үшін, жер асты суларын алғанда қоршаған </w:t>
      </w:r>
      <w:r>
        <w:br/>
      </w:r>
      <w:r>
        <w:rPr>
          <w:rFonts w:ascii="Times New Roman"/>
          <w:b w:val="false"/>
          <w:i w:val="false"/>
          <w:color w:val="000000"/>
          <w:sz w:val="28"/>
        </w:rPr>
        <w:t xml:space="preserve">
министрлігі                 ортаға деген болжамалы әсері </w:t>
      </w:r>
    </w:p>
    <w:p>
      <w:pPr>
        <w:spacing w:after="0"/>
        <w:ind w:left="0"/>
        <w:jc w:val="both"/>
      </w:pPr>
      <w:r>
        <w:rPr>
          <w:rFonts w:ascii="Times New Roman"/>
          <w:b w:val="false"/>
          <w:i w:val="false"/>
          <w:color w:val="000000"/>
          <w:sz w:val="28"/>
        </w:rPr>
        <w:t xml:space="preserve">Қазақстан Республикасының   Комитеттің аумақтық басқармаларының </w:t>
      </w:r>
      <w:r>
        <w:br/>
      </w:r>
      <w:r>
        <w:rPr>
          <w:rFonts w:ascii="Times New Roman"/>
          <w:b w:val="false"/>
          <w:i w:val="false"/>
          <w:color w:val="000000"/>
          <w:sz w:val="28"/>
        </w:rPr>
        <w:t xml:space="preserve">
Қоршаған ортаны қорғау      қарауына жататын объектілер үшін, жер </w:t>
      </w:r>
      <w:r>
        <w:br/>
      </w:r>
      <w:r>
        <w:rPr>
          <w:rFonts w:ascii="Times New Roman"/>
          <w:b w:val="false"/>
          <w:i w:val="false"/>
          <w:color w:val="000000"/>
          <w:sz w:val="28"/>
        </w:rPr>
        <w:t xml:space="preserve">
министрінің Облыстық        асты суларын алғанда қоршаған ортаға </w:t>
      </w:r>
      <w:r>
        <w:br/>
      </w:r>
      <w:r>
        <w:rPr>
          <w:rFonts w:ascii="Times New Roman"/>
          <w:b w:val="false"/>
          <w:i w:val="false"/>
          <w:color w:val="000000"/>
          <w:sz w:val="28"/>
        </w:rPr>
        <w:t xml:space="preserve">
басқармалары                деген болжамалы әсері </w:t>
      </w:r>
    </w:p>
    <w:p>
      <w:pPr>
        <w:spacing w:after="0"/>
        <w:ind w:left="0"/>
        <w:jc w:val="both"/>
      </w:pPr>
      <w:r>
        <w:rPr>
          <w:rFonts w:ascii="Times New Roman"/>
          <w:b w:val="false"/>
          <w:i w:val="false"/>
          <w:color w:val="000000"/>
          <w:sz w:val="28"/>
        </w:rPr>
        <w:t xml:space="preserve">Қазақстан Республикасының   Алу лимиті 50 тәу/м </w:t>
      </w:r>
      <w:r>
        <w:rPr>
          <w:rFonts w:ascii="Times New Roman"/>
          <w:b w:val="false"/>
          <w:i w:val="false"/>
          <w:color w:val="000000"/>
          <w:vertAlign w:val="superscript"/>
        </w:rPr>
        <w:t xml:space="preserve">3 </w:t>
      </w:r>
      <w:r>
        <w:rPr>
          <w:rFonts w:ascii="Times New Roman"/>
          <w:b w:val="false"/>
          <w:i w:val="false"/>
          <w:color w:val="000000"/>
          <w:sz w:val="28"/>
        </w:rPr>
        <w:t xml:space="preserve"> объектілер үшін, </w:t>
      </w:r>
      <w:r>
        <w:br/>
      </w:r>
      <w:r>
        <w:rPr>
          <w:rFonts w:ascii="Times New Roman"/>
          <w:b w:val="false"/>
          <w:i w:val="false"/>
          <w:color w:val="000000"/>
          <w:sz w:val="28"/>
        </w:rPr>
        <w:t xml:space="preserve">
Денсаулық сақтау            олардың меншік нысанына қарамастан </w:t>
      </w:r>
      <w:r>
        <w:br/>
      </w:r>
      <w:r>
        <w:rPr>
          <w:rFonts w:ascii="Times New Roman"/>
          <w:b w:val="false"/>
          <w:i w:val="false"/>
          <w:color w:val="000000"/>
          <w:sz w:val="28"/>
        </w:rPr>
        <w:t xml:space="preserve">
министрлігінің Мемлекеттік  халықтың санитарлық-эпидемиологиялық </w:t>
      </w:r>
      <w:r>
        <w:br/>
      </w:r>
      <w:r>
        <w:rPr>
          <w:rFonts w:ascii="Times New Roman"/>
          <w:b w:val="false"/>
          <w:i w:val="false"/>
          <w:color w:val="000000"/>
          <w:sz w:val="28"/>
        </w:rPr>
        <w:t xml:space="preserve">
санитарлық-эпидемиология-   саулығы саласындағы нормативтік </w:t>
      </w:r>
      <w:r>
        <w:br/>
      </w:r>
      <w:r>
        <w:rPr>
          <w:rFonts w:ascii="Times New Roman"/>
          <w:b w:val="false"/>
          <w:i w:val="false"/>
          <w:color w:val="000000"/>
          <w:sz w:val="28"/>
        </w:rPr>
        <w:t xml:space="preserve">
лық қадағалау комитеті      құқықтық актілерді сақтау, </w:t>
      </w:r>
      <w:r>
        <w:br/>
      </w:r>
      <w:r>
        <w:rPr>
          <w:rFonts w:ascii="Times New Roman"/>
          <w:b w:val="false"/>
          <w:i w:val="false"/>
          <w:color w:val="000000"/>
          <w:sz w:val="28"/>
        </w:rPr>
        <w:t xml:space="preserve">
                            шаруашылық-ауызсумен қамту көздері мен </w:t>
      </w:r>
      <w:r>
        <w:br/>
      </w:r>
      <w:r>
        <w:rPr>
          <w:rFonts w:ascii="Times New Roman"/>
          <w:b w:val="false"/>
          <w:i w:val="false"/>
          <w:color w:val="000000"/>
          <w:sz w:val="28"/>
        </w:rPr>
        <w:t xml:space="preserve">
                            ғимараттарын пайдаланғанда, олардың </w:t>
      </w:r>
      <w:r>
        <w:br/>
      </w:r>
      <w:r>
        <w:rPr>
          <w:rFonts w:ascii="Times New Roman"/>
          <w:b w:val="false"/>
          <w:i w:val="false"/>
          <w:color w:val="000000"/>
          <w:sz w:val="28"/>
        </w:rPr>
        <w:t xml:space="preserve">
                            санитарлық қорғау аймақтары мен </w:t>
      </w:r>
      <w:r>
        <w:br/>
      </w:r>
      <w:r>
        <w:rPr>
          <w:rFonts w:ascii="Times New Roman"/>
          <w:b w:val="false"/>
          <w:i w:val="false"/>
          <w:color w:val="000000"/>
          <w:sz w:val="28"/>
        </w:rPr>
        <w:t xml:space="preserve">
                            белдемдерін, сарқынды суларды жер </w:t>
      </w:r>
      <w:r>
        <w:br/>
      </w:r>
      <w:r>
        <w:rPr>
          <w:rFonts w:ascii="Times New Roman"/>
          <w:b w:val="false"/>
          <w:i w:val="false"/>
          <w:color w:val="000000"/>
          <w:sz w:val="28"/>
        </w:rPr>
        <w:t xml:space="preserve">
                            қойнауына қашыртқылаған кезде </w:t>
      </w:r>
      <w:r>
        <w:br/>
      </w:r>
      <w:r>
        <w:rPr>
          <w:rFonts w:ascii="Times New Roman"/>
          <w:b w:val="false"/>
          <w:i w:val="false"/>
          <w:color w:val="000000"/>
          <w:sz w:val="28"/>
        </w:rPr>
        <w:t xml:space="preserve">
                            санитарлық қорғау аймақтарын белгілеу </w:t>
      </w:r>
      <w:r>
        <w:br/>
      </w:r>
      <w:r>
        <w:rPr>
          <w:rFonts w:ascii="Times New Roman"/>
          <w:b w:val="false"/>
          <w:i w:val="false"/>
          <w:color w:val="000000"/>
          <w:sz w:val="28"/>
        </w:rPr>
        <w:t xml:space="preserve">
                            кезінде, санитарлық-эпидемиологиялық </w:t>
      </w:r>
      <w:r>
        <w:br/>
      </w:r>
      <w:r>
        <w:rPr>
          <w:rFonts w:ascii="Times New Roman"/>
          <w:b w:val="false"/>
          <w:i w:val="false"/>
          <w:color w:val="000000"/>
          <w:sz w:val="28"/>
        </w:rPr>
        <w:t xml:space="preserve">
                            талаптарды сақтауда </w:t>
      </w:r>
    </w:p>
    <w:p>
      <w:pPr>
        <w:spacing w:after="0"/>
        <w:ind w:left="0"/>
        <w:jc w:val="both"/>
      </w:pPr>
      <w:r>
        <w:rPr>
          <w:rFonts w:ascii="Times New Roman"/>
          <w:b w:val="false"/>
          <w:i w:val="false"/>
          <w:color w:val="000000"/>
          <w:sz w:val="28"/>
        </w:rPr>
        <w:t xml:space="preserve">Сәйкесті аумақтарда         Алу лимиті 50 тәу/м </w:t>
      </w:r>
      <w:r>
        <w:rPr>
          <w:rFonts w:ascii="Times New Roman"/>
          <w:b w:val="false"/>
          <w:i w:val="false"/>
          <w:color w:val="000000"/>
          <w:vertAlign w:val="superscript"/>
        </w:rPr>
        <w:t xml:space="preserve">3 </w:t>
      </w:r>
      <w:r>
        <w:rPr>
          <w:rFonts w:ascii="Times New Roman"/>
          <w:b w:val="false"/>
          <w:i w:val="false"/>
          <w:color w:val="000000"/>
          <w:sz w:val="28"/>
        </w:rPr>
        <w:t xml:space="preserve"> объектілер үшін, </w:t>
      </w:r>
      <w:r>
        <w:br/>
      </w:r>
      <w:r>
        <w:rPr>
          <w:rFonts w:ascii="Times New Roman"/>
          <w:b w:val="false"/>
          <w:i w:val="false"/>
          <w:color w:val="000000"/>
          <w:sz w:val="28"/>
        </w:rPr>
        <w:t xml:space="preserve">
халықтың санитарлық-        олардың меншік нысанына қарамастан </w:t>
      </w:r>
      <w:r>
        <w:br/>
      </w:r>
      <w:r>
        <w:rPr>
          <w:rFonts w:ascii="Times New Roman"/>
          <w:b w:val="false"/>
          <w:i w:val="false"/>
          <w:color w:val="000000"/>
          <w:sz w:val="28"/>
        </w:rPr>
        <w:t xml:space="preserve">
эпидемиологиялық саулығы    халықтың санитарлық-эпидемиологиялық </w:t>
      </w:r>
      <w:r>
        <w:br/>
      </w:r>
      <w:r>
        <w:rPr>
          <w:rFonts w:ascii="Times New Roman"/>
          <w:b w:val="false"/>
          <w:i w:val="false"/>
          <w:color w:val="000000"/>
          <w:sz w:val="28"/>
        </w:rPr>
        <w:t xml:space="preserve">
саласындағы қызмет етуші    саулығы саласындағы нормативтік </w:t>
      </w:r>
      <w:r>
        <w:br/>
      </w:r>
      <w:r>
        <w:rPr>
          <w:rFonts w:ascii="Times New Roman"/>
          <w:b w:val="false"/>
          <w:i w:val="false"/>
          <w:color w:val="000000"/>
          <w:sz w:val="28"/>
        </w:rPr>
        <w:t xml:space="preserve">
атқарушы органдар           құқықтық актілерді сақтау, </w:t>
      </w:r>
      <w:r>
        <w:br/>
      </w:r>
      <w:r>
        <w:rPr>
          <w:rFonts w:ascii="Times New Roman"/>
          <w:b w:val="false"/>
          <w:i w:val="false"/>
          <w:color w:val="000000"/>
          <w:sz w:val="28"/>
        </w:rPr>
        <w:t xml:space="preserve">
                            шаруашылық-ауызсумен қамту көздері мен </w:t>
      </w:r>
      <w:r>
        <w:br/>
      </w:r>
      <w:r>
        <w:rPr>
          <w:rFonts w:ascii="Times New Roman"/>
          <w:b w:val="false"/>
          <w:i w:val="false"/>
          <w:color w:val="000000"/>
          <w:sz w:val="28"/>
        </w:rPr>
        <w:t xml:space="preserve">
                            ғимараттарын пайдаланғанда, олардың </w:t>
      </w:r>
      <w:r>
        <w:br/>
      </w:r>
      <w:r>
        <w:rPr>
          <w:rFonts w:ascii="Times New Roman"/>
          <w:b w:val="false"/>
          <w:i w:val="false"/>
          <w:color w:val="000000"/>
          <w:sz w:val="28"/>
        </w:rPr>
        <w:t xml:space="preserve">
                            санитарлық қорғау аймақтары мен </w:t>
      </w:r>
      <w:r>
        <w:br/>
      </w:r>
      <w:r>
        <w:rPr>
          <w:rFonts w:ascii="Times New Roman"/>
          <w:b w:val="false"/>
          <w:i w:val="false"/>
          <w:color w:val="000000"/>
          <w:sz w:val="28"/>
        </w:rPr>
        <w:t xml:space="preserve">
                            белдемдерін, сарқынды суларды жер </w:t>
      </w:r>
      <w:r>
        <w:br/>
      </w:r>
      <w:r>
        <w:rPr>
          <w:rFonts w:ascii="Times New Roman"/>
          <w:b w:val="false"/>
          <w:i w:val="false"/>
          <w:color w:val="000000"/>
          <w:sz w:val="28"/>
        </w:rPr>
        <w:t xml:space="preserve">
                            қойнауына қашыртқылаған кезде </w:t>
      </w:r>
      <w:r>
        <w:br/>
      </w:r>
      <w:r>
        <w:rPr>
          <w:rFonts w:ascii="Times New Roman"/>
          <w:b w:val="false"/>
          <w:i w:val="false"/>
          <w:color w:val="000000"/>
          <w:sz w:val="28"/>
        </w:rPr>
        <w:t xml:space="preserve">
                            санитарлық қорғау аймақтарын белгілеу </w:t>
      </w:r>
      <w:r>
        <w:br/>
      </w:r>
      <w:r>
        <w:rPr>
          <w:rFonts w:ascii="Times New Roman"/>
          <w:b w:val="false"/>
          <w:i w:val="false"/>
          <w:color w:val="000000"/>
          <w:sz w:val="28"/>
        </w:rPr>
        <w:t xml:space="preserve">
                            кезінде, санитарлық-эпидемиологиялық </w:t>
      </w:r>
      <w:r>
        <w:br/>
      </w:r>
      <w:r>
        <w:rPr>
          <w:rFonts w:ascii="Times New Roman"/>
          <w:b w:val="false"/>
          <w:i w:val="false"/>
          <w:color w:val="000000"/>
          <w:sz w:val="28"/>
        </w:rPr>
        <w:t xml:space="preserve">
                            талаптарды сақтауда </w:t>
      </w:r>
    </w:p>
    <w:p>
      <w:pPr>
        <w:spacing w:after="0"/>
        <w:ind w:left="0"/>
        <w:jc w:val="both"/>
      </w:pPr>
      <w:r>
        <w:rPr>
          <w:rFonts w:ascii="Times New Roman"/>
          <w:b w:val="false"/>
          <w:i w:val="false"/>
          <w:color w:val="000000"/>
          <w:sz w:val="28"/>
        </w:rPr>
        <w:t xml:space="preserve">Қазақстан Республикасының   Комитеттің қарауына жататын объектілер </w:t>
      </w:r>
      <w:r>
        <w:br/>
      </w:r>
      <w:r>
        <w:rPr>
          <w:rFonts w:ascii="Times New Roman"/>
          <w:b w:val="false"/>
          <w:i w:val="false"/>
          <w:color w:val="000000"/>
          <w:sz w:val="28"/>
        </w:rPr>
        <w:t xml:space="preserve">
Энергетика және минералдық  үшін, жер асты суларының алынуының жер </w:t>
      </w:r>
      <w:r>
        <w:br/>
      </w:r>
      <w:r>
        <w:rPr>
          <w:rFonts w:ascii="Times New Roman"/>
          <w:b w:val="false"/>
          <w:i w:val="false"/>
          <w:color w:val="000000"/>
          <w:sz w:val="28"/>
        </w:rPr>
        <w:t xml:space="preserve">
ресурстар министрлігінің    асты сулар ағынының өзгеруі мен жер </w:t>
      </w:r>
      <w:r>
        <w:br/>
      </w:r>
      <w:r>
        <w:rPr>
          <w:rFonts w:ascii="Times New Roman"/>
          <w:b w:val="false"/>
          <w:i w:val="false"/>
          <w:color w:val="000000"/>
          <w:sz w:val="28"/>
        </w:rPr>
        <w:t xml:space="preserve">
Геология жер қойнауын       асты су объектілерінің қалпына әсері </w:t>
      </w:r>
      <w:r>
        <w:br/>
      </w:r>
      <w:r>
        <w:rPr>
          <w:rFonts w:ascii="Times New Roman"/>
          <w:b w:val="false"/>
          <w:i w:val="false"/>
          <w:color w:val="000000"/>
          <w:sz w:val="28"/>
        </w:rPr>
        <w:t xml:space="preserve">
пайдалану комитеті          бөлігінде </w:t>
      </w:r>
    </w:p>
    <w:p>
      <w:pPr>
        <w:spacing w:after="0"/>
        <w:ind w:left="0"/>
        <w:jc w:val="both"/>
      </w:pPr>
      <w:r>
        <w:rPr>
          <w:rFonts w:ascii="Times New Roman"/>
          <w:b w:val="false"/>
          <w:i w:val="false"/>
          <w:color w:val="000000"/>
          <w:sz w:val="28"/>
        </w:rPr>
        <w:t xml:space="preserve">Қазақстан Республикасының   Комитеттің Алабтық су шаруашылық </w:t>
      </w:r>
      <w:r>
        <w:br/>
      </w:r>
      <w:r>
        <w:rPr>
          <w:rFonts w:ascii="Times New Roman"/>
          <w:b w:val="false"/>
          <w:i w:val="false"/>
          <w:color w:val="000000"/>
          <w:sz w:val="28"/>
        </w:rPr>
        <w:t xml:space="preserve">
Энергетика және минералдық  басқармаларының қарауына жататын </w:t>
      </w:r>
      <w:r>
        <w:br/>
      </w:r>
      <w:r>
        <w:rPr>
          <w:rFonts w:ascii="Times New Roman"/>
          <w:b w:val="false"/>
          <w:i w:val="false"/>
          <w:color w:val="000000"/>
          <w:sz w:val="28"/>
        </w:rPr>
        <w:t xml:space="preserve">
ресурстар министрлігінің    объектілер үшін, жер асты суларының </w:t>
      </w:r>
      <w:r>
        <w:br/>
      </w:r>
      <w:r>
        <w:rPr>
          <w:rFonts w:ascii="Times New Roman"/>
          <w:b w:val="false"/>
          <w:i w:val="false"/>
          <w:color w:val="000000"/>
          <w:sz w:val="28"/>
        </w:rPr>
        <w:t xml:space="preserve">
Геология жер қойнауын       алынуының жер асты сулар ағынының </w:t>
      </w:r>
      <w:r>
        <w:br/>
      </w:r>
      <w:r>
        <w:rPr>
          <w:rFonts w:ascii="Times New Roman"/>
          <w:b w:val="false"/>
          <w:i w:val="false"/>
          <w:color w:val="000000"/>
          <w:sz w:val="28"/>
        </w:rPr>
        <w:t xml:space="preserve">
пайдалану комитетінің       өзгеруі мен жер асты су объектілерінің </w:t>
      </w:r>
      <w:r>
        <w:br/>
      </w:r>
      <w:r>
        <w:rPr>
          <w:rFonts w:ascii="Times New Roman"/>
          <w:b w:val="false"/>
          <w:i w:val="false"/>
          <w:color w:val="000000"/>
          <w:sz w:val="28"/>
        </w:rPr>
        <w:t xml:space="preserve">
Геология және жер қойнауын  қалпына әсері бөлігінде </w:t>
      </w:r>
      <w:r>
        <w:br/>
      </w:r>
      <w:r>
        <w:rPr>
          <w:rFonts w:ascii="Times New Roman"/>
          <w:b w:val="false"/>
          <w:i w:val="false"/>
          <w:color w:val="000000"/>
          <w:sz w:val="28"/>
        </w:rPr>
        <w:t xml:space="preserve">
пайдалану жөніндегі </w:t>
      </w:r>
      <w:r>
        <w:br/>
      </w:r>
      <w:r>
        <w:rPr>
          <w:rFonts w:ascii="Times New Roman"/>
          <w:b w:val="false"/>
          <w:i w:val="false"/>
          <w:color w:val="000000"/>
          <w:sz w:val="28"/>
        </w:rPr>
        <w:t xml:space="preserve">
аумақтық басқармалары </w:t>
      </w:r>
    </w:p>
    <w:p>
      <w:pPr>
        <w:spacing w:after="0"/>
        <w:ind w:left="0"/>
        <w:jc w:val="both"/>
      </w:pPr>
      <w:r>
        <w:rPr>
          <w:rFonts w:ascii="Times New Roman"/>
          <w:b w:val="false"/>
          <w:i w:val="false"/>
          <w:color w:val="000000"/>
          <w:sz w:val="28"/>
        </w:rPr>
        <w:t xml:space="preserve">Қазақстан Республикасының   Геология комитетінің қарауында жататын </w:t>
      </w:r>
      <w:r>
        <w:br/>
      </w:r>
      <w:r>
        <w:rPr>
          <w:rFonts w:ascii="Times New Roman"/>
          <w:b w:val="false"/>
          <w:i w:val="false"/>
          <w:color w:val="000000"/>
          <w:sz w:val="28"/>
        </w:rPr>
        <w:t xml:space="preserve">
Ауыл шаруашылығы            мал өсіру және бордақылау жөніндегі </w:t>
      </w:r>
      <w:r>
        <w:br/>
      </w:r>
      <w:r>
        <w:rPr>
          <w:rFonts w:ascii="Times New Roman"/>
          <w:b w:val="false"/>
          <w:i w:val="false"/>
          <w:color w:val="000000"/>
          <w:sz w:val="28"/>
        </w:rPr>
        <w:t xml:space="preserve">
министрлігінің Мал дәрігер- мал шаруашылығы кешендері кем дегенде </w:t>
      </w:r>
      <w:r>
        <w:br/>
      </w:r>
      <w:r>
        <w:rPr>
          <w:rFonts w:ascii="Times New Roman"/>
          <w:b w:val="false"/>
          <w:i w:val="false"/>
          <w:color w:val="000000"/>
          <w:sz w:val="28"/>
        </w:rPr>
        <w:t xml:space="preserve">
лік қадағалау департаменті  (жылына): 1 мың бас ІҚМ, 1 мың шошқа, </w:t>
      </w:r>
      <w:r>
        <w:br/>
      </w:r>
      <w:r>
        <w:rPr>
          <w:rFonts w:ascii="Times New Roman"/>
          <w:b w:val="false"/>
          <w:i w:val="false"/>
          <w:color w:val="000000"/>
          <w:sz w:val="28"/>
        </w:rPr>
        <w:t xml:space="preserve">
                            5 мың қой мен ешкі, 50 мың мекиен тауық </w:t>
      </w:r>
      <w:r>
        <w:br/>
      </w:r>
      <w:r>
        <w:rPr>
          <w:rFonts w:ascii="Times New Roman"/>
          <w:b w:val="false"/>
          <w:i w:val="false"/>
          <w:color w:val="000000"/>
          <w:sz w:val="28"/>
        </w:rPr>
        <w:t xml:space="preserve">
                            және 500 мың бройлер-құс шаруашылығы </w:t>
      </w:r>
      <w:r>
        <w:br/>
      </w:r>
      <w:r>
        <w:rPr>
          <w:rFonts w:ascii="Times New Roman"/>
          <w:b w:val="false"/>
          <w:i w:val="false"/>
          <w:color w:val="000000"/>
          <w:sz w:val="28"/>
        </w:rPr>
        <w:t xml:space="preserve">
                            объектілері бойынша </w:t>
      </w:r>
    </w:p>
    <w:p>
      <w:pPr>
        <w:spacing w:after="0"/>
        <w:ind w:left="0"/>
        <w:jc w:val="both"/>
      </w:pPr>
      <w:r>
        <w:rPr>
          <w:rFonts w:ascii="Times New Roman"/>
          <w:b w:val="false"/>
          <w:i w:val="false"/>
          <w:color w:val="000000"/>
          <w:sz w:val="28"/>
        </w:rPr>
        <w:t xml:space="preserve">Қазақстан Республикасының  Қалған жағдайларда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министрлігінің Мал </w:t>
      </w:r>
      <w:r>
        <w:br/>
      </w:r>
      <w:r>
        <w:rPr>
          <w:rFonts w:ascii="Times New Roman"/>
          <w:b w:val="false"/>
          <w:i w:val="false"/>
          <w:color w:val="000000"/>
          <w:sz w:val="28"/>
        </w:rPr>
        <w:t xml:space="preserve">
дәрігерлік қадағалау </w:t>
      </w:r>
      <w:r>
        <w:br/>
      </w:r>
      <w:r>
        <w:rPr>
          <w:rFonts w:ascii="Times New Roman"/>
          <w:b w:val="false"/>
          <w:i w:val="false"/>
          <w:color w:val="000000"/>
          <w:sz w:val="28"/>
        </w:rPr>
        <w:t xml:space="preserve">
департаментінің облыстық </w:t>
      </w:r>
      <w:r>
        <w:br/>
      </w:r>
      <w:r>
        <w:rPr>
          <w:rFonts w:ascii="Times New Roman"/>
          <w:b w:val="false"/>
          <w:i w:val="false"/>
          <w:color w:val="000000"/>
          <w:sz w:val="28"/>
        </w:rPr>
        <w:t xml:space="preserve">
басқармалары </w:t>
      </w:r>
      <w:r>
        <w:br/>
      </w:r>
      <w:r>
        <w:rPr>
          <w:rFonts w:ascii="Times New Roman"/>
          <w:b w:val="false"/>
          <w:i w:val="false"/>
          <w:color w:val="000000"/>
          <w:sz w:val="28"/>
        </w:rPr>
        <w:t xml:space="preserve">
____________________________________________________________________ </w:t>
      </w:r>
    </w:p>
    <w:bookmarkStart w:name="z39" w:id="41"/>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пайдалануға келісу және оған   </w:t>
      </w:r>
      <w:r>
        <w:br/>
      </w:r>
      <w:r>
        <w:rPr>
          <w:rFonts w:ascii="Times New Roman"/>
          <w:b w:val="false"/>
          <w:i w:val="false"/>
          <w:color w:val="000000"/>
          <w:sz w:val="28"/>
        </w:rPr>
        <w:t xml:space="preserve">
                                  рұқсаттар беру туралы нұсқаулыққа </w:t>
      </w:r>
      <w:r>
        <w:br/>
      </w:r>
      <w:r>
        <w:rPr>
          <w:rFonts w:ascii="Times New Roman"/>
          <w:b w:val="false"/>
          <w:i w:val="false"/>
          <w:color w:val="000000"/>
          <w:sz w:val="28"/>
        </w:rPr>
        <w:t xml:space="preserve">
                                            2 қосымша             </w:t>
      </w:r>
    </w:p>
    <w:bookmarkEnd w:id="41"/>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(мемлекеттік органның толық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және тұлғаның толық атауы) </w:t>
      </w:r>
    </w:p>
    <w:p>
      <w:pPr>
        <w:spacing w:after="0"/>
        <w:ind w:left="0"/>
        <w:jc w:val="both"/>
      </w:pPr>
      <w:r>
        <w:rPr>
          <w:rFonts w:ascii="Times New Roman"/>
          <w:b/>
          <w:i w:val="false"/>
          <w:color w:val="000000"/>
          <w:sz w:val="28"/>
        </w:rPr>
        <w:t xml:space="preserve">                          МӘЛІМДЕМЕ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(Ереженің 2 тармағына сәйкес су пайдаланудың түрі көрсетілсін) </w:t>
      </w:r>
    </w:p>
    <w:p>
      <w:pPr>
        <w:spacing w:after="0"/>
        <w:ind w:left="0"/>
        <w:jc w:val="both"/>
      </w:pPr>
      <w:r>
        <w:rPr>
          <w:rFonts w:ascii="Times New Roman"/>
          <w:b w:val="false"/>
          <w:i w:val="false"/>
          <w:color w:val="000000"/>
          <w:sz w:val="28"/>
        </w:rPr>
        <w:t xml:space="preserve">__________________арнайы су пайдалануға рұқсат беруіңізді өтінемін. </w:t>
      </w:r>
    </w:p>
    <w:p>
      <w:pPr>
        <w:spacing w:after="0"/>
        <w:ind w:left="0"/>
        <w:jc w:val="both"/>
      </w:pPr>
      <w:r>
        <w:rPr>
          <w:rFonts w:ascii="Times New Roman"/>
          <w:b w:val="false"/>
          <w:i w:val="false"/>
          <w:color w:val="000000"/>
          <w:sz w:val="28"/>
        </w:rPr>
        <w:t xml:space="preserve">      Ағынды суларды қашыртқылаудың (жер асты су көзінің) орынның </w:t>
      </w:r>
      <w:r>
        <w:br/>
      </w:r>
      <w:r>
        <w:rPr>
          <w:rFonts w:ascii="Times New Roman"/>
          <w:b w:val="false"/>
          <w:i w:val="false"/>
          <w:color w:val="000000"/>
          <w:sz w:val="28"/>
        </w:rPr>
        <w:t xml:space="preserve">
координаттары көрсетілген жағдайлық сұлбасы қоса беріліп отыр </w:t>
      </w:r>
      <w:r>
        <w:br/>
      </w:r>
      <w:r>
        <w:rPr>
          <w:rFonts w:ascii="Times New Roman"/>
          <w:b w:val="false"/>
          <w:i w:val="false"/>
          <w:color w:val="000000"/>
          <w:sz w:val="28"/>
        </w:rPr>
        <w:t xml:space="preserve">
1. Су пайдаланудағы мақсаты _______________________________________ </w:t>
      </w:r>
      <w:r>
        <w:br/>
      </w:r>
      <w:r>
        <w:rPr>
          <w:rFonts w:ascii="Times New Roman"/>
          <w:b w:val="false"/>
          <w:i w:val="false"/>
          <w:color w:val="000000"/>
          <w:sz w:val="28"/>
        </w:rPr>
        <w:t xml:space="preserve">
(жер үсті су объектілеріне, жинағыш тоғандарға, сүзу алаңдарына </w:t>
      </w:r>
      <w:r>
        <w:br/>
      </w:r>
      <w:r>
        <w:rPr>
          <w:rFonts w:ascii="Times New Roman"/>
          <w:b w:val="false"/>
          <w:i w:val="false"/>
          <w:color w:val="000000"/>
          <w:sz w:val="28"/>
        </w:rPr>
        <w:t xml:space="preserve">
немесе жердің рельефіне су қашыртқылау, тұрғын халықты өндірістік </w:t>
      </w:r>
      <w:r>
        <w:br/>
      </w:r>
      <w:r>
        <w:rPr>
          <w:rFonts w:ascii="Times New Roman"/>
          <w:b w:val="false"/>
          <w:i w:val="false"/>
          <w:color w:val="000000"/>
          <w:sz w:val="28"/>
        </w:rPr>
        <w:t xml:space="preserve">
кәсіпорындарды сумен жабдықтау) </w:t>
      </w:r>
      <w:r>
        <w:br/>
      </w:r>
      <w:r>
        <w:rPr>
          <w:rFonts w:ascii="Times New Roman"/>
          <w:b w:val="false"/>
          <w:i w:val="false"/>
          <w:color w:val="000000"/>
          <w:sz w:val="28"/>
        </w:rPr>
        <w:t xml:space="preserve">
2. Су объектісінің атауы, негізгі гидрологиялық және </w:t>
      </w:r>
      <w:r>
        <w:br/>
      </w:r>
      <w:r>
        <w:rPr>
          <w:rFonts w:ascii="Times New Roman"/>
          <w:b w:val="false"/>
          <w:i w:val="false"/>
          <w:color w:val="000000"/>
          <w:sz w:val="28"/>
        </w:rPr>
        <w:t xml:space="preserve">
гидрогеологиялық сипаттамалары, су жіберудің басқа да шарттары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Жер беті су объектілеріне қашыртқыланатын ағынды сулардың </w:t>
      </w:r>
      <w:r>
        <w:br/>
      </w:r>
      <w:r>
        <w:rPr>
          <w:rFonts w:ascii="Times New Roman"/>
          <w:b w:val="false"/>
          <w:i w:val="false"/>
          <w:color w:val="000000"/>
          <w:sz w:val="28"/>
        </w:rPr>
        <w:t xml:space="preserve">
(алынатын жер асты суларының) межеленген көлемі (мың текше м/жыл, </w:t>
      </w:r>
      <w:r>
        <w:br/>
      </w:r>
      <w:r>
        <w:rPr>
          <w:rFonts w:ascii="Times New Roman"/>
          <w:b w:val="false"/>
          <w:i w:val="false"/>
          <w:color w:val="000000"/>
          <w:sz w:val="28"/>
        </w:rPr>
        <w:t xml:space="preserve">
текше м/тәулік, л /с)______________________________________________ </w:t>
      </w:r>
      <w:r>
        <w:br/>
      </w:r>
      <w:r>
        <w:rPr>
          <w:rFonts w:ascii="Times New Roman"/>
          <w:b w:val="false"/>
          <w:i w:val="false"/>
          <w:color w:val="000000"/>
          <w:sz w:val="28"/>
        </w:rPr>
        <w:t xml:space="preserve">
4. Өнім бірлігіне кететін ағын (таза) судың үлестік шығыны (мың </w:t>
      </w:r>
      <w:r>
        <w:br/>
      </w:r>
      <w:r>
        <w:rPr>
          <w:rFonts w:ascii="Times New Roman"/>
          <w:b w:val="false"/>
          <w:i w:val="false"/>
          <w:color w:val="000000"/>
          <w:sz w:val="28"/>
        </w:rPr>
        <w:t xml:space="preserve">
текше м/жыл, текше м/тәулік, текше м/с)____________________________ </w:t>
      </w:r>
      <w:r>
        <w:br/>
      </w:r>
      <w:r>
        <w:rPr>
          <w:rFonts w:ascii="Times New Roman"/>
          <w:b w:val="false"/>
          <w:i w:val="false"/>
          <w:color w:val="000000"/>
          <w:sz w:val="28"/>
        </w:rPr>
        <w:t xml:space="preserve">
5. Су жіберуді (жер асты суларын алуды) бастау мен аяқтаудың </w:t>
      </w:r>
      <w:r>
        <w:br/>
      </w:r>
      <w:r>
        <w:rPr>
          <w:rFonts w:ascii="Times New Roman"/>
          <w:b w:val="false"/>
          <w:i w:val="false"/>
          <w:color w:val="000000"/>
          <w:sz w:val="28"/>
        </w:rPr>
        <w:t xml:space="preserve">
межеленген мерзімдері _____________________________________________ </w:t>
      </w:r>
      <w:r>
        <w:br/>
      </w:r>
      <w:r>
        <w:rPr>
          <w:rFonts w:ascii="Times New Roman"/>
          <w:b w:val="false"/>
          <w:i w:val="false"/>
          <w:color w:val="000000"/>
          <w:sz w:val="28"/>
        </w:rPr>
        <w:t xml:space="preserve">
6. Су жіберу мен су тұтынудың теңгерімдік сұлбасы мен есептемелері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Су пайдалануға жауапты тұлғаның Т.Ә.Е., контактық телефоны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Су пайдаланушының өндірістік қызметіне сипаттама (шығарылатын </w:t>
      </w:r>
      <w:r>
        <w:br/>
      </w:r>
      <w:r>
        <w:rPr>
          <w:rFonts w:ascii="Times New Roman"/>
          <w:b w:val="false"/>
          <w:i w:val="false"/>
          <w:color w:val="000000"/>
          <w:sz w:val="28"/>
        </w:rPr>
        <w:t xml:space="preserve">
өнімнің көлемі, қызметшілерінің, тұтынушы халықтың саны, қуаты және </w:t>
      </w:r>
      <w:r>
        <w:br/>
      </w:r>
      <w:r>
        <w:rPr>
          <w:rFonts w:ascii="Times New Roman"/>
          <w:b w:val="false"/>
          <w:i w:val="false"/>
          <w:color w:val="000000"/>
          <w:sz w:val="28"/>
        </w:rPr>
        <w:t xml:space="preserve">
т.б.) _____________________________________________________________ </w:t>
      </w:r>
      <w:r>
        <w:br/>
      </w:r>
      <w:r>
        <w:rPr>
          <w:rFonts w:ascii="Times New Roman"/>
          <w:b w:val="false"/>
          <w:i w:val="false"/>
          <w:color w:val="000000"/>
          <w:sz w:val="28"/>
        </w:rPr>
        <w:t xml:space="preserve">
9. Ағынды суларды қабылдағыштарды, жер асты суларын сарқылу мен </w:t>
      </w:r>
      <w:r>
        <w:br/>
      </w:r>
      <w:r>
        <w:rPr>
          <w:rFonts w:ascii="Times New Roman"/>
          <w:b w:val="false"/>
          <w:i w:val="false"/>
          <w:color w:val="000000"/>
          <w:sz w:val="28"/>
        </w:rPr>
        <w:t xml:space="preserve">
ластанудан, құрамына техникалық және технологиялық шаралар </w:t>
      </w:r>
      <w:r>
        <w:br/>
      </w:r>
      <w:r>
        <w:rPr>
          <w:rFonts w:ascii="Times New Roman"/>
          <w:b w:val="false"/>
          <w:i w:val="false"/>
          <w:color w:val="000000"/>
          <w:sz w:val="28"/>
        </w:rPr>
        <w:t xml:space="preserve">
енгізілген қоршаған ортаны қорғау, рекультивация жүргізу және </w:t>
      </w:r>
      <w:r>
        <w:br/>
      </w:r>
      <w:r>
        <w:rPr>
          <w:rFonts w:ascii="Times New Roman"/>
          <w:b w:val="false"/>
          <w:i w:val="false"/>
          <w:color w:val="000000"/>
          <w:sz w:val="28"/>
        </w:rPr>
        <w:t xml:space="preserve">
жұмыстардың қауіпсіздік техникасын қамтамасыз етуге қатысты </w:t>
      </w:r>
      <w:r>
        <w:br/>
      </w:r>
      <w:r>
        <w:rPr>
          <w:rFonts w:ascii="Times New Roman"/>
          <w:b w:val="false"/>
          <w:i w:val="false"/>
          <w:color w:val="000000"/>
          <w:sz w:val="28"/>
        </w:rPr>
        <w:t xml:space="preserve">
өтінішкердің ниеті_________________________________________________ </w:t>
      </w:r>
      <w:r>
        <w:br/>
      </w:r>
      <w:r>
        <w:rPr>
          <w:rFonts w:ascii="Times New Roman"/>
          <w:b w:val="false"/>
          <w:i w:val="false"/>
          <w:color w:val="000000"/>
          <w:sz w:val="28"/>
        </w:rPr>
        <w:t xml:space="preserve">
10. Зерттелген орындардан (оның телімдерінен) жер асты суларын </w:t>
      </w:r>
      <w:r>
        <w:br/>
      </w:r>
      <w:r>
        <w:rPr>
          <w:rFonts w:ascii="Times New Roman"/>
          <w:b w:val="false"/>
          <w:i w:val="false"/>
          <w:color w:val="000000"/>
          <w:sz w:val="28"/>
        </w:rPr>
        <w:t xml:space="preserve">
алғанда су пайдалану шарттары жөніндегі өтінішкердің ниеті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Арнайы су пайдалануға бұрынғы берілген рұқсаттың мәліметтері </w:t>
      </w:r>
      <w:r>
        <w:br/>
      </w:r>
      <w:r>
        <w:rPr>
          <w:rFonts w:ascii="Times New Roman"/>
          <w:b w:val="false"/>
          <w:i w:val="false"/>
          <w:color w:val="000000"/>
          <w:sz w:val="28"/>
        </w:rPr>
        <w:t xml:space="preserve">
(рет саны, берілген күні, кім берді, күшінің мерзімі), егер осылар </w:t>
      </w:r>
      <w:r>
        <w:br/>
      </w:r>
      <w:r>
        <w:rPr>
          <w:rFonts w:ascii="Times New Roman"/>
          <w:b w:val="false"/>
          <w:i w:val="false"/>
          <w:color w:val="000000"/>
          <w:sz w:val="28"/>
        </w:rPr>
        <w:t xml:space="preserve">
өтінішкер болса пайдалану тәжірибесі, жер асты суларын алу, </w:t>
      </w:r>
      <w:r>
        <w:br/>
      </w:r>
      <w:r>
        <w:rPr>
          <w:rFonts w:ascii="Times New Roman"/>
          <w:b w:val="false"/>
          <w:i w:val="false"/>
          <w:color w:val="000000"/>
          <w:sz w:val="28"/>
        </w:rPr>
        <w:t xml:space="preserve">
өнеркәсіптік және басқа да ағын суларды жер беті су объектілеріне </w:t>
      </w:r>
      <w:r>
        <w:br/>
      </w:r>
      <w:r>
        <w:rPr>
          <w:rFonts w:ascii="Times New Roman"/>
          <w:b w:val="false"/>
          <w:i w:val="false"/>
          <w:color w:val="000000"/>
          <w:sz w:val="28"/>
        </w:rPr>
        <w:t xml:space="preserve">
қашыртқылауда _____________________________________________________ </w:t>
      </w:r>
      <w:r>
        <w:br/>
      </w:r>
      <w:r>
        <w:rPr>
          <w:rFonts w:ascii="Times New Roman"/>
          <w:b w:val="false"/>
          <w:i w:val="false"/>
          <w:color w:val="000000"/>
          <w:sz w:val="28"/>
        </w:rPr>
        <w:t xml:space="preserve">
12. Жер қойнауын пайдаланғаны үшін төленетін төлемнің болжамды </w:t>
      </w:r>
      <w:r>
        <w:br/>
      </w:r>
      <w:r>
        <w:rPr>
          <w:rFonts w:ascii="Times New Roman"/>
          <w:b w:val="false"/>
          <w:i w:val="false"/>
          <w:color w:val="000000"/>
          <w:sz w:val="28"/>
        </w:rPr>
        <w:t xml:space="preserve">
есебі _____________________________________________________________ </w:t>
      </w:r>
      <w:r>
        <w:br/>
      </w:r>
      <w:r>
        <w:rPr>
          <w:rFonts w:ascii="Times New Roman"/>
          <w:b w:val="false"/>
          <w:i w:val="false"/>
          <w:color w:val="000000"/>
          <w:sz w:val="28"/>
        </w:rPr>
        <w:t xml:space="preserve">
13. Суды пайдалануды есепке алатын, режимдік байқауларды және </w:t>
      </w:r>
      <w:r>
        <w:br/>
      </w:r>
      <w:r>
        <w:rPr>
          <w:rFonts w:ascii="Times New Roman"/>
          <w:b w:val="false"/>
          <w:i w:val="false"/>
          <w:color w:val="000000"/>
          <w:sz w:val="28"/>
        </w:rPr>
        <w:t xml:space="preserve">
лабораториялық анализдер жүргізуге арналған жабдықтардың болуы және </w:t>
      </w:r>
      <w:r>
        <w:br/>
      </w:r>
      <w:r>
        <w:rPr>
          <w:rFonts w:ascii="Times New Roman"/>
          <w:b w:val="false"/>
          <w:i w:val="false"/>
          <w:color w:val="000000"/>
          <w:sz w:val="28"/>
        </w:rPr>
        <w:t xml:space="preserve">
олардың сипаттамасы _______________________________________________ </w:t>
      </w:r>
      <w:r>
        <w:br/>
      </w:r>
      <w:r>
        <w:rPr>
          <w:rFonts w:ascii="Times New Roman"/>
          <w:b w:val="false"/>
          <w:i w:val="false"/>
          <w:color w:val="000000"/>
          <w:sz w:val="28"/>
        </w:rPr>
        <w:t xml:space="preserve">
14. Суды ұтымды пайдалануды қамтамасыз ететін шаралар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Қоса беріліп отырған құжаттар _________________________________ </w:t>
      </w:r>
      <w:r>
        <w:br/>
      </w:r>
      <w:r>
        <w:rPr>
          <w:rFonts w:ascii="Times New Roman"/>
          <w:b w:val="false"/>
          <w:i w:val="false"/>
          <w:color w:val="000000"/>
          <w:sz w:val="28"/>
        </w:rPr>
        <w:t xml:space="preserve">
                                    (Ереженің 9 тармағына сәйкес) </w:t>
      </w:r>
    </w:p>
    <w:p>
      <w:pPr>
        <w:spacing w:after="0"/>
        <w:ind w:left="0"/>
        <w:jc w:val="both"/>
      </w:pPr>
      <w:r>
        <w:rPr>
          <w:rFonts w:ascii="Times New Roman"/>
          <w:b w:val="false"/>
          <w:i w:val="false"/>
          <w:color w:val="000000"/>
          <w:sz w:val="28"/>
        </w:rPr>
        <w:t xml:space="preserve">      Басшы (Жеке тұлға)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(қол таңбасы)          (тегі, есімі, әкесінің есімі) </w:t>
      </w:r>
    </w:p>
    <w:p>
      <w:pPr>
        <w:spacing w:after="0"/>
        <w:ind w:left="0"/>
        <w:jc w:val="both"/>
      </w:pPr>
      <w:r>
        <w:rPr>
          <w:rFonts w:ascii="Times New Roman"/>
          <w:b w:val="false"/>
          <w:i w:val="false"/>
          <w:color w:val="000000"/>
          <w:sz w:val="28"/>
        </w:rPr>
        <w:t xml:space="preserve">Мөрдің орны </w:t>
      </w:r>
      <w:r>
        <w:br/>
      </w:r>
      <w:r>
        <w:rPr>
          <w:rFonts w:ascii="Times New Roman"/>
          <w:b w:val="false"/>
          <w:i w:val="false"/>
          <w:color w:val="000000"/>
          <w:sz w:val="28"/>
        </w:rPr>
        <w:t xml:space="preserve">
"____" ___________20__ж. </w:t>
      </w:r>
    </w:p>
    <w:p>
      <w:pPr>
        <w:spacing w:after="0"/>
        <w:ind w:left="0"/>
        <w:jc w:val="both"/>
      </w:pPr>
      <w:r>
        <w:rPr>
          <w:rFonts w:ascii="Times New Roman"/>
          <w:b w:val="false"/>
          <w:i w:val="false"/>
          <w:color w:val="000000"/>
          <w:sz w:val="28"/>
        </w:rPr>
        <w:t xml:space="preserve">      Мәлімдеме қарауға алынды "____" __________20__ж. </w:t>
      </w:r>
    </w:p>
    <w:bookmarkStart w:name="z40" w:id="42"/>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пайдалануға келісу және оған   </w:t>
      </w:r>
      <w:r>
        <w:br/>
      </w:r>
      <w:r>
        <w:rPr>
          <w:rFonts w:ascii="Times New Roman"/>
          <w:b w:val="false"/>
          <w:i w:val="false"/>
          <w:color w:val="000000"/>
          <w:sz w:val="28"/>
        </w:rPr>
        <w:t xml:space="preserve">
                                   рұқсаттар беру туралы нұсқаулыққа </w:t>
      </w:r>
      <w:r>
        <w:br/>
      </w:r>
      <w:r>
        <w:rPr>
          <w:rFonts w:ascii="Times New Roman"/>
          <w:b w:val="false"/>
          <w:i w:val="false"/>
          <w:color w:val="000000"/>
          <w:sz w:val="28"/>
        </w:rPr>
        <w:t xml:space="preserve">
                                            3 қосымша </w:t>
      </w:r>
    </w:p>
    <w:bookmarkEnd w:id="42"/>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(тазартылған өнеркәсіптік, коммуналдық-тұрмыстық, дренаждық және </w:t>
      </w:r>
      <w:r>
        <w:br/>
      </w:r>
      <w:r>
        <w:rPr>
          <w:rFonts w:ascii="Times New Roman"/>
          <w:b w:val="false"/>
          <w:i w:val="false"/>
          <w:color w:val="000000"/>
          <w:sz w:val="28"/>
        </w:rPr>
        <w:t xml:space="preserve">
басқа ағынды суларды жер үсті су объектілеріне қашыртқылау </w:t>
      </w:r>
      <w:r>
        <w:br/>
      </w:r>
      <w:r>
        <w:rPr>
          <w:rFonts w:ascii="Times New Roman"/>
          <w:b w:val="false"/>
          <w:i w:val="false"/>
          <w:color w:val="000000"/>
          <w:sz w:val="28"/>
        </w:rPr>
        <w:t xml:space="preserve">
көмегімен су пайдаланудың жүргізілетін су объектінің аталуы) </w:t>
      </w:r>
    </w:p>
    <w:p>
      <w:pPr>
        <w:spacing w:after="0"/>
        <w:ind w:left="0"/>
        <w:jc w:val="both"/>
      </w:pPr>
      <w:r>
        <w:rPr>
          <w:rFonts w:ascii="Times New Roman"/>
          <w:b w:val="false"/>
          <w:i w:val="false"/>
          <w:color w:val="000000"/>
          <w:sz w:val="28"/>
        </w:rPr>
        <w:t xml:space="preserve">орналасқан ________________________________________________________ </w:t>
      </w:r>
      <w:r>
        <w:br/>
      </w:r>
      <w:r>
        <w:rPr>
          <w:rFonts w:ascii="Times New Roman"/>
          <w:b w:val="false"/>
          <w:i w:val="false"/>
          <w:color w:val="000000"/>
          <w:sz w:val="28"/>
        </w:rPr>
        <w:t xml:space="preserve">
                            (әкімшілік байлама) </w:t>
      </w:r>
    </w:p>
    <w:p>
      <w:pPr>
        <w:spacing w:after="0"/>
        <w:ind w:left="0"/>
        <w:jc w:val="both"/>
      </w:pPr>
      <w:r>
        <w:rPr>
          <w:rFonts w:ascii="Times New Roman"/>
          <w:b w:val="false"/>
          <w:i w:val="false"/>
          <w:color w:val="000000"/>
          <w:sz w:val="28"/>
        </w:rPr>
        <w:t xml:space="preserve">Ағынды суды қашыртқылайтын орын ситуациялық сызбада бұрыштық </w:t>
      </w:r>
      <w:r>
        <w:br/>
      </w:r>
      <w:r>
        <w:rPr>
          <w:rFonts w:ascii="Times New Roman"/>
          <w:b w:val="false"/>
          <w:i w:val="false"/>
          <w:color w:val="000000"/>
          <w:sz w:val="28"/>
        </w:rPr>
        <w:t xml:space="preserve">
нүктелері N ден N ге дейін көрсетілген_____________________________ </w:t>
      </w:r>
      <w:r>
        <w:br/>
      </w:r>
      <w:r>
        <w:rPr>
          <w:rFonts w:ascii="Times New Roman"/>
          <w:b w:val="false"/>
          <w:i w:val="false"/>
          <w:color w:val="000000"/>
          <w:sz w:val="28"/>
        </w:rPr>
        <w:t xml:space="preserve">
                                       (бұрыш нүктелерінің тізбесі) </w:t>
      </w:r>
    </w:p>
    <w:p>
      <w:pPr>
        <w:spacing w:after="0"/>
        <w:ind w:left="0"/>
        <w:jc w:val="both"/>
      </w:pPr>
      <w:r>
        <w:rPr>
          <w:rFonts w:ascii="Times New Roman"/>
          <w:b w:val="false"/>
          <w:i w:val="false"/>
          <w:color w:val="000000"/>
          <w:sz w:val="28"/>
        </w:rPr>
        <w:t xml:space="preserve">                  Ағынды суды қашыртқылайтын орынның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СИТУАЦИЯЛЫҚ СҰЛБАСЫ </w:t>
      </w:r>
      <w:r>
        <w:br/>
      </w:r>
      <w:r>
        <w:rPr>
          <w:rFonts w:ascii="Times New Roman"/>
          <w:b w:val="false"/>
          <w:i w:val="false"/>
          <w:color w:val="000000"/>
          <w:sz w:val="28"/>
        </w:rPr>
        <w:t>
</w:t>
      </w:r>
      <w:r>
        <w:rPr>
          <w:rFonts w:ascii="Times New Roman"/>
          <w:b/>
          <w:i w:val="false"/>
          <w:color w:val="000000"/>
          <w:sz w:val="28"/>
        </w:rPr>
        <w:t xml:space="preserve">                               МАСШТАБ </w:t>
      </w:r>
      <w:r>
        <w:br/>
      </w:r>
      <w:r>
        <w:rPr>
          <w:rFonts w:ascii="Times New Roman"/>
          <w:b w:val="false"/>
          <w:i w:val="false"/>
          <w:color w:val="000000"/>
          <w:sz w:val="28"/>
        </w:rPr>
        <w:t xml:space="preserve">
                            (келтірілген) </w:t>
      </w:r>
    </w:p>
    <w:p>
      <w:pPr>
        <w:spacing w:after="0"/>
        <w:ind w:left="0"/>
        <w:jc w:val="both"/>
      </w:pPr>
      <w:r>
        <w:rPr>
          <w:rFonts w:ascii="Times New Roman"/>
          <w:b w:val="false"/>
          <w:i w:val="false"/>
          <w:color w:val="000000"/>
          <w:sz w:val="28"/>
        </w:rPr>
        <w:t xml:space="preserve">жағрафиялық координаттарымен (қажет болса </w:t>
      </w:r>
      <w:r>
        <w:br/>
      </w:r>
      <w:r>
        <w:rPr>
          <w:rFonts w:ascii="Times New Roman"/>
          <w:b w:val="false"/>
          <w:i w:val="false"/>
          <w:color w:val="000000"/>
          <w:sz w:val="28"/>
        </w:rPr>
        <w:t xml:space="preserve">
тікбұрышты координаттарда)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Нүктелердің  |   координаттар    | </w:t>
      </w:r>
      <w:r>
        <w:br/>
      </w:r>
      <w:r>
        <w:rPr>
          <w:rFonts w:ascii="Times New Roman"/>
          <w:b w:val="false"/>
          <w:i w:val="false"/>
          <w:color w:val="000000"/>
          <w:sz w:val="28"/>
        </w:rPr>
        <w:t xml:space="preserve">
    NN       |___________________| </w:t>
      </w:r>
      <w:r>
        <w:br/>
      </w:r>
      <w:r>
        <w:rPr>
          <w:rFonts w:ascii="Times New Roman"/>
          <w:b w:val="false"/>
          <w:i w:val="false"/>
          <w:color w:val="000000"/>
          <w:sz w:val="28"/>
        </w:rPr>
        <w:t xml:space="preserve">
             | бойлық  | ендік   | </w:t>
      </w:r>
      <w:r>
        <w:br/>
      </w: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және де тік бағытты тілімдерде ___________________________________ </w:t>
      </w:r>
      <w:r>
        <w:br/>
      </w:r>
      <w:r>
        <w:rPr>
          <w:rFonts w:ascii="Times New Roman"/>
          <w:b w:val="false"/>
          <w:i w:val="false"/>
          <w:color w:val="000000"/>
          <w:sz w:val="28"/>
        </w:rPr>
        <w:t xml:space="preserve">
               (кешеннің тереңдігі, стратиграфиялық қабат пен т.б.) </w:t>
      </w:r>
    </w:p>
    <w:p>
      <w:pPr>
        <w:spacing w:after="0"/>
        <w:ind w:left="0"/>
        <w:jc w:val="both"/>
      </w:pPr>
      <w:r>
        <w:rPr>
          <w:rFonts w:ascii="Times New Roman"/>
          <w:b w:val="false"/>
          <w:i w:val="false"/>
          <w:color w:val="000000"/>
          <w:sz w:val="28"/>
        </w:rPr>
        <w:t xml:space="preserve">Ситуациялық сұлбада көрсетілген, бұрыштық нүктелері бар жерлік </w:t>
      </w:r>
      <w:r>
        <w:br/>
      </w:r>
      <w:r>
        <w:rPr>
          <w:rFonts w:ascii="Times New Roman"/>
          <w:b w:val="false"/>
          <w:i w:val="false"/>
          <w:color w:val="000000"/>
          <w:sz w:val="28"/>
        </w:rPr>
        <w:t xml:space="preserve">
бұрманың алаңы гектар (км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Start w:name="z41" w:id="43"/>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пайдалануға келісу және оған   </w:t>
      </w:r>
      <w:r>
        <w:br/>
      </w:r>
      <w:r>
        <w:rPr>
          <w:rFonts w:ascii="Times New Roman"/>
          <w:b w:val="false"/>
          <w:i w:val="false"/>
          <w:color w:val="000000"/>
          <w:sz w:val="28"/>
        </w:rPr>
        <w:t xml:space="preserve">
                                  рұқсаттар беру туралы нұсқаулыққа </w:t>
      </w:r>
      <w:r>
        <w:br/>
      </w:r>
      <w:r>
        <w:rPr>
          <w:rFonts w:ascii="Times New Roman"/>
          <w:b w:val="false"/>
          <w:i w:val="false"/>
          <w:color w:val="000000"/>
          <w:sz w:val="28"/>
        </w:rPr>
        <w:t xml:space="preserve">
                                            4 қосымша             </w:t>
      </w:r>
    </w:p>
    <w:bookmarkEnd w:id="43"/>
    <w:p>
      <w:pPr>
        <w:spacing w:after="0"/>
        <w:ind w:left="0"/>
        <w:jc w:val="both"/>
      </w:pPr>
      <w:r>
        <w:rPr>
          <w:rFonts w:ascii="Times New Roman"/>
          <w:b/>
          <w:i w:val="false"/>
          <w:color w:val="000000"/>
          <w:sz w:val="28"/>
        </w:rPr>
        <w:t xml:space="preserve">                  ТАУ-КЕНДІК БӨЛІП БЕРУ </w:t>
      </w:r>
    </w:p>
    <w:p>
      <w:pPr>
        <w:spacing w:after="0"/>
        <w:ind w:left="0"/>
        <w:jc w:val="both"/>
      </w:pPr>
      <w:r>
        <w:rPr>
          <w:rFonts w:ascii="Times New Roman"/>
          <w:b w:val="false"/>
          <w:i w:val="false"/>
          <w:color w:val="000000"/>
          <w:sz w:val="28"/>
        </w:rPr>
        <w:t xml:space="preserve">Жер асты су объекті___________________________________________үшін </w:t>
      </w:r>
      <w:r>
        <w:br/>
      </w:r>
      <w:r>
        <w:rPr>
          <w:rFonts w:ascii="Times New Roman"/>
          <w:b w:val="false"/>
          <w:i w:val="false"/>
          <w:color w:val="000000"/>
          <w:sz w:val="28"/>
        </w:rPr>
        <w:t xml:space="preserve">
                  (су пайдаланудың түрі мен объектінің аталуы) </w:t>
      </w:r>
    </w:p>
    <w:p>
      <w:pPr>
        <w:spacing w:after="0"/>
        <w:ind w:left="0"/>
        <w:jc w:val="both"/>
      </w:pPr>
      <w:r>
        <w:rPr>
          <w:rFonts w:ascii="Times New Roman"/>
          <w:b w:val="false"/>
          <w:i w:val="false"/>
          <w:color w:val="000000"/>
          <w:sz w:val="28"/>
        </w:rPr>
        <w:t xml:space="preserve">орналасқан _______________________________________________________ </w:t>
      </w:r>
      <w:r>
        <w:br/>
      </w:r>
      <w:r>
        <w:rPr>
          <w:rFonts w:ascii="Times New Roman"/>
          <w:b w:val="false"/>
          <w:i w:val="false"/>
          <w:color w:val="000000"/>
          <w:sz w:val="28"/>
        </w:rPr>
        <w:t xml:space="preserve">
                          (әкімшілік байлама) </w:t>
      </w:r>
      <w:r>
        <w:br/>
      </w:r>
      <w:r>
        <w:rPr>
          <w:rFonts w:ascii="Times New Roman"/>
          <w:b w:val="false"/>
          <w:i w:val="false"/>
          <w:color w:val="000000"/>
          <w:sz w:val="28"/>
        </w:rPr>
        <w:t xml:space="preserve">
және ситуациялық сызбада бұрыштық нүктелері N ден N ге дейін </w:t>
      </w:r>
      <w:r>
        <w:br/>
      </w:r>
      <w:r>
        <w:rPr>
          <w:rFonts w:ascii="Times New Roman"/>
          <w:b w:val="false"/>
          <w:i w:val="false"/>
          <w:color w:val="000000"/>
          <w:sz w:val="28"/>
        </w:rPr>
        <w:t xml:space="preserve">
көрсетілген _______________________________________________________ </w:t>
      </w:r>
      <w:r>
        <w:br/>
      </w:r>
      <w:r>
        <w:rPr>
          <w:rFonts w:ascii="Times New Roman"/>
          <w:b w:val="false"/>
          <w:i w:val="false"/>
          <w:color w:val="000000"/>
          <w:sz w:val="28"/>
        </w:rPr>
        <w:t xml:space="preserve">
                     (бұрыш нүктелерінің тізбесі) </w:t>
      </w:r>
    </w:p>
    <w:p>
      <w:pPr>
        <w:spacing w:after="0"/>
        <w:ind w:left="0"/>
        <w:jc w:val="both"/>
      </w:pPr>
      <w:r>
        <w:rPr>
          <w:rFonts w:ascii="Times New Roman"/>
          <w:b w:val="false"/>
          <w:i w:val="false"/>
          <w:color w:val="000000"/>
          <w:sz w:val="28"/>
        </w:rPr>
        <w:t xml:space="preserve">                      СИТУАЦИЯЛЫҚ СҰЛБА МАСШТАБ </w:t>
      </w:r>
    </w:p>
    <w:p>
      <w:pPr>
        <w:spacing w:after="0"/>
        <w:ind w:left="0"/>
        <w:jc w:val="both"/>
      </w:pPr>
      <w:r>
        <w:rPr>
          <w:rFonts w:ascii="Times New Roman"/>
          <w:b w:val="false"/>
          <w:i w:val="false"/>
          <w:color w:val="000000"/>
          <w:sz w:val="28"/>
        </w:rPr>
        <w:t xml:space="preserve">                             (келтірілген) және оның жағрафиялық   </w:t>
      </w:r>
      <w:r>
        <w:br/>
      </w:r>
      <w:r>
        <w:rPr>
          <w:rFonts w:ascii="Times New Roman"/>
          <w:b w:val="false"/>
          <w:i w:val="false"/>
          <w:color w:val="000000"/>
          <w:sz w:val="28"/>
        </w:rPr>
        <w:t xml:space="preserve">
                               координаттарымен (қажет болса       </w:t>
      </w:r>
      <w:r>
        <w:br/>
      </w:r>
      <w:r>
        <w:rPr>
          <w:rFonts w:ascii="Times New Roman"/>
          <w:b w:val="false"/>
          <w:i w:val="false"/>
          <w:color w:val="000000"/>
          <w:sz w:val="28"/>
        </w:rPr>
        <w:t xml:space="preserve">
                                тікбұрышты координаттарда)          </w:t>
      </w:r>
    </w:p>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xml:space="preserve">
Нүктелердің  |   координаттар    | </w:t>
      </w:r>
      <w:r>
        <w:br/>
      </w:r>
      <w:r>
        <w:rPr>
          <w:rFonts w:ascii="Times New Roman"/>
          <w:b w:val="false"/>
          <w:i w:val="false"/>
          <w:color w:val="000000"/>
          <w:sz w:val="28"/>
        </w:rPr>
        <w:t xml:space="preserve">
    NN       |___________________| </w:t>
      </w:r>
      <w:r>
        <w:br/>
      </w:r>
      <w:r>
        <w:rPr>
          <w:rFonts w:ascii="Times New Roman"/>
          <w:b w:val="false"/>
          <w:i w:val="false"/>
          <w:color w:val="000000"/>
          <w:sz w:val="28"/>
        </w:rPr>
        <w:t xml:space="preserve">
             | бойлық  | ендік   | </w:t>
      </w:r>
      <w:r>
        <w:br/>
      </w: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және де тік бағытты тілімдерде ___________________________________ </w:t>
      </w:r>
      <w:r>
        <w:br/>
      </w:r>
      <w:r>
        <w:rPr>
          <w:rFonts w:ascii="Times New Roman"/>
          <w:b w:val="false"/>
          <w:i w:val="false"/>
          <w:color w:val="000000"/>
          <w:sz w:val="28"/>
        </w:rPr>
        <w:t xml:space="preserve">
               (кешеннің тереңдігі, стратиграфиялық қабат пен т.б.) </w:t>
      </w:r>
    </w:p>
    <w:p>
      <w:pPr>
        <w:spacing w:after="0"/>
        <w:ind w:left="0"/>
        <w:jc w:val="both"/>
      </w:pPr>
      <w:r>
        <w:rPr>
          <w:rFonts w:ascii="Times New Roman"/>
          <w:b w:val="false"/>
          <w:i w:val="false"/>
          <w:color w:val="000000"/>
          <w:sz w:val="28"/>
        </w:rPr>
        <w:t xml:space="preserve">Ситуациялық сұлбада көрсетілген, бұрыштық нүктелері бар жерлік </w:t>
      </w:r>
      <w:r>
        <w:br/>
      </w:r>
      <w:r>
        <w:rPr>
          <w:rFonts w:ascii="Times New Roman"/>
          <w:b w:val="false"/>
          <w:i w:val="false"/>
          <w:color w:val="000000"/>
          <w:sz w:val="28"/>
        </w:rPr>
        <w:t xml:space="preserve">
бұрманың алаңы гектар (км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Start w:name="z42" w:id="44"/>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пайдалануға келісу және оған   </w:t>
      </w:r>
      <w:r>
        <w:br/>
      </w:r>
      <w:r>
        <w:rPr>
          <w:rFonts w:ascii="Times New Roman"/>
          <w:b w:val="false"/>
          <w:i w:val="false"/>
          <w:color w:val="000000"/>
          <w:sz w:val="28"/>
        </w:rPr>
        <w:t xml:space="preserve">
                                   рұқсаттар беру туралы нұсқаулыққа </w:t>
      </w:r>
      <w:r>
        <w:br/>
      </w:r>
      <w:r>
        <w:rPr>
          <w:rFonts w:ascii="Times New Roman"/>
          <w:b w:val="false"/>
          <w:i w:val="false"/>
          <w:color w:val="000000"/>
          <w:sz w:val="28"/>
        </w:rPr>
        <w:t xml:space="preserve">
                                              5 қосымша             </w:t>
      </w:r>
    </w:p>
    <w:bookmarkEnd w:id="44"/>
    <w:p>
      <w:pPr>
        <w:spacing w:after="0"/>
        <w:ind w:left="0"/>
        <w:jc w:val="both"/>
      </w:pPr>
      <w:r>
        <w:rPr>
          <w:rFonts w:ascii="Times New Roman"/>
          <w:b w:val="false"/>
          <w:i w:val="false"/>
          <w:color w:val="000000"/>
          <w:sz w:val="28"/>
        </w:rPr>
        <w:t xml:space="preserve">                Қазақстан Республикасының Елтаңбасы </w:t>
      </w:r>
    </w:p>
    <w:p>
      <w:pPr>
        <w:spacing w:after="0"/>
        <w:ind w:left="0"/>
        <w:jc w:val="both"/>
      </w:pPr>
      <w:r>
        <w:rPr>
          <w:rFonts w:ascii="Times New Roman"/>
          <w:b/>
          <w:i w:val="false"/>
          <w:color w:val="000000"/>
          <w:sz w:val="28"/>
        </w:rPr>
        <w:t xml:space="preserve">            Қазақстан Республикасындағы арнайы су </w:t>
      </w:r>
      <w:r>
        <w:br/>
      </w:r>
      <w:r>
        <w:rPr>
          <w:rFonts w:ascii="Times New Roman"/>
          <w:b w:val="false"/>
          <w:i w:val="false"/>
          <w:color w:val="000000"/>
          <w:sz w:val="28"/>
        </w:rPr>
        <w:t>
</w:t>
      </w:r>
      <w:r>
        <w:rPr>
          <w:rFonts w:ascii="Times New Roman"/>
          <w:b/>
          <w:i w:val="false"/>
          <w:color w:val="000000"/>
          <w:sz w:val="28"/>
        </w:rPr>
        <w:t xml:space="preserve">                    пайдалануға берілетін </w:t>
      </w:r>
      <w:r>
        <w:br/>
      </w:r>
      <w:r>
        <w:rPr>
          <w:rFonts w:ascii="Times New Roman"/>
          <w:b w:val="false"/>
          <w:i w:val="false"/>
          <w:color w:val="000000"/>
          <w:sz w:val="28"/>
        </w:rPr>
        <w:t>
</w:t>
      </w:r>
      <w:r>
        <w:rPr>
          <w:rFonts w:ascii="Times New Roman"/>
          <w:b/>
          <w:i w:val="false"/>
          <w:color w:val="000000"/>
          <w:sz w:val="28"/>
        </w:rPr>
        <w:t xml:space="preserve">                            РҰҚСАТ </w:t>
      </w:r>
    </w:p>
    <w:p>
      <w:pPr>
        <w:spacing w:after="0"/>
        <w:ind w:left="0"/>
        <w:jc w:val="both"/>
      </w:pPr>
      <w:r>
        <w:rPr>
          <w:rFonts w:ascii="Times New Roman"/>
          <w:b w:val="false"/>
          <w:i w:val="false"/>
          <w:color w:val="000000"/>
          <w:sz w:val="28"/>
        </w:rPr>
        <w:t xml:space="preserve">                                                           берілді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(кімге) </w:t>
      </w:r>
      <w:r>
        <w:br/>
      </w:r>
      <w:r>
        <w:rPr>
          <w:rFonts w:ascii="Times New Roman"/>
          <w:b w:val="false"/>
          <w:i w:val="false"/>
          <w:color w:val="000000"/>
          <w:sz w:val="28"/>
        </w:rPr>
        <w:t xml:space="preserve">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 пайдаланудың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 пайдалану объекті)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 пайдалану мақсаты) </w:t>
      </w:r>
    </w:p>
    <w:p>
      <w:pPr>
        <w:spacing w:after="0"/>
        <w:ind w:left="0"/>
        <w:jc w:val="both"/>
      </w:pPr>
      <w:r>
        <w:rPr>
          <w:rFonts w:ascii="Times New Roman"/>
          <w:b w:val="false"/>
          <w:i w:val="false"/>
          <w:color w:val="000000"/>
          <w:sz w:val="28"/>
        </w:rPr>
        <w:t xml:space="preserve">"___" _____________200   ж. </w:t>
      </w:r>
      <w:r>
        <w:br/>
      </w:r>
      <w:r>
        <w:rPr>
          <w:rFonts w:ascii="Times New Roman"/>
          <w:b w:val="false"/>
          <w:i w:val="false"/>
          <w:color w:val="000000"/>
          <w:sz w:val="28"/>
        </w:rPr>
        <w:t xml:space="preserve">
                                                    N ____ </w:t>
      </w:r>
    </w:p>
    <w:p>
      <w:pPr>
        <w:spacing w:after="0"/>
        <w:ind w:left="0"/>
        <w:jc w:val="both"/>
      </w:pPr>
      <w:r>
        <w:rPr>
          <w:rFonts w:ascii="Times New Roman"/>
          <w:b w:val="false"/>
          <w:i w:val="false"/>
          <w:color w:val="000000"/>
          <w:sz w:val="28"/>
        </w:rPr>
        <w:t xml:space="preserve">Комитет Төрағасы </w:t>
      </w:r>
      <w:r>
        <w:br/>
      </w:r>
      <w:r>
        <w:rPr>
          <w:rFonts w:ascii="Times New Roman"/>
          <w:b w:val="false"/>
          <w:i w:val="false"/>
          <w:color w:val="000000"/>
          <w:sz w:val="28"/>
        </w:rPr>
        <w:t xml:space="preserve">
(АСБ бастығы) _____________________________________________________ </w:t>
      </w:r>
      <w:r>
        <w:br/>
      </w:r>
      <w:r>
        <w:rPr>
          <w:rFonts w:ascii="Times New Roman"/>
          <w:b w:val="false"/>
          <w:i w:val="false"/>
          <w:color w:val="000000"/>
          <w:sz w:val="28"/>
        </w:rPr>
        <w:t xml:space="preserve">
                               Т.А.ӘА. (қол таңбасы)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Рұқсаттың мерзім күші "__" _____200_ж. ұзартылды. __________ Т.А.ӘА. </w:t>
      </w:r>
      <w:r>
        <w:br/>
      </w:r>
      <w:r>
        <w:rPr>
          <w:rFonts w:ascii="Times New Roman"/>
          <w:b w:val="false"/>
          <w:i w:val="false"/>
          <w:color w:val="000000"/>
          <w:sz w:val="28"/>
        </w:rPr>
        <w:t xml:space="preserve">
                                                (қол таңбасы) </w:t>
      </w:r>
      <w:r>
        <w:br/>
      </w:r>
      <w:r>
        <w:rPr>
          <w:rFonts w:ascii="Times New Roman"/>
          <w:b w:val="false"/>
          <w:i w:val="false"/>
          <w:color w:val="000000"/>
          <w:sz w:val="28"/>
        </w:rPr>
        <w:t xml:space="preserve">
                             м.о. </w:t>
      </w:r>
    </w:p>
    <w:bookmarkStart w:name="z43" w:id="45"/>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пайдалануға келісу және оған </w:t>
      </w:r>
      <w:r>
        <w:br/>
      </w:r>
      <w:r>
        <w:rPr>
          <w:rFonts w:ascii="Times New Roman"/>
          <w:b w:val="false"/>
          <w:i w:val="false"/>
          <w:color w:val="000000"/>
          <w:sz w:val="28"/>
        </w:rPr>
        <w:t xml:space="preserve">
                                   рұқсаттар беру туралы нұсқаулыққа </w:t>
      </w:r>
      <w:r>
        <w:br/>
      </w:r>
      <w:r>
        <w:rPr>
          <w:rFonts w:ascii="Times New Roman"/>
          <w:b w:val="false"/>
          <w:i w:val="false"/>
          <w:color w:val="000000"/>
          <w:sz w:val="28"/>
        </w:rPr>
        <w:t xml:space="preserve">
                                             6 қосымша             </w:t>
      </w:r>
    </w:p>
    <w:bookmarkEnd w:id="45"/>
    <w:p>
      <w:pPr>
        <w:spacing w:after="0"/>
        <w:ind w:left="0"/>
        <w:jc w:val="both"/>
      </w:pPr>
      <w:r>
        <w:rPr>
          <w:rFonts w:ascii="Times New Roman"/>
          <w:b/>
          <w:i w:val="false"/>
          <w:color w:val="000000"/>
          <w:sz w:val="28"/>
        </w:rPr>
        <w:t xml:space="preserve">       Қазақстан Республикасында арнайы су пайдалануға </w:t>
      </w:r>
      <w:r>
        <w:br/>
      </w:r>
      <w:r>
        <w:rPr>
          <w:rFonts w:ascii="Times New Roman"/>
          <w:b w:val="false"/>
          <w:i w:val="false"/>
          <w:color w:val="000000"/>
          <w:sz w:val="28"/>
        </w:rPr>
        <w:t>
</w:t>
      </w:r>
      <w:r>
        <w:rPr>
          <w:rFonts w:ascii="Times New Roman"/>
          <w:b/>
          <w:i w:val="false"/>
          <w:color w:val="000000"/>
          <w:sz w:val="28"/>
        </w:rPr>
        <w:t xml:space="preserve">          20 жылғы "__" N_______ рұқсатқа қосымша </w:t>
      </w:r>
    </w:p>
    <w:p>
      <w:pPr>
        <w:spacing w:after="0"/>
        <w:ind w:left="0"/>
        <w:jc w:val="both"/>
      </w:pPr>
      <w:r>
        <w:rPr>
          <w:rFonts w:ascii="Times New Roman"/>
          <w:b w:val="false"/>
          <w:i w:val="false"/>
          <w:color w:val="000000"/>
          <w:sz w:val="28"/>
        </w:rPr>
        <w:t xml:space="preserve">1. Рұқсат берген органның атауы ___________________________________ </w:t>
      </w:r>
      <w:r>
        <w:br/>
      </w:r>
      <w:r>
        <w:rPr>
          <w:rFonts w:ascii="Times New Roman"/>
          <w:b w:val="false"/>
          <w:i w:val="false"/>
          <w:color w:val="000000"/>
          <w:sz w:val="28"/>
        </w:rPr>
        <w:t xml:space="preserve">
2. _______________________________________________мерзімге берілді. </w:t>
      </w:r>
      <w:r>
        <w:br/>
      </w:r>
      <w:r>
        <w:rPr>
          <w:rFonts w:ascii="Times New Roman"/>
          <w:b w:val="false"/>
          <w:i w:val="false"/>
          <w:color w:val="000000"/>
          <w:sz w:val="28"/>
        </w:rPr>
        <w:t xml:space="preserve">
Негіз:_____________________________________________________________ </w:t>
      </w:r>
      <w:r>
        <w:br/>
      </w:r>
      <w:r>
        <w:rPr>
          <w:rFonts w:ascii="Times New Roman"/>
          <w:b w:val="false"/>
          <w:i w:val="false"/>
          <w:color w:val="000000"/>
          <w:sz w:val="28"/>
        </w:rPr>
        <w:t xml:space="preserve">
3. Су пайдаланушының реквизиттері: </w:t>
      </w:r>
      <w:r>
        <w:br/>
      </w:r>
      <w:r>
        <w:rPr>
          <w:rFonts w:ascii="Times New Roman"/>
          <w:b w:val="false"/>
          <w:i w:val="false"/>
          <w:color w:val="000000"/>
          <w:sz w:val="28"/>
        </w:rPr>
        <w:t xml:space="preserve">
1) су пайдаланушының атауы және оның кодтары ______________________ </w:t>
      </w:r>
      <w:r>
        <w:br/>
      </w:r>
      <w:r>
        <w:rPr>
          <w:rFonts w:ascii="Times New Roman"/>
          <w:b w:val="false"/>
          <w:i w:val="false"/>
          <w:color w:val="000000"/>
          <w:sz w:val="28"/>
        </w:rPr>
        <w:t xml:space="preserve">
2) жоғары тұрған ұйымның атауы, министрліктің, ведомствоның, </w:t>
      </w:r>
      <w:r>
        <w:br/>
      </w:r>
      <w:r>
        <w:rPr>
          <w:rFonts w:ascii="Times New Roman"/>
          <w:b w:val="false"/>
          <w:i w:val="false"/>
          <w:color w:val="000000"/>
          <w:sz w:val="28"/>
        </w:rPr>
        <w:t xml:space="preserve">
кодтары __________________________________________________________- </w:t>
      </w:r>
      <w:r>
        <w:br/>
      </w:r>
      <w:r>
        <w:rPr>
          <w:rFonts w:ascii="Times New Roman"/>
          <w:b w:val="false"/>
          <w:i w:val="false"/>
          <w:color w:val="000000"/>
          <w:sz w:val="28"/>
        </w:rPr>
        <w:t xml:space="preserve">
3) су пайдалану үшін жауапты лауазымды адамның пошталық мекен-жайы </w:t>
      </w:r>
      <w:r>
        <w:br/>
      </w:r>
      <w:r>
        <w:rPr>
          <w:rFonts w:ascii="Times New Roman"/>
          <w:b w:val="false"/>
          <w:i w:val="false"/>
          <w:color w:val="000000"/>
          <w:sz w:val="28"/>
        </w:rPr>
        <w:t xml:space="preserve">
мен телефоны, аумақтың коды _______________________________________ </w:t>
      </w:r>
      <w:r>
        <w:br/>
      </w:r>
      <w:r>
        <w:rPr>
          <w:rFonts w:ascii="Times New Roman"/>
          <w:b w:val="false"/>
          <w:i w:val="false"/>
          <w:color w:val="000000"/>
          <w:sz w:val="28"/>
        </w:rPr>
        <w:t xml:space="preserve">
4) өндірістік қызметтің сипаттамасы (шығарылатын өнімнің көлемі, </w:t>
      </w:r>
      <w:r>
        <w:br/>
      </w:r>
      <w:r>
        <w:rPr>
          <w:rFonts w:ascii="Times New Roman"/>
          <w:b w:val="false"/>
          <w:i w:val="false"/>
          <w:color w:val="000000"/>
          <w:sz w:val="28"/>
        </w:rPr>
        <w:t xml:space="preserve">
халықтың, жұмыс істеушілердің саны, суландырылатын, құрғатылатын </w:t>
      </w:r>
      <w:r>
        <w:br/>
      </w:r>
      <w:r>
        <w:rPr>
          <w:rFonts w:ascii="Times New Roman"/>
          <w:b w:val="false"/>
          <w:i w:val="false"/>
          <w:color w:val="000000"/>
          <w:sz w:val="28"/>
        </w:rPr>
        <w:t xml:space="preserve">
жерлердің қуаты, алабы және т.б.) _________________________________ </w:t>
      </w:r>
      <w:r>
        <w:br/>
      </w:r>
      <w:r>
        <w:rPr>
          <w:rFonts w:ascii="Times New Roman"/>
          <w:b w:val="false"/>
          <w:i w:val="false"/>
          <w:color w:val="000000"/>
          <w:sz w:val="28"/>
        </w:rPr>
        <w:t xml:space="preserve">
5) кәсіпорынның тұрған жері (заңды тұлғалар үшін), тұрағы (жеке </w:t>
      </w:r>
      <w:r>
        <w:br/>
      </w:r>
      <w:r>
        <w:rPr>
          <w:rFonts w:ascii="Times New Roman"/>
          <w:b w:val="false"/>
          <w:i w:val="false"/>
          <w:color w:val="000000"/>
          <w:sz w:val="28"/>
        </w:rPr>
        <w:t xml:space="preserve">
тұлғалар үшін) ____________________________________________________ </w:t>
      </w:r>
      <w:r>
        <w:br/>
      </w:r>
      <w:r>
        <w:rPr>
          <w:rFonts w:ascii="Times New Roman"/>
          <w:b w:val="false"/>
          <w:i w:val="false"/>
          <w:color w:val="000000"/>
          <w:sz w:val="28"/>
        </w:rPr>
        <w:t xml:space="preserve">
6) Мемлекеттік тіркеудің күні мен реттік саны (заңды тұлғалар </w:t>
      </w:r>
      <w:r>
        <w:br/>
      </w:r>
      <w:r>
        <w:rPr>
          <w:rFonts w:ascii="Times New Roman"/>
          <w:b w:val="false"/>
          <w:i w:val="false"/>
          <w:color w:val="000000"/>
          <w:sz w:val="28"/>
        </w:rPr>
        <w:t xml:space="preserve">
үшін), жеке куәліктің мәліметтері (жеке тұлғалар үшін) ____________ </w:t>
      </w:r>
      <w:r>
        <w:br/>
      </w:r>
      <w:r>
        <w:rPr>
          <w:rFonts w:ascii="Times New Roman"/>
          <w:b w:val="false"/>
          <w:i w:val="false"/>
          <w:color w:val="000000"/>
          <w:sz w:val="28"/>
        </w:rPr>
        <w:t xml:space="preserve">
7) Басшы (заңды тұлғалар үшін) ____________________________________ </w:t>
      </w:r>
      <w:r>
        <w:br/>
      </w:r>
      <w:r>
        <w:rPr>
          <w:rFonts w:ascii="Times New Roman"/>
          <w:b w:val="false"/>
          <w:i w:val="false"/>
          <w:color w:val="000000"/>
          <w:sz w:val="28"/>
        </w:rPr>
        <w:t xml:space="preserve">
4. Жобалаушы ұйымның атауы, мекен-жайы, телефоны __________________ </w:t>
      </w:r>
      <w:r>
        <w:br/>
      </w:r>
      <w:r>
        <w:rPr>
          <w:rFonts w:ascii="Times New Roman"/>
          <w:b w:val="false"/>
          <w:i w:val="false"/>
          <w:color w:val="000000"/>
          <w:sz w:val="28"/>
        </w:rPr>
        <w:t xml:space="preserve">
5. Су объектісінің атауы мен коды (негізгі гидрологиялық және </w:t>
      </w:r>
      <w:r>
        <w:br/>
      </w:r>
      <w:r>
        <w:rPr>
          <w:rFonts w:ascii="Times New Roman"/>
          <w:b w:val="false"/>
          <w:i w:val="false"/>
          <w:color w:val="000000"/>
          <w:sz w:val="28"/>
        </w:rPr>
        <w:t xml:space="preserve">
гидрогеологиялық сипаттамалары, судың сипатты шығыны, деңгейлер)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Жер асты су объектісінің атауы мен геологиялық-морфологиялық </w:t>
      </w:r>
      <w:r>
        <w:br/>
      </w:r>
      <w:r>
        <w:rPr>
          <w:rFonts w:ascii="Times New Roman"/>
          <w:b w:val="false"/>
          <w:i w:val="false"/>
          <w:color w:val="000000"/>
          <w:sz w:val="28"/>
        </w:rPr>
        <w:t xml:space="preserve">
байламы ___________________________________________________________ </w:t>
      </w:r>
      <w:r>
        <w:br/>
      </w:r>
      <w:r>
        <w:rPr>
          <w:rFonts w:ascii="Times New Roman"/>
          <w:b w:val="false"/>
          <w:i w:val="false"/>
          <w:color w:val="000000"/>
          <w:sz w:val="28"/>
        </w:rPr>
        <w:t xml:space="preserve">
7. Су объектісінің атауы және коды (негізгі гидрологиялық және </w:t>
      </w:r>
      <w:r>
        <w:br/>
      </w:r>
      <w:r>
        <w:rPr>
          <w:rFonts w:ascii="Times New Roman"/>
          <w:b w:val="false"/>
          <w:i w:val="false"/>
          <w:color w:val="000000"/>
          <w:sz w:val="28"/>
        </w:rPr>
        <w:t xml:space="preserve">
гидрогеологиялық сипаттамалар: судың өзіне тән жұмсалуы, деңгейі, </w:t>
      </w:r>
      <w:r>
        <w:br/>
      </w:r>
      <w:r>
        <w:rPr>
          <w:rFonts w:ascii="Times New Roman"/>
          <w:b w:val="false"/>
          <w:i w:val="false"/>
          <w:color w:val="000000"/>
          <w:sz w:val="28"/>
        </w:rPr>
        <w:t xml:space="preserve">
су беру, және т.б. ________________________________________________ </w:t>
      </w:r>
      <w:r>
        <w:br/>
      </w:r>
      <w:r>
        <w:rPr>
          <w:rFonts w:ascii="Times New Roman"/>
          <w:b w:val="false"/>
          <w:i w:val="false"/>
          <w:color w:val="000000"/>
          <w:sz w:val="28"/>
        </w:rPr>
        <w:t xml:space="preserve">
1) су пайдалану мақсаты (жер асты суларын алу, өнеркәсіптік, </w:t>
      </w:r>
      <w:r>
        <w:br/>
      </w:r>
      <w:r>
        <w:rPr>
          <w:rFonts w:ascii="Times New Roman"/>
          <w:b w:val="false"/>
          <w:i w:val="false"/>
          <w:color w:val="000000"/>
          <w:sz w:val="28"/>
        </w:rPr>
        <w:t xml:space="preserve">
коммуналды-тұрмыстық, кәріздік және басқа да сарқынды суды ағызу, </w:t>
      </w:r>
      <w:r>
        <w:br/>
      </w:r>
      <w:r>
        <w:rPr>
          <w:rFonts w:ascii="Times New Roman"/>
          <w:b w:val="false"/>
          <w:i w:val="false"/>
          <w:color w:val="000000"/>
          <w:sz w:val="28"/>
        </w:rPr>
        <w:t xml:space="preserve">
жер асты суларын пайдалану) _______________________________________ </w:t>
      </w:r>
      <w:r>
        <w:br/>
      </w:r>
      <w:r>
        <w:rPr>
          <w:rFonts w:ascii="Times New Roman"/>
          <w:b w:val="false"/>
          <w:i w:val="false"/>
          <w:color w:val="000000"/>
          <w:sz w:val="28"/>
        </w:rPr>
        <w:t xml:space="preserve">
2) пайдалану жүзеге асырылатын құрылыстардың немесе техникалық </w:t>
      </w:r>
      <w:r>
        <w:br/>
      </w:r>
      <w:r>
        <w:rPr>
          <w:rFonts w:ascii="Times New Roman"/>
          <w:b w:val="false"/>
          <w:i w:val="false"/>
          <w:color w:val="000000"/>
          <w:sz w:val="28"/>
        </w:rPr>
        <w:t xml:space="preserve">
құрылғылардың атауы мен орналасқан жері (тазартушы құрылыстарының </w:t>
      </w:r>
      <w:r>
        <w:br/>
      </w:r>
      <w:r>
        <w:rPr>
          <w:rFonts w:ascii="Times New Roman"/>
          <w:b w:val="false"/>
          <w:i w:val="false"/>
          <w:color w:val="000000"/>
          <w:sz w:val="28"/>
        </w:rPr>
        <w:t xml:space="preserve">
тұрпаты мен параметрлері, маркасы, қуаты, ай сайынғы ағынды судың </w:t>
      </w:r>
      <w:r>
        <w:br/>
      </w:r>
      <w:r>
        <w:rPr>
          <w:rFonts w:ascii="Times New Roman"/>
          <w:b w:val="false"/>
          <w:i w:val="false"/>
          <w:color w:val="000000"/>
          <w:sz w:val="28"/>
        </w:rPr>
        <w:t xml:space="preserve">
шығыны)___________________________________________________________ </w:t>
      </w:r>
      <w:r>
        <w:br/>
      </w:r>
      <w:r>
        <w:rPr>
          <w:rFonts w:ascii="Times New Roman"/>
          <w:b w:val="false"/>
          <w:i w:val="false"/>
          <w:color w:val="000000"/>
          <w:sz w:val="28"/>
        </w:rPr>
        <w:t xml:space="preserve">
3) Құнарлы сулы қабаттың атауы ___________________________________ </w:t>
      </w:r>
      <w:r>
        <w:br/>
      </w:r>
      <w:r>
        <w:rPr>
          <w:rFonts w:ascii="Times New Roman"/>
          <w:b w:val="false"/>
          <w:i w:val="false"/>
          <w:color w:val="000000"/>
          <w:sz w:val="28"/>
        </w:rPr>
        <w:t xml:space="preserve">
4) Сандық және сапалық көрсеткіштері мен басқа да ерекшеліктері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 Кен орнының жобаларын келісуге берудің және жұмыстың басталуының </w:t>
      </w:r>
      <w:r>
        <w:br/>
      </w:r>
      <w:r>
        <w:rPr>
          <w:rFonts w:ascii="Times New Roman"/>
          <w:b w:val="false"/>
          <w:i w:val="false"/>
          <w:color w:val="000000"/>
          <w:sz w:val="28"/>
        </w:rPr>
        <w:t xml:space="preserve">
мерзімдері ________________________________________________________ </w:t>
      </w:r>
      <w:r>
        <w:br/>
      </w:r>
      <w:r>
        <w:rPr>
          <w:rFonts w:ascii="Times New Roman"/>
          <w:b w:val="false"/>
          <w:i w:val="false"/>
          <w:color w:val="000000"/>
          <w:sz w:val="28"/>
        </w:rPr>
        <w:t xml:space="preserve">
9. Суларды алу, режимдік бақылауларды және материалдық </w:t>
      </w:r>
      <w:r>
        <w:br/>
      </w:r>
      <w:r>
        <w:rPr>
          <w:rFonts w:ascii="Times New Roman"/>
          <w:b w:val="false"/>
          <w:i w:val="false"/>
          <w:color w:val="000000"/>
          <w:sz w:val="28"/>
        </w:rPr>
        <w:t xml:space="preserve">
талқылауларды жүргізу үшін жабдықтардың болуы және оның сипаттамасы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 Мына шарттар орындалған ретте су пайдалануға рұқсат беріледі: </w:t>
      </w:r>
      <w:r>
        <w:br/>
      </w:r>
      <w:r>
        <w:rPr>
          <w:rFonts w:ascii="Times New Roman"/>
          <w:b w:val="false"/>
          <w:i w:val="false"/>
          <w:color w:val="000000"/>
          <w:sz w:val="28"/>
        </w:rPr>
        <w:t xml:space="preserve">
1) Суларын алудың (қашыртқылаудың) көлемі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 млн.м </w:t>
      </w:r>
      <w:r>
        <w:rPr>
          <w:rFonts w:ascii="Times New Roman"/>
          <w:b w:val="false"/>
          <w:i w:val="false"/>
          <w:color w:val="000000"/>
          <w:vertAlign w:val="superscript"/>
        </w:rPr>
        <w:t xml:space="preserve">3 </w:t>
      </w:r>
      <w:r>
        <w:rPr>
          <w:rFonts w:ascii="Times New Roman"/>
          <w:b w:val="false"/>
          <w:i w:val="false"/>
          <w:color w:val="000000"/>
          <w:sz w:val="28"/>
        </w:rPr>
        <w:t xml:space="preserve">жыл, </w:t>
      </w:r>
      <w:r>
        <w:br/>
      </w:r>
      <w:r>
        <w:rPr>
          <w:rFonts w:ascii="Times New Roman"/>
          <w:b w:val="false"/>
          <w:i w:val="false"/>
          <w:color w:val="000000"/>
          <w:sz w:val="28"/>
        </w:rPr>
        <w:t xml:space="preserve">
л/с)_ _______________ </w:t>
      </w:r>
      <w:r>
        <w:br/>
      </w:r>
      <w:r>
        <w:rPr>
          <w:rFonts w:ascii="Times New Roman"/>
          <w:b w:val="false"/>
          <w:i w:val="false"/>
          <w:color w:val="000000"/>
          <w:sz w:val="28"/>
        </w:rPr>
        <w:t xml:space="preserve">
2) Су алатын ғимараттың түрі (ұңғымалар, құдықтар, шахталар мен </w:t>
      </w:r>
      <w:r>
        <w:br/>
      </w:r>
      <w:r>
        <w:rPr>
          <w:rFonts w:ascii="Times New Roman"/>
          <w:b w:val="false"/>
          <w:i w:val="false"/>
          <w:color w:val="000000"/>
          <w:sz w:val="28"/>
        </w:rPr>
        <w:t xml:space="preserve">
т.б.) және олардың ара қашықтығы (м)__________________ </w:t>
      </w:r>
      <w:r>
        <w:br/>
      </w:r>
      <w:r>
        <w:rPr>
          <w:rFonts w:ascii="Times New Roman"/>
          <w:b w:val="false"/>
          <w:i w:val="false"/>
          <w:color w:val="000000"/>
          <w:sz w:val="28"/>
        </w:rPr>
        <w:t xml:space="preserve">
3) эксплуатациялық және қорлық ұңғымалардың саны __________________ </w:t>
      </w:r>
      <w:r>
        <w:br/>
      </w:r>
      <w:r>
        <w:rPr>
          <w:rFonts w:ascii="Times New Roman"/>
          <w:b w:val="false"/>
          <w:i w:val="false"/>
          <w:color w:val="000000"/>
          <w:sz w:val="28"/>
        </w:rPr>
        <w:t xml:space="preserve">
4) Су көтергіш құралдардың түрі мен өнімділігі_____________________ </w:t>
      </w:r>
      <w:r>
        <w:br/>
      </w:r>
      <w:r>
        <w:rPr>
          <w:rFonts w:ascii="Times New Roman"/>
          <w:b w:val="false"/>
          <w:i w:val="false"/>
          <w:color w:val="000000"/>
          <w:sz w:val="28"/>
        </w:rPr>
        <w:t xml:space="preserve">
5) Бір немесе ұңғымалар тобына жүктеме (ең төмен, ең жоғары, (мың. </w:t>
      </w:r>
      <w:r>
        <w:br/>
      </w:r>
      <w:r>
        <w:rPr>
          <w:rFonts w:ascii="Times New Roman"/>
          <w:b w:val="false"/>
          <w:i w:val="false"/>
          <w:color w:val="000000"/>
          <w:sz w:val="28"/>
        </w:rPr>
        <w:t xml:space="preserve">
м/тәу, млн. м </w:t>
      </w:r>
      <w:r>
        <w:rPr>
          <w:rFonts w:ascii="Times New Roman"/>
          <w:b w:val="false"/>
          <w:i w:val="false"/>
          <w:color w:val="000000"/>
          <w:vertAlign w:val="superscript"/>
        </w:rPr>
        <w:t xml:space="preserve">3 </w:t>
      </w:r>
      <w:r>
        <w:rPr>
          <w:rFonts w:ascii="Times New Roman"/>
          <w:b w:val="false"/>
          <w:i w:val="false"/>
          <w:color w:val="000000"/>
          <w:sz w:val="28"/>
        </w:rPr>
        <w:t xml:space="preserve">/жыл, л/с) __________________________________________ </w:t>
      </w:r>
      <w:r>
        <w:br/>
      </w:r>
      <w:r>
        <w:rPr>
          <w:rFonts w:ascii="Times New Roman"/>
          <w:b w:val="false"/>
          <w:i w:val="false"/>
          <w:color w:val="000000"/>
          <w:sz w:val="28"/>
        </w:rPr>
        <w:t xml:space="preserve">
6) Жер үсті беті деңгейінен арынның жарамды түсіруі және төмендеуі </w:t>
      </w:r>
      <w:r>
        <w:br/>
      </w:r>
      <w:r>
        <w:rPr>
          <w:rFonts w:ascii="Times New Roman"/>
          <w:b w:val="false"/>
          <w:i w:val="false"/>
          <w:color w:val="000000"/>
          <w:sz w:val="28"/>
        </w:rPr>
        <w:t xml:space="preserve">
(м) _______________________________________________________________ </w:t>
      </w:r>
      <w:r>
        <w:br/>
      </w:r>
      <w:r>
        <w:rPr>
          <w:rFonts w:ascii="Times New Roman"/>
          <w:b w:val="false"/>
          <w:i w:val="false"/>
          <w:color w:val="000000"/>
          <w:sz w:val="28"/>
        </w:rPr>
        <w:t xml:space="preserve">
7) Су дайындығы ___________________________________________________ </w:t>
      </w:r>
      <w:r>
        <w:br/>
      </w:r>
      <w:r>
        <w:rPr>
          <w:rFonts w:ascii="Times New Roman"/>
          <w:b w:val="false"/>
          <w:i w:val="false"/>
          <w:color w:val="000000"/>
          <w:sz w:val="28"/>
        </w:rPr>
        <w:t xml:space="preserve">
8) Алынатын судың сапасына қойылатын талаптар ___________________________________________________________________ </w:t>
      </w:r>
      <w:r>
        <w:br/>
      </w:r>
      <w:r>
        <w:rPr>
          <w:rFonts w:ascii="Times New Roman"/>
          <w:b w:val="false"/>
          <w:i w:val="false"/>
          <w:color w:val="000000"/>
          <w:sz w:val="28"/>
        </w:rPr>
        <w:t xml:space="preserve">
9) Тұтынушыларға жер асты суларын берудің жағдайы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Жер асты суларын алғанда беткі ағыстың жарамды азаюы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Бақылау-өлшеу құралының түрі___________________________________ </w:t>
      </w:r>
      <w:r>
        <w:br/>
      </w:r>
      <w:r>
        <w:rPr>
          <w:rFonts w:ascii="Times New Roman"/>
          <w:b w:val="false"/>
          <w:i w:val="false"/>
          <w:color w:val="000000"/>
          <w:sz w:val="28"/>
        </w:rPr>
        <w:t xml:space="preserve">
12) Санитарлық қорғау белдеулерінің округтері (шекаралары) жеке </w:t>
      </w:r>
      <w:r>
        <w:br/>
      </w:r>
      <w:r>
        <w:rPr>
          <w:rFonts w:ascii="Times New Roman"/>
          <w:b w:val="false"/>
          <w:i w:val="false"/>
          <w:color w:val="000000"/>
          <w:sz w:val="28"/>
        </w:rPr>
        <w:t xml:space="preserve">
және ұңғымалар тобы немесе су алынатын орын үшін___________________ </w:t>
      </w:r>
      <w:r>
        <w:br/>
      </w:r>
      <w:r>
        <w:rPr>
          <w:rFonts w:ascii="Times New Roman"/>
          <w:b w:val="false"/>
          <w:i w:val="false"/>
          <w:color w:val="000000"/>
          <w:sz w:val="28"/>
        </w:rPr>
        <w:t xml:space="preserve">
13) Жер асты суларына мониторинг жүргізгенде қойылатын талаптар </w:t>
      </w:r>
      <w:r>
        <w:br/>
      </w:r>
      <w:r>
        <w:rPr>
          <w:rFonts w:ascii="Times New Roman"/>
          <w:b w:val="false"/>
          <w:i w:val="false"/>
          <w:color w:val="000000"/>
          <w:sz w:val="28"/>
        </w:rPr>
        <w:t xml:space="preserve">
(жүңгі торабының, жерасты суларының сапасы мен пайдаланулық </w:t>
      </w:r>
      <w:r>
        <w:br/>
      </w:r>
      <w:r>
        <w:rPr>
          <w:rFonts w:ascii="Times New Roman"/>
          <w:b w:val="false"/>
          <w:i w:val="false"/>
          <w:color w:val="000000"/>
          <w:sz w:val="28"/>
        </w:rPr>
        <w:t xml:space="preserve">
жүңгілерінің және т.б. барлығы_____________________________________ </w:t>
      </w:r>
      <w:r>
        <w:br/>
      </w:r>
      <w:r>
        <w:rPr>
          <w:rFonts w:ascii="Times New Roman"/>
          <w:b w:val="false"/>
          <w:i w:val="false"/>
          <w:color w:val="000000"/>
          <w:sz w:val="28"/>
        </w:rPr>
        <w:t xml:space="preserve">
14) Су пайдалану объектілерін нақтылы зерттеуге және пайдаланулық </w:t>
      </w:r>
      <w:r>
        <w:br/>
      </w:r>
      <w:r>
        <w:rPr>
          <w:rFonts w:ascii="Times New Roman"/>
          <w:b w:val="false"/>
          <w:i w:val="false"/>
          <w:color w:val="000000"/>
          <w:sz w:val="28"/>
        </w:rPr>
        <w:t xml:space="preserve">
қорларды бағалауға және қайта бағалауға арналған міндеттер_________ </w:t>
      </w:r>
      <w:r>
        <w:br/>
      </w:r>
      <w:r>
        <w:rPr>
          <w:rFonts w:ascii="Times New Roman"/>
          <w:b w:val="false"/>
          <w:i w:val="false"/>
          <w:color w:val="000000"/>
          <w:sz w:val="28"/>
        </w:rPr>
        <w:t xml:space="preserve">
15) Жерасты сулы объекттерінің экономикалық негіздері______________ </w:t>
      </w:r>
      <w:r>
        <w:br/>
      </w:r>
      <w:r>
        <w:rPr>
          <w:rFonts w:ascii="Times New Roman"/>
          <w:b w:val="false"/>
          <w:i w:val="false"/>
          <w:color w:val="000000"/>
          <w:sz w:val="28"/>
        </w:rPr>
        <w:t xml:space="preserve">
16) Су пайдалану объектінің өндірістік және әлеуметтік </w:t>
      </w:r>
      <w:r>
        <w:br/>
      </w:r>
      <w:r>
        <w:rPr>
          <w:rFonts w:ascii="Times New Roman"/>
          <w:b w:val="false"/>
          <w:i w:val="false"/>
          <w:color w:val="000000"/>
          <w:sz w:val="28"/>
        </w:rPr>
        <w:t xml:space="preserve">
инфрақұрылымдарының жобасы мен дамуына салынған инвестиция </w:t>
      </w:r>
      <w:r>
        <w:br/>
      </w:r>
      <w:r>
        <w:rPr>
          <w:rFonts w:ascii="Times New Roman"/>
          <w:b w:val="false"/>
          <w:i w:val="false"/>
          <w:color w:val="000000"/>
          <w:sz w:val="28"/>
        </w:rPr>
        <w:t xml:space="preserve">
көлемі______________________________ </w:t>
      </w:r>
      <w:r>
        <w:br/>
      </w:r>
      <w:r>
        <w:rPr>
          <w:rFonts w:ascii="Times New Roman"/>
          <w:b w:val="false"/>
          <w:i w:val="false"/>
          <w:color w:val="000000"/>
          <w:sz w:val="28"/>
        </w:rPr>
        <w:t xml:space="preserve">
17) маусымдық (ай бойынша) су бөлу (мың текше м/жыл, текше </w:t>
      </w:r>
      <w:r>
        <w:br/>
      </w:r>
      <w:r>
        <w:rPr>
          <w:rFonts w:ascii="Times New Roman"/>
          <w:b w:val="false"/>
          <w:i w:val="false"/>
          <w:color w:val="000000"/>
          <w:sz w:val="28"/>
        </w:rPr>
        <w:t xml:space="preserve">
м/тәулік, текше м/с)_______________________________________________ </w:t>
      </w:r>
      <w:r>
        <w:br/>
      </w:r>
      <w:r>
        <w:rPr>
          <w:rFonts w:ascii="Times New Roman"/>
          <w:b w:val="false"/>
          <w:i w:val="false"/>
          <w:color w:val="000000"/>
          <w:sz w:val="28"/>
        </w:rPr>
        <w:t xml:space="preserve">
18) жіберілетін судың көп дегендегі мөлшері (мың текше м/жыл, текше </w:t>
      </w:r>
      <w:r>
        <w:br/>
      </w:r>
      <w:r>
        <w:rPr>
          <w:rFonts w:ascii="Times New Roman"/>
          <w:b w:val="false"/>
          <w:i w:val="false"/>
          <w:color w:val="000000"/>
          <w:sz w:val="28"/>
        </w:rPr>
        <w:t xml:space="preserve">
м/тәулік, текше м/с) ______________________________________________ </w:t>
      </w:r>
      <w:r>
        <w:br/>
      </w:r>
      <w:r>
        <w:rPr>
          <w:rFonts w:ascii="Times New Roman"/>
          <w:b w:val="false"/>
          <w:i w:val="false"/>
          <w:color w:val="000000"/>
          <w:sz w:val="28"/>
        </w:rPr>
        <w:t xml:space="preserve">
19) таза су мен сарқынды судың өнім бірлігіне жұмсалатын үлес </w:t>
      </w:r>
      <w:r>
        <w:br/>
      </w:r>
      <w:r>
        <w:rPr>
          <w:rFonts w:ascii="Times New Roman"/>
          <w:b w:val="false"/>
          <w:i w:val="false"/>
          <w:color w:val="000000"/>
          <w:sz w:val="28"/>
        </w:rPr>
        <w:t xml:space="preserve">
шығыны ____________________________________________________________ </w:t>
      </w:r>
      <w:r>
        <w:br/>
      </w:r>
      <w:r>
        <w:rPr>
          <w:rFonts w:ascii="Times New Roman"/>
          <w:b w:val="false"/>
          <w:i w:val="false"/>
          <w:color w:val="000000"/>
          <w:sz w:val="28"/>
        </w:rPr>
        <w:t xml:space="preserve">
20) құрылыстар тазартылғаннан кейін сарқынды суларда заттардың </w:t>
      </w:r>
      <w:r>
        <w:br/>
      </w:r>
      <w:r>
        <w:rPr>
          <w:rFonts w:ascii="Times New Roman"/>
          <w:b w:val="false"/>
          <w:i w:val="false"/>
          <w:color w:val="000000"/>
          <w:sz w:val="28"/>
        </w:rPr>
        <w:t xml:space="preserve">
шоғырлануына жол беріледі (мг/л), кг/тәулік, тн/жыл)_______________ </w:t>
      </w:r>
      <w:r>
        <w:br/>
      </w:r>
      <w:r>
        <w:rPr>
          <w:rFonts w:ascii="Times New Roman"/>
          <w:b w:val="false"/>
          <w:i w:val="false"/>
          <w:color w:val="000000"/>
          <w:sz w:val="28"/>
        </w:rPr>
        <w:t xml:space="preserve">
21) су объектілері суындағы суайыру құлақшасындағы заттардың жол </w:t>
      </w:r>
      <w:r>
        <w:br/>
      </w:r>
      <w:r>
        <w:rPr>
          <w:rFonts w:ascii="Times New Roman"/>
          <w:b w:val="false"/>
          <w:i w:val="false"/>
          <w:color w:val="000000"/>
          <w:sz w:val="28"/>
        </w:rPr>
        <w:t xml:space="preserve">
беруге болатын шоғырлануы (мг/л, кг/тәулік, тн/жыл)________________ </w:t>
      </w:r>
      <w:r>
        <w:br/>
      </w:r>
      <w:r>
        <w:rPr>
          <w:rFonts w:ascii="Times New Roman"/>
          <w:b w:val="false"/>
          <w:i w:val="false"/>
          <w:color w:val="000000"/>
          <w:sz w:val="28"/>
        </w:rPr>
        <w:t xml:space="preserve">
22) санитарлық-қорғау аймақтарын, режимдік желіні ұйымдастыруға, </w:t>
      </w:r>
      <w:r>
        <w:br/>
      </w:r>
      <w:r>
        <w:rPr>
          <w:rFonts w:ascii="Times New Roman"/>
          <w:b w:val="false"/>
          <w:i w:val="false"/>
          <w:color w:val="000000"/>
          <w:sz w:val="28"/>
        </w:rPr>
        <w:t xml:space="preserve">
шығын-өлшеу аппаратурасына және т.б. қойылатын талаптар (рұқсат </w:t>
      </w:r>
      <w:r>
        <w:br/>
      </w:r>
      <w:r>
        <w:rPr>
          <w:rFonts w:ascii="Times New Roman"/>
          <w:b w:val="false"/>
          <w:i w:val="false"/>
          <w:color w:val="000000"/>
          <w:sz w:val="28"/>
        </w:rPr>
        <w:t xml:space="preserve">
беруші органдар толтырады)_________________________________________ </w:t>
      </w:r>
      <w:r>
        <w:br/>
      </w:r>
      <w:r>
        <w:rPr>
          <w:rFonts w:ascii="Times New Roman"/>
          <w:b w:val="false"/>
          <w:i w:val="false"/>
          <w:color w:val="000000"/>
          <w:sz w:val="28"/>
        </w:rPr>
        <w:t xml:space="preserve">
Су бөлуге қойылатын қосымша шарттар мен талаптар_______________ </w:t>
      </w:r>
      <w:r>
        <w:br/>
      </w:r>
      <w:r>
        <w:rPr>
          <w:rFonts w:ascii="Times New Roman"/>
          <w:b w:val="false"/>
          <w:i w:val="false"/>
          <w:color w:val="000000"/>
          <w:sz w:val="28"/>
        </w:rPr>
        <w:t xml:space="preserve">
11. Объектті бірнеше су пайдаланушы пайдаланғанда, технологиялық </w:t>
      </w:r>
      <w:r>
        <w:br/>
      </w:r>
      <w:r>
        <w:rPr>
          <w:rFonts w:ascii="Times New Roman"/>
          <w:b w:val="false"/>
          <w:i w:val="false"/>
          <w:color w:val="000000"/>
          <w:sz w:val="28"/>
        </w:rPr>
        <w:t xml:space="preserve">
сұлбаға байланысты су пайдаланудың шартын сақтауға қойылатын </w:t>
      </w:r>
      <w:r>
        <w:br/>
      </w:r>
      <w:r>
        <w:rPr>
          <w:rFonts w:ascii="Times New Roman"/>
          <w:b w:val="false"/>
          <w:i w:val="false"/>
          <w:color w:val="000000"/>
          <w:sz w:val="28"/>
        </w:rPr>
        <w:t xml:space="preserve">
талаптар __________________________________________________________ </w:t>
      </w:r>
      <w:r>
        <w:br/>
      </w:r>
      <w:r>
        <w:rPr>
          <w:rFonts w:ascii="Times New Roman"/>
          <w:b w:val="false"/>
          <w:i w:val="false"/>
          <w:color w:val="000000"/>
          <w:sz w:val="28"/>
        </w:rPr>
        <w:t xml:space="preserve">
12. Арнайы су пайдалану қызметіне бақылау жасаудың тәртібі_________ </w:t>
      </w:r>
      <w:r>
        <w:br/>
      </w:r>
      <w:r>
        <w:rPr>
          <w:rFonts w:ascii="Times New Roman"/>
          <w:b w:val="false"/>
          <w:i w:val="false"/>
          <w:color w:val="000000"/>
          <w:sz w:val="28"/>
        </w:rPr>
        <w:t xml:space="preserve">
13. Келісімнің шарттары____________________________________________ </w:t>
      </w:r>
      <w:r>
        <w:br/>
      </w:r>
      <w:r>
        <w:rPr>
          <w:rFonts w:ascii="Times New Roman"/>
          <w:b w:val="false"/>
          <w:i w:val="false"/>
          <w:color w:val="000000"/>
          <w:sz w:val="28"/>
        </w:rPr>
        <w:t xml:space="preserve">
14. Жер асты су объекттерін пайдалануға байланысты төлемдер________ </w:t>
      </w:r>
      <w:r>
        <w:br/>
      </w:r>
      <w:r>
        <w:rPr>
          <w:rFonts w:ascii="Times New Roman"/>
          <w:b w:val="false"/>
          <w:i w:val="false"/>
          <w:color w:val="000000"/>
          <w:sz w:val="28"/>
        </w:rPr>
        <w:t xml:space="preserve">
15. Басқа шарттар _________________________________________________ </w:t>
      </w:r>
    </w:p>
    <w:bookmarkStart w:name="z44" w:id="46"/>
    <w:p>
      <w:pPr>
        <w:spacing w:after="0"/>
        <w:ind w:left="0"/>
        <w:jc w:val="both"/>
      </w:pPr>
      <w:r>
        <w:rPr>
          <w:rFonts w:ascii="Times New Roman"/>
          <w:b w:val="false"/>
          <w:i w:val="false"/>
          <w:color w:val="000000"/>
          <w:sz w:val="28"/>
        </w:rPr>
        <w:t xml:space="preserve">
                                   Қазақстан Республикасында арнайы  </w:t>
      </w:r>
      <w:r>
        <w:br/>
      </w:r>
      <w:r>
        <w:rPr>
          <w:rFonts w:ascii="Times New Roman"/>
          <w:b w:val="false"/>
          <w:i w:val="false"/>
          <w:color w:val="000000"/>
          <w:sz w:val="28"/>
        </w:rPr>
        <w:t xml:space="preserve">
                                   су пайдалануға келісу және оған   </w:t>
      </w:r>
      <w:r>
        <w:br/>
      </w:r>
      <w:r>
        <w:rPr>
          <w:rFonts w:ascii="Times New Roman"/>
          <w:b w:val="false"/>
          <w:i w:val="false"/>
          <w:color w:val="000000"/>
          <w:sz w:val="28"/>
        </w:rPr>
        <w:t xml:space="preserve">
                                   рұқсаттар беру туралы нұсқаулыққа </w:t>
      </w:r>
      <w:r>
        <w:br/>
      </w:r>
      <w:r>
        <w:rPr>
          <w:rFonts w:ascii="Times New Roman"/>
          <w:b w:val="false"/>
          <w:i w:val="false"/>
          <w:color w:val="000000"/>
          <w:sz w:val="28"/>
        </w:rPr>
        <w:t xml:space="preserve">
                                               7 қосымша             </w:t>
      </w:r>
    </w:p>
    <w:bookmarkEnd w:id="46"/>
    <w:p>
      <w:pPr>
        <w:spacing w:after="0"/>
        <w:ind w:left="0"/>
        <w:jc w:val="both"/>
      </w:pPr>
      <w:r>
        <w:rPr>
          <w:rFonts w:ascii="Times New Roman"/>
          <w:b w:val="false"/>
          <w:i w:val="false"/>
          <w:color w:val="000000"/>
          <w:sz w:val="28"/>
        </w:rPr>
        <w:t xml:space="preserve">Келісілді: </w:t>
      </w:r>
    </w:p>
    <w:p>
      <w:pPr>
        <w:spacing w:after="0"/>
        <w:ind w:left="0"/>
        <w:jc w:val="both"/>
      </w:pPr>
      <w:r>
        <w:rPr>
          <w:rFonts w:ascii="Times New Roman"/>
          <w:b w:val="false"/>
          <w:i w:val="false"/>
          <w:color w:val="000000"/>
          <w:sz w:val="28"/>
        </w:rPr>
        <w:t xml:space="preserve">      1. қоршаған ортаны қорғау саласындағы орталық атқарушы органның аумақтық органдарымен ____________________________мерзімге </w:t>
      </w:r>
      <w:r>
        <w:br/>
      </w:r>
      <w:r>
        <w:rPr>
          <w:rFonts w:ascii="Times New Roman"/>
          <w:b w:val="false"/>
          <w:i w:val="false"/>
          <w:color w:val="000000"/>
          <w:sz w:val="28"/>
        </w:rPr>
        <w:t xml:space="preserve">
"___"__________ 20__ж. </w:t>
      </w:r>
      <w:r>
        <w:br/>
      </w:r>
      <w:r>
        <w:rPr>
          <w:rFonts w:ascii="Times New Roman"/>
          <w:b w:val="false"/>
          <w:i w:val="false"/>
          <w:color w:val="000000"/>
          <w:sz w:val="28"/>
        </w:rPr>
        <w:t xml:space="preserve">
      2. жер қойнауын пайдалану саласындағы уәкілетті органның аумақтық органдарымен _____________________________________мерзімге </w:t>
      </w:r>
      <w:r>
        <w:br/>
      </w:r>
      <w:r>
        <w:rPr>
          <w:rFonts w:ascii="Times New Roman"/>
          <w:b w:val="false"/>
          <w:i w:val="false"/>
          <w:color w:val="000000"/>
          <w:sz w:val="28"/>
        </w:rPr>
        <w:t xml:space="preserve">
"__" __________ 20__ж. </w:t>
      </w:r>
      <w:r>
        <w:br/>
      </w:r>
      <w:r>
        <w:rPr>
          <w:rFonts w:ascii="Times New Roman"/>
          <w:b w:val="false"/>
          <w:i w:val="false"/>
          <w:color w:val="000000"/>
          <w:sz w:val="28"/>
        </w:rPr>
        <w:t xml:space="preserve">
      3. сәйкесті аумақтарда  халықтың санитарлық-эпидемиологиялық </w:t>
      </w:r>
      <w:r>
        <w:br/>
      </w:r>
      <w:r>
        <w:rPr>
          <w:rFonts w:ascii="Times New Roman"/>
          <w:b w:val="false"/>
          <w:i w:val="false"/>
          <w:color w:val="000000"/>
          <w:sz w:val="28"/>
        </w:rPr>
        <w:t xml:space="preserve">
саулығы саласындағы қызмет етуші атқарушы органдармен ______мерзімге </w:t>
      </w:r>
      <w:r>
        <w:br/>
      </w:r>
      <w:r>
        <w:rPr>
          <w:rFonts w:ascii="Times New Roman"/>
          <w:b w:val="false"/>
          <w:i w:val="false"/>
          <w:color w:val="000000"/>
          <w:sz w:val="28"/>
        </w:rPr>
        <w:t xml:space="preserve">
"__" __________ 20__ж. </w:t>
      </w:r>
      <w:r>
        <w:br/>
      </w:r>
      <w:r>
        <w:rPr>
          <w:rFonts w:ascii="Times New Roman"/>
          <w:b w:val="false"/>
          <w:i w:val="false"/>
          <w:color w:val="000000"/>
          <w:sz w:val="28"/>
        </w:rPr>
        <w:t xml:space="preserve">
      4. мал дәрігерлік саласындағы мемлекеттік уәкілетті органының </w:t>
      </w:r>
      <w:r>
        <w:br/>
      </w:r>
      <w:r>
        <w:rPr>
          <w:rFonts w:ascii="Times New Roman"/>
          <w:b w:val="false"/>
          <w:i w:val="false"/>
          <w:color w:val="000000"/>
          <w:sz w:val="28"/>
        </w:rPr>
        <w:t xml:space="preserve">
аумақтық органдарымен (мал шаруашылығының және мал шаруашылығы </w:t>
      </w:r>
      <w:r>
        <w:br/>
      </w:r>
      <w:r>
        <w:rPr>
          <w:rFonts w:ascii="Times New Roman"/>
          <w:b w:val="false"/>
          <w:i w:val="false"/>
          <w:color w:val="000000"/>
          <w:sz w:val="28"/>
        </w:rPr>
        <w:t xml:space="preserve">
өнімдерінің мұқтажына пайдаланылатын жер асты суларын алуына, </w:t>
      </w:r>
      <w:r>
        <w:br/>
      </w:r>
      <w:r>
        <w:rPr>
          <w:rFonts w:ascii="Times New Roman"/>
          <w:b w:val="false"/>
          <w:i w:val="false"/>
          <w:color w:val="000000"/>
          <w:sz w:val="28"/>
        </w:rPr>
        <w:t xml:space="preserve">
сонымен қатар мал шаруашылығы ғимаратынан және ауыл шаруашылығы </w:t>
      </w:r>
      <w:r>
        <w:br/>
      </w:r>
      <w:r>
        <w:rPr>
          <w:rFonts w:ascii="Times New Roman"/>
          <w:b w:val="false"/>
          <w:i w:val="false"/>
          <w:color w:val="000000"/>
          <w:sz w:val="28"/>
        </w:rPr>
        <w:t xml:space="preserve">
өнімдерін өңдеу жөніндегі кәсіпорындардан ағынды суды </w:t>
      </w:r>
      <w:r>
        <w:br/>
      </w:r>
      <w:r>
        <w:rPr>
          <w:rFonts w:ascii="Times New Roman"/>
          <w:b w:val="false"/>
          <w:i w:val="false"/>
          <w:color w:val="000000"/>
          <w:sz w:val="28"/>
        </w:rPr>
        <w:t xml:space="preserve">
қашыртқылағанда) _________________________________________мерзімге </w:t>
      </w:r>
      <w:r>
        <w:br/>
      </w:r>
      <w:r>
        <w:rPr>
          <w:rFonts w:ascii="Times New Roman"/>
          <w:b w:val="false"/>
          <w:i w:val="false"/>
          <w:color w:val="000000"/>
          <w:sz w:val="28"/>
        </w:rPr>
        <w:t xml:space="preserve">
"__" _________ 20__ж. </w:t>
      </w:r>
      <w:r>
        <w:br/>
      </w:r>
      <w:r>
        <w:rPr>
          <w:rFonts w:ascii="Times New Roman"/>
          <w:b w:val="false"/>
          <w:i w:val="false"/>
          <w:color w:val="000000"/>
          <w:sz w:val="28"/>
        </w:rPr>
        <w:t xml:space="preserve">
      5. балық шаруашылығы саласындағы аумақтық мемлекеттік </w:t>
      </w:r>
      <w:r>
        <w:br/>
      </w:r>
      <w:r>
        <w:rPr>
          <w:rFonts w:ascii="Times New Roman"/>
          <w:b w:val="false"/>
          <w:i w:val="false"/>
          <w:color w:val="000000"/>
          <w:sz w:val="28"/>
        </w:rPr>
        <w:t xml:space="preserve">
органдармен (балық шаруашылықтық маңызы бар жер үсті су </w:t>
      </w:r>
      <w:r>
        <w:br/>
      </w:r>
      <w:r>
        <w:rPr>
          <w:rFonts w:ascii="Times New Roman"/>
          <w:b w:val="false"/>
          <w:i w:val="false"/>
          <w:color w:val="000000"/>
          <w:sz w:val="28"/>
        </w:rPr>
        <w:t xml:space="preserve">
объектілеріне ағынды және кәріздік суларды </w:t>
      </w:r>
      <w:r>
        <w:br/>
      </w:r>
      <w:r>
        <w:rPr>
          <w:rFonts w:ascii="Times New Roman"/>
          <w:b w:val="false"/>
          <w:i w:val="false"/>
          <w:color w:val="000000"/>
          <w:sz w:val="28"/>
        </w:rPr>
        <w:t xml:space="preserve">
қашыртқылағанда) _________________________________________мерзімге </w:t>
      </w:r>
      <w:r>
        <w:br/>
      </w:r>
      <w:r>
        <w:rPr>
          <w:rFonts w:ascii="Times New Roman"/>
          <w:b w:val="false"/>
          <w:i w:val="false"/>
          <w:color w:val="000000"/>
          <w:sz w:val="28"/>
        </w:rPr>
        <w:t xml:space="preserve">
"___" ________ 20__ж. </w:t>
      </w:r>
      <w:r>
        <w:br/>
      </w:r>
      <w:r>
        <w:rPr>
          <w:rFonts w:ascii="Times New Roman"/>
          <w:b w:val="false"/>
          <w:i w:val="false"/>
          <w:color w:val="000000"/>
          <w:sz w:val="28"/>
        </w:rPr>
        <w:t xml:space="preserve">
      6. су қорын пайдалану мен қорғау саласындағы уәкілетті </w:t>
      </w:r>
      <w:r>
        <w:br/>
      </w:r>
      <w:r>
        <w:rPr>
          <w:rFonts w:ascii="Times New Roman"/>
          <w:b w:val="false"/>
          <w:i w:val="false"/>
          <w:color w:val="000000"/>
          <w:sz w:val="28"/>
        </w:rPr>
        <w:t xml:space="preserve">
органның алабтық су шаруашылық басқармаларымен (рұқсат Су </w:t>
      </w:r>
      <w:r>
        <w:br/>
      </w:r>
      <w:r>
        <w:rPr>
          <w:rFonts w:ascii="Times New Roman"/>
          <w:b w:val="false"/>
          <w:i w:val="false"/>
          <w:color w:val="000000"/>
          <w:sz w:val="28"/>
        </w:rPr>
        <w:t xml:space="preserve">
ресурстары жөніндегі комитетпен берілгенде) ______________мерзімге </w:t>
      </w:r>
      <w:r>
        <w:br/>
      </w:r>
      <w:r>
        <w:rPr>
          <w:rFonts w:ascii="Times New Roman"/>
          <w:b w:val="false"/>
          <w:i w:val="false"/>
          <w:color w:val="000000"/>
          <w:sz w:val="28"/>
        </w:rPr>
        <w:t xml:space="preserve">
"___" ________ 20__ж. </w:t>
      </w:r>
    </w:p>
    <w:p>
      <w:pPr>
        <w:spacing w:after="0"/>
        <w:ind w:left="0"/>
        <w:jc w:val="both"/>
      </w:pPr>
      <w:r>
        <w:rPr>
          <w:rFonts w:ascii="Times New Roman"/>
          <w:b w:val="false"/>
          <w:i w:val="false"/>
          <w:color w:val="000000"/>
          <w:sz w:val="28"/>
        </w:rPr>
        <w:t xml:space="preserve">      Осы Рұқсат 2 данада жасалған. </w:t>
      </w:r>
    </w:p>
    <w:p>
      <w:pPr>
        <w:spacing w:after="0"/>
        <w:ind w:left="0"/>
        <w:jc w:val="both"/>
      </w:pPr>
      <w:r>
        <w:rPr>
          <w:rFonts w:ascii="Times New Roman"/>
          <w:b w:val="false"/>
          <w:i w:val="false"/>
          <w:color w:val="000000"/>
          <w:sz w:val="28"/>
        </w:rPr>
        <w:t xml:space="preserve">      Су ресурстары жөніндегі комитеттің </w:t>
      </w:r>
      <w:r>
        <w:br/>
      </w:r>
      <w:r>
        <w:rPr>
          <w:rFonts w:ascii="Times New Roman"/>
          <w:b w:val="false"/>
          <w:i w:val="false"/>
          <w:color w:val="000000"/>
          <w:sz w:val="28"/>
        </w:rPr>
        <w:t xml:space="preserve">
      Су ресурстарын пайдаланумен реттеу </w:t>
      </w:r>
      <w:r>
        <w:br/>
      </w:r>
      <w:r>
        <w:rPr>
          <w:rFonts w:ascii="Times New Roman"/>
          <w:b w:val="false"/>
          <w:i w:val="false"/>
          <w:color w:val="000000"/>
          <w:sz w:val="28"/>
        </w:rPr>
        <w:t xml:space="preserve">
      және қорғау басқармасы (Алабтық су </w:t>
      </w:r>
      <w:r>
        <w:br/>
      </w:r>
      <w:r>
        <w:rPr>
          <w:rFonts w:ascii="Times New Roman"/>
          <w:b w:val="false"/>
          <w:i w:val="false"/>
          <w:color w:val="000000"/>
          <w:sz w:val="28"/>
        </w:rPr>
        <w:t xml:space="preserve">
      шаруашылық басқармасы) бастығы  _____________________________ </w:t>
      </w:r>
      <w:r>
        <w:br/>
      </w:r>
      <w:r>
        <w:rPr>
          <w:rFonts w:ascii="Times New Roman"/>
          <w:b w:val="false"/>
          <w:i w:val="false"/>
          <w:color w:val="000000"/>
          <w:sz w:val="28"/>
        </w:rPr>
        <w:t xml:space="preserve">
                                       (лауазымы мен қол таңбасы)  </w:t>
      </w:r>
    </w:p>
    <w:p>
      <w:pPr>
        <w:spacing w:after="0"/>
        <w:ind w:left="0"/>
        <w:jc w:val="both"/>
      </w:pPr>
      <w:r>
        <w:rPr>
          <w:rFonts w:ascii="Times New Roman"/>
          <w:b w:val="false"/>
          <w:i w:val="false"/>
          <w:color w:val="000000"/>
          <w:sz w:val="28"/>
        </w:rPr>
        <w:t xml:space="preserve">      "___" _____________ 20__ж.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