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82e9" w14:textId="c588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арнайы су пайдалану жөніндегі қызметтің түрлерін лицензиялау жөніндегі құжаттарды ресімдеу мен есепке алу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Су ресурстары жөніндегі комитеті Төрағасының 2004 жылғы 4 қарашадағы N 230-п, Қазақстан Республикасы Энергетика және минералдық ресурстар министрлігі Геология және жер қойнауын пайдалану комитеті Төрағасының 2004 жылғы 3 желтоқсандағы N 162-п бірлескен бұйрығы. Қазақстан Республикасы Әділет министрлігінде 2004 жылғы 13 желтоқсанда тіркелді. Тіркеу N 3264. Күші жойылды - Қазақстан Республикасының Энергетика және минералдық ресурстар министрлігі Геология және жер қойнауын пайдалану комитеті төрағасының м.а. 2009 жылдың 8 шілдедегі N 54-п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министрлігі Геология және жер қойнауын пайдалану комитеті төрағасының  м.а. 2009.08.01 </w:t>
      </w:r>
      <w:r>
        <w:rPr>
          <w:rFonts w:ascii="Times New Roman"/>
          <w:b w:val="false"/>
          <w:i w:val="false"/>
          <w:color w:val="ff0000"/>
          <w:sz w:val="28"/>
        </w:rPr>
        <w:t>N 54-п</w:t>
      </w:r>
      <w:r>
        <w:rPr>
          <w:rFonts w:ascii="Times New Roman"/>
          <w:b w:val="false"/>
          <w:i w:val="false"/>
          <w:color w:val="ff0000"/>
          <w:sz w:val="28"/>
        </w:rPr>
        <w:t xml:space="preserve"> бұйрығымен. </w:t>
      </w:r>
    </w:p>
    <w:bookmarkStart w:name="z1" w:id="0"/>
    <w:p>
      <w:pPr>
        <w:spacing w:after="0"/>
        <w:ind w:left="0"/>
        <w:jc w:val="both"/>
      </w:pPr>
      <w:r>
        <w:rPr>
          <w:rFonts w:ascii="Times New Roman"/>
          <w:b w:val="false"/>
          <w:i w:val="false"/>
          <w:color w:val="000000"/>
          <w:sz w:val="28"/>
        </w:rPr>
        <w:t>
      Қазақстан Республикасының Су </w:t>
      </w:r>
      <w:r>
        <w:rPr>
          <w:rFonts w:ascii="Times New Roman"/>
          <w:b w:val="false"/>
          <w:i w:val="false"/>
          <w:color w:val="000000"/>
          <w:sz w:val="28"/>
        </w:rPr>
        <w:t xml:space="preserve">кодексінің </w:t>
      </w:r>
      <w:r>
        <w:rPr>
          <w:rFonts w:ascii="Times New Roman"/>
          <w:b w:val="false"/>
          <w:i w:val="false"/>
          <w:color w:val="000000"/>
          <w:sz w:val="28"/>
        </w:rPr>
        <w:t xml:space="preserve">76 тармағына сәйкес бұйырамыз: </w:t>
      </w:r>
      <w:r>
        <w:br/>
      </w:r>
      <w:r>
        <w:rPr>
          <w:rFonts w:ascii="Times New Roman"/>
          <w:b w:val="false"/>
          <w:i w:val="false"/>
          <w:color w:val="000000"/>
          <w:sz w:val="28"/>
        </w:rPr>
        <w:t xml:space="preserve">
      1. Қоса беріліп отырған Қазақстан Республикасында арнайы су пайдалану жөніндегі қызметтің түрлерін лицензиялау жөніндегі құжаттарды ресімдеу мен есепке алу туралы нұсқаулық бекітілсін.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министрлігі Су ресурстары           ресурстар министрлігі </w:t>
      </w:r>
      <w:r>
        <w:br/>
      </w:r>
      <w:r>
        <w:rPr>
          <w:rFonts w:ascii="Times New Roman"/>
          <w:b w:val="false"/>
          <w:i w:val="false"/>
          <w:color w:val="000000"/>
          <w:sz w:val="28"/>
        </w:rPr>
        <w:t>
</w:t>
      </w:r>
      <w:r>
        <w:rPr>
          <w:rFonts w:ascii="Times New Roman"/>
          <w:b w:val="false"/>
          <w:i/>
          <w:color w:val="000000"/>
          <w:sz w:val="28"/>
        </w:rPr>
        <w:t xml:space="preserve">      жөніндегі комитет                   Геология және жер </w:t>
      </w:r>
      <w:r>
        <w:br/>
      </w:r>
      <w:r>
        <w:rPr>
          <w:rFonts w:ascii="Times New Roman"/>
          <w:b w:val="false"/>
          <w:i w:val="false"/>
          <w:color w:val="000000"/>
          <w:sz w:val="28"/>
        </w:rPr>
        <w:t>
</w:t>
      </w:r>
      <w:r>
        <w:rPr>
          <w:rFonts w:ascii="Times New Roman"/>
          <w:b w:val="false"/>
          <w:i/>
          <w:color w:val="000000"/>
          <w:sz w:val="28"/>
        </w:rPr>
        <w:t xml:space="preserve">      төрағасының міндетін                қойнауын пайдалану </w:t>
      </w:r>
      <w:r>
        <w:br/>
      </w:r>
      <w:r>
        <w:rPr>
          <w:rFonts w:ascii="Times New Roman"/>
          <w:b w:val="false"/>
          <w:i w:val="false"/>
          <w:color w:val="000000"/>
          <w:sz w:val="28"/>
        </w:rPr>
        <w:t>
</w:t>
      </w:r>
      <w:r>
        <w:rPr>
          <w:rFonts w:ascii="Times New Roman"/>
          <w:b w:val="false"/>
          <w:i/>
          <w:color w:val="000000"/>
          <w:sz w:val="28"/>
        </w:rPr>
        <w:t xml:space="preserve">      атқарушы                            комитетінің төрағасы </w:t>
      </w:r>
    </w:p>
    <w:p>
      <w:pPr>
        <w:spacing w:after="0"/>
        <w:ind w:left="0"/>
        <w:jc w:val="both"/>
      </w:pPr>
      <w:r>
        <w:rPr>
          <w:rFonts w:ascii="Times New Roman"/>
          <w:b w:val="false"/>
          <w:i w:val="false"/>
          <w:color w:val="000000"/>
          <w:sz w:val="28"/>
        </w:rPr>
        <w:t xml:space="preserve">"Қазақстан Республикасында арнайы   </w:t>
      </w:r>
      <w:r>
        <w:br/>
      </w:r>
      <w:r>
        <w:rPr>
          <w:rFonts w:ascii="Times New Roman"/>
          <w:b w:val="false"/>
          <w:i w:val="false"/>
          <w:color w:val="000000"/>
          <w:sz w:val="28"/>
        </w:rPr>
        <w:t xml:space="preserve">
су пайдалану жөніндегі қызметтің   </w:t>
      </w:r>
      <w:r>
        <w:br/>
      </w:r>
      <w:r>
        <w:rPr>
          <w:rFonts w:ascii="Times New Roman"/>
          <w:b w:val="false"/>
          <w:i w:val="false"/>
          <w:color w:val="000000"/>
          <w:sz w:val="28"/>
        </w:rPr>
        <w:t xml:space="preserve">
түрлерін лицензиялау жөніндегі    </w:t>
      </w:r>
      <w:r>
        <w:br/>
      </w:r>
      <w:r>
        <w:rPr>
          <w:rFonts w:ascii="Times New Roman"/>
          <w:b w:val="false"/>
          <w:i w:val="false"/>
          <w:color w:val="000000"/>
          <w:sz w:val="28"/>
        </w:rPr>
        <w:t xml:space="preserve">
құжаттарды ресімдеу мен есепке алу  </w:t>
      </w:r>
      <w:r>
        <w:br/>
      </w:r>
      <w:r>
        <w:rPr>
          <w:rFonts w:ascii="Times New Roman"/>
          <w:b w:val="false"/>
          <w:i w:val="false"/>
          <w:color w:val="000000"/>
          <w:sz w:val="28"/>
        </w:rPr>
        <w:t xml:space="preserve">
туралы нұсқаулықты бекіту туралы"   </w:t>
      </w:r>
      <w:r>
        <w:br/>
      </w: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 Су      </w:t>
      </w:r>
      <w:r>
        <w:br/>
      </w:r>
      <w:r>
        <w:rPr>
          <w:rFonts w:ascii="Times New Roman"/>
          <w:b w:val="false"/>
          <w:i w:val="false"/>
          <w:color w:val="000000"/>
          <w:sz w:val="28"/>
        </w:rPr>
        <w:t xml:space="preserve">
ресурстары жөніндегі комитеті    </w:t>
      </w:r>
      <w:r>
        <w:br/>
      </w:r>
      <w:r>
        <w:rPr>
          <w:rFonts w:ascii="Times New Roman"/>
          <w:b w:val="false"/>
          <w:i w:val="false"/>
          <w:color w:val="000000"/>
          <w:sz w:val="28"/>
        </w:rPr>
        <w:t xml:space="preserve">
Төрағасының 2004 жылғы 4 қарашадағы  </w:t>
      </w:r>
      <w:r>
        <w:br/>
      </w:r>
      <w:r>
        <w:rPr>
          <w:rFonts w:ascii="Times New Roman"/>
          <w:b w:val="false"/>
          <w:i w:val="false"/>
          <w:color w:val="000000"/>
          <w:sz w:val="28"/>
        </w:rPr>
        <w:t xml:space="preserve">
N 230-п Қазақстан Республикасы   </w:t>
      </w:r>
      <w:r>
        <w:br/>
      </w:r>
      <w:r>
        <w:rPr>
          <w:rFonts w:ascii="Times New Roman"/>
          <w:b w:val="false"/>
          <w:i w:val="false"/>
          <w:color w:val="000000"/>
          <w:sz w:val="28"/>
        </w:rPr>
        <w:t xml:space="preserve">
Энергетика және минералдық ресурстар </w:t>
      </w:r>
      <w:r>
        <w:br/>
      </w:r>
      <w:r>
        <w:rPr>
          <w:rFonts w:ascii="Times New Roman"/>
          <w:b w:val="false"/>
          <w:i w:val="false"/>
          <w:color w:val="000000"/>
          <w:sz w:val="28"/>
        </w:rPr>
        <w:t xml:space="preserve">
министрлігі Геология және жер қойнауын </w:t>
      </w:r>
      <w:r>
        <w:br/>
      </w:r>
      <w:r>
        <w:rPr>
          <w:rFonts w:ascii="Times New Roman"/>
          <w:b w:val="false"/>
          <w:i w:val="false"/>
          <w:color w:val="000000"/>
          <w:sz w:val="28"/>
        </w:rPr>
        <w:t xml:space="preserve">
пайдалану комитеті Төрағасының   </w:t>
      </w:r>
      <w:r>
        <w:br/>
      </w:r>
      <w:r>
        <w:rPr>
          <w:rFonts w:ascii="Times New Roman"/>
          <w:b w:val="false"/>
          <w:i w:val="false"/>
          <w:color w:val="000000"/>
          <w:sz w:val="28"/>
        </w:rPr>
        <w:t xml:space="preserve">
2004 жылғы 3 желтоқсандағы N 162-п </w:t>
      </w:r>
      <w:r>
        <w:br/>
      </w:r>
      <w:r>
        <w:rPr>
          <w:rFonts w:ascii="Times New Roman"/>
          <w:b w:val="false"/>
          <w:i w:val="false"/>
          <w:color w:val="000000"/>
          <w:sz w:val="28"/>
        </w:rPr>
        <w:t xml:space="preserve">
бірлескен бұйрығымен бекітілген  </w:t>
      </w:r>
    </w:p>
    <w:bookmarkStart w:name="z2" w:id="1"/>
    <w:p>
      <w:pPr>
        <w:spacing w:after="0"/>
        <w:ind w:left="0"/>
        <w:jc w:val="left"/>
      </w:pPr>
      <w:r>
        <w:rPr>
          <w:rFonts w:ascii="Times New Roman"/>
          <w:b/>
          <w:i w:val="false"/>
          <w:color w:val="000000"/>
        </w:rPr>
        <w:t xml:space="preserve"> 
Қазақстан Республикасында арнайы су пайдалану </w:t>
      </w:r>
      <w:r>
        <w:br/>
      </w:r>
      <w:r>
        <w:rPr>
          <w:rFonts w:ascii="Times New Roman"/>
          <w:b/>
          <w:i w:val="false"/>
          <w:color w:val="000000"/>
        </w:rPr>
        <w:t xml:space="preserve">
жөніндегі қызметтің түрлерін лицензиялау жөніндегі </w:t>
      </w:r>
      <w:r>
        <w:br/>
      </w:r>
      <w:r>
        <w:rPr>
          <w:rFonts w:ascii="Times New Roman"/>
          <w:b/>
          <w:i w:val="false"/>
          <w:color w:val="000000"/>
        </w:rPr>
        <w:t xml:space="preserve">
құжаттарды ресімдеу мен есепке алу туралы </w:t>
      </w:r>
      <w:r>
        <w:br/>
      </w:r>
      <w:r>
        <w:rPr>
          <w:rFonts w:ascii="Times New Roman"/>
          <w:b/>
          <w:i w:val="false"/>
          <w:color w:val="000000"/>
        </w:rPr>
        <w:t xml:space="preserve">
НҰСҚАУЛЫҚ  1 тарау. Жалпы ережелер </w:t>
      </w:r>
    </w:p>
    <w:bookmarkEnd w:id="1"/>
    <w:p>
      <w:pPr>
        <w:spacing w:after="0"/>
        <w:ind w:left="0"/>
        <w:jc w:val="both"/>
      </w:pPr>
      <w:r>
        <w:rPr>
          <w:rFonts w:ascii="Times New Roman"/>
          <w:b w:val="false"/>
          <w:i w:val="false"/>
          <w:color w:val="000000"/>
          <w:sz w:val="28"/>
        </w:rPr>
        <w:t xml:space="preserve">      1. Осы Нұсқаулық: </w:t>
      </w:r>
      <w:r>
        <w:br/>
      </w:r>
      <w:r>
        <w:rPr>
          <w:rFonts w:ascii="Times New Roman"/>
          <w:b w:val="false"/>
          <w:i w:val="false"/>
          <w:color w:val="000000"/>
          <w:sz w:val="28"/>
        </w:rPr>
        <w:t>
      1) Қазақстан Республикасының Су </w:t>
      </w:r>
      <w:r>
        <w:rPr>
          <w:rFonts w:ascii="Times New Roman"/>
          <w:b w:val="false"/>
          <w:i w:val="false"/>
          <w:color w:val="000000"/>
          <w:sz w:val="28"/>
        </w:rPr>
        <w:t xml:space="preserve">кодексіне </w:t>
      </w:r>
      <w:r>
        <w:rPr>
          <w:rFonts w:ascii="Times New Roman"/>
          <w:b w:val="false"/>
          <w:i w:val="false"/>
          <w:color w:val="000000"/>
          <w:sz w:val="28"/>
        </w:rPr>
        <w:t xml:space="preserve">(әрі қарай - Кодекс); </w:t>
      </w:r>
      <w:r>
        <w:br/>
      </w:r>
      <w:r>
        <w:rPr>
          <w:rFonts w:ascii="Times New Roman"/>
          <w:b w:val="false"/>
          <w:i w:val="false"/>
          <w:color w:val="000000"/>
          <w:sz w:val="28"/>
        </w:rPr>
        <w:t>
      2)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Республикасының "Лицензиялау туралы" </w:t>
      </w:r>
      <w:r>
        <w:rPr>
          <w:rFonts w:ascii="Times New Roman"/>
          <w:b w:val="false"/>
          <w:i w:val="false"/>
          <w:color w:val="000000"/>
          <w:sz w:val="28"/>
        </w:rPr>
        <w:t xml:space="preserve">заңына </w:t>
      </w:r>
      <w:r>
        <w:rPr>
          <w:rFonts w:ascii="Times New Roman"/>
          <w:b w:val="false"/>
          <w:i w:val="false"/>
          <w:color w:val="000000"/>
          <w:sz w:val="28"/>
        </w:rPr>
        <w:t xml:space="preserve">; </w:t>
      </w:r>
      <w:r>
        <w:br/>
      </w:r>
      <w:r>
        <w:rPr>
          <w:rFonts w:ascii="Times New Roman"/>
          <w:b w:val="false"/>
          <w:i w:val="false"/>
          <w:color w:val="000000"/>
          <w:sz w:val="28"/>
        </w:rPr>
        <w:t>
      4) Қазақстан Республикасы Үкіметінің 2004 жылғы 20 қаңтардағы N 84 "Арнайы су пайдалану жөніндегі қызметті лицензиялау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(әрі қарай - Ереже); </w:t>
      </w:r>
      <w:r>
        <w:br/>
      </w:r>
      <w:r>
        <w:rPr>
          <w:rFonts w:ascii="Times New Roman"/>
          <w:b w:val="false"/>
          <w:i w:val="false"/>
          <w:color w:val="000000"/>
          <w:sz w:val="28"/>
        </w:rPr>
        <w:t>
      5) Қазақстан Республикасы Үкіметінің 2003 жылғы 3 ақпандағы N 130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"Судың жай-күйіне әсер ететін кәсіпорындар мен басқа да құрылыстарды келісу, оларды орналастыру және пайдалануға беру, сондай-ақ су объектілерінде, су қорғау аймақтары мен белдеулерінде құрылыс және басқа да жұмыстар жүргізу шарттарының ережесін бекіту туралы" қаулысына; </w:t>
      </w:r>
    </w:p>
    <w:bookmarkStart w:name="z3" w:id="2"/>
    <w:p>
      <w:pPr>
        <w:spacing w:after="0"/>
        <w:ind w:left="0"/>
        <w:jc w:val="both"/>
      </w:pPr>
      <w:r>
        <w:rPr>
          <w:rFonts w:ascii="Times New Roman"/>
          <w:b w:val="false"/>
          <w:i w:val="false"/>
          <w:color w:val="000000"/>
          <w:sz w:val="28"/>
        </w:rPr>
        <w:t xml:space="preserve">
      2. Нұсқаулықпен арнайы су пайдалану қызметінің түрлерін лицензиялау жөніндегі құжаттарды ресімдеу мен есепке алудың ерекшеліктері қарастырылған.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Су кодексінің 66-бабының 1-тармағына сәйкес, халықтың ауыз су және тұрмыстық қажеттерін, ауыл шаруашылығының, өнеркәсіптің, энергетиканың, балық шаруашылығының және көліктің суға деген қажеттерін қанағаттандыру үшін, сондай-ақ өнеркәсіптің, коммуналдық-тұрмыстық, сорғыту және басқа да ағынды суларды жер үсті су объектілеріне ағызу үшін құрылыстарды немесе техникалық құрылғыларды су объектісінен алып немесе алмай қолдана отырып су объектісінен жер үсті мен жер асты су ресурстарын тікелей пайдалану арнайы су пайдалануға жатады. </w:t>
      </w:r>
    </w:p>
    <w:bookmarkEnd w:id="3"/>
    <w:bookmarkStart w:name="z5" w:id="4"/>
    <w:p>
      <w:pPr>
        <w:spacing w:after="0"/>
        <w:ind w:left="0"/>
        <w:jc w:val="both"/>
      </w:pPr>
      <w:r>
        <w:rPr>
          <w:rFonts w:ascii="Times New Roman"/>
          <w:b w:val="false"/>
          <w:i w:val="false"/>
          <w:color w:val="000000"/>
          <w:sz w:val="28"/>
        </w:rPr>
        <w:t>
      4. Кодекстің </w:t>
      </w:r>
      <w:r>
        <w:rPr>
          <w:rFonts w:ascii="Times New Roman"/>
          <w:b w:val="false"/>
          <w:i w:val="false"/>
          <w:color w:val="000000"/>
          <w:sz w:val="28"/>
        </w:rPr>
        <w:t xml:space="preserve">66-бабының </w:t>
      </w:r>
      <w:r>
        <w:rPr>
          <w:rFonts w:ascii="Times New Roman"/>
          <w:b w:val="false"/>
          <w:i w:val="false"/>
          <w:color w:val="000000"/>
          <w:sz w:val="28"/>
        </w:rPr>
        <w:t xml:space="preserve">4 және 5-тармақтарын қоспағанда, арнайы су пайдалануды жеке және заңды тұлғалар лицензияның негізінде жүзеге асырады. </w:t>
      </w:r>
    </w:p>
    <w:bookmarkEnd w:id="4"/>
    <w:bookmarkStart w:name="z6" w:id="5"/>
    <w:p>
      <w:pPr>
        <w:spacing w:after="0"/>
        <w:ind w:left="0"/>
        <w:jc w:val="both"/>
      </w:pPr>
      <w:r>
        <w:rPr>
          <w:rFonts w:ascii="Times New Roman"/>
          <w:b w:val="false"/>
          <w:i w:val="false"/>
          <w:color w:val="000000"/>
          <w:sz w:val="28"/>
        </w:rPr>
        <w:t>
      5. Кодекстің </w:t>
      </w:r>
      <w:r>
        <w:rPr>
          <w:rFonts w:ascii="Times New Roman"/>
          <w:b w:val="false"/>
          <w:i w:val="false"/>
          <w:color w:val="000000"/>
          <w:sz w:val="28"/>
        </w:rPr>
        <w:t xml:space="preserve">76-бабының </w:t>
      </w:r>
      <w:r>
        <w:rPr>
          <w:rFonts w:ascii="Times New Roman"/>
          <w:b w:val="false"/>
          <w:i w:val="false"/>
          <w:color w:val="000000"/>
          <w:sz w:val="28"/>
        </w:rPr>
        <w:t xml:space="preserve">3-тармағына сәйкес, арнайы су пайдалану жөніндегі қызметтің түрлеріне лицензия (әрі қарай - Лицензия), су қорын пайдалану мен қорғау саласындағы уәкілетті органмен және оның аумақтық органдарымен (әрі қарай - лицензиар) Қазақстан Республикасының лицензиялау туралы заңнамасында белгіленген тәртіппен беріледі. </w:t>
      </w:r>
    </w:p>
    <w:bookmarkEnd w:id="5"/>
    <w:bookmarkStart w:name="z7" w:id="6"/>
    <w:p>
      <w:pPr>
        <w:spacing w:after="0"/>
        <w:ind w:left="0"/>
        <w:jc w:val="both"/>
      </w:pPr>
      <w:r>
        <w:rPr>
          <w:rFonts w:ascii="Times New Roman"/>
          <w:b w:val="false"/>
          <w:i w:val="false"/>
          <w:color w:val="000000"/>
          <w:sz w:val="28"/>
        </w:rPr>
        <w:t xml:space="preserve">
      6. Азаматқа немесе заңды тұлғаға құзіретті мемлекеттік органмен қызметтің белгіленген түрімен немесе белгіленген әрекеттермен айналысуға берілетін рұқсат лицензия болып табылады. Арнайы су пайдалану жөніндегі қызметтің түрлеріне арналған лицензия, су пайдаланудың жағдайларын, арнайы су пайдалану жөніндегі қызметті бастау мен аяқтау уақыттарын анықтайды. </w:t>
      </w:r>
      <w:r>
        <w:br/>
      </w:r>
      <w:r>
        <w:rPr>
          <w:rFonts w:ascii="Times New Roman"/>
          <w:b w:val="false"/>
          <w:i w:val="false"/>
          <w:color w:val="000000"/>
          <w:sz w:val="28"/>
        </w:rPr>
        <w:t xml:space="preserve">
      Жер үстілік су көздерінде әр түрлі гидрологиялық режим болғандықтан және олардан су алу бекітілген режимді сақтау бойынша лимиттер негізінде жүргізілетіндіктен, арнайы су пайдалану жөніндегі қызмет түрлеріне арналған барлық лицензиялар белгілі аумақпен суларды алу көлемімен шектелген түрде беріледі. </w:t>
      </w:r>
    </w:p>
    <w:bookmarkEnd w:id="6"/>
    <w:bookmarkStart w:name="z8" w:id="7"/>
    <w:p>
      <w:pPr>
        <w:spacing w:after="0"/>
        <w:ind w:left="0"/>
        <w:jc w:val="both"/>
      </w:pPr>
      <w:r>
        <w:rPr>
          <w:rFonts w:ascii="Times New Roman"/>
          <w:b w:val="false"/>
          <w:i w:val="false"/>
          <w:color w:val="000000"/>
          <w:sz w:val="28"/>
        </w:rPr>
        <w:t xml:space="preserve">
      7. Заңды және жеке тұлғаларға жер беті су объектілерінен су алуға және пайдалануға лицензия Ереженің 6 және 7-тармақтарында көрсетілген біліктілік талаптарына сәйкес беріледі. </w:t>
      </w:r>
    </w:p>
    <w:bookmarkEnd w:id="7"/>
    <w:bookmarkStart w:name="z9" w:id="8"/>
    <w:p>
      <w:pPr>
        <w:spacing w:after="0"/>
        <w:ind w:left="0"/>
        <w:jc w:val="both"/>
      </w:pPr>
      <w:r>
        <w:rPr>
          <w:rFonts w:ascii="Times New Roman"/>
          <w:b w:val="false"/>
          <w:i w:val="false"/>
          <w:color w:val="000000"/>
          <w:sz w:val="28"/>
        </w:rPr>
        <w:t xml:space="preserve">
      8. Лицензия арнайы су пайдалану жөніндегі қызметтің мынадай түрлеріне беріледі: </w:t>
      </w:r>
      <w:r>
        <w:br/>
      </w:r>
      <w:r>
        <w:rPr>
          <w:rFonts w:ascii="Times New Roman"/>
          <w:b w:val="false"/>
          <w:i w:val="false"/>
          <w:color w:val="000000"/>
          <w:sz w:val="28"/>
        </w:rPr>
        <w:t xml:space="preserve">
      1) ауыл шаруашылығының, өнеркәсіптің, энергетиканың, балық шаруашылығының және көліктің қажеттіктері үшін жер беті су объектілерінен тәулігіне елу текше метрден асатын көлемде су алғанда және пайдаланғанда; </w:t>
      </w:r>
      <w:r>
        <w:br/>
      </w:r>
      <w:r>
        <w:rPr>
          <w:rFonts w:ascii="Times New Roman"/>
          <w:b w:val="false"/>
          <w:i w:val="false"/>
          <w:color w:val="000000"/>
          <w:sz w:val="28"/>
        </w:rPr>
        <w:t xml:space="preserve">
      2) жер беті су объектілерінен екінші су пайдаланушыға су алғанда және бергенде. </w:t>
      </w:r>
    </w:p>
    <w:bookmarkEnd w:id="8"/>
    <w:bookmarkStart w:name="z10" w:id="9"/>
    <w:p>
      <w:pPr>
        <w:spacing w:after="0"/>
        <w:ind w:left="0"/>
        <w:jc w:val="both"/>
      </w:pPr>
      <w:r>
        <w:rPr>
          <w:rFonts w:ascii="Times New Roman"/>
          <w:b w:val="false"/>
          <w:i w:val="false"/>
          <w:color w:val="000000"/>
          <w:sz w:val="28"/>
        </w:rPr>
        <w:t xml:space="preserve">
      9. Заңды және жеке тұлғаларға лицензия Ереженің 5-тармағында көрсетілген мемлекеттік органдармен су пайдалану шарттары келісілгеннен кейін беріледі. </w:t>
      </w:r>
    </w:p>
    <w:bookmarkEnd w:id="9"/>
    <w:bookmarkStart w:name="z11" w:id="10"/>
    <w:p>
      <w:pPr>
        <w:spacing w:after="0"/>
        <w:ind w:left="0"/>
        <w:jc w:val="both"/>
      </w:pPr>
      <w:r>
        <w:rPr>
          <w:rFonts w:ascii="Times New Roman"/>
          <w:b w:val="false"/>
          <w:i w:val="false"/>
          <w:color w:val="000000"/>
          <w:sz w:val="28"/>
        </w:rPr>
        <w:t xml:space="preserve">
      10. Лицензияны ресімдеу үшін өтінішкер лицензиарға су объектісінің атауы, су алатын орындар және жағрапиялық координаттары көрсетілген (осы Нұсқаулыққа 1 және 2-қосымшалар), бекітілген нысандағы өтінімді, (осы Нұсқаулыққа 3-қосымша), Ереженің 8, 9, 10 және 11-тармақтарында келтірілген құжаттарды қоса ұсынады. </w:t>
      </w:r>
    </w:p>
    <w:bookmarkEnd w:id="10"/>
    <w:bookmarkStart w:name="z12" w:id="11"/>
    <w:p>
      <w:pPr>
        <w:spacing w:after="0"/>
        <w:ind w:left="0"/>
        <w:jc w:val="both"/>
      </w:pPr>
      <w:r>
        <w:rPr>
          <w:rFonts w:ascii="Times New Roman"/>
          <w:b w:val="false"/>
          <w:i w:val="false"/>
          <w:color w:val="000000"/>
          <w:sz w:val="28"/>
        </w:rPr>
        <w:t xml:space="preserve">
      11. Өзен ағынын алабаралық үлестіретін ірі су шаруашылық жүйелері (өзендерге теңдестірілген каналдар) үшін арнайы су пайдалануға лицензия осы ғимараттарды пайдаланушы кәсіпорынға, сондай-ақ, жүйеден су алатын су пайдаланушыларға да беріледі. </w:t>
      </w:r>
    </w:p>
    <w:bookmarkEnd w:id="11"/>
    <w:bookmarkStart w:name="z13" w:id="12"/>
    <w:p>
      <w:pPr>
        <w:spacing w:after="0"/>
        <w:ind w:left="0"/>
        <w:jc w:val="both"/>
      </w:pPr>
      <w:r>
        <w:rPr>
          <w:rFonts w:ascii="Times New Roman"/>
          <w:b w:val="false"/>
          <w:i w:val="false"/>
          <w:color w:val="000000"/>
          <w:sz w:val="28"/>
        </w:rPr>
        <w:t xml:space="preserve">
      12. Жер беті су көздерінен және тұрғылықты халықты ауыз-сумен қамту қажеттіктері үшін су алуды жүзеге асырушы кәсіпорындар, екінші су пайдаланушылар үшін жер үсті су объектілерінен су алу мен беруге арнайы су пайдалануға лицензияны рәсімдейді. </w:t>
      </w:r>
    </w:p>
    <w:bookmarkEnd w:id="12"/>
    <w:bookmarkStart w:name="z14" w:id="13"/>
    <w:p>
      <w:pPr>
        <w:spacing w:after="0"/>
        <w:ind w:left="0"/>
        <w:jc w:val="both"/>
      </w:pPr>
      <w:r>
        <w:rPr>
          <w:rFonts w:ascii="Times New Roman"/>
          <w:b w:val="false"/>
          <w:i w:val="false"/>
          <w:color w:val="000000"/>
          <w:sz w:val="28"/>
        </w:rPr>
        <w:t>
      13. Жаңадан салынып жатқан және қайта құрылған кәсіпорындар, құрылымдар және объектілер үшін арнайы су пайдалану қызметтерінің түрлері үшін Қазақстан Республикасы Үкіметінің 2003 жылғы 3 ақпандағы N 130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"Судың жай-күйіне әсер ететін кәсіпорындар мен басқа да құрылыстарды келісу, оларды орналастыру және пайдалануға беру, сондай-ақ су объектілерінде, су қорғау аймақтары мен белдеулерінде құрылыс және басқа да жұмыстар жүргізу шарттарының ережесін бекіту туралы" қаулысына сәйкес жүргізіледі. </w:t>
      </w:r>
    </w:p>
    <w:bookmarkEnd w:id="13"/>
    <w:bookmarkStart w:name="z15" w:id="14"/>
    <w:p>
      <w:pPr>
        <w:spacing w:after="0"/>
        <w:ind w:left="0"/>
        <w:jc w:val="both"/>
      </w:pPr>
      <w:r>
        <w:rPr>
          <w:rFonts w:ascii="Times New Roman"/>
          <w:b w:val="false"/>
          <w:i w:val="false"/>
          <w:color w:val="000000"/>
          <w:sz w:val="28"/>
        </w:rPr>
        <w:t xml:space="preserve">
      14. Бастапқы су пайдаланушыға жеке немесе бірлесіп пайдалануға берілген су объектілерінде арнайы су пайдалану осы су объектілері жеке және бірлесіп пайдалануға берілген су пайдаланушылардың келісімі бойынша рұқсат етіледі. </w:t>
      </w:r>
    </w:p>
    <w:bookmarkEnd w:id="14"/>
    <w:bookmarkStart w:name="z16" w:id="15"/>
    <w:p>
      <w:pPr>
        <w:spacing w:after="0"/>
        <w:ind w:left="0"/>
        <w:jc w:val="both"/>
      </w:pPr>
      <w:r>
        <w:rPr>
          <w:rFonts w:ascii="Times New Roman"/>
          <w:b w:val="false"/>
          <w:i w:val="false"/>
          <w:color w:val="000000"/>
          <w:sz w:val="28"/>
        </w:rPr>
        <w:t>
      15. Жеке және заңды тұлғаларға су объектілері Кодекстің </w:t>
      </w:r>
      <w:r>
        <w:rPr>
          <w:rFonts w:ascii="Times New Roman"/>
          <w:b w:val="false"/>
          <w:i w:val="false"/>
          <w:color w:val="000000"/>
          <w:sz w:val="28"/>
        </w:rPr>
        <w:t xml:space="preserve">70-бабына </w:t>
      </w:r>
      <w:r>
        <w:rPr>
          <w:rFonts w:ascii="Times New Roman"/>
          <w:b w:val="false"/>
          <w:i w:val="false"/>
          <w:color w:val="000000"/>
          <w:sz w:val="28"/>
        </w:rPr>
        <w:t xml:space="preserve">сәйкес мерзімдерге беріледі. Су пайдалану лицензия алған күннен бастап есептеледі. </w:t>
      </w:r>
      <w:r>
        <w:br/>
      </w:r>
      <w:r>
        <w:rPr>
          <w:rFonts w:ascii="Times New Roman"/>
          <w:b w:val="false"/>
          <w:i w:val="false"/>
          <w:color w:val="000000"/>
          <w:sz w:val="28"/>
        </w:rPr>
        <w:t xml:space="preserve">
      Лицензияның қолдану мерзімін ұзартуды, мемлекеттік қадағалау органдарымен келісім бойынша, лицензияны берген орган жүргізеді. Мерзім ұзартылған кезде бұрын берілген лицензияда (рұқсатта) белгіленген су пайдалану шарттарының орындалуына тексеру жүргізіледі. Мерзімді ұзарту туралы мәселені шешу арнайы су пайдалануға келісу және лицензия алу үшін табыс етілген материалдар негізінде жүргізіледі. </w:t>
      </w:r>
    </w:p>
    <w:bookmarkEnd w:id="15"/>
    <w:bookmarkStart w:name="z17" w:id="16"/>
    <w:p>
      <w:pPr>
        <w:spacing w:after="0"/>
        <w:ind w:left="0"/>
        <w:jc w:val="both"/>
      </w:pPr>
      <w:r>
        <w:rPr>
          <w:rFonts w:ascii="Times New Roman"/>
          <w:b w:val="false"/>
          <w:i w:val="false"/>
          <w:color w:val="000000"/>
          <w:sz w:val="28"/>
        </w:rPr>
        <w:t xml:space="preserve">
      16. Лицензияны ресімдеуге қажетті материалдар қағаз және электрондық нұсқаларда мемлекеттік және/немесе орыс тілдерінде басылады, текстер 14 көлемдегі шрифтпен (мемлекеттік тілдегі текстер үшін "KZ Times New Roman" типті шрифтер, орыс тіліндегі текстер үшін - "Times New Roman" басылады, ал су объектісінің жағдайлық жобасы шешілуі бір дюймге 300 пиксельден келетін, файлдың көлемі 500 Кб аспайтын .bmp,.gif,.ipg,.tif, форматтарда) тапсырылады. Су алатын ғимараттар ұзақ жерде орналасқанда, бұл объектілер бойынша жағдайлық сұлба бөлек тапсырылады. </w:t>
      </w:r>
    </w:p>
    <w:bookmarkEnd w:id="16"/>
    <w:bookmarkStart w:name="z18" w:id="17"/>
    <w:p>
      <w:pPr>
        <w:spacing w:after="0"/>
        <w:ind w:left="0"/>
        <w:jc w:val="both"/>
      </w:pPr>
      <w:r>
        <w:rPr>
          <w:rFonts w:ascii="Times New Roman"/>
          <w:b w:val="false"/>
          <w:i w:val="false"/>
          <w:color w:val="000000"/>
          <w:sz w:val="28"/>
        </w:rPr>
        <w:t xml:space="preserve">
      17. Лицензияның түпнұсқасы су пайдаланушыға беріледі, көшірмесі Қазақстан Республикасы Ауыл шаруашылығы министрлігінің Су ресурстары жөніндегі комитетінде немесе оның аймақтық бөлімдерінде сақталады. </w:t>
      </w:r>
    </w:p>
    <w:bookmarkEnd w:id="17"/>
    <w:bookmarkStart w:name="z19" w:id="18"/>
    <w:p>
      <w:pPr>
        <w:spacing w:after="0"/>
        <w:ind w:left="0"/>
        <w:jc w:val="both"/>
      </w:pPr>
      <w:r>
        <w:rPr>
          <w:rFonts w:ascii="Times New Roman"/>
          <w:b w:val="false"/>
          <w:i w:val="false"/>
          <w:color w:val="000000"/>
          <w:sz w:val="28"/>
        </w:rPr>
        <w:t xml:space="preserve">
      18. Жеке және заңды тұлғаларға лицензия бір айдан кем емес мерзімде, ал, шағын кәсіпкерлік субъектілері үшін - барлық қажетті құжаттарымен өтінім берілген күннен бастап, он күннен кем емес мерзімде беріледі. Лицензияның нысандары осы нұсқаулықтың 4 және 5 қосымшаларында келтірілген. Су пайдалану жағдайлары Лицензияға қоса берілетін қосымшаларда келтіріледі және оның бөлінбейтін бөлігі болып табылады (осы нұсқаулыққа 6-қосымша). </w:t>
      </w:r>
    </w:p>
    <w:bookmarkEnd w:id="18"/>
    <w:bookmarkStart w:name="z20" w:id="19"/>
    <w:p>
      <w:pPr>
        <w:spacing w:after="0"/>
        <w:ind w:left="0"/>
        <w:jc w:val="both"/>
      </w:pPr>
      <w:r>
        <w:rPr>
          <w:rFonts w:ascii="Times New Roman"/>
          <w:b w:val="false"/>
          <w:i w:val="false"/>
          <w:color w:val="000000"/>
          <w:sz w:val="28"/>
        </w:rPr>
        <w:t xml:space="preserve">
      19. Лицензиар су пайдаланушылардың есебін және берілген лицензияларға тіркеу жүргізеді. </w:t>
      </w:r>
      <w:r>
        <w:br/>
      </w:r>
      <w:r>
        <w:rPr>
          <w:rFonts w:ascii="Times New Roman"/>
          <w:b w:val="false"/>
          <w:i w:val="false"/>
          <w:color w:val="000000"/>
          <w:sz w:val="28"/>
        </w:rPr>
        <w:t xml:space="preserve">
      Мемлекеттік орган су пайдалануды есептеу және жедел басқару мақсатында арнайы су пайдалану жөніндегі барлық ақпаратты автоматтандырылған деректер банкіне енгізеді. </w:t>
      </w:r>
    </w:p>
    <w:bookmarkEnd w:id="19"/>
    <w:bookmarkStart w:name="z21" w:id="20"/>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 жөніндегі қызметтің </w:t>
      </w:r>
      <w:r>
        <w:br/>
      </w:r>
      <w:r>
        <w:rPr>
          <w:rFonts w:ascii="Times New Roman"/>
          <w:b w:val="false"/>
          <w:i w:val="false"/>
          <w:color w:val="000000"/>
          <w:sz w:val="28"/>
        </w:rPr>
        <w:t xml:space="preserve">
                                түрлерін лицензиялау жөніндегі   </w:t>
      </w:r>
      <w:r>
        <w:br/>
      </w:r>
      <w:r>
        <w:rPr>
          <w:rFonts w:ascii="Times New Roman"/>
          <w:b w:val="false"/>
          <w:i w:val="false"/>
          <w:color w:val="000000"/>
          <w:sz w:val="28"/>
        </w:rPr>
        <w:t xml:space="preserve">
                                құжаттарды ресімдеу мен есепке   </w:t>
      </w:r>
      <w:r>
        <w:br/>
      </w:r>
      <w:r>
        <w:rPr>
          <w:rFonts w:ascii="Times New Roman"/>
          <w:b w:val="false"/>
          <w:i w:val="false"/>
          <w:color w:val="000000"/>
          <w:sz w:val="28"/>
        </w:rPr>
        <w:t xml:space="preserve">
                               алу туралы нұсқаулыққа 1-қосымша </w:t>
      </w:r>
    </w:p>
    <w:bookmarkEnd w:id="20"/>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толық атауы) </w:t>
      </w:r>
    </w:p>
    <w:p>
      <w:pPr>
        <w:spacing w:after="0"/>
        <w:ind w:left="0"/>
        <w:jc w:val="left"/>
      </w:pPr>
      <w:r>
        <w:rPr>
          <w:rFonts w:ascii="Times New Roman"/>
          <w:b/>
          <w:i w:val="false"/>
          <w:color w:val="000000"/>
        </w:rPr>
        <w:t xml:space="preserve"> ӨТІНІМ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(суы алынатын және/немесе пайдаланылатын су көзінің атауы) </w:t>
      </w:r>
    </w:p>
    <w:p>
      <w:pPr>
        <w:spacing w:after="0"/>
        <w:ind w:left="0"/>
        <w:jc w:val="both"/>
      </w:pPr>
      <w:r>
        <w:rPr>
          <w:rFonts w:ascii="Times New Roman"/>
          <w:b w:val="false"/>
          <w:i w:val="false"/>
          <w:color w:val="000000"/>
          <w:sz w:val="28"/>
        </w:rPr>
        <w:t xml:space="preserve">____________________арнайы су пайдалануға жүзеге асыруға лицензия </w:t>
      </w:r>
      <w:r>
        <w:br/>
      </w:r>
      <w:r>
        <w:rPr>
          <w:rFonts w:ascii="Times New Roman"/>
          <w:b w:val="false"/>
          <w:i w:val="false"/>
          <w:color w:val="000000"/>
          <w:sz w:val="28"/>
        </w:rPr>
        <w:t xml:space="preserve">
беруіңізді өтінемін. </w:t>
      </w:r>
    </w:p>
    <w:p>
      <w:pPr>
        <w:spacing w:after="0"/>
        <w:ind w:left="0"/>
        <w:jc w:val="both"/>
      </w:pPr>
      <w:r>
        <w:rPr>
          <w:rFonts w:ascii="Times New Roman"/>
          <w:b w:val="false"/>
          <w:i w:val="false"/>
          <w:color w:val="000000"/>
          <w:sz w:val="28"/>
        </w:rPr>
        <w:t xml:space="preserve">Су алынатын орын___________________________________________________ </w:t>
      </w:r>
      <w:r>
        <w:br/>
      </w:r>
      <w:r>
        <w:rPr>
          <w:rFonts w:ascii="Times New Roman"/>
          <w:b w:val="false"/>
          <w:i w:val="false"/>
          <w:color w:val="000000"/>
          <w:sz w:val="28"/>
        </w:rPr>
        <w:t xml:space="preserve">
           (гидротехникалық ғимараттың орналасқан жері көрсетілсін) </w:t>
      </w:r>
      <w:r>
        <w:br/>
      </w:r>
      <w:r>
        <w:rPr>
          <w:rFonts w:ascii="Times New Roman"/>
          <w:b w:val="false"/>
          <w:i w:val="false"/>
          <w:color w:val="000000"/>
          <w:sz w:val="28"/>
        </w:rPr>
        <w:t xml:space="preserve">
Жер үсті суын алатын орынның жағдайлық сұлбасы </w:t>
      </w:r>
      <w:r>
        <w:br/>
      </w:r>
      <w:r>
        <w:rPr>
          <w:rFonts w:ascii="Times New Roman"/>
          <w:b w:val="false"/>
          <w:i w:val="false"/>
          <w:color w:val="000000"/>
          <w:sz w:val="28"/>
        </w:rPr>
        <w:t xml:space="preserve">
Ұйым туралы мәліметтер: </w:t>
      </w:r>
      <w:r>
        <w:br/>
      </w:r>
      <w:r>
        <w:rPr>
          <w:rFonts w:ascii="Times New Roman"/>
          <w:b w:val="false"/>
          <w:i w:val="false"/>
          <w:color w:val="000000"/>
          <w:sz w:val="28"/>
        </w:rPr>
        <w:t xml:space="preserve">
1. Меншік нысаны __________________________________________________ </w:t>
      </w:r>
      <w:r>
        <w:br/>
      </w:r>
      <w:r>
        <w:rPr>
          <w:rFonts w:ascii="Times New Roman"/>
          <w:b w:val="false"/>
          <w:i w:val="false"/>
          <w:color w:val="000000"/>
          <w:sz w:val="28"/>
        </w:rPr>
        <w:t xml:space="preserve">
2. Құрылған жылы___________________________________________________ </w:t>
      </w:r>
      <w:r>
        <w:br/>
      </w:r>
      <w:r>
        <w:rPr>
          <w:rFonts w:ascii="Times New Roman"/>
          <w:b w:val="false"/>
          <w:i w:val="false"/>
          <w:color w:val="000000"/>
          <w:sz w:val="28"/>
        </w:rPr>
        <w:t xml:space="preserve">
3. Тіркеу туралы куәлік ___________________________________________ </w:t>
      </w:r>
      <w:r>
        <w:br/>
      </w:r>
      <w:r>
        <w:rPr>
          <w:rFonts w:ascii="Times New Roman"/>
          <w:b w:val="false"/>
          <w:i w:val="false"/>
          <w:color w:val="000000"/>
          <w:sz w:val="28"/>
        </w:rPr>
        <w:t xml:space="preserve">
                         (N, кіммен және қашан берілді) </w:t>
      </w:r>
      <w:r>
        <w:br/>
      </w:r>
      <w:r>
        <w:rPr>
          <w:rFonts w:ascii="Times New Roman"/>
          <w:b w:val="false"/>
          <w:i w:val="false"/>
          <w:color w:val="000000"/>
          <w:sz w:val="28"/>
        </w:rPr>
        <w:t xml:space="preserve">
4. Мекен-жайы _____________________________________________________ </w:t>
      </w:r>
      <w:r>
        <w:br/>
      </w:r>
      <w:r>
        <w:rPr>
          <w:rFonts w:ascii="Times New Roman"/>
          <w:b w:val="false"/>
          <w:i w:val="false"/>
          <w:color w:val="000000"/>
          <w:sz w:val="28"/>
        </w:rPr>
        <w:t xml:space="preserve">
         (индекс, қала, аудан, облыс, көше, үйдің N, телефон, факс)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5. Есеп-шоты ______________________________________________________ </w:t>
      </w:r>
      <w:r>
        <w:br/>
      </w:r>
      <w:r>
        <w:rPr>
          <w:rFonts w:ascii="Times New Roman"/>
          <w:b w:val="false"/>
          <w:i w:val="false"/>
          <w:color w:val="000000"/>
          <w:sz w:val="28"/>
        </w:rPr>
        <w:t xml:space="preserve">
                (шоттың N, банктің атауы мен тұрған жері, СТТН) </w:t>
      </w:r>
      <w:r>
        <w:br/>
      </w:r>
      <w:r>
        <w:rPr>
          <w:rFonts w:ascii="Times New Roman"/>
          <w:b w:val="false"/>
          <w:i w:val="false"/>
          <w:color w:val="000000"/>
          <w:sz w:val="28"/>
        </w:rPr>
        <w:t xml:space="preserve">
6. Филиалдары, өкілдіктері ________________________________________ </w:t>
      </w:r>
      <w:r>
        <w:br/>
      </w:r>
      <w:r>
        <w:rPr>
          <w:rFonts w:ascii="Times New Roman"/>
          <w:b w:val="false"/>
          <w:i w:val="false"/>
          <w:color w:val="000000"/>
          <w:sz w:val="28"/>
        </w:rPr>
        <w:t xml:space="preserve">
                               (тұрған жері мен реквизиттері) </w:t>
      </w:r>
      <w:r>
        <w:br/>
      </w:r>
      <w:r>
        <w:rPr>
          <w:rFonts w:ascii="Times New Roman"/>
          <w:b w:val="false"/>
          <w:i w:val="false"/>
          <w:color w:val="000000"/>
          <w:sz w:val="28"/>
        </w:rPr>
        <w:t xml:space="preserve">
7. Тапсырылатын құжаттар: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(Ереженің 8, 9, 10 және 11 тармақтарына сәйкес)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Басшы __________________     ______________________________________ </w:t>
      </w:r>
      <w:r>
        <w:br/>
      </w:r>
      <w:r>
        <w:rPr>
          <w:rFonts w:ascii="Times New Roman"/>
          <w:b w:val="false"/>
          <w:i w:val="false"/>
          <w:color w:val="000000"/>
          <w:sz w:val="28"/>
        </w:rPr>
        <w:t xml:space="preserve">
            (қолы)               (тегі, есімі, әкесінің есімі) </w:t>
      </w:r>
    </w:p>
    <w:p>
      <w:pPr>
        <w:spacing w:after="0"/>
        <w:ind w:left="0"/>
        <w:jc w:val="both"/>
      </w:pPr>
      <w:r>
        <w:rPr>
          <w:rFonts w:ascii="Times New Roman"/>
          <w:b w:val="false"/>
          <w:i w:val="false"/>
          <w:color w:val="000000"/>
          <w:sz w:val="28"/>
        </w:rPr>
        <w:t xml:space="preserve">Мөрдің орны </w:t>
      </w:r>
      <w:r>
        <w:br/>
      </w:r>
      <w:r>
        <w:rPr>
          <w:rFonts w:ascii="Times New Roman"/>
          <w:b w:val="false"/>
          <w:i w:val="false"/>
          <w:color w:val="000000"/>
          <w:sz w:val="28"/>
        </w:rPr>
        <w:t xml:space="preserve">
"___"______________20__ ж. </w:t>
      </w:r>
    </w:p>
    <w:p>
      <w:pPr>
        <w:spacing w:after="0"/>
        <w:ind w:left="0"/>
        <w:jc w:val="both"/>
      </w:pPr>
      <w:r>
        <w:rPr>
          <w:rFonts w:ascii="Times New Roman"/>
          <w:b w:val="false"/>
          <w:i w:val="false"/>
          <w:color w:val="000000"/>
          <w:sz w:val="28"/>
        </w:rPr>
        <w:t xml:space="preserve">Мәлімдеме қарауға алынды "____"____________20__ж.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(лицензиялау органының жауапты тұлғасының қолы, тегі, есімі, </w:t>
      </w:r>
      <w:r>
        <w:br/>
      </w:r>
      <w:r>
        <w:rPr>
          <w:rFonts w:ascii="Times New Roman"/>
          <w:b w:val="false"/>
          <w:i w:val="false"/>
          <w:color w:val="000000"/>
          <w:sz w:val="28"/>
        </w:rPr>
        <w:t xml:space="preserve">
әкесінің есімі) </w:t>
      </w:r>
    </w:p>
    <w:bookmarkStart w:name="z22" w:id="21"/>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 жөніндегі қызметтің </w:t>
      </w:r>
      <w:r>
        <w:br/>
      </w:r>
      <w:r>
        <w:rPr>
          <w:rFonts w:ascii="Times New Roman"/>
          <w:b w:val="false"/>
          <w:i w:val="false"/>
          <w:color w:val="000000"/>
          <w:sz w:val="28"/>
        </w:rPr>
        <w:t xml:space="preserve">
                                 түрлерін лицензиялау жөніндегі   </w:t>
      </w:r>
      <w:r>
        <w:br/>
      </w:r>
      <w:r>
        <w:rPr>
          <w:rFonts w:ascii="Times New Roman"/>
          <w:b w:val="false"/>
          <w:i w:val="false"/>
          <w:color w:val="000000"/>
          <w:sz w:val="28"/>
        </w:rPr>
        <w:t xml:space="preserve">
                                 құжаттарды ресімдеу мен есепке   </w:t>
      </w:r>
      <w:r>
        <w:br/>
      </w:r>
      <w:r>
        <w:rPr>
          <w:rFonts w:ascii="Times New Roman"/>
          <w:b w:val="false"/>
          <w:i w:val="false"/>
          <w:color w:val="000000"/>
          <w:sz w:val="28"/>
        </w:rPr>
        <w:t xml:space="preserve">
                                алу туралы нұсқаулыққа 2-қосымша </w:t>
      </w:r>
    </w:p>
    <w:bookmarkEnd w:id="21"/>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(жеке тұлғаның толық тегі, есімі, әкесінің есімі) </w:t>
      </w:r>
    </w:p>
    <w:p>
      <w:pPr>
        <w:spacing w:after="0"/>
        <w:ind w:left="0"/>
        <w:jc w:val="left"/>
      </w:pPr>
      <w:r>
        <w:rPr>
          <w:rFonts w:ascii="Times New Roman"/>
          <w:b/>
          <w:i w:val="false"/>
          <w:color w:val="000000"/>
        </w:rPr>
        <w:t xml:space="preserve"> ӨТІНІМ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(суы алынатын және/немесе пайдаланылатын су көзінің атауы) </w:t>
      </w:r>
      <w:r>
        <w:br/>
      </w:r>
      <w:r>
        <w:rPr>
          <w:rFonts w:ascii="Times New Roman"/>
          <w:b w:val="false"/>
          <w:i w:val="false"/>
          <w:color w:val="000000"/>
          <w:sz w:val="28"/>
        </w:rPr>
        <w:t xml:space="preserve">
____________________арнайы су пайдалануға жүзеге асыруға лицензия </w:t>
      </w:r>
      <w:r>
        <w:br/>
      </w:r>
      <w:r>
        <w:rPr>
          <w:rFonts w:ascii="Times New Roman"/>
          <w:b w:val="false"/>
          <w:i w:val="false"/>
          <w:color w:val="000000"/>
          <w:sz w:val="28"/>
        </w:rPr>
        <w:t xml:space="preserve">
беруіңізді өтінемін. </w:t>
      </w:r>
      <w:r>
        <w:br/>
      </w:r>
      <w:r>
        <w:rPr>
          <w:rFonts w:ascii="Times New Roman"/>
          <w:b w:val="false"/>
          <w:i w:val="false"/>
          <w:color w:val="000000"/>
          <w:sz w:val="28"/>
        </w:rPr>
        <w:t xml:space="preserve">
Су алынатын орын  _________________________________________________ </w:t>
      </w:r>
      <w:r>
        <w:br/>
      </w:r>
      <w:r>
        <w:rPr>
          <w:rFonts w:ascii="Times New Roman"/>
          <w:b w:val="false"/>
          <w:i w:val="false"/>
          <w:color w:val="000000"/>
          <w:sz w:val="28"/>
        </w:rPr>
        <w:t xml:space="preserve">
          (гидротехникалық ғимараттың орналасқан жері көрсетілсін) </w:t>
      </w:r>
      <w:r>
        <w:br/>
      </w:r>
      <w:r>
        <w:rPr>
          <w:rFonts w:ascii="Times New Roman"/>
          <w:b w:val="false"/>
          <w:i w:val="false"/>
          <w:color w:val="000000"/>
          <w:sz w:val="28"/>
        </w:rPr>
        <w:t xml:space="preserve">
Жер үсті суын алатын орынның жағдайлық сұлбасы </w:t>
      </w:r>
      <w:r>
        <w:br/>
      </w:r>
      <w:r>
        <w:rPr>
          <w:rFonts w:ascii="Times New Roman"/>
          <w:b w:val="false"/>
          <w:i w:val="false"/>
          <w:color w:val="000000"/>
          <w:sz w:val="28"/>
        </w:rPr>
        <w:t xml:space="preserve">
Жеке тұлға туралы мәліметтер: </w:t>
      </w:r>
      <w:r>
        <w:br/>
      </w:r>
      <w:r>
        <w:rPr>
          <w:rFonts w:ascii="Times New Roman"/>
          <w:b w:val="false"/>
          <w:i w:val="false"/>
          <w:color w:val="000000"/>
          <w:sz w:val="28"/>
        </w:rPr>
        <w:t xml:space="preserve">
1. Туған жылы _____________________________________________________ </w:t>
      </w:r>
      <w:r>
        <w:br/>
      </w:r>
      <w:r>
        <w:rPr>
          <w:rFonts w:ascii="Times New Roman"/>
          <w:b w:val="false"/>
          <w:i w:val="false"/>
          <w:color w:val="000000"/>
          <w:sz w:val="28"/>
        </w:rPr>
        <w:t xml:space="preserve">
2. Құжаттық деректері______________________________________________ </w:t>
      </w:r>
      <w:r>
        <w:br/>
      </w:r>
      <w:r>
        <w:rPr>
          <w:rFonts w:ascii="Times New Roman"/>
          <w:b w:val="false"/>
          <w:i w:val="false"/>
          <w:color w:val="000000"/>
          <w:sz w:val="28"/>
        </w:rPr>
        <w:t xml:space="preserve">
                        (сериясы, N, кіммен және қашан берілді) </w:t>
      </w:r>
      <w:r>
        <w:br/>
      </w:r>
      <w:r>
        <w:rPr>
          <w:rFonts w:ascii="Times New Roman"/>
          <w:b w:val="false"/>
          <w:i w:val="false"/>
          <w:color w:val="000000"/>
          <w:sz w:val="28"/>
        </w:rPr>
        <w:t xml:space="preserve">
3. Білімі _________________________________________________________ </w:t>
      </w:r>
      <w:r>
        <w:br/>
      </w:r>
      <w:r>
        <w:rPr>
          <w:rFonts w:ascii="Times New Roman"/>
          <w:b w:val="false"/>
          <w:i w:val="false"/>
          <w:color w:val="000000"/>
          <w:sz w:val="28"/>
        </w:rPr>
        <w:t xml:space="preserve">
      (мамандығы болса, дипломның (өзге құжаттың) N, оқу орнының </w:t>
      </w:r>
      <w:r>
        <w:br/>
      </w:r>
      <w:r>
        <w:rPr>
          <w:rFonts w:ascii="Times New Roman"/>
          <w:b w:val="false"/>
          <w:i w:val="false"/>
          <w:color w:val="000000"/>
          <w:sz w:val="28"/>
        </w:rPr>
        <w:t xml:space="preserve">
атауы, бітірген жылы)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Шаруашылық субъекті тіркеу туралы куәлік (қажет болған </w:t>
      </w:r>
      <w:r>
        <w:br/>
      </w:r>
      <w:r>
        <w:rPr>
          <w:rFonts w:ascii="Times New Roman"/>
          <w:b w:val="false"/>
          <w:i w:val="false"/>
          <w:color w:val="000000"/>
          <w:sz w:val="28"/>
        </w:rPr>
        <w:t xml:space="preserve">
жағдайда)__________________________________________________________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кіммен және қашан берілді) </w:t>
      </w:r>
      <w:r>
        <w:br/>
      </w:r>
      <w:r>
        <w:rPr>
          <w:rFonts w:ascii="Times New Roman"/>
          <w:b w:val="false"/>
          <w:i w:val="false"/>
          <w:color w:val="000000"/>
          <w:sz w:val="28"/>
        </w:rPr>
        <w:t xml:space="preserve">
5. Мекен-жайы _____________________________________________________ </w:t>
      </w:r>
      <w:r>
        <w:br/>
      </w:r>
      <w:r>
        <w:rPr>
          <w:rFonts w:ascii="Times New Roman"/>
          <w:b w:val="false"/>
          <w:i w:val="false"/>
          <w:color w:val="000000"/>
          <w:sz w:val="28"/>
        </w:rPr>
        <w:t xml:space="preserve">
6. Жұмыс орны _____________________________________________________ </w:t>
      </w:r>
      <w:r>
        <w:br/>
      </w:r>
      <w:r>
        <w:rPr>
          <w:rFonts w:ascii="Times New Roman"/>
          <w:b w:val="false"/>
          <w:i w:val="false"/>
          <w:color w:val="000000"/>
          <w:sz w:val="28"/>
        </w:rPr>
        <w:t xml:space="preserve">
7. Есеп-шоты (егер болса) _________________________________________ </w:t>
      </w:r>
      <w:r>
        <w:br/>
      </w:r>
      <w:r>
        <w:rPr>
          <w:rFonts w:ascii="Times New Roman"/>
          <w:b w:val="false"/>
          <w:i w:val="false"/>
          <w:color w:val="000000"/>
          <w:sz w:val="28"/>
        </w:rPr>
        <w:t xml:space="preserve">
                         (шоттың N, банктің атауы мен тұрған жері) </w:t>
      </w:r>
      <w:r>
        <w:br/>
      </w:r>
      <w:r>
        <w:rPr>
          <w:rFonts w:ascii="Times New Roman"/>
          <w:b w:val="false"/>
          <w:i w:val="false"/>
          <w:color w:val="000000"/>
          <w:sz w:val="28"/>
        </w:rPr>
        <w:t xml:space="preserve">
8. Тапсырылған құжаттар: __________________________________________ </w:t>
      </w:r>
      <w:r>
        <w:br/>
      </w:r>
      <w:r>
        <w:rPr>
          <w:rFonts w:ascii="Times New Roman"/>
          <w:b w:val="false"/>
          <w:i w:val="false"/>
          <w:color w:val="000000"/>
          <w:sz w:val="28"/>
        </w:rPr>
        <w:t xml:space="preserve">
                 (Ереженің 8, 9, 10 және 11 тармақтарына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(қолы)                   (тегі, есімі, әкесінің есімі) </w:t>
      </w:r>
    </w:p>
    <w:p>
      <w:pPr>
        <w:spacing w:after="0"/>
        <w:ind w:left="0"/>
        <w:jc w:val="both"/>
      </w:pPr>
      <w:r>
        <w:rPr>
          <w:rFonts w:ascii="Times New Roman"/>
          <w:b w:val="false"/>
          <w:i w:val="false"/>
          <w:color w:val="000000"/>
          <w:sz w:val="28"/>
        </w:rPr>
        <w:t xml:space="preserve">"___"______________20__ ж. </w:t>
      </w:r>
    </w:p>
    <w:p>
      <w:pPr>
        <w:spacing w:after="0"/>
        <w:ind w:left="0"/>
        <w:jc w:val="both"/>
      </w:pPr>
      <w:r>
        <w:rPr>
          <w:rFonts w:ascii="Times New Roman"/>
          <w:b w:val="false"/>
          <w:i w:val="false"/>
          <w:color w:val="000000"/>
          <w:sz w:val="28"/>
        </w:rPr>
        <w:t xml:space="preserve">Мәлімдеме қарауға алынды "____"____________20__ж.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(лицензиялау органының жауапты тұлғасының қолы, тегі, есімі, </w:t>
      </w:r>
      <w:r>
        <w:br/>
      </w:r>
      <w:r>
        <w:rPr>
          <w:rFonts w:ascii="Times New Roman"/>
          <w:b w:val="false"/>
          <w:i w:val="false"/>
          <w:color w:val="000000"/>
          <w:sz w:val="28"/>
        </w:rPr>
        <w:t xml:space="preserve">
әкесінің есімі) </w:t>
      </w:r>
    </w:p>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 жөніндегі қызметтің </w:t>
      </w:r>
      <w:r>
        <w:br/>
      </w:r>
      <w:r>
        <w:rPr>
          <w:rFonts w:ascii="Times New Roman"/>
          <w:b w:val="false"/>
          <w:i w:val="false"/>
          <w:color w:val="000000"/>
          <w:sz w:val="28"/>
        </w:rPr>
        <w:t xml:space="preserve">
                                түрлерін лицензиялау жөніндегі   </w:t>
      </w:r>
      <w:r>
        <w:br/>
      </w:r>
      <w:r>
        <w:rPr>
          <w:rFonts w:ascii="Times New Roman"/>
          <w:b w:val="false"/>
          <w:i w:val="false"/>
          <w:color w:val="000000"/>
          <w:sz w:val="28"/>
        </w:rPr>
        <w:t xml:space="preserve">
                                құжаттарды ресімдеу мен есепке   </w:t>
      </w:r>
      <w:r>
        <w:br/>
      </w:r>
      <w:r>
        <w:rPr>
          <w:rFonts w:ascii="Times New Roman"/>
          <w:b w:val="false"/>
          <w:i w:val="false"/>
          <w:color w:val="000000"/>
          <w:sz w:val="28"/>
        </w:rPr>
        <w:t xml:space="preserve">
                               алу туралы нұсқаулыққа 3-қосымша </w:t>
      </w:r>
    </w:p>
    <w:p>
      <w:pPr>
        <w:spacing w:after="0"/>
        <w:ind w:left="0"/>
        <w:jc w:val="both"/>
      </w:pPr>
      <w:r>
        <w:rPr>
          <w:rFonts w:ascii="Times New Roman"/>
          <w:b w:val="false"/>
          <w:i w:val="false"/>
          <w:color w:val="000000"/>
          <w:sz w:val="28"/>
        </w:rPr>
        <w:t xml:space="preserve">                                 Жер беті суын алатын орынның     </w:t>
      </w:r>
      <w:r>
        <w:br/>
      </w:r>
      <w:r>
        <w:rPr>
          <w:rFonts w:ascii="Times New Roman"/>
          <w:b w:val="false"/>
          <w:i w:val="false"/>
          <w:color w:val="000000"/>
          <w:sz w:val="28"/>
        </w:rPr>
        <w:t xml:space="preserve">
                                      ЖАҒДАЙЛЫҚ СҰЛБАСЫ          </w:t>
      </w:r>
      <w:r>
        <w:br/>
      </w:r>
      <w:r>
        <w:rPr>
          <w:rFonts w:ascii="Times New Roman"/>
          <w:b w:val="false"/>
          <w:i w:val="false"/>
          <w:color w:val="000000"/>
          <w:sz w:val="28"/>
        </w:rPr>
        <w:t xml:space="preserve">
                                        МАСШТАБЫ 1: ...           </w:t>
      </w:r>
      <w:r>
        <w:br/>
      </w:r>
      <w:r>
        <w:rPr>
          <w:rFonts w:ascii="Times New Roman"/>
          <w:b w:val="false"/>
          <w:i w:val="false"/>
          <w:color w:val="000000"/>
          <w:sz w:val="28"/>
        </w:rPr>
        <w:t xml:space="preserve">
                                        (келтірілген)             </w:t>
      </w:r>
    </w:p>
    <w:p>
      <w:pPr>
        <w:spacing w:after="0"/>
        <w:ind w:left="0"/>
        <w:jc w:val="both"/>
      </w:pPr>
      <w:r>
        <w:rPr>
          <w:rFonts w:ascii="Times New Roman"/>
          <w:b w:val="false"/>
          <w:i w:val="false"/>
          <w:color w:val="000000"/>
          <w:sz w:val="28"/>
        </w:rPr>
        <w:t xml:space="preserve">және оның жағрафиялық координаттарымен (қажет болса тікбұрышты координаттарда)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нүктелердің  |  координаттар     | </w:t>
      </w:r>
      <w:r>
        <w:br/>
      </w:r>
      <w:r>
        <w:rPr>
          <w:rFonts w:ascii="Times New Roman"/>
          <w:b w:val="false"/>
          <w:i w:val="false"/>
          <w:color w:val="000000"/>
          <w:sz w:val="28"/>
        </w:rPr>
        <w:t xml:space="preserve">
  NN         |___________________| </w:t>
      </w:r>
      <w:r>
        <w:br/>
      </w:r>
      <w:r>
        <w:rPr>
          <w:rFonts w:ascii="Times New Roman"/>
          <w:b w:val="false"/>
          <w:i w:val="false"/>
          <w:color w:val="000000"/>
          <w:sz w:val="28"/>
        </w:rPr>
        <w:t xml:space="preserve">
             | бойлық  | ендік   |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Жағдайлық сұлбада көрсетілген, бұрыштық нүктелері бар жерлік </w:t>
      </w:r>
      <w:r>
        <w:br/>
      </w:r>
      <w:r>
        <w:rPr>
          <w:rFonts w:ascii="Times New Roman"/>
          <w:b w:val="false"/>
          <w:i w:val="false"/>
          <w:color w:val="000000"/>
          <w:sz w:val="28"/>
        </w:rPr>
        <w:t xml:space="preserve">
бұрманың алаңы ___________________________гектарды (км </w:t>
      </w:r>
      <w:r>
        <w:rPr>
          <w:rFonts w:ascii="Times New Roman"/>
          <w:b w:val="false"/>
          <w:i w:val="false"/>
          <w:color w:val="000000"/>
          <w:vertAlign w:val="superscript"/>
        </w:rPr>
        <w:t xml:space="preserve">2 </w:t>
      </w: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 жөніндегі қызметтің </w:t>
      </w:r>
      <w:r>
        <w:br/>
      </w:r>
      <w:r>
        <w:rPr>
          <w:rFonts w:ascii="Times New Roman"/>
          <w:b w:val="false"/>
          <w:i w:val="false"/>
          <w:color w:val="000000"/>
          <w:sz w:val="28"/>
        </w:rPr>
        <w:t xml:space="preserve">
                                 түрлерін лицензиялау жөніндегі   </w:t>
      </w:r>
      <w:r>
        <w:br/>
      </w:r>
      <w:r>
        <w:rPr>
          <w:rFonts w:ascii="Times New Roman"/>
          <w:b w:val="false"/>
          <w:i w:val="false"/>
          <w:color w:val="000000"/>
          <w:sz w:val="28"/>
        </w:rPr>
        <w:t xml:space="preserve">
                                 құжаттарды ресімдеу мен есепке   </w:t>
      </w:r>
      <w:r>
        <w:br/>
      </w:r>
      <w:r>
        <w:rPr>
          <w:rFonts w:ascii="Times New Roman"/>
          <w:b w:val="false"/>
          <w:i w:val="false"/>
          <w:color w:val="000000"/>
          <w:sz w:val="28"/>
        </w:rPr>
        <w:t xml:space="preserve">
                                алу туралы нұсқаулыққа 4-қосымша </w:t>
      </w:r>
    </w:p>
    <w:p>
      <w:pPr>
        <w:spacing w:after="0"/>
        <w:ind w:left="0"/>
        <w:jc w:val="both"/>
      </w:pPr>
      <w:r>
        <w:rPr>
          <w:rFonts w:ascii="Times New Roman"/>
          <w:b/>
          <w:i w:val="false"/>
          <w:color w:val="000000"/>
          <w:sz w:val="28"/>
        </w:rPr>
        <w:t xml:space="preserve">                   МЕМЛЕКЕТТІК ЛИЦЕНЗИЯ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xml:space="preserve">
_________________________________________________________айналысуға </w:t>
      </w:r>
      <w:r>
        <w:br/>
      </w:r>
      <w:r>
        <w:rPr>
          <w:rFonts w:ascii="Times New Roman"/>
          <w:b w:val="false"/>
          <w:i w:val="false"/>
          <w:color w:val="000000"/>
          <w:sz w:val="28"/>
        </w:rPr>
        <w:t xml:space="preserve">
                     (қызмет түрінің атауы) </w:t>
      </w:r>
      <w:r>
        <w:br/>
      </w:r>
      <w:r>
        <w:rPr>
          <w:rFonts w:ascii="Times New Roman"/>
          <w:b w:val="false"/>
          <w:i w:val="false"/>
          <w:color w:val="000000"/>
          <w:sz w:val="28"/>
        </w:rPr>
        <w:t xml:space="preserve">
     Лицензия бір жолғы болып есептеледі, cуды алудың және/немесе </w:t>
      </w:r>
      <w:r>
        <w:br/>
      </w:r>
      <w:r>
        <w:rPr>
          <w:rFonts w:ascii="Times New Roman"/>
          <w:b w:val="false"/>
          <w:i w:val="false"/>
          <w:color w:val="000000"/>
          <w:sz w:val="28"/>
        </w:rPr>
        <w:t xml:space="preserve">
пайдаланудың көлемдері және Қазақстан Республикасы аумағы бойынша </w:t>
      </w:r>
      <w:r>
        <w:br/>
      </w:r>
      <w:r>
        <w:rPr>
          <w:rFonts w:ascii="Times New Roman"/>
          <w:b w:val="false"/>
          <w:i w:val="false"/>
          <w:color w:val="000000"/>
          <w:sz w:val="28"/>
        </w:rPr>
        <w:t xml:space="preserve">
шектеу қосымшада көрсетілген. </w:t>
      </w:r>
      <w:r>
        <w:br/>
      </w:r>
      <w:r>
        <w:rPr>
          <w:rFonts w:ascii="Times New Roman"/>
          <w:b w:val="false"/>
          <w:i w:val="false"/>
          <w:color w:val="000000"/>
          <w:sz w:val="28"/>
        </w:rPr>
        <w:t xml:space="preserve">
     Филиалдары, өкілдіктері_____________________________________ </w:t>
      </w:r>
      <w:r>
        <w:br/>
      </w:r>
      <w:r>
        <w:rPr>
          <w:rFonts w:ascii="Times New Roman"/>
          <w:b w:val="false"/>
          <w:i w:val="false"/>
          <w:color w:val="000000"/>
          <w:sz w:val="28"/>
        </w:rPr>
        <w:t xml:space="preserve">
                                (тұрған жері, реквизиттері) </w:t>
      </w:r>
      <w:r>
        <w:br/>
      </w:r>
      <w:r>
        <w:rPr>
          <w:rFonts w:ascii="Times New Roman"/>
          <w:b w:val="false"/>
          <w:i w:val="false"/>
          <w:color w:val="000000"/>
          <w:sz w:val="28"/>
        </w:rPr>
        <w:t xml:space="preserve">
     Лицензияны берген орган_____________________________________ </w:t>
      </w:r>
      <w:r>
        <w:br/>
      </w:r>
      <w:r>
        <w:rPr>
          <w:rFonts w:ascii="Times New Roman"/>
          <w:b w:val="false"/>
          <w:i w:val="false"/>
          <w:color w:val="000000"/>
          <w:sz w:val="28"/>
        </w:rPr>
        <w:t xml:space="preserve">
                             (лицензиялаушы органның толық атауы) </w:t>
      </w:r>
      <w:r>
        <w:br/>
      </w:r>
      <w:r>
        <w:rPr>
          <w:rFonts w:ascii="Times New Roman"/>
          <w:b w:val="false"/>
          <w:i w:val="false"/>
          <w:color w:val="000000"/>
          <w:sz w:val="28"/>
        </w:rPr>
        <w:t xml:space="preserve">
     Басшы (уәкілетті тұлға) 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(лицензияны берген орган басшысының (уәкілетті тұлғаның) тегі мен </w:t>
      </w:r>
      <w:r>
        <w:br/>
      </w:r>
      <w:r>
        <w:rPr>
          <w:rFonts w:ascii="Times New Roman"/>
          <w:b w:val="false"/>
          <w:i w:val="false"/>
          <w:color w:val="000000"/>
          <w:sz w:val="28"/>
        </w:rPr>
        <w:t xml:space="preserve">
инициалдары) </w:t>
      </w:r>
    </w:p>
    <w:p>
      <w:pPr>
        <w:spacing w:after="0"/>
        <w:ind w:left="0"/>
        <w:jc w:val="both"/>
      </w:pPr>
      <w:r>
        <w:rPr>
          <w:rFonts w:ascii="Times New Roman"/>
          <w:b w:val="false"/>
          <w:i w:val="false"/>
          <w:color w:val="000000"/>
          <w:sz w:val="28"/>
        </w:rPr>
        <w:t xml:space="preserve">      Лицензияның берілген уақыты "___"_____________20__ж. </w:t>
      </w:r>
    </w:p>
    <w:p>
      <w:pPr>
        <w:spacing w:after="0"/>
        <w:ind w:left="0"/>
        <w:jc w:val="both"/>
      </w:pPr>
      <w:r>
        <w:rPr>
          <w:rFonts w:ascii="Times New Roman"/>
          <w:b w:val="false"/>
          <w:i w:val="false"/>
          <w:color w:val="000000"/>
          <w:sz w:val="28"/>
        </w:rPr>
        <w:t xml:space="preserve">      Лицензияның реттік саны______________N__________________ </w:t>
      </w:r>
    </w:p>
    <w:p>
      <w:pPr>
        <w:spacing w:after="0"/>
        <w:ind w:left="0"/>
        <w:jc w:val="both"/>
      </w:pPr>
      <w:r>
        <w:rPr>
          <w:rFonts w:ascii="Times New Roman"/>
          <w:b w:val="false"/>
          <w:i w:val="false"/>
          <w:color w:val="000000"/>
          <w:sz w:val="28"/>
        </w:rPr>
        <w:t xml:space="preserve">      _______________________ қаласы. </w:t>
      </w:r>
    </w:p>
    <w:bookmarkStart w:name="z23" w:id="22"/>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 жөніндегі қызметтің </w:t>
      </w:r>
      <w:r>
        <w:br/>
      </w:r>
      <w:r>
        <w:rPr>
          <w:rFonts w:ascii="Times New Roman"/>
          <w:b w:val="false"/>
          <w:i w:val="false"/>
          <w:color w:val="000000"/>
          <w:sz w:val="28"/>
        </w:rPr>
        <w:t xml:space="preserve">
                                   түрлерін лицензиялау жөніндегі   </w:t>
      </w:r>
      <w:r>
        <w:br/>
      </w:r>
      <w:r>
        <w:rPr>
          <w:rFonts w:ascii="Times New Roman"/>
          <w:b w:val="false"/>
          <w:i w:val="false"/>
          <w:color w:val="000000"/>
          <w:sz w:val="28"/>
        </w:rPr>
        <w:t xml:space="preserve">
                                   құжаттарды ресімдеу мен есепке   </w:t>
      </w:r>
      <w:r>
        <w:br/>
      </w:r>
      <w:r>
        <w:rPr>
          <w:rFonts w:ascii="Times New Roman"/>
          <w:b w:val="false"/>
          <w:i w:val="false"/>
          <w:color w:val="000000"/>
          <w:sz w:val="28"/>
        </w:rPr>
        <w:t xml:space="preserve">
                                  алу туралы нұсқаулыққа 5-қосымша </w:t>
      </w:r>
    </w:p>
    <w:bookmarkEnd w:id="22"/>
    <w:p>
      <w:pPr>
        <w:spacing w:after="0"/>
        <w:ind w:left="0"/>
        <w:jc w:val="both"/>
      </w:pPr>
      <w:r>
        <w:rPr>
          <w:rFonts w:ascii="Times New Roman"/>
          <w:b/>
          <w:i w:val="false"/>
          <w:color w:val="000000"/>
          <w:sz w:val="28"/>
        </w:rPr>
        <w:t xml:space="preserve">                   МЕМЛЕКЕТТІК ЛИЦЕНЗИЯ </w:t>
      </w:r>
      <w:r>
        <w:br/>
      </w:r>
      <w:r>
        <w:rPr>
          <w:rFonts w:ascii="Times New Roman"/>
          <w:b w:val="false"/>
          <w:i w:val="false"/>
          <w:color w:val="000000"/>
          <w:sz w:val="28"/>
        </w:rPr>
        <w:t xml:space="preserve">
                          (патент)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(жеке тұлғаның тегі, есімі, әкесінің есімі) </w:t>
      </w:r>
      <w:r>
        <w:br/>
      </w:r>
      <w:r>
        <w:rPr>
          <w:rFonts w:ascii="Times New Roman"/>
          <w:b w:val="false"/>
          <w:i w:val="false"/>
          <w:color w:val="000000"/>
          <w:sz w:val="28"/>
        </w:rPr>
        <w:t xml:space="preserve">
_________________________________________________________айналысуға </w:t>
      </w:r>
      <w:r>
        <w:br/>
      </w:r>
      <w:r>
        <w:rPr>
          <w:rFonts w:ascii="Times New Roman"/>
          <w:b w:val="false"/>
          <w:i w:val="false"/>
          <w:color w:val="000000"/>
          <w:sz w:val="28"/>
        </w:rPr>
        <w:t xml:space="preserve">
                     (қызмет түрінің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Лицензия бір жолғы болып есептеледі, суды алудың және/немесе </w:t>
      </w:r>
      <w:r>
        <w:br/>
      </w:r>
      <w:r>
        <w:rPr>
          <w:rFonts w:ascii="Times New Roman"/>
          <w:b w:val="false"/>
          <w:i w:val="false"/>
          <w:color w:val="000000"/>
          <w:sz w:val="28"/>
        </w:rPr>
        <w:t xml:space="preserve">
пайдаланудың көлемдері және Қазақстан Республикасы аумағы бойынша </w:t>
      </w:r>
      <w:r>
        <w:br/>
      </w:r>
      <w:r>
        <w:rPr>
          <w:rFonts w:ascii="Times New Roman"/>
          <w:b w:val="false"/>
          <w:i w:val="false"/>
          <w:color w:val="000000"/>
          <w:sz w:val="28"/>
        </w:rPr>
        <w:t xml:space="preserve">
шектеу қосымшада көрсетілген. </w:t>
      </w:r>
    </w:p>
    <w:p>
      <w:pPr>
        <w:spacing w:after="0"/>
        <w:ind w:left="0"/>
        <w:jc w:val="both"/>
      </w:pPr>
      <w:r>
        <w:rPr>
          <w:rFonts w:ascii="Times New Roman"/>
          <w:b w:val="false"/>
          <w:i w:val="false"/>
          <w:color w:val="000000"/>
          <w:sz w:val="28"/>
        </w:rPr>
        <w:t xml:space="preserve">      Лицензияны берген орган_____________________________________ </w:t>
      </w:r>
      <w:r>
        <w:br/>
      </w:r>
      <w:r>
        <w:rPr>
          <w:rFonts w:ascii="Times New Roman"/>
          <w:b w:val="false"/>
          <w:i w:val="false"/>
          <w:color w:val="000000"/>
          <w:sz w:val="28"/>
        </w:rPr>
        <w:t xml:space="preserve">
                               (лицензиялаушы органның толық атауы) </w:t>
      </w:r>
      <w:r>
        <w:br/>
      </w:r>
      <w:r>
        <w:rPr>
          <w:rFonts w:ascii="Times New Roman"/>
          <w:b w:val="false"/>
          <w:i w:val="false"/>
          <w:color w:val="000000"/>
          <w:sz w:val="28"/>
        </w:rPr>
        <w:t xml:space="preserve">
      Басшы (уәкілетті тұлға) 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(лицензияны берген орган басшысының (уәкілетті тұлғаның) тегі мен </w:t>
      </w:r>
      <w:r>
        <w:br/>
      </w:r>
      <w:r>
        <w:rPr>
          <w:rFonts w:ascii="Times New Roman"/>
          <w:b w:val="false"/>
          <w:i w:val="false"/>
          <w:color w:val="000000"/>
          <w:sz w:val="28"/>
        </w:rPr>
        <w:t xml:space="preserve">
инициалдары) </w:t>
      </w:r>
    </w:p>
    <w:p>
      <w:pPr>
        <w:spacing w:after="0"/>
        <w:ind w:left="0"/>
        <w:jc w:val="both"/>
      </w:pPr>
      <w:r>
        <w:rPr>
          <w:rFonts w:ascii="Times New Roman"/>
          <w:b w:val="false"/>
          <w:i w:val="false"/>
          <w:color w:val="000000"/>
          <w:sz w:val="28"/>
        </w:rPr>
        <w:t xml:space="preserve">      Лицензияның берілген уақыты "___"_____________20__ж. </w:t>
      </w:r>
    </w:p>
    <w:p>
      <w:pPr>
        <w:spacing w:after="0"/>
        <w:ind w:left="0"/>
        <w:jc w:val="both"/>
      </w:pPr>
      <w:r>
        <w:rPr>
          <w:rFonts w:ascii="Times New Roman"/>
          <w:b w:val="false"/>
          <w:i w:val="false"/>
          <w:color w:val="000000"/>
          <w:sz w:val="28"/>
        </w:rPr>
        <w:t xml:space="preserve">      Лицензияның реттік саны______________N_____________ </w:t>
      </w:r>
    </w:p>
    <w:p>
      <w:pPr>
        <w:spacing w:after="0"/>
        <w:ind w:left="0"/>
        <w:jc w:val="both"/>
      </w:pPr>
      <w:r>
        <w:rPr>
          <w:rFonts w:ascii="Times New Roman"/>
          <w:b w:val="false"/>
          <w:i w:val="false"/>
          <w:color w:val="000000"/>
          <w:sz w:val="28"/>
        </w:rPr>
        <w:t xml:space="preserve">      _______________________қаласы. </w:t>
      </w:r>
    </w:p>
    <w:bookmarkStart w:name="z24" w:id="23"/>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 жөніндегі қызметтің </w:t>
      </w:r>
      <w:r>
        <w:br/>
      </w:r>
      <w:r>
        <w:rPr>
          <w:rFonts w:ascii="Times New Roman"/>
          <w:b w:val="false"/>
          <w:i w:val="false"/>
          <w:color w:val="000000"/>
          <w:sz w:val="28"/>
        </w:rPr>
        <w:t xml:space="preserve">
                                түрлерін лицензиялау жөніндегі   </w:t>
      </w:r>
      <w:r>
        <w:br/>
      </w:r>
      <w:r>
        <w:rPr>
          <w:rFonts w:ascii="Times New Roman"/>
          <w:b w:val="false"/>
          <w:i w:val="false"/>
          <w:color w:val="000000"/>
          <w:sz w:val="28"/>
        </w:rPr>
        <w:t xml:space="preserve">
                                құжаттарды ресімдеу мен есепке   </w:t>
      </w:r>
      <w:r>
        <w:br/>
      </w:r>
      <w:r>
        <w:rPr>
          <w:rFonts w:ascii="Times New Roman"/>
          <w:b w:val="false"/>
          <w:i w:val="false"/>
          <w:color w:val="000000"/>
          <w:sz w:val="28"/>
        </w:rPr>
        <w:t xml:space="preserve">
                               алу туралы нұсқаулыққа 6-қосымша </w:t>
      </w:r>
    </w:p>
    <w:bookmarkEnd w:id="23"/>
    <w:p>
      <w:pPr>
        <w:spacing w:after="0"/>
        <w:ind w:left="0"/>
        <w:jc w:val="both"/>
      </w:pPr>
      <w:r>
        <w:rPr>
          <w:rFonts w:ascii="Times New Roman"/>
          <w:b w:val="false"/>
          <w:i w:val="false"/>
          <w:color w:val="000000"/>
          <w:sz w:val="28"/>
        </w:rPr>
        <w:t xml:space="preserve">Арнайы су пайдалану қызметі түріне берілген N_____ </w:t>
      </w:r>
      <w:r>
        <w:br/>
      </w:r>
      <w:r>
        <w:rPr>
          <w:rFonts w:ascii="Times New Roman"/>
          <w:b w:val="false"/>
          <w:i w:val="false"/>
          <w:color w:val="000000"/>
          <w:sz w:val="28"/>
        </w:rPr>
        <w:t xml:space="preserve">
20__ жылғы "__" ___________ Лицензияға қосымша </w:t>
      </w:r>
    </w:p>
    <w:p>
      <w:pPr>
        <w:spacing w:after="0"/>
        <w:ind w:left="0"/>
        <w:jc w:val="both"/>
      </w:pPr>
      <w:r>
        <w:rPr>
          <w:rFonts w:ascii="Times New Roman"/>
          <w:b w:val="false"/>
          <w:i w:val="false"/>
          <w:color w:val="000000"/>
          <w:sz w:val="28"/>
        </w:rPr>
        <w:t xml:space="preserve">      Су пайдаланушының реквизиттері: </w:t>
      </w:r>
    </w:p>
    <w:p>
      <w:pPr>
        <w:spacing w:after="0"/>
        <w:ind w:left="0"/>
        <w:jc w:val="both"/>
      </w:pPr>
      <w:r>
        <w:rPr>
          <w:rFonts w:ascii="Times New Roman"/>
          <w:b w:val="false"/>
          <w:i w:val="false"/>
          <w:color w:val="000000"/>
          <w:sz w:val="28"/>
        </w:rPr>
        <w:t xml:space="preserve">1. Су пайдаланушының атауы және оның кодтары ______________________ </w:t>
      </w:r>
      <w:r>
        <w:br/>
      </w:r>
      <w:r>
        <w:rPr>
          <w:rFonts w:ascii="Times New Roman"/>
          <w:b w:val="false"/>
          <w:i w:val="false"/>
          <w:color w:val="000000"/>
          <w:sz w:val="28"/>
        </w:rPr>
        <w:t xml:space="preserve">
2. Жоғары тұрған ұйымның атауы, министрліктің, ведомствоның (заңды </w:t>
      </w:r>
      <w:r>
        <w:br/>
      </w:r>
      <w:r>
        <w:rPr>
          <w:rFonts w:ascii="Times New Roman"/>
          <w:b w:val="false"/>
          <w:i w:val="false"/>
          <w:color w:val="000000"/>
          <w:sz w:val="28"/>
        </w:rPr>
        <w:t xml:space="preserve">
тұлғалар үшін) кодтары_____________________________________________ </w:t>
      </w:r>
      <w:r>
        <w:br/>
      </w:r>
      <w:r>
        <w:rPr>
          <w:rFonts w:ascii="Times New Roman"/>
          <w:b w:val="false"/>
          <w:i w:val="false"/>
          <w:color w:val="000000"/>
          <w:sz w:val="28"/>
        </w:rPr>
        <w:t xml:space="preserve">
3. Су пайдалану үшін жауапты лауазымды адамның пошталық мекен-жайы </w:t>
      </w:r>
      <w:r>
        <w:br/>
      </w:r>
      <w:r>
        <w:rPr>
          <w:rFonts w:ascii="Times New Roman"/>
          <w:b w:val="false"/>
          <w:i w:val="false"/>
          <w:color w:val="000000"/>
          <w:sz w:val="28"/>
        </w:rPr>
        <w:t xml:space="preserve">
мен телефоны, аумақтың коды________________________________________ </w:t>
      </w:r>
      <w:r>
        <w:br/>
      </w:r>
      <w:r>
        <w:rPr>
          <w:rFonts w:ascii="Times New Roman"/>
          <w:b w:val="false"/>
          <w:i w:val="false"/>
          <w:color w:val="000000"/>
          <w:sz w:val="28"/>
        </w:rPr>
        <w:t xml:space="preserve">
4. Су пайдаланудың сипаттамасы: </w:t>
      </w:r>
      <w:r>
        <w:br/>
      </w:r>
      <w:r>
        <w:rPr>
          <w:rFonts w:ascii="Times New Roman"/>
          <w:b w:val="false"/>
          <w:i w:val="false"/>
          <w:color w:val="000000"/>
          <w:sz w:val="28"/>
        </w:rPr>
        <w:t xml:space="preserve">
1) таза судың өнім бірлігіне жұмсалатын үлес шығыны _______________ </w:t>
      </w:r>
      <w:r>
        <w:br/>
      </w:r>
      <w:r>
        <w:rPr>
          <w:rFonts w:ascii="Times New Roman"/>
          <w:b w:val="false"/>
          <w:i w:val="false"/>
          <w:color w:val="000000"/>
          <w:sz w:val="28"/>
        </w:rPr>
        <w:t xml:space="preserve">
2) су алатын орында балыққорғау құрылғысының болуы және оның </w:t>
      </w:r>
      <w:r>
        <w:br/>
      </w:r>
      <w:r>
        <w:rPr>
          <w:rFonts w:ascii="Times New Roman"/>
          <w:b w:val="false"/>
          <w:i w:val="false"/>
          <w:color w:val="000000"/>
          <w:sz w:val="28"/>
        </w:rPr>
        <w:t xml:space="preserve">
түрі _____________________ </w:t>
      </w:r>
      <w:r>
        <w:br/>
      </w:r>
      <w:r>
        <w:rPr>
          <w:rFonts w:ascii="Times New Roman"/>
          <w:b w:val="false"/>
          <w:i w:val="false"/>
          <w:color w:val="000000"/>
          <w:sz w:val="28"/>
        </w:rPr>
        <w:t xml:space="preserve">
3) су шаруашылық ғимараттарының, бөгендердің пайдалану режимі, сал </w:t>
      </w:r>
      <w:r>
        <w:br/>
      </w:r>
      <w:r>
        <w:rPr>
          <w:rFonts w:ascii="Times New Roman"/>
          <w:b w:val="false"/>
          <w:i w:val="false"/>
          <w:color w:val="000000"/>
          <w:sz w:val="28"/>
        </w:rPr>
        <w:t xml:space="preserve">
ағызудың шарттары және т.б.________________________________________ </w:t>
      </w:r>
      <w:r>
        <w:br/>
      </w:r>
      <w:r>
        <w:rPr>
          <w:rFonts w:ascii="Times New Roman"/>
          <w:b w:val="false"/>
          <w:i w:val="false"/>
          <w:color w:val="000000"/>
          <w:sz w:val="28"/>
        </w:rPr>
        <w:t xml:space="preserve">
Мына шарттар орындалған ретте су пайдалануға рұқсат беріледі: </w:t>
      </w:r>
      <w:r>
        <w:br/>
      </w:r>
      <w:r>
        <w:rPr>
          <w:rFonts w:ascii="Times New Roman"/>
          <w:b w:val="false"/>
          <w:i w:val="false"/>
          <w:color w:val="000000"/>
          <w:sz w:val="28"/>
        </w:rPr>
        <w:t xml:space="preserve">
1) жер беті су объектілерінен, осыдан көп емес мөлшерде таза су алу </w:t>
      </w:r>
      <w:r>
        <w:br/>
      </w:r>
      <w:r>
        <w:rPr>
          <w:rFonts w:ascii="Times New Roman"/>
          <w:b w:val="false"/>
          <w:i w:val="false"/>
          <w:color w:val="000000"/>
          <w:sz w:val="28"/>
        </w:rPr>
        <w:t xml:space="preserve">
(мың текше м/жыл, текше м/тәулік, текше м/с)_______________________ </w:t>
      </w:r>
      <w:r>
        <w:br/>
      </w:r>
      <w:r>
        <w:rPr>
          <w:rFonts w:ascii="Times New Roman"/>
          <w:b w:val="false"/>
          <w:i w:val="false"/>
          <w:color w:val="000000"/>
          <w:sz w:val="28"/>
        </w:rPr>
        <w:t xml:space="preserve">
2) екінші су пайдаланушыға жер беті су объектілерінен таза су алу </w:t>
      </w:r>
      <w:r>
        <w:br/>
      </w:r>
      <w:r>
        <w:rPr>
          <w:rFonts w:ascii="Times New Roman"/>
          <w:b w:val="false"/>
          <w:i w:val="false"/>
          <w:color w:val="000000"/>
          <w:sz w:val="28"/>
        </w:rPr>
        <w:t xml:space="preserve">
(мың текше м/жыл, текше м/тәулік, текше м/с)_______________________ </w:t>
      </w:r>
      <w:r>
        <w:br/>
      </w:r>
      <w:r>
        <w:rPr>
          <w:rFonts w:ascii="Times New Roman"/>
          <w:b w:val="false"/>
          <w:i w:val="false"/>
          <w:color w:val="000000"/>
          <w:sz w:val="28"/>
        </w:rPr>
        <w:t xml:space="preserve">
3) су аз жылдары су тұтынудың мүмкін болатын шектеулері (мың текше </w:t>
      </w:r>
      <w:r>
        <w:br/>
      </w:r>
      <w:r>
        <w:rPr>
          <w:rFonts w:ascii="Times New Roman"/>
          <w:b w:val="false"/>
          <w:i w:val="false"/>
          <w:color w:val="000000"/>
          <w:sz w:val="28"/>
        </w:rPr>
        <w:t xml:space="preserve">
м/жыл, текше м/тәулік, текше м/с)__________________________________ </w:t>
      </w:r>
      <w:r>
        <w:br/>
      </w:r>
      <w:r>
        <w:rPr>
          <w:rFonts w:ascii="Times New Roman"/>
          <w:b w:val="false"/>
          <w:i w:val="false"/>
          <w:color w:val="000000"/>
          <w:sz w:val="28"/>
        </w:rPr>
        <w:t xml:space="preserve">
4) айналма және қайтара пайдаланылатын сулар (мың текше м/жыл, текше </w:t>
      </w:r>
      <w:r>
        <w:br/>
      </w:r>
      <w:r>
        <w:rPr>
          <w:rFonts w:ascii="Times New Roman"/>
          <w:b w:val="false"/>
          <w:i w:val="false"/>
          <w:color w:val="000000"/>
          <w:sz w:val="28"/>
        </w:rPr>
        <w:t xml:space="preserve">
м/тәулік, текше м/с)_______________________________________________ </w:t>
      </w:r>
      <w:r>
        <w:br/>
      </w:r>
      <w:r>
        <w:rPr>
          <w:rFonts w:ascii="Times New Roman"/>
          <w:b w:val="false"/>
          <w:i w:val="false"/>
          <w:color w:val="000000"/>
          <w:sz w:val="28"/>
        </w:rPr>
        <w:t xml:space="preserve">
5) басқа кәсіпорындар мен мекемелерге берілетін сулар (мың текше </w:t>
      </w:r>
      <w:r>
        <w:br/>
      </w:r>
      <w:r>
        <w:rPr>
          <w:rFonts w:ascii="Times New Roman"/>
          <w:b w:val="false"/>
          <w:i w:val="false"/>
          <w:color w:val="000000"/>
          <w:sz w:val="28"/>
        </w:rPr>
        <w:t xml:space="preserve">
м/жыл, текше м/тәулік, текше м/с)__________________________________ </w:t>
      </w:r>
      <w:r>
        <w:br/>
      </w:r>
      <w:r>
        <w:rPr>
          <w:rFonts w:ascii="Times New Roman"/>
          <w:b w:val="false"/>
          <w:i w:val="false"/>
          <w:color w:val="000000"/>
          <w:sz w:val="28"/>
        </w:rPr>
        <w:t xml:space="preserve">
6) маусымдық (ай бойынша) сутұтыну (мың текше м/жыл, текше </w:t>
      </w:r>
      <w:r>
        <w:br/>
      </w:r>
      <w:r>
        <w:rPr>
          <w:rFonts w:ascii="Times New Roman"/>
          <w:b w:val="false"/>
          <w:i w:val="false"/>
          <w:color w:val="000000"/>
          <w:sz w:val="28"/>
        </w:rPr>
        <w:t xml:space="preserve">
м/тәулік, текше м/с)_______________________________________________ </w:t>
      </w:r>
      <w:r>
        <w:br/>
      </w:r>
      <w:r>
        <w:rPr>
          <w:rFonts w:ascii="Times New Roman"/>
          <w:b w:val="false"/>
          <w:i w:val="false"/>
          <w:color w:val="000000"/>
          <w:sz w:val="28"/>
        </w:rPr>
        <w:t xml:space="preserve">
7) санитарлық-қорғау аймақтарын, режимдік желіні ұйымдастыруға, </w:t>
      </w:r>
      <w:r>
        <w:br/>
      </w:r>
      <w:r>
        <w:rPr>
          <w:rFonts w:ascii="Times New Roman"/>
          <w:b w:val="false"/>
          <w:i w:val="false"/>
          <w:color w:val="000000"/>
          <w:sz w:val="28"/>
        </w:rPr>
        <w:t xml:space="preserve">
шығын-өлшеу аппаратурасына және т.б. қойылатын талаптар (рұқсат </w:t>
      </w:r>
      <w:r>
        <w:br/>
      </w:r>
      <w:r>
        <w:rPr>
          <w:rFonts w:ascii="Times New Roman"/>
          <w:b w:val="false"/>
          <w:i w:val="false"/>
          <w:color w:val="000000"/>
          <w:sz w:val="28"/>
        </w:rPr>
        <w:t xml:space="preserve">
беруші органдар толтырады)________ </w:t>
      </w:r>
      <w:r>
        <w:br/>
      </w:r>
      <w:r>
        <w:rPr>
          <w:rFonts w:ascii="Times New Roman"/>
          <w:b w:val="false"/>
          <w:i w:val="false"/>
          <w:color w:val="000000"/>
          <w:sz w:val="28"/>
        </w:rPr>
        <w:t xml:space="preserve">
8) су алуға қойылатын қосымша шарттар мен талаптар_________________ </w:t>
      </w:r>
      <w:r>
        <w:br/>
      </w:r>
      <w:r>
        <w:rPr>
          <w:rFonts w:ascii="Times New Roman"/>
          <w:b w:val="false"/>
          <w:i w:val="false"/>
          <w:color w:val="000000"/>
          <w:sz w:val="28"/>
        </w:rPr>
        <w:t xml:space="preserve">
(су объектісінің жай-күйіне әсер ететін әрбір жекеленген техникалық </w:t>
      </w:r>
      <w:r>
        <w:br/>
      </w:r>
      <w:r>
        <w:rPr>
          <w:rFonts w:ascii="Times New Roman"/>
          <w:b w:val="false"/>
          <w:i w:val="false"/>
          <w:color w:val="000000"/>
          <w:sz w:val="28"/>
        </w:rPr>
        <w:t xml:space="preserve">
ғимараттар мен құрылғылар (су алу) бойынша толтырылады). </w:t>
      </w:r>
    </w:p>
    <w:p>
      <w:pPr>
        <w:spacing w:after="0"/>
        <w:ind w:left="0"/>
        <w:jc w:val="both"/>
      </w:pPr>
      <w:r>
        <w:rPr>
          <w:rFonts w:ascii="Times New Roman"/>
          <w:b w:val="false"/>
          <w:i w:val="false"/>
          <w:color w:val="000000"/>
          <w:sz w:val="28"/>
        </w:rPr>
        <w:t xml:space="preserve">      Су ресурстары жөніндегі комитеттің </w:t>
      </w:r>
      <w:r>
        <w:br/>
      </w:r>
      <w:r>
        <w:rPr>
          <w:rFonts w:ascii="Times New Roman"/>
          <w:b w:val="false"/>
          <w:i w:val="false"/>
          <w:color w:val="000000"/>
          <w:sz w:val="28"/>
        </w:rPr>
        <w:t xml:space="preserve">
      Су ресурстарын пайдаланумен реттеу </w:t>
      </w:r>
      <w:r>
        <w:br/>
      </w:r>
      <w:r>
        <w:rPr>
          <w:rFonts w:ascii="Times New Roman"/>
          <w:b w:val="false"/>
          <w:i w:val="false"/>
          <w:color w:val="000000"/>
          <w:sz w:val="28"/>
        </w:rPr>
        <w:t xml:space="preserve">
      және қорғау басқармасы (Алабтық су </w:t>
      </w:r>
      <w:r>
        <w:br/>
      </w:r>
      <w:r>
        <w:rPr>
          <w:rFonts w:ascii="Times New Roman"/>
          <w:b w:val="false"/>
          <w:i w:val="false"/>
          <w:color w:val="000000"/>
          <w:sz w:val="28"/>
        </w:rPr>
        <w:t xml:space="preserve">
      шаруашылық басқармасы) бастығы  _____________________________ </w:t>
      </w:r>
      <w:r>
        <w:br/>
      </w:r>
      <w:r>
        <w:rPr>
          <w:rFonts w:ascii="Times New Roman"/>
          <w:b w:val="false"/>
          <w:i w:val="false"/>
          <w:color w:val="000000"/>
          <w:sz w:val="28"/>
        </w:rPr>
        <w:t xml:space="preserve">
                                       (лауазымы мен қол таңбасы) </w:t>
      </w:r>
    </w:p>
    <w:p>
      <w:pPr>
        <w:spacing w:after="0"/>
        <w:ind w:left="0"/>
        <w:jc w:val="both"/>
      </w:pPr>
      <w:r>
        <w:rPr>
          <w:rFonts w:ascii="Times New Roman"/>
          <w:b w:val="false"/>
          <w:i w:val="false"/>
          <w:color w:val="000000"/>
          <w:sz w:val="28"/>
        </w:rPr>
        <w:t xml:space="preserve">      "___" ____________ 20__ж.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