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7b752" w14:textId="817b7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ісі мәселелері жөніндегі уәкілетті органның бөлінетін және радиоактивті материалдарды кедендік ресімдеуді жүзеге асыратын аумақтық бөлімшелерінің тізбесін бекіту туралы" Қазақстан Республикасы Кедендік бақылау агенттігінің төрағасы міндетін атқарушының 2004 жылғы 26 маусымдағы N 280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Кедендік бақылау комитеті Төрағасының 2004 жылғы 17 қарашадағы N 443 бұйрығы. Қазақстан Республикасының Әділет министрлігінде 2004 жылғы 13 желтоқсанда тіркелді. Тіркеу N 3268.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Қазақстан Республикасы Кеден  </w:t>
      </w:r>
      <w:r>
        <w:rPr>
          <w:rFonts w:ascii="Times New Roman"/>
          <w:b w:val="false"/>
          <w:i w:val="false"/>
          <w:color w:val="000000"/>
          <w:sz w:val="28"/>
        </w:rPr>
        <w:t xml:space="preserve">кодексінің </w:t>
      </w:r>
      <w:r>
        <w:rPr>
          <w:rFonts w:ascii="Times New Roman"/>
          <w:b w:val="false"/>
          <w:i w:val="false"/>
          <w:color w:val="000000"/>
          <w:sz w:val="28"/>
        </w:rPr>
        <w:t xml:space="preserve">373-бабына сәйкес кеден шекарасы арқылы өткізілетін бөлінетін және радиоактивті материалдарға тиімді кедендік ресімдеуді жүзеге асыру мақсатында БҰЙЫРАМЫН: </w:t>
      </w:r>
      <w:r>
        <w:br/>
      </w:r>
      <w:r>
        <w:rPr>
          <w:rFonts w:ascii="Times New Roman"/>
          <w:b w:val="false"/>
          <w:i w:val="false"/>
          <w:color w:val="000000"/>
          <w:sz w:val="28"/>
        </w:rPr>
        <w:t>
      1. "Кеден ісі мәселелері жөніндегі уәкілетті органның бөлінетін және радиоактивті материалдарды кедендік ресімдеуді жүзеге асыратын аумақтық бөлімшелерінің тізбесін бекіту туралы" (Қазақстан Республикасы нормативтік құқықтық кесімдерінің мемлекеттік тіркеу тізілімінде N 2956 болып тіркелген және Қазақстан Республикасы орталық атқарушылық және өзге де мемлекеттік органдары нормативтік құқықтық кесімдерінің бюллетенінде 2004 жылғы N 33-36 978-бабында жарияланған) Қазақстан Республикасы Кедендік бақылау агенттігінің төрағасы міндетін атқарушының 2004 жылғы 26 маусымдағы N 280  </w:t>
      </w:r>
      <w:r>
        <w:rPr>
          <w:rFonts w:ascii="Times New Roman"/>
          <w:b w:val="false"/>
          <w:i w:val="false"/>
          <w:color w:val="000000"/>
          <w:sz w:val="28"/>
        </w:rPr>
        <w:t xml:space="preserve">бұйрығына </w:t>
      </w:r>
      <w:r>
        <w:rPr>
          <w:rFonts w:ascii="Times New Roman"/>
          <w:b w:val="false"/>
          <w:i w:val="false"/>
          <w:color w:val="000000"/>
          <w:sz w:val="28"/>
        </w:rPr>
        <w:t xml:space="preserve">мынадай толықтырулар енгізілсін: </w:t>
      </w:r>
      <w:r>
        <w:br/>
      </w:r>
      <w:r>
        <w:rPr>
          <w:rFonts w:ascii="Times New Roman"/>
          <w:b w:val="false"/>
          <w:i w:val="false"/>
          <w:color w:val="000000"/>
          <w:sz w:val="28"/>
        </w:rPr>
        <w:t xml:space="preserve">
      Кеден ісі мәселелері жөніндегі уәкілетті органның бөлінетін және радиоактивті материалдарды кедендік ресімдеуді жүзеге асыратын аумақтық бөлімшелерінің тізбесі мынадай мазмұндағы жолымен толықтырылсын: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 Ақтөбе облысы бойынша       |463022, Қазақстан Республикасы, </w:t>
      </w:r>
      <w:r>
        <w:br/>
      </w:r>
      <w:r>
        <w:rPr>
          <w:rFonts w:ascii="Times New Roman"/>
          <w:b w:val="false"/>
          <w:i w:val="false"/>
          <w:color w:val="000000"/>
          <w:sz w:val="28"/>
        </w:rPr>
        <w:t xml:space="preserve">
   |Кедендік бақылау департаменті|Ақтөбе қаласы, Н.Қобланды </w:t>
      </w:r>
      <w:r>
        <w:br/>
      </w:r>
      <w:r>
        <w:rPr>
          <w:rFonts w:ascii="Times New Roman"/>
          <w:b w:val="false"/>
          <w:i w:val="false"/>
          <w:color w:val="000000"/>
          <w:sz w:val="28"/>
        </w:rPr>
        <w:t xml:space="preserve">
   |                             |көшесі, 7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 Қазақстан Республикасының Қаржы министрлігі Кедендік бақылау комитетінің Кедендік бақылауды ұйымдастыру басқармасы (И.В.Тен)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3. Қазақстан Республикасының Қаржы министрлігі Кедендік бақылау комитетінің баспасөз қызметі осы бұйрықтың бұқаралық ақпарат құралдарында жариялануын қамтамасыз етсін. </w:t>
      </w:r>
      <w:r>
        <w:br/>
      </w:r>
      <w:r>
        <w:rPr>
          <w:rFonts w:ascii="Times New Roman"/>
          <w:b w:val="false"/>
          <w:i w:val="false"/>
          <w:color w:val="000000"/>
          <w:sz w:val="28"/>
        </w:rPr>
        <w:t xml:space="preserve">
      4. Осы бұйрықтың орындалуын бақылау Қазақстан Республикасы Қаржы министрлігі Кедендік бақылау комитеті төрағасының орынбасары Б.Т. Әбдішевке жүктелсін.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Қаржы министрлігі Кедендік бақылау комитеті Төрағасының 2006 жылғы 12 шілдедегі </w:t>
      </w:r>
      <w:r>
        <w:rPr>
          <w:rFonts w:ascii="Times New Roman"/>
          <w:b w:val="false"/>
          <w:i w:val="false"/>
          <w:color w:val="000000"/>
          <w:sz w:val="28"/>
        </w:rPr>
        <w:t xml:space="preserve">  N 240 </w:t>
      </w:r>
      <w:r>
        <w:rPr>
          <w:rFonts w:ascii="Times New Roman"/>
          <w:b w:val="false"/>
          <w:i w:val="false"/>
          <w:color w:val="ff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Вице-Министрі -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