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7c62" w14:textId="1bf7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 субъектілерін Мемлекеттік тіркелімге енгізу және шығару ережесін бекіту туралы" N 2217 нөмірмен тіркелген Қазақстан Республикасының Табиғи монополияларды реттеу және бәсекелестікті қорғау жөніндегі агенттігі төрағасының 2003 жылғы 26 ақпандағы N 57-НҚ бұйрығына өзгеріс және толықтыру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2004 жылғы 8 желтоқсандағы N 476-НҚ бұйрығы. Қазақстан Республикасының Әділет министрлігінде 2004 жылғы 13 желтоқсанда тіркелді. Тіркеу N 3272. Күші жойылды - Қазақстан Республикасы Табиғи монополияларды қорғау агенттігі төрағасының 2014 жылғы 28 наурыздағы № 64-НҚ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Табиғи монополияларды қорғау агенттігі төрағасының 28.03.2014 </w:t>
      </w:r>
      <w:r>
        <w:rPr>
          <w:rFonts w:ascii="Times New Roman"/>
          <w:b w:val="false"/>
          <w:i w:val="false"/>
          <w:color w:val="ff0000"/>
          <w:sz w:val="28"/>
        </w:rPr>
        <w:t>№ 64-НҚ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"Табиғи монополиялар туралы" Қазақстан Республикасы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4-бабы 1-тармағының 6) және 6-1) тармақшаларына сәйкес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"Табиғи монополия субъектілерін Мемлекеттік тіркелімге енгізу және шығару ережесін бекіту туралы" (Қазақстан Республикасы нормативтік құқықтық кесімдері мемлекеттік тіркеуінің Тізілімінде N 2217 нөмірмен тіркелген, "Ресми газет" газетінде 2003 жылғы 17 мамырда N 20 нөмірмен жарияланған) Қазақстан Республикасының Табиғи монополияларды реттеу және бәсекелестікті қорғау жөніндегі агенттігі төрағасының 2003 жылғы 26 ақпандағы N 57-НҚ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өзгеріс және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Табиғи монополия субъектілерін Мемлекеттік тіркелімге енгізу және шығару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тармақша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"тарифтерді Қазақстан Республикасының Үкіметі бекітетін телекоммуникациялардың әмбебап қызметтерін қоспағанда техникалық тұрғыдан мүмкін емес не экономикалық тиімсіздігінің себебі бойынша осы қызметтерді ұсынатын бәсекелес байланыс операторы болмаған жағдайда, телекоммуникациялар қызметтері;";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9-1)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"жалпы пайдаланудағы телекоммуникациялар желісіне телекоммуникациялар желілерін қосу мақсатында кабельдік кәрізді және технологиялық мүлкін жалға немесе пайдалануға беру қызметтері;".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Табиғи монополияларды реттеу агенттігінің Телекоммуникациялар және аэронавигация саласындағы реттеу мен бақылау департаменті (Е.М.Досмағамбет) осы бұйрықтың Қазақстан Республикасы Әділет министрлігінде мемлекеттік тіркелуін қамтамасыз етсін.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Табиғи монополияларды реттеу агенттігінің Әкімшілік және аумақтық жұмыстар департаменті (Токарева М.А.) Қазақстан Республикасы Әділет министрлігінде мемлекеттік тіркелгеннен кейін: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оны белгіленген тәртіппен ресми бұқаралық ақпарат құралдарында жариялауды қамтамасыз етсін;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оны Қазақстан Республикасы Табиғи монополияларды реттеу агенттігінің құрылымдық бөлімшелері мен аумақтық органдарының назарына жеткізсін.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 Табиғи монополияларды реттеу агенттігі төрағасының орынбасары А.П. Нефедовқа жүктелсін.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Қазақстан Республикасы Әділет министрлігінде мемлекеттік тіркелген күнінен бастап күшіне енеді.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