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8880" w14:textId="2dc8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қызметінде білім беру ұйымдары пайдаланатын қатаң есептегі құжаттардың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2004 жылғы 26 қарашадағы N 969 бұйрығы. Қазақстан Республикасының Әділет министрлігінде 2004 жылғы 15 желтоқсанда тіркелді. Тіркеу N 3280. Күші жойылды - Қазақстан Республикасы Білім және ғылым министрлігі 2007 жылғы 23 қазандағы N 502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Қазақстан Республикасы Білім және ғылым министрлігі 2007.10.23.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30-бабының 16-2)-тармақшасын жүзеге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білім беру қызметінде білім беру ұйымдары пайдаланатын қатаң есептегі құжаттардың нысандары бекітілсін.
</w:t>
      </w:r>
      <w:r>
        <w:br/>
      </w:r>
      <w:r>
        <w:rPr>
          <w:rFonts w:ascii="Times New Roman"/>
          <w:b w:val="false"/>
          <w:i w:val="false"/>
          <w:color w:val="000000"/>
          <w:sz w:val="28"/>
        </w:rPr>
        <w:t>
      2. Орта білім департаменті (Есбосынова С.Б.) осы бұйрықты белгіленген тәртіппен Қазақстан Республикасының Әділет министрлігіне мемлекеттік тіркеуге ұсынсын.
</w:t>
      </w:r>
      <w:r>
        <w:br/>
      </w:r>
      <w:r>
        <w:rPr>
          <w:rFonts w:ascii="Times New Roman"/>
          <w:b w:val="false"/>
          <w:i w:val="false"/>
          <w:color w:val="000000"/>
          <w:sz w:val="28"/>
        </w:rPr>
        <w:t>
      3. Осы бұйрық Қазақстан Республикасының Әділет министрлігінде мемлекеттік тіркеуден өткен күннен бастап күшіне енеді.
</w:t>
      </w:r>
      <w:r>
        <w:br/>
      </w:r>
      <w:r>
        <w:rPr>
          <w:rFonts w:ascii="Times New Roman"/>
          <w:b w:val="false"/>
          <w:i w:val="false"/>
          <w:color w:val="000000"/>
          <w:sz w:val="28"/>
        </w:rPr>
        <w:t>
      4. Осы бұйрықтың орындалуын бақылау Қазақстан Республикасының Білім және ғылым бірінші вице-министрі Г.Н.Гамарникке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Бұйрықтарды тіркеу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tbl>
      <w:tblPr>
        <w:tblW w:w="0" w:type="auto"/>
        <w:tblCellSpacing w:w="0" w:type="auto"/>
        <w:tblBorders>
          <w:top w:val="none"/>
          <w:left w:val="none"/>
          <w:bottom w:val="none"/>
          <w:right w:val="none"/>
          <w:insideH w:val="none"/>
          <w:insideV w:val="none"/>
        </w:tblBorders>
      </w:tblPr>
      <w:tblGrid>
        <w:gridCol w:w="1440"/>
        <w:gridCol w:w="2160"/>
        <w:gridCol w:w="4360"/>
        <w:gridCol w:w="4760"/>
      </w:tblGrid>
      <w:tr>
        <w:trPr>
          <w:trHeight w:val="450" w:hRule="atLeast"/>
        </w:trPr>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r>
              <w:br/>
            </w:r>
            <w:r>
              <w:rPr>
                <w:rFonts w:ascii="Times New Roman"/>
                <w:b w:val="false"/>
                <w:i w:val="false"/>
                <w:color w:val="000000"/>
                <w:sz w:val="20"/>
              </w:rPr>
              <w:t>
N-і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Шығарылған
</w:t>
            </w:r>
            <w:r>
              <w:br/>
            </w:r>
            <w:r>
              <w:rPr>
                <w:rFonts w:ascii="Times New Roman"/>
                <w:b w:val="false"/>
                <w:i w:val="false"/>
                <w:color w:val="000000"/>
                <w:sz w:val="20"/>
              </w:rPr>
              <w:t>
күні
</w:t>
            </w:r>
          </w:p>
        </w:tc>
        <w:tc>
          <w:tcPr>
            <w:tcW w:w="4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Бұйрықтың атауы
</w:t>
            </w:r>
          </w:p>
        </w:tc>
        <w:tc>
          <w:tcPr>
            <w:tcW w:w="4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Кім қол қойды
</w:t>
            </w:r>
            <w:r>
              <w:br/>
            </w:r>
            <w:r>
              <w:rPr>
                <w:rFonts w:ascii="Times New Roman"/>
                <w:b w:val="false"/>
                <w:i w:val="false"/>
                <w:color w:val="000000"/>
                <w:sz w:val="20"/>
              </w:rPr>
              <w:t>
(тегі, аты, әкесінің
</w:t>
            </w:r>
            <w:r>
              <w:br/>
            </w:r>
            <w:r>
              <w:rPr>
                <w:rFonts w:ascii="Times New Roman"/>
                <w:b w:val="false"/>
                <w:i w:val="false"/>
                <w:color w:val="000000"/>
                <w:sz w:val="20"/>
              </w:rPr>
              <w:t>
аты, лауазымы)
</w:t>
            </w:r>
          </w:p>
        </w:tc>
      </w:tr>
      <w:tr>
        <w:trPr>
          <w:trHeight w:val="450" w:hRule="atLeast"/>
        </w:trPr>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Мектептің педагогикалық кеңесі хаттамаларының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p>
      <w:pPr>
        <w:spacing w:after="0"/>
        <w:ind w:left="0"/>
        <w:jc w:val="both"/>
      </w:pPr>
      <w:r>
        <w:rPr>
          <w:rFonts w:ascii="Times New Roman"/>
          <w:b w:val="false"/>
          <w:i w:val="false"/>
          <w:color w:val="000000"/>
          <w:sz w:val="28"/>
        </w:rPr>
        <w:t>
                             N хаттама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мәжілісі (жиналысы)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(өткізілген күні толық көрсетілуі тиіс)
</w:t>
      </w:r>
    </w:p>
    <w:p>
      <w:pPr>
        <w:spacing w:after="0"/>
        <w:ind w:left="0"/>
        <w:jc w:val="both"/>
      </w:pPr>
      <w:r>
        <w:rPr>
          <w:rFonts w:ascii="Times New Roman"/>
          <w:b w:val="false"/>
          <w:i w:val="false"/>
          <w:color w:val="000000"/>
          <w:sz w:val="28"/>
        </w:rPr>
        <w:t>
Қатысқандар: (тегі, аты, әкесінің аты толық көрсетіледі)
</w:t>
      </w:r>
    </w:p>
    <w:p>
      <w:pPr>
        <w:spacing w:after="0"/>
        <w:ind w:left="0"/>
        <w:jc w:val="both"/>
      </w:pPr>
      <w:r>
        <w:rPr>
          <w:rFonts w:ascii="Times New Roman"/>
          <w:b w:val="false"/>
          <w:i w:val="false"/>
          <w:color w:val="000000"/>
          <w:sz w:val="28"/>
        </w:rPr>
        <w:t>
                           Күн тәртібі:
</w:t>
      </w:r>
    </w:p>
    <w:p>
      <w:pPr>
        <w:spacing w:after="0"/>
        <w:ind w:left="0"/>
        <w:jc w:val="both"/>
      </w:pPr>
      <w:r>
        <w:rPr>
          <w:rFonts w:ascii="Times New Roman"/>
          <w:b w:val="false"/>
          <w:i w:val="false"/>
          <w:color w:val="000000"/>
          <w:sz w:val="28"/>
        </w:rPr>
        <w:t>
1.
</w:t>
      </w:r>
      <w:r>
        <w:br/>
      </w:r>
      <w:r>
        <w:rPr>
          <w:rFonts w:ascii="Times New Roman"/>
          <w:b w:val="false"/>
          <w:i w:val="false"/>
          <w:color w:val="000000"/>
          <w:sz w:val="28"/>
        </w:rPr>
        <w:t>
2.
</w:t>
      </w:r>
    </w:p>
    <w:p>
      <w:pPr>
        <w:spacing w:after="0"/>
        <w:ind w:left="0"/>
        <w:jc w:val="both"/>
      </w:pPr>
      <w:r>
        <w:rPr>
          <w:rFonts w:ascii="Times New Roman"/>
          <w:b w:val="false"/>
          <w:i w:val="false"/>
          <w:color w:val="000000"/>
          <w:sz w:val="28"/>
        </w:rPr>
        <w:t>
      1. Тыңдалды: 1. (Қаралған мәселенің тақырыбы).
</w:t>
      </w:r>
      <w:r>
        <w:br/>
      </w:r>
      <w:r>
        <w:rPr>
          <w:rFonts w:ascii="Times New Roman"/>
          <w:b w:val="false"/>
          <w:i w:val="false"/>
          <w:color w:val="000000"/>
          <w:sz w:val="28"/>
        </w:rPr>
        <w:t>
      2. Сөйледі: 1. (Сөйлеген адамның тегі және сөзінің қысқаша мазмұны).
</w:t>
      </w:r>
      <w:r>
        <w:br/>
      </w:r>
      <w:r>
        <w:rPr>
          <w:rFonts w:ascii="Times New Roman"/>
          <w:b w:val="false"/>
          <w:i w:val="false"/>
          <w:color w:val="000000"/>
          <w:sz w:val="28"/>
        </w:rPr>
        <w:t>
      3. Қаулы етті: 1. (Аталған мәселе бойынша қабылданған шешім).
</w:t>
      </w:r>
    </w:p>
    <w:p>
      <w:pPr>
        <w:spacing w:after="0"/>
        <w:ind w:left="0"/>
        <w:jc w:val="both"/>
      </w:pPr>
      <w:r>
        <w:rPr>
          <w:rFonts w:ascii="Times New Roman"/>
          <w:b w:val="false"/>
          <w:i w:val="false"/>
          <w:color w:val="000000"/>
          <w:sz w:val="28"/>
        </w:rPr>
        <w:t>
                                                        Әрі қарай
</w:t>
      </w:r>
    </w:p>
    <w:p>
      <w:pPr>
        <w:spacing w:after="0"/>
        <w:ind w:left="0"/>
        <w:jc w:val="both"/>
      </w:pPr>
      <w:r>
        <w:rPr>
          <w:rFonts w:ascii="Times New Roman"/>
          <w:b w:val="false"/>
          <w:i w:val="false"/>
          <w:color w:val="000000"/>
          <w:sz w:val="28"/>
        </w:rPr>
        <w:t>
      Төраға______________________(тегі, аты)
</w:t>
      </w:r>
      <w:r>
        <w:br/>
      </w:r>
      <w:r>
        <w:rPr>
          <w:rFonts w:ascii="Times New Roman"/>
          <w:b w:val="false"/>
          <w:i w:val="false"/>
          <w:color w:val="000000"/>
          <w:sz w:val="28"/>
        </w:rPr>
        <w:t>
      Хатшы ______________________(тегі, аты)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Мектептің педагогикалық қызметкерлерінің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құрамын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1200"/>
        <w:gridCol w:w="2820"/>
        <w:gridCol w:w="1460"/>
        <w:gridCol w:w="1400"/>
        <w:gridCol w:w="1240"/>
        <w:gridCol w:w="4260"/>
      </w:tblGrid>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 аты,
</w:t>
            </w:r>
            <w:r>
              <w:br/>
            </w:r>
            <w:r>
              <w:rPr>
                <w:rFonts w:ascii="Times New Roman"/>
                <w:b w:val="false"/>
                <w:i w:val="false"/>
                <w:color w:val="000000"/>
                <w:sz w:val="20"/>
              </w:rPr>
              <w:t>
әкесінің аты,
</w:t>
            </w:r>
            <w:r>
              <w:br/>
            </w:r>
            <w:r>
              <w:rPr>
                <w:rFonts w:ascii="Times New Roman"/>
                <w:b w:val="false"/>
                <w:i w:val="false"/>
                <w:color w:val="000000"/>
                <w:sz w:val="20"/>
              </w:rPr>
              <w:t>
лауазымы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Жынысы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Ұлты
</w:t>
            </w:r>
          </w:p>
        </w:tc>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Білімі (қашан,
</w:t>
            </w:r>
            <w:r>
              <w:br/>
            </w:r>
            <w:r>
              <w:rPr>
                <w:rFonts w:ascii="Times New Roman"/>
                <w:b w:val="false"/>
                <w:i w:val="false"/>
                <w:color w:val="000000"/>
                <w:sz w:val="20"/>
              </w:rPr>
              <w:t>
қандай оқу орнын
</w:t>
            </w:r>
            <w:r>
              <w:br/>
            </w:r>
            <w:r>
              <w:rPr>
                <w:rFonts w:ascii="Times New Roman"/>
                <w:b w:val="false"/>
                <w:i w:val="false"/>
                <w:color w:val="000000"/>
                <w:sz w:val="20"/>
              </w:rPr>
              <w:t>
және факультетті
</w:t>
            </w:r>
            <w:r>
              <w:br/>
            </w:r>
            <w:r>
              <w:rPr>
                <w:rFonts w:ascii="Times New Roman"/>
                <w:b w:val="false"/>
                <w:i w:val="false"/>
                <w:color w:val="000000"/>
                <w:sz w:val="20"/>
              </w:rPr>
              <w:t>
бітірген, мамандығы,
</w:t>
            </w:r>
            <w:r>
              <w:br/>
            </w:r>
            <w:r>
              <w:rPr>
                <w:rFonts w:ascii="Times New Roman"/>
                <w:b w:val="false"/>
                <w:i w:val="false"/>
                <w:color w:val="000000"/>
                <w:sz w:val="20"/>
              </w:rPr>
              <w:t>
дипломның N)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380"/>
        <w:gridCol w:w="1300"/>
        <w:gridCol w:w="1440"/>
        <w:gridCol w:w="1920"/>
        <w:gridCol w:w="2020"/>
        <w:gridCol w:w="1480"/>
        <w:gridCol w:w="1240"/>
        <w:gridCol w:w="1200"/>
      </w:tblGrid>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Қашан
</w:t>
            </w:r>
            <w:r>
              <w:br/>
            </w:r>
            <w:r>
              <w:rPr>
                <w:rFonts w:ascii="Times New Roman"/>
                <w:b w:val="false"/>
                <w:i w:val="false"/>
                <w:color w:val="000000"/>
                <w:sz w:val="20"/>
              </w:rPr>
              <w:t>
және
</w:t>
            </w:r>
            <w:r>
              <w:br/>
            </w:r>
            <w:r>
              <w:rPr>
                <w:rFonts w:ascii="Times New Roman"/>
                <w:b w:val="false"/>
                <w:i w:val="false"/>
                <w:color w:val="000000"/>
                <w:sz w:val="20"/>
              </w:rPr>
              <w:t>
қандай
</w:t>
            </w:r>
            <w:r>
              <w:br/>
            </w:r>
            <w:r>
              <w:rPr>
                <w:rFonts w:ascii="Times New Roman"/>
                <w:b w:val="false"/>
                <w:i w:val="false"/>
                <w:color w:val="000000"/>
                <w:sz w:val="20"/>
              </w:rPr>
              <w:t>
білік-
</w:t>
            </w:r>
            <w:r>
              <w:br/>
            </w:r>
            <w:r>
              <w:rPr>
                <w:rFonts w:ascii="Times New Roman"/>
                <w:b w:val="false"/>
                <w:i w:val="false"/>
                <w:color w:val="000000"/>
                <w:sz w:val="20"/>
              </w:rPr>
              <w:t>
тілі-
</w:t>
            </w:r>
            <w:r>
              <w:br/>
            </w:r>
            <w:r>
              <w:rPr>
                <w:rFonts w:ascii="Times New Roman"/>
                <w:b w:val="false"/>
                <w:i w:val="false"/>
                <w:color w:val="000000"/>
                <w:sz w:val="20"/>
              </w:rPr>
              <w:t>
гін
</w:t>
            </w:r>
            <w:r>
              <w:br/>
            </w:r>
            <w:r>
              <w:rPr>
                <w:rFonts w:ascii="Times New Roman"/>
                <w:b w:val="false"/>
                <w:i w:val="false"/>
                <w:color w:val="000000"/>
                <w:sz w:val="20"/>
              </w:rPr>
              <w:t>
арт-
</w:t>
            </w:r>
            <w:r>
              <w:br/>
            </w:r>
            <w:r>
              <w:rPr>
                <w:rFonts w:ascii="Times New Roman"/>
                <w:b w:val="false"/>
                <w:i w:val="false"/>
                <w:color w:val="000000"/>
                <w:sz w:val="20"/>
              </w:rPr>
              <w:t>
тыру
</w:t>
            </w:r>
            <w:r>
              <w:br/>
            </w:r>
            <w:r>
              <w:rPr>
                <w:rFonts w:ascii="Times New Roman"/>
                <w:b w:val="false"/>
                <w:i w:val="false"/>
                <w:color w:val="000000"/>
                <w:sz w:val="20"/>
              </w:rPr>
              <w:t>
курс-
</w:t>
            </w:r>
            <w:r>
              <w:br/>
            </w:r>
            <w:r>
              <w:rPr>
                <w:rFonts w:ascii="Times New Roman"/>
                <w:b w:val="false"/>
                <w:i w:val="false"/>
                <w:color w:val="000000"/>
                <w:sz w:val="20"/>
              </w:rPr>
              <w:t>
тарын
</w:t>
            </w:r>
            <w:r>
              <w:br/>
            </w:r>
            <w:r>
              <w:rPr>
                <w:rFonts w:ascii="Times New Roman"/>
                <w:b w:val="false"/>
                <w:i w:val="false"/>
                <w:color w:val="000000"/>
                <w:sz w:val="20"/>
              </w:rPr>
              <w:t>
бі-
</w:t>
            </w:r>
            <w:r>
              <w:br/>
            </w:r>
            <w:r>
              <w:rPr>
                <w:rFonts w:ascii="Times New Roman"/>
                <w:b w:val="false"/>
                <w:i w:val="false"/>
                <w:color w:val="000000"/>
                <w:sz w:val="20"/>
              </w:rPr>
              <w:t>
тірді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Қандай
</w:t>
            </w:r>
            <w:r>
              <w:br/>
            </w:r>
            <w:r>
              <w:rPr>
                <w:rFonts w:ascii="Times New Roman"/>
                <w:b w:val="false"/>
                <w:i w:val="false"/>
                <w:color w:val="000000"/>
                <w:sz w:val="20"/>
              </w:rPr>
              <w:t>
пәнді
</w:t>
            </w:r>
            <w:r>
              <w:br/>
            </w:r>
            <w:r>
              <w:rPr>
                <w:rFonts w:ascii="Times New Roman"/>
                <w:b w:val="false"/>
                <w:i w:val="false"/>
                <w:color w:val="000000"/>
                <w:sz w:val="20"/>
              </w:rPr>
              <w:t>
жүргі-
</w:t>
            </w:r>
            <w:r>
              <w:br/>
            </w:r>
            <w:r>
              <w:rPr>
                <w:rFonts w:ascii="Times New Roman"/>
                <w:b w:val="false"/>
                <w:i w:val="false"/>
                <w:color w:val="000000"/>
                <w:sz w:val="20"/>
              </w:rPr>
              <w:t>
зеді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мек-
</w:t>
            </w:r>
            <w:r>
              <w:br/>
            </w:r>
            <w:r>
              <w:rPr>
                <w:rFonts w:ascii="Times New Roman"/>
                <w:b w:val="false"/>
                <w:i w:val="false"/>
                <w:color w:val="000000"/>
                <w:sz w:val="20"/>
              </w:rPr>
              <w:t>
тепке
</w:t>
            </w:r>
            <w:r>
              <w:br/>
            </w: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кез-
</w:t>
            </w:r>
            <w:r>
              <w:br/>
            </w:r>
            <w:r>
              <w:rPr>
                <w:rFonts w:ascii="Times New Roman"/>
                <w:b w:val="false"/>
                <w:i w:val="false"/>
                <w:color w:val="000000"/>
                <w:sz w:val="20"/>
              </w:rPr>
              <w:t>
дегі
</w:t>
            </w:r>
            <w:r>
              <w:br/>
            </w:r>
            <w:r>
              <w:rPr>
                <w:rFonts w:ascii="Times New Roman"/>
                <w:b w:val="false"/>
                <w:i w:val="false"/>
                <w:color w:val="000000"/>
                <w:sz w:val="20"/>
              </w:rPr>
              <w:t>
жалпы
</w:t>
            </w:r>
            <w:r>
              <w:br/>
            </w:r>
            <w:r>
              <w:rPr>
                <w:rFonts w:ascii="Times New Roman"/>
                <w:b w:val="false"/>
                <w:i w:val="false"/>
                <w:color w:val="000000"/>
                <w:sz w:val="20"/>
              </w:rPr>
              <w:t>
педа-
</w:t>
            </w:r>
            <w:r>
              <w:br/>
            </w:r>
            <w:r>
              <w:rPr>
                <w:rFonts w:ascii="Times New Roman"/>
                <w:b w:val="false"/>
                <w:i w:val="false"/>
                <w:color w:val="000000"/>
                <w:sz w:val="20"/>
              </w:rPr>
              <w:t>
гоги-
</w:t>
            </w:r>
            <w:r>
              <w:br/>
            </w:r>
            <w:r>
              <w:rPr>
                <w:rFonts w:ascii="Times New Roman"/>
                <w:b w:val="false"/>
                <w:i w:val="false"/>
                <w:color w:val="000000"/>
                <w:sz w:val="20"/>
              </w:rPr>
              <w:t>
калық
</w:t>
            </w:r>
            <w:r>
              <w:br/>
            </w:r>
            <w:r>
              <w:rPr>
                <w:rFonts w:ascii="Times New Roman"/>
                <w:b w:val="false"/>
                <w:i w:val="false"/>
                <w:color w:val="000000"/>
                <w:sz w:val="20"/>
              </w:rPr>
              <w:t>
стажы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мектеп-
</w:t>
            </w:r>
            <w:r>
              <w:br/>
            </w:r>
            <w:r>
              <w:rPr>
                <w:rFonts w:ascii="Times New Roman"/>
                <w:b w:val="false"/>
                <w:i w:val="false"/>
                <w:color w:val="000000"/>
                <w:sz w:val="20"/>
              </w:rPr>
              <w:t>
те қай
</w:t>
            </w:r>
            <w:r>
              <w:br/>
            </w:r>
            <w:r>
              <w:rPr>
                <w:rFonts w:ascii="Times New Roman"/>
                <w:b w:val="false"/>
                <w:i w:val="false"/>
                <w:color w:val="000000"/>
                <w:sz w:val="20"/>
              </w:rPr>
              <w:t>
уақыттан
</w:t>
            </w:r>
            <w:r>
              <w:br/>
            </w:r>
            <w:r>
              <w:rPr>
                <w:rFonts w:ascii="Times New Roman"/>
                <w:b w:val="false"/>
                <w:i w:val="false"/>
                <w:color w:val="000000"/>
                <w:sz w:val="20"/>
              </w:rPr>
              <w:t>
бері
</w:t>
            </w:r>
            <w:r>
              <w:br/>
            </w:r>
            <w:r>
              <w:rPr>
                <w:rFonts w:ascii="Times New Roman"/>
                <w:b w:val="false"/>
                <w:i w:val="false"/>
                <w:color w:val="000000"/>
                <w:sz w:val="20"/>
              </w:rPr>
              <w:t>
жұмыс
</w:t>
            </w:r>
            <w:r>
              <w:br/>
            </w:r>
            <w:r>
              <w:rPr>
                <w:rFonts w:ascii="Times New Roman"/>
                <w:b w:val="false"/>
                <w:i w:val="false"/>
                <w:color w:val="000000"/>
                <w:sz w:val="20"/>
              </w:rPr>
              <w:t>
істейді.
</w:t>
            </w:r>
            <w:r>
              <w:br/>
            </w:r>
            <w:r>
              <w:rPr>
                <w:rFonts w:ascii="Times New Roman"/>
                <w:b w:val="false"/>
                <w:i w:val="false"/>
                <w:color w:val="000000"/>
                <w:sz w:val="20"/>
              </w:rPr>
              <w:t>
Бұй-
</w:t>
            </w:r>
            <w:r>
              <w:br/>
            </w:r>
            <w:r>
              <w:rPr>
                <w:rFonts w:ascii="Times New Roman"/>
                <w:b w:val="false"/>
                <w:i w:val="false"/>
                <w:color w:val="000000"/>
                <w:sz w:val="20"/>
              </w:rPr>
              <w:t>
рықтың
</w:t>
            </w:r>
            <w:r>
              <w:br/>
            </w:r>
            <w:r>
              <w:rPr>
                <w:rFonts w:ascii="Times New Roman"/>
                <w:b w:val="false"/>
                <w:i w:val="false"/>
                <w:color w:val="000000"/>
                <w:sz w:val="20"/>
              </w:rPr>
              <w:t>
нөмірі,
</w:t>
            </w:r>
            <w:r>
              <w:br/>
            </w:r>
            <w:r>
              <w:rPr>
                <w:rFonts w:ascii="Times New Roman"/>
                <w:b w:val="false"/>
                <w:i w:val="false"/>
                <w:color w:val="000000"/>
                <w:sz w:val="20"/>
              </w:rPr>
              <w:t>
күні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Аттеста-
</w:t>
            </w:r>
            <w:r>
              <w:br/>
            </w:r>
            <w:r>
              <w:rPr>
                <w:rFonts w:ascii="Times New Roman"/>
                <w:b w:val="false"/>
                <w:i w:val="false"/>
                <w:color w:val="000000"/>
                <w:sz w:val="20"/>
              </w:rPr>
              <w:t>
циядан
</w:t>
            </w:r>
            <w:r>
              <w:br/>
            </w:r>
            <w:r>
              <w:rPr>
                <w:rFonts w:ascii="Times New Roman"/>
                <w:b w:val="false"/>
                <w:i w:val="false"/>
                <w:color w:val="000000"/>
                <w:sz w:val="20"/>
              </w:rPr>
              <w:t>
өткен
</w:t>
            </w:r>
            <w:r>
              <w:br/>
            </w:r>
            <w:r>
              <w:rPr>
                <w:rFonts w:ascii="Times New Roman"/>
                <w:b w:val="false"/>
                <w:i w:val="false"/>
                <w:color w:val="000000"/>
                <w:sz w:val="20"/>
              </w:rPr>
              <w:t>
күні,
</w:t>
            </w:r>
            <w:r>
              <w:br/>
            </w:r>
            <w:r>
              <w:rPr>
                <w:rFonts w:ascii="Times New Roman"/>
                <w:b w:val="false"/>
                <w:i w:val="false"/>
                <w:color w:val="000000"/>
                <w:sz w:val="20"/>
              </w:rPr>
              <w:t>
аттеста-
</w:t>
            </w:r>
            <w:r>
              <w:br/>
            </w:r>
            <w:r>
              <w:rPr>
                <w:rFonts w:ascii="Times New Roman"/>
                <w:b w:val="false"/>
                <w:i w:val="false"/>
                <w:color w:val="000000"/>
                <w:sz w:val="20"/>
              </w:rPr>
              <w:t>
циялау
</w:t>
            </w:r>
            <w:r>
              <w:br/>
            </w:r>
            <w:r>
              <w:rPr>
                <w:rFonts w:ascii="Times New Roman"/>
                <w:b w:val="false"/>
                <w:i w:val="false"/>
                <w:color w:val="000000"/>
                <w:sz w:val="20"/>
              </w:rPr>
              <w:t>
коммис-
</w:t>
            </w:r>
            <w:r>
              <w:br/>
            </w:r>
            <w:r>
              <w:rPr>
                <w:rFonts w:ascii="Times New Roman"/>
                <w:b w:val="false"/>
                <w:i w:val="false"/>
                <w:color w:val="000000"/>
                <w:sz w:val="20"/>
              </w:rPr>
              <w:t>
сиясының
</w:t>
            </w:r>
            <w:r>
              <w:br/>
            </w:r>
            <w:r>
              <w:rPr>
                <w:rFonts w:ascii="Times New Roman"/>
                <w:b w:val="false"/>
                <w:i w:val="false"/>
                <w:color w:val="000000"/>
                <w:sz w:val="20"/>
              </w:rPr>
              <w:t>
шығарған
</w:t>
            </w:r>
            <w:r>
              <w:br/>
            </w:r>
            <w:r>
              <w:rPr>
                <w:rFonts w:ascii="Times New Roman"/>
                <w:b w:val="false"/>
                <w:i w:val="false"/>
                <w:color w:val="000000"/>
                <w:sz w:val="20"/>
              </w:rPr>
              <w:t>
қоры-
</w:t>
            </w:r>
            <w:r>
              <w:br/>
            </w:r>
            <w:r>
              <w:rPr>
                <w:rFonts w:ascii="Times New Roman"/>
                <w:b w:val="false"/>
                <w:i w:val="false"/>
                <w:color w:val="000000"/>
                <w:sz w:val="20"/>
              </w:rPr>
              <w:t>
тындысы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Награ-
</w:t>
            </w:r>
            <w:r>
              <w:br/>
            </w:r>
            <w:r>
              <w:rPr>
                <w:rFonts w:ascii="Times New Roman"/>
                <w:b w:val="false"/>
                <w:i w:val="false"/>
                <w:color w:val="000000"/>
                <w:sz w:val="20"/>
              </w:rPr>
              <w:t>
далары
</w:t>
            </w:r>
            <w:r>
              <w:br/>
            </w:r>
            <w:r>
              <w:rPr>
                <w:rFonts w:ascii="Times New Roman"/>
                <w:b w:val="false"/>
                <w:i w:val="false"/>
                <w:color w:val="000000"/>
                <w:sz w:val="20"/>
              </w:rPr>
              <w:t>
мен
</w:t>
            </w:r>
            <w:r>
              <w:br/>
            </w:r>
            <w:r>
              <w:rPr>
                <w:rFonts w:ascii="Times New Roman"/>
                <w:b w:val="false"/>
                <w:i w:val="false"/>
                <w:color w:val="000000"/>
                <w:sz w:val="20"/>
              </w:rPr>
              <w:t>
атағы,
</w:t>
            </w:r>
            <w:r>
              <w:br/>
            </w:r>
            <w:r>
              <w:rPr>
                <w:rFonts w:ascii="Times New Roman"/>
                <w:b w:val="false"/>
                <w:i w:val="false"/>
                <w:color w:val="000000"/>
                <w:sz w:val="20"/>
              </w:rPr>
              <w:t>
ғылыми
</w:t>
            </w:r>
            <w:r>
              <w:br/>
            </w:r>
            <w:r>
              <w:rPr>
                <w:rFonts w:ascii="Times New Roman"/>
                <w:b w:val="false"/>
                <w:i w:val="false"/>
                <w:color w:val="000000"/>
                <w:sz w:val="20"/>
              </w:rPr>
              <w:t>
дәре-
</w:t>
            </w:r>
            <w:r>
              <w:br/>
            </w:r>
            <w:r>
              <w:rPr>
                <w:rFonts w:ascii="Times New Roman"/>
                <w:b w:val="false"/>
                <w:i w:val="false"/>
                <w:color w:val="000000"/>
                <w:sz w:val="20"/>
              </w:rPr>
              <w:t>
жесі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
</w:t>
            </w:r>
            <w:r>
              <w:br/>
            </w:r>
            <w:r>
              <w:rPr>
                <w:rFonts w:ascii="Times New Roman"/>
                <w:b w:val="false"/>
                <w:i w:val="false"/>
                <w:color w:val="000000"/>
                <w:sz w:val="20"/>
              </w:rPr>
              <w:t>
кен-
</w:t>
            </w:r>
            <w:r>
              <w:br/>
            </w:r>
            <w:r>
              <w:rPr>
                <w:rFonts w:ascii="Times New Roman"/>
                <w:b w:val="false"/>
                <w:i w:val="false"/>
                <w:color w:val="000000"/>
                <w:sz w:val="20"/>
              </w:rPr>
              <w:t>
жайы,
</w:t>
            </w:r>
            <w:r>
              <w:br/>
            </w:r>
            <w:r>
              <w:rPr>
                <w:rFonts w:ascii="Times New Roman"/>
                <w:b w:val="false"/>
                <w:i w:val="false"/>
                <w:color w:val="000000"/>
                <w:sz w:val="20"/>
              </w:rPr>
              <w:t>
теле-
</w:t>
            </w:r>
            <w:r>
              <w:br/>
            </w:r>
            <w:r>
              <w:rPr>
                <w:rFonts w:ascii="Times New Roman"/>
                <w:b w:val="false"/>
                <w:i w:val="false"/>
                <w:color w:val="000000"/>
                <w:sz w:val="20"/>
              </w:rPr>
              <w:t>
фоны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
</w:t>
            </w:r>
            <w:r>
              <w:br/>
            </w:r>
            <w:r>
              <w:rPr>
                <w:rFonts w:ascii="Times New Roman"/>
                <w:b w:val="false"/>
                <w:i w:val="false"/>
                <w:color w:val="000000"/>
                <w:sz w:val="20"/>
              </w:rPr>
              <w:t>
кен-
</w:t>
            </w:r>
            <w:r>
              <w:br/>
            </w:r>
            <w:r>
              <w:rPr>
                <w:rFonts w:ascii="Times New Roman"/>
                <w:b w:val="false"/>
                <w:i w:val="false"/>
                <w:color w:val="000000"/>
                <w:sz w:val="20"/>
              </w:rPr>
              <w:t>
дігі
</w:t>
            </w:r>
            <w:r>
              <w:br/>
            </w:r>
            <w:r>
              <w:rPr>
                <w:rFonts w:ascii="Times New Roman"/>
                <w:b w:val="false"/>
                <w:i w:val="false"/>
                <w:color w:val="000000"/>
                <w:sz w:val="20"/>
              </w:rPr>
              <w:t>
ту-
</w:t>
            </w:r>
            <w:r>
              <w:br/>
            </w:r>
            <w:r>
              <w:rPr>
                <w:rFonts w:ascii="Times New Roman"/>
                <w:b w:val="false"/>
                <w:i w:val="false"/>
                <w:color w:val="000000"/>
                <w:sz w:val="20"/>
              </w:rPr>
              <w:t>
ралы
</w:t>
            </w:r>
            <w:r>
              <w:br/>
            </w:r>
            <w:r>
              <w:rPr>
                <w:rFonts w:ascii="Times New Roman"/>
                <w:b w:val="false"/>
                <w:i w:val="false"/>
                <w:color w:val="000000"/>
                <w:sz w:val="20"/>
              </w:rPr>
              <w:t>
белгі
</w:t>
            </w:r>
          </w:p>
        </w:tc>
      </w:tr>
      <w:tr>
        <w:trPr>
          <w:trHeight w:val="465"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 жазатын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АЛФАВИТТІК КІТАП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p>
      <w:pPr>
        <w:spacing w:after="0"/>
        <w:ind w:left="0"/>
        <w:jc w:val="both"/>
      </w:pPr>
      <w:r>
        <w:rPr>
          <w:rFonts w:ascii="Times New Roman"/>
          <w:b w:val="false"/>
          <w:i w:val="false"/>
          <w:color w:val="000000"/>
          <w:sz w:val="28"/>
        </w:rPr>
        <w:t>
      Кітаптың ішкі беттері
</w:t>
      </w:r>
    </w:p>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840"/>
        <w:gridCol w:w="3820"/>
        <w:gridCol w:w="1320"/>
        <w:gridCol w:w="1440"/>
        <w:gridCol w:w="1080"/>
        <w:gridCol w:w="1900"/>
        <w:gridCol w:w="1640"/>
      </w:tblGrid>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тегі,
</w:t>
            </w:r>
            <w:r>
              <w:br/>
            </w:r>
            <w:r>
              <w:rPr>
                <w:rFonts w:ascii="Times New Roman"/>
                <w:b w:val="false"/>
                <w:i w:val="false"/>
                <w:color w:val="000000"/>
                <w:sz w:val="20"/>
              </w:rPr>
              <w:t>
аты, әкесінің
</w:t>
            </w:r>
            <w:r>
              <w:br/>
            </w:r>
            <w:r>
              <w:rPr>
                <w:rFonts w:ascii="Times New Roman"/>
                <w:b w:val="false"/>
                <w:i w:val="false"/>
                <w:color w:val="000000"/>
                <w:sz w:val="20"/>
              </w:rPr>
              <w:t>
аты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және
</w:t>
            </w:r>
            <w:r>
              <w:br/>
            </w:r>
            <w:r>
              <w:rPr>
                <w:rFonts w:ascii="Times New Roman"/>
                <w:b w:val="false"/>
                <w:i w:val="false"/>
                <w:color w:val="000000"/>
                <w:sz w:val="20"/>
              </w:rPr>
              <w:t>
айы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Жынысы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Ана
</w:t>
            </w:r>
            <w:r>
              <w:br/>
            </w:r>
            <w:r>
              <w:rPr>
                <w:rFonts w:ascii="Times New Roman"/>
                <w:b w:val="false"/>
                <w:i w:val="false"/>
                <w:color w:val="000000"/>
                <w:sz w:val="20"/>
              </w:rPr>
              <w:t>
тілі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Мектепке
</w:t>
            </w:r>
            <w:r>
              <w:br/>
            </w: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күні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Қай
</w:t>
            </w:r>
            <w:r>
              <w:br/>
            </w:r>
            <w:r>
              <w:rPr>
                <w:rFonts w:ascii="Times New Roman"/>
                <w:b w:val="false"/>
                <w:i w:val="false"/>
                <w:color w:val="000000"/>
                <w:sz w:val="20"/>
              </w:rPr>
              <w:t>
сыныпқа
</w:t>
            </w:r>
            <w:r>
              <w:br/>
            </w:r>
            <w:r>
              <w:rPr>
                <w:rFonts w:ascii="Times New Roman"/>
                <w:b w:val="false"/>
                <w:i w:val="false"/>
                <w:color w:val="000000"/>
                <w:sz w:val="20"/>
              </w:rPr>
              <w:t>
қабыл-
</w:t>
            </w:r>
            <w:r>
              <w:br/>
            </w:r>
            <w:r>
              <w:rPr>
                <w:rFonts w:ascii="Times New Roman"/>
                <w:b w:val="false"/>
                <w:i w:val="false"/>
                <w:color w:val="000000"/>
                <w:sz w:val="20"/>
              </w:rPr>
              <w:t>
данды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
</w:t>
      </w:r>
    </w:p>
    <w:tbl>
      <w:tblPr>
        <w:tblW w:w="0" w:type="auto"/>
        <w:tblCellSpacing w:w="0" w:type="auto"/>
        <w:tblBorders>
          <w:top w:val="none"/>
          <w:left w:val="none"/>
          <w:bottom w:val="none"/>
          <w:right w:val="none"/>
          <w:insideH w:val="none"/>
          <w:insideV w:val="none"/>
        </w:tblBorders>
      </w:tblPr>
      <w:tblGrid>
        <w:gridCol w:w="1540"/>
        <w:gridCol w:w="1080"/>
        <w:gridCol w:w="1300"/>
        <w:gridCol w:w="1540"/>
        <w:gridCol w:w="1740"/>
        <w:gridCol w:w="1620"/>
        <w:gridCol w:w="1440"/>
        <w:gridCol w:w="1620"/>
      </w:tblGrid>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ның
</w:t>
            </w:r>
            <w:r>
              <w:br/>
            </w:r>
            <w:r>
              <w:rPr>
                <w:rFonts w:ascii="Times New Roman"/>
                <w:b w:val="false"/>
                <w:i w:val="false"/>
                <w:color w:val="000000"/>
                <w:sz w:val="20"/>
              </w:rPr>
              <w:t>
мекен-
</w:t>
            </w:r>
            <w:r>
              <w:br/>
            </w:r>
            <w:r>
              <w:rPr>
                <w:rFonts w:ascii="Times New Roman"/>
                <w:b w:val="false"/>
                <w:i w:val="false"/>
                <w:color w:val="000000"/>
                <w:sz w:val="20"/>
              </w:rPr>
              <w:t>
жайы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
</w:t>
            </w:r>
            <w:r>
              <w:br/>
            </w:r>
            <w:r>
              <w:rPr>
                <w:rFonts w:ascii="Times New Roman"/>
                <w:b w:val="false"/>
                <w:i w:val="false"/>
                <w:color w:val="000000"/>
                <w:sz w:val="20"/>
              </w:rPr>
              <w:t>
кен
</w:t>
            </w:r>
            <w:r>
              <w:br/>
            </w:r>
            <w:r>
              <w:rPr>
                <w:rFonts w:ascii="Times New Roman"/>
                <w:b w:val="false"/>
                <w:i w:val="false"/>
                <w:color w:val="000000"/>
                <w:sz w:val="20"/>
              </w:rPr>
              <w:t>
күні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Қайсы-
</w:t>
            </w:r>
            <w:r>
              <w:br/>
            </w:r>
            <w:r>
              <w:rPr>
                <w:rFonts w:ascii="Times New Roman"/>
                <w:b w:val="false"/>
                <w:i w:val="false"/>
                <w:color w:val="000000"/>
                <w:sz w:val="20"/>
              </w:rPr>
              <w:t>
ныптан
</w:t>
            </w:r>
            <w:r>
              <w:br/>
            </w:r>
            <w:r>
              <w:rPr>
                <w:rFonts w:ascii="Times New Roman"/>
                <w:b w:val="false"/>
                <w:i w:val="false"/>
                <w:color w:val="000000"/>
                <w:sz w:val="20"/>
              </w:rPr>
              <w:t>
кетті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Кету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бұй-
</w:t>
            </w:r>
            <w:r>
              <w:br/>
            </w:r>
            <w:r>
              <w:rPr>
                <w:rFonts w:ascii="Times New Roman"/>
                <w:b w:val="false"/>
                <w:i w:val="false"/>
                <w:color w:val="000000"/>
                <w:sz w:val="20"/>
              </w:rPr>
              <w:t>
рықтың
</w:t>
            </w:r>
            <w:r>
              <w:br/>
            </w:r>
            <w:r>
              <w:rPr>
                <w:rFonts w:ascii="Times New Roman"/>
                <w:b w:val="false"/>
                <w:i w:val="false"/>
                <w:color w:val="000000"/>
                <w:sz w:val="20"/>
              </w:rPr>
              <w:t>
күні
</w:t>
            </w:r>
            <w:r>
              <w:br/>
            </w:r>
            <w:r>
              <w:rPr>
                <w:rFonts w:ascii="Times New Roman"/>
                <w:b w:val="false"/>
                <w:i w:val="false"/>
                <w:color w:val="000000"/>
                <w:sz w:val="20"/>
              </w:rPr>
              <w:t>
мен
</w:t>
            </w:r>
            <w:r>
              <w:br/>
            </w:r>
            <w:r>
              <w:rPr>
                <w:rFonts w:ascii="Times New Roman"/>
                <w:b w:val="false"/>
                <w:i w:val="false"/>
                <w:color w:val="000000"/>
                <w:sz w:val="20"/>
              </w:rPr>
              <w:t>
нөмірі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Қайда
</w:t>
            </w:r>
            <w:r>
              <w:br/>
            </w:r>
            <w:r>
              <w:rPr>
                <w:rFonts w:ascii="Times New Roman"/>
                <w:b w:val="false"/>
                <w:i w:val="false"/>
                <w:color w:val="000000"/>
                <w:sz w:val="20"/>
              </w:rPr>
              <w:t>
кетті
</w:t>
            </w:r>
            <w:r>
              <w:br/>
            </w:r>
            <w:r>
              <w:rPr>
                <w:rFonts w:ascii="Times New Roman"/>
                <w:b w:val="false"/>
                <w:i w:val="false"/>
                <w:color w:val="000000"/>
                <w:sz w:val="20"/>
              </w:rPr>
              <w:t>
(облыс,
</w:t>
            </w:r>
            <w:r>
              <w:br/>
            </w:r>
            <w:r>
              <w:rPr>
                <w:rFonts w:ascii="Times New Roman"/>
                <w:b w:val="false"/>
                <w:i w:val="false"/>
                <w:color w:val="000000"/>
                <w:sz w:val="20"/>
              </w:rPr>
              <w:t>
аудан,
</w:t>
            </w:r>
            <w:r>
              <w:br/>
            </w:r>
            <w:r>
              <w:rPr>
                <w:rFonts w:ascii="Times New Roman"/>
                <w:b w:val="false"/>
                <w:i w:val="false"/>
                <w:color w:val="000000"/>
                <w:sz w:val="20"/>
              </w:rPr>
              <w:t>
мектеп)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Кету
</w:t>
            </w:r>
            <w:r>
              <w:br/>
            </w:r>
            <w:r>
              <w:rPr>
                <w:rFonts w:ascii="Times New Roman"/>
                <w:b w:val="false"/>
                <w:i w:val="false"/>
                <w:color w:val="000000"/>
                <w:sz w:val="20"/>
              </w:rPr>
              <w:t>
себеп-
</w:t>
            </w:r>
            <w:r>
              <w:br/>
            </w:r>
            <w:r>
              <w:rPr>
                <w:rFonts w:ascii="Times New Roman"/>
                <w:b w:val="false"/>
                <w:i w:val="false"/>
                <w:color w:val="000000"/>
                <w:sz w:val="20"/>
              </w:rPr>
              <w:t>
тері
</w:t>
            </w:r>
            <w:r>
              <w:br/>
            </w: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мектеп
</w:t>
            </w:r>
            <w:r>
              <w:br/>
            </w:r>
            <w:r>
              <w:rPr>
                <w:rFonts w:ascii="Times New Roman"/>
                <w:b w:val="false"/>
                <w:i w:val="false"/>
                <w:color w:val="000000"/>
                <w:sz w:val="20"/>
              </w:rPr>
              <w:t>
бітір-
</w:t>
            </w:r>
            <w:r>
              <w:br/>
            </w:r>
            <w:r>
              <w:rPr>
                <w:rFonts w:ascii="Times New Roman"/>
                <w:b w:val="false"/>
                <w:i w:val="false"/>
                <w:color w:val="000000"/>
                <w:sz w:val="20"/>
              </w:rPr>
              <w:t>
гендер)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Жеке
</w:t>
            </w:r>
            <w:r>
              <w:br/>
            </w:r>
            <w:r>
              <w:rPr>
                <w:rFonts w:ascii="Times New Roman"/>
                <w:b w:val="false"/>
                <w:i w:val="false"/>
                <w:color w:val="000000"/>
                <w:sz w:val="20"/>
              </w:rPr>
              <w:t>
іс
</w:t>
            </w:r>
            <w:r>
              <w:br/>
            </w:r>
            <w:r>
              <w:rPr>
                <w:rFonts w:ascii="Times New Roman"/>
                <w:b w:val="false"/>
                <w:i w:val="false"/>
                <w:color w:val="000000"/>
                <w:sz w:val="20"/>
              </w:rPr>
              <w:t>
қаға-
</w:t>
            </w:r>
            <w:r>
              <w:br/>
            </w:r>
            <w:r>
              <w:rPr>
                <w:rFonts w:ascii="Times New Roman"/>
                <w:b w:val="false"/>
                <w:i w:val="false"/>
                <w:color w:val="000000"/>
                <w:sz w:val="20"/>
              </w:rPr>
              <w:t>
зының
</w:t>
            </w:r>
            <w:r>
              <w:br/>
            </w:r>
            <w:r>
              <w:rPr>
                <w:rFonts w:ascii="Times New Roman"/>
                <w:b w:val="false"/>
                <w:i w:val="false"/>
                <w:color w:val="000000"/>
                <w:sz w:val="20"/>
              </w:rPr>
              <w:t>
беріл-
</w:t>
            </w:r>
            <w:r>
              <w:br/>
            </w:r>
            <w:r>
              <w:rPr>
                <w:rFonts w:ascii="Times New Roman"/>
                <w:b w:val="false"/>
                <w:i w:val="false"/>
                <w:color w:val="000000"/>
                <w:sz w:val="20"/>
              </w:rPr>
              <w:t>
генін
</w:t>
            </w:r>
            <w:r>
              <w:br/>
            </w:r>
            <w:r>
              <w:rPr>
                <w:rFonts w:ascii="Times New Roman"/>
                <w:b w:val="false"/>
                <w:i w:val="false"/>
                <w:color w:val="000000"/>
                <w:sz w:val="20"/>
              </w:rPr>
              <w:t>
бел-
</w:t>
            </w:r>
            <w:r>
              <w:br/>
            </w:r>
            <w:r>
              <w:rPr>
                <w:rFonts w:ascii="Times New Roman"/>
                <w:b w:val="false"/>
                <w:i w:val="false"/>
                <w:color w:val="000000"/>
                <w:sz w:val="20"/>
              </w:rPr>
              <w:t>
гілеу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оқу
</w:t>
            </w:r>
            <w:r>
              <w:br/>
            </w:r>
            <w:r>
              <w:rPr>
                <w:rFonts w:ascii="Times New Roman"/>
                <w:b w:val="false"/>
                <w:i w:val="false"/>
                <w:color w:val="000000"/>
                <w:sz w:val="20"/>
              </w:rPr>
              <w:t>
жы-
</w:t>
            </w:r>
            <w:r>
              <w:br/>
            </w:r>
            <w:r>
              <w:rPr>
                <w:rFonts w:ascii="Times New Roman"/>
                <w:b w:val="false"/>
                <w:i w:val="false"/>
                <w:color w:val="000000"/>
                <w:sz w:val="20"/>
              </w:rPr>
              <w:t>
лында
</w:t>
            </w:r>
            <w:r>
              <w:br/>
            </w:r>
            <w:r>
              <w:rPr>
                <w:rFonts w:ascii="Times New Roman"/>
                <w:b w:val="false"/>
                <w:i w:val="false"/>
                <w:color w:val="000000"/>
                <w:sz w:val="20"/>
              </w:rPr>
              <w:t>
оқушы
</w:t>
            </w:r>
            <w:r>
              <w:br/>
            </w:r>
            <w:r>
              <w:rPr>
                <w:rFonts w:ascii="Times New Roman"/>
                <w:b w:val="false"/>
                <w:i w:val="false"/>
                <w:color w:val="000000"/>
                <w:sz w:val="20"/>
              </w:rPr>
              <w:t>
қай
</w:t>
            </w:r>
            <w:r>
              <w:br/>
            </w:r>
            <w:r>
              <w:rPr>
                <w:rFonts w:ascii="Times New Roman"/>
                <w:b w:val="false"/>
                <w:i w:val="false"/>
                <w:color w:val="000000"/>
                <w:sz w:val="20"/>
              </w:rPr>
              <w:t>
сы-
</w:t>
            </w:r>
            <w:r>
              <w:br/>
            </w:r>
            <w:r>
              <w:rPr>
                <w:rFonts w:ascii="Times New Roman"/>
                <w:b w:val="false"/>
                <w:i w:val="false"/>
                <w:color w:val="000000"/>
                <w:sz w:val="20"/>
              </w:rPr>
              <w:t>
ныпта
</w:t>
            </w:r>
            <w:r>
              <w:br/>
            </w:r>
            <w:r>
              <w:rPr>
                <w:rFonts w:ascii="Times New Roman"/>
                <w:b w:val="false"/>
                <w:i w:val="false"/>
                <w:color w:val="000000"/>
                <w:sz w:val="20"/>
              </w:rPr>
              <w:t>
оқиды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Оқушылардың жеке іс
</w:t>
      </w:r>
      <w:r>
        <w:br/>
      </w:r>
      <w:r>
        <w:rPr>
          <w:rFonts w:ascii="Times New Roman"/>
          <w:b w:val="false"/>
          <w:i w:val="false"/>
          <w:color w:val="000000"/>
          <w:sz w:val="28"/>
        </w:rPr>
        <w:t>
                                          қағаздарының нысаны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r>
        <w:br/>
      </w:r>
      <w:r>
        <w:rPr>
          <w:rFonts w:ascii="Times New Roman"/>
          <w:b w:val="false"/>
          <w:i w:val="false"/>
          <w:color w:val="000000"/>
          <w:sz w:val="28"/>
        </w:rPr>
        <w:t>
                                                 __________
</w:t>
      </w:r>
      <w:r>
        <w:br/>
      </w:r>
      <w:r>
        <w:rPr>
          <w:rFonts w:ascii="Times New Roman"/>
          <w:b w:val="false"/>
          <w:i w:val="false"/>
          <w:color w:val="000000"/>
          <w:sz w:val="28"/>
        </w:rPr>
        <w:t>
                                                |          |
</w:t>
      </w:r>
      <w:r>
        <w:br/>
      </w:r>
      <w:r>
        <w:rPr>
          <w:rFonts w:ascii="Times New Roman"/>
          <w:b w:val="false"/>
          <w:i w:val="false"/>
          <w:color w:val="000000"/>
          <w:sz w:val="28"/>
        </w:rPr>
        <w:t>
                                                | Суреттің |
</w:t>
      </w:r>
      <w:r>
        <w:br/>
      </w:r>
      <w:r>
        <w:rPr>
          <w:rFonts w:ascii="Times New Roman"/>
          <w:b w:val="false"/>
          <w:i w:val="false"/>
          <w:color w:val="000000"/>
          <w:sz w:val="28"/>
        </w:rPr>
        <w:t>
                                                |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N________ЖЕКЕ ІС ҚАҒАЗЫ
</w:t>
      </w:r>
      <w:r>
        <w:rPr>
          <w:rFonts w:ascii="Times New Roman"/>
          <w:b w:val="false"/>
          <w:i w:val="false"/>
          <w:color w:val="000000"/>
          <w:sz w:val="28"/>
        </w:rPr>
        <w:t>
</w:t>
      </w:r>
    </w:p>
    <w:p>
      <w:pPr>
        <w:spacing w:after="0"/>
        <w:ind w:left="0"/>
        <w:jc w:val="both"/>
      </w:pPr>
      <w:r>
        <w:rPr>
          <w:rFonts w:ascii="Times New Roman"/>
          <w:b w:val="false"/>
          <w:i w:val="false"/>
          <w:color w:val="000000"/>
          <w:sz w:val="28"/>
        </w:rPr>
        <w:t>
      Тегі _________________________________
</w:t>
      </w:r>
      <w:r>
        <w:br/>
      </w:r>
      <w:r>
        <w:rPr>
          <w:rFonts w:ascii="Times New Roman"/>
          <w:b w:val="false"/>
          <w:i w:val="false"/>
          <w:color w:val="000000"/>
          <w:sz w:val="28"/>
        </w:rPr>
        <w:t>
      Аты __________________________________
</w:t>
      </w:r>
      <w:r>
        <w:br/>
      </w:r>
      <w:r>
        <w:rPr>
          <w:rFonts w:ascii="Times New Roman"/>
          <w:b w:val="false"/>
          <w:i w:val="false"/>
          <w:color w:val="000000"/>
          <w:sz w:val="28"/>
        </w:rPr>
        <w:t>
      Әкесінің аты _________________________
</w:t>
      </w:r>
      <w:r>
        <w:br/>
      </w:r>
      <w:r>
        <w:rPr>
          <w:rFonts w:ascii="Times New Roman"/>
          <w:b w:val="false"/>
          <w:i w:val="false"/>
          <w:color w:val="000000"/>
          <w:sz w:val="28"/>
        </w:rPr>
        <w:t>
      Туған күні, айы, жылы ________________
</w:t>
      </w:r>
      <w:r>
        <w:br/>
      </w:r>
      <w:r>
        <w:rPr>
          <w:rFonts w:ascii="Times New Roman"/>
          <w:b w:val="false"/>
          <w:i w:val="false"/>
          <w:color w:val="000000"/>
          <w:sz w:val="28"/>
        </w:rPr>
        <w:t>
      Мекен-жайы ___________________________
</w:t>
      </w:r>
    </w:p>
    <w:p>
      <w:pPr>
        <w:spacing w:after="0"/>
        <w:ind w:left="0"/>
        <w:jc w:val="both"/>
      </w:pPr>
      <w:r>
        <w:rPr>
          <w:rFonts w:ascii="Times New Roman"/>
          <w:b w:val="false"/>
          <w:i w:val="false"/>
          <w:color w:val="000000"/>
          <w:sz w:val="28"/>
        </w:rPr>
        <w:t>
Тегі ______________________________________________________________
</w:t>
      </w:r>
      <w:r>
        <w:br/>
      </w:r>
      <w:r>
        <w:rPr>
          <w:rFonts w:ascii="Times New Roman"/>
          <w:b w:val="false"/>
          <w:i w:val="false"/>
          <w:color w:val="000000"/>
          <w:sz w:val="28"/>
        </w:rPr>
        <w:t>
Аты _______________________________________________________________
</w:t>
      </w:r>
      <w:r>
        <w:br/>
      </w:r>
      <w:r>
        <w:rPr>
          <w:rFonts w:ascii="Times New Roman"/>
          <w:b w:val="false"/>
          <w:i w:val="false"/>
          <w:color w:val="000000"/>
          <w:sz w:val="28"/>
        </w:rPr>
        <w:t>
Әкесінің аты ______________________________________________________
</w:t>
      </w:r>
    </w:p>
    <w:p>
      <w:pPr>
        <w:spacing w:after="0"/>
        <w:ind w:left="0"/>
        <w:jc w:val="both"/>
      </w:pPr>
      <w:r>
        <w:rPr>
          <w:rFonts w:ascii="Times New Roman"/>
          <w:b w:val="false"/>
          <w:i w:val="false"/>
          <w:color w:val="000000"/>
          <w:sz w:val="28"/>
        </w:rPr>
        <w:t>
I. Жынысы: ер, әйел _______(астын сыз)
</w:t>
      </w:r>
    </w:p>
    <w:p>
      <w:pPr>
        <w:spacing w:after="0"/>
        <w:ind w:left="0"/>
        <w:jc w:val="both"/>
      </w:pPr>
      <w:r>
        <w:rPr>
          <w:rFonts w:ascii="Times New Roman"/>
          <w:b w:val="false"/>
          <w:i w:val="false"/>
          <w:color w:val="000000"/>
          <w:sz w:val="28"/>
        </w:rPr>
        <w:t>
II. ____________________________________________________ туған
</w:t>
      </w:r>
      <w:r>
        <w:br/>
      </w:r>
      <w:r>
        <w:rPr>
          <w:rFonts w:ascii="Times New Roman"/>
          <w:b w:val="false"/>
          <w:i w:val="false"/>
          <w:color w:val="000000"/>
          <w:sz w:val="28"/>
        </w:rPr>
        <w:t>
                        (күні, айы, жылы)
</w:t>
      </w:r>
    </w:p>
    <w:p>
      <w:pPr>
        <w:spacing w:after="0"/>
        <w:ind w:left="0"/>
        <w:jc w:val="both"/>
      </w:pPr>
      <w:r>
        <w:rPr>
          <w:rFonts w:ascii="Times New Roman"/>
          <w:b w:val="false"/>
          <w:i w:val="false"/>
          <w:color w:val="000000"/>
          <w:sz w:val="28"/>
        </w:rPr>
        <w:t>
Негізі:
</w:t>
      </w:r>
      <w:r>
        <w:br/>
      </w:r>
      <w:r>
        <w:rPr>
          <w:rFonts w:ascii="Times New Roman"/>
          <w:b w:val="false"/>
          <w:i w:val="false"/>
          <w:color w:val="000000"/>
          <w:sz w:val="28"/>
        </w:rPr>
        <w:t>
Туу туралы куәлік N ___берілген күні ____сериясы____ N_______
</w:t>
      </w:r>
    </w:p>
    <w:p>
      <w:pPr>
        <w:spacing w:after="0"/>
        <w:ind w:left="0"/>
        <w:jc w:val="both"/>
      </w:pPr>
      <w:r>
        <w:rPr>
          <w:rFonts w:ascii="Times New Roman"/>
          <w:b w:val="false"/>
          <w:i w:val="false"/>
          <w:color w:val="000000"/>
          <w:sz w:val="28"/>
        </w:rPr>
        <w:t>
III. Әкесінің тегі, аты, әкесінің аты _____________________________
</w:t>
      </w:r>
      <w:r>
        <w:br/>
      </w:r>
      <w:r>
        <w:rPr>
          <w:rFonts w:ascii="Times New Roman"/>
          <w:b w:val="false"/>
          <w:i w:val="false"/>
          <w:color w:val="000000"/>
          <w:sz w:val="28"/>
        </w:rPr>
        <w:t>
     Шешесінің тегі, аты, әкесінің аты ____________________________
</w:t>
      </w:r>
      <w:r>
        <w:br/>
      </w:r>
      <w:r>
        <w:rPr>
          <w:rFonts w:ascii="Times New Roman"/>
          <w:b w:val="false"/>
          <w:i w:val="false"/>
          <w:color w:val="000000"/>
          <w:sz w:val="28"/>
        </w:rPr>
        <w:t>
     Немесе оларды алмастыратын адамның тегі, аты, әкесінің аты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IV. Ұлты __________________________________________________________
</w:t>
      </w:r>
    </w:p>
    <w:p>
      <w:pPr>
        <w:spacing w:after="0"/>
        <w:ind w:left="0"/>
        <w:jc w:val="both"/>
      </w:pPr>
      <w:r>
        <w:rPr>
          <w:rFonts w:ascii="Times New Roman"/>
          <w:b w:val="false"/>
          <w:i w:val="false"/>
          <w:color w:val="000000"/>
          <w:sz w:val="28"/>
        </w:rPr>
        <w:t>
V.  Бірінші сыныпқа қабылданғанға дейін қай жерде тәрбиеленді
</w:t>
      </w:r>
      <w:r>
        <w:br/>
      </w:r>
      <w:r>
        <w:rPr>
          <w:rFonts w:ascii="Times New Roman"/>
          <w:b w:val="false"/>
          <w:i w:val="false"/>
          <w:color w:val="000000"/>
          <w:sz w:val="28"/>
        </w:rPr>
        <w:t>
    (оқытылды)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VI. Осы мектептен басқа мектепке кету туралы мағлұматтар (ауысқан
</w:t>
      </w:r>
      <w:r>
        <w:br/>
      </w:r>
      <w:r>
        <w:rPr>
          <w:rFonts w:ascii="Times New Roman"/>
          <w:b w:val="false"/>
          <w:i w:val="false"/>
          <w:color w:val="000000"/>
          <w:sz w:val="28"/>
        </w:rPr>
        <w:t>
    мектептің атын көрсету керек және қай сыныпқа)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VII. Мектептен кету белгісі (қашан, қайда, себептері)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VIII. Оқушының мекен-жайы______________________________________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IX. Наградалары мен марапаттаулары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X.  Қоғамдық жұмысқа, олимпиадаларға, конференцияларға түрлі
</w:t>
      </w:r>
      <w:r>
        <w:br/>
      </w:r>
      <w:r>
        <w:rPr>
          <w:rFonts w:ascii="Times New Roman"/>
          <w:b w:val="false"/>
          <w:i w:val="false"/>
          <w:color w:val="000000"/>
          <w:sz w:val="28"/>
        </w:rPr>
        <w:t>
    жарыстарға және т.б. қатысуы туралы қысқаша мағлұматтар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XI.  Оқытылған факультативтік курстар жөніндегі мағлұмат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СЫНЫП ЖУРНАЛЫ
</w:t>
      </w:r>
      <w:r>
        <w:rPr>
          <w:rFonts w:ascii="Times New Roman"/>
          <w:b w:val="false"/>
          <w:i w:val="false"/>
          <w:color w:val="000000"/>
          <w:sz w:val="28"/>
        </w:rPr>
        <w:t>
</w:t>
      </w:r>
      <w:r>
        <w:br/>
      </w:r>
      <w:r>
        <w:rPr>
          <w:rFonts w:ascii="Times New Roman"/>
          <w:b w:val="false"/>
          <w:i w:val="false"/>
          <w:color w:val="000000"/>
          <w:sz w:val="28"/>
        </w:rPr>
        <w:t>
                          1-4 сыныптары үшін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 сынып
</w:t>
      </w:r>
    </w:p>
    <w:p>
      <w:pPr>
        <w:spacing w:after="0"/>
        <w:ind w:left="0"/>
        <w:jc w:val="both"/>
      </w:pPr>
      <w:r>
        <w:rPr>
          <w:rFonts w:ascii="Times New Roman"/>
          <w:b w:val="false"/>
          <w:i w:val="false"/>
          <w:color w:val="000000"/>
          <w:sz w:val="28"/>
        </w:rPr>
        <w:t>
                      _________ оқу жылы
</w:t>
      </w:r>
    </w:p>
    <w:p>
      <w:pPr>
        <w:spacing w:after="0"/>
        <w:ind w:left="0"/>
        <w:jc w:val="both"/>
      </w:pPr>
      <w:r>
        <w:rPr>
          <w:rFonts w:ascii="Times New Roman"/>
          <w:b w:val="false"/>
          <w:i w:val="false"/>
          <w:color w:val="000000"/>
          <w:sz w:val="28"/>
        </w:rPr>
        <w:t>
</w:t>
      </w:r>
      <w:r>
        <w:rPr>
          <w:rFonts w:ascii="Times New Roman"/>
          <w:b/>
          <w:i w:val="false"/>
          <w:color w:val="000000"/>
          <w:sz w:val="28"/>
        </w:rPr>
        <w:t>
Негізгі және орта мектептердегі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1-4 бастауыш сыныптар үшін сынып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журналын жүргізуге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Сынып журналы мектептің әрбір мұғалімі үшін жүргізуге міндетті мемлекеттік құжат болып табылады.
</w:t>
      </w:r>
      <w:r>
        <w:br/>
      </w:r>
      <w:r>
        <w:rPr>
          <w:rFonts w:ascii="Times New Roman"/>
          <w:b w:val="false"/>
          <w:i w:val="false"/>
          <w:color w:val="000000"/>
          <w:sz w:val="28"/>
        </w:rPr>
        <w:t>
      2. Мектеп директоры және оның оқу-тәрбие жұмысы жөніндегі орынбасары сынып журналының сақталуын қадағалауға және олардың дұрыс толтырылуын жүйелі түрде бақылауға міндетті.
</w:t>
      </w:r>
      <w:r>
        <w:br/>
      </w:r>
      <w:r>
        <w:rPr>
          <w:rFonts w:ascii="Times New Roman"/>
          <w:b w:val="false"/>
          <w:i w:val="false"/>
          <w:color w:val="000000"/>
          <w:sz w:val="28"/>
        </w:rPr>
        <w:t>
      3. Сынып журналы бір оқу жылына есептелген. Параллель сыныптардың журналдары литермен нөмірленеді. Мысалы, 1"А" сынып, 1"Ә" сынып, 1"Б" сынып және т.б.
</w:t>
      </w:r>
      <w:r>
        <w:br/>
      </w:r>
      <w:r>
        <w:rPr>
          <w:rFonts w:ascii="Times New Roman"/>
          <w:b w:val="false"/>
          <w:i w:val="false"/>
          <w:color w:val="000000"/>
          <w:sz w:val="28"/>
        </w:rPr>
        <w:t>
      4. Директордың оқу-тәрбие жұмысы жөніндегі орынбасары (мектеп директоры) бастауыш сынып мұғалімдеріне оқу жоспарындағы әр пәнге бөлінген сағаттардың санына сәйкес оқушының жыл бойғы үлгерімі мен қатысуын есептеуге арналған журнал беттерін бөлу туралы нұсқау береді.
</w:t>
      </w:r>
      <w:r>
        <w:br/>
      </w:r>
      <w:r>
        <w:rPr>
          <w:rFonts w:ascii="Times New Roman"/>
          <w:b w:val="false"/>
          <w:i w:val="false"/>
          <w:color w:val="000000"/>
          <w:sz w:val="28"/>
        </w:rPr>
        <w:t>
      5. Мұғалім оқушылардың білімін жүйелі түрде тексеруге және бағалауға, сондай-ақ оқушылардың сабаққа қатысуын әр сабақта белгілеуге міндетті.
</w:t>
      </w:r>
      <w:r>
        <w:br/>
      </w:r>
      <w:r>
        <w:rPr>
          <w:rFonts w:ascii="Times New Roman"/>
          <w:b w:val="false"/>
          <w:i w:val="false"/>
          <w:color w:val="000000"/>
          <w:sz w:val="28"/>
        </w:rPr>
        <w:t>
      Ашылған журналдың сол жақ бетіне мұғалім өткізілген сабақтың күнін жазуға, сабаққа қатыспаған оқушыларды "ж" әрпімен белгілеуге міндетті.
</w:t>
      </w:r>
      <w:r>
        <w:br/>
      </w:r>
      <w:r>
        <w:rPr>
          <w:rFonts w:ascii="Times New Roman"/>
          <w:b w:val="false"/>
          <w:i w:val="false"/>
          <w:color w:val="000000"/>
          <w:sz w:val="28"/>
        </w:rPr>
        <w:t>
      Журналдың ашылған бетінің оң жағына мұғалім өтілген сабақтың тақырыбын және үй тапсырмасын жазуға міндетті.
</w:t>
      </w:r>
      <w:r>
        <w:br/>
      </w:r>
      <w:r>
        <w:rPr>
          <w:rFonts w:ascii="Times New Roman"/>
          <w:b w:val="false"/>
          <w:i w:val="false"/>
          <w:color w:val="000000"/>
          <w:sz w:val="28"/>
        </w:rPr>
        <w:t>
      "Мұғалімнің ескертпелері" бағаны жекелеген оқушылардың тәртібі туралы, олардың оқу барысындағы жетістіктері мен кемшіліктері туралы ескертпелер жазуға арналған.
</w:t>
      </w:r>
      <w:r>
        <w:br/>
      </w:r>
      <w:r>
        <w:rPr>
          <w:rFonts w:ascii="Times New Roman"/>
          <w:b w:val="false"/>
          <w:i w:val="false"/>
          <w:color w:val="000000"/>
          <w:sz w:val="28"/>
        </w:rPr>
        <w:t>
      6. Жазба жұмыстарының бағалары сол жұмыс өткізілген күннің бағанына қойылады.
</w:t>
      </w:r>
      <w:r>
        <w:br/>
      </w:r>
      <w:r>
        <w:rPr>
          <w:rFonts w:ascii="Times New Roman"/>
          <w:b w:val="false"/>
          <w:i w:val="false"/>
          <w:color w:val="000000"/>
          <w:sz w:val="28"/>
        </w:rPr>
        <w:t>
      7. Өткізілген практикалық және зертханалық жұмыстардың, экскурсиялардың, жазба бақылау жұмыстарының тақырыптары және оған жұмсалған сағат саны нақты көрсетілуі тиіс.
</w:t>
      </w:r>
      <w:r>
        <w:br/>
      </w:r>
      <w:r>
        <w:rPr>
          <w:rFonts w:ascii="Times New Roman"/>
          <w:b w:val="false"/>
          <w:i w:val="false"/>
          <w:color w:val="000000"/>
          <w:sz w:val="28"/>
        </w:rPr>
        <w:t>
      8. "Үй тапсырмасы" бағанына тапсырманың мазмұны және оның орындалу түрі (оқу, әңгімелеу, жатқа айту т.б.), есептер мен жаттығулардың, практикалық жұмыстардың беттері, нөмірлері жазылады. Егер оқушыларға тапсырма қайталауға берілсе, онда оның көлемі нақты көрсетіледі.
</w:t>
      </w:r>
      <w:r>
        <w:br/>
      </w:r>
      <w:r>
        <w:rPr>
          <w:rFonts w:ascii="Times New Roman"/>
          <w:b w:val="false"/>
          <w:i w:val="false"/>
          <w:color w:val="000000"/>
          <w:sz w:val="28"/>
        </w:rPr>
        <w:t>
      9. Әр оқу тоқсанының және 4-сыныптағы мемлекеттік аралық бақылаудың қорытынды бағаларын мұғалім пәннің тоқсандағы соңғы сабағы өткізілген күні белгіленген жазбадан кейін қояды. Сонымен қатар тоқсандық бағалар оқушылардың үлгерімі мен тәртібін есепке алудың жинақтық тізімдемесіне көшіріледі.
</w:t>
      </w:r>
      <w:r>
        <w:br/>
      </w:r>
      <w:r>
        <w:rPr>
          <w:rFonts w:ascii="Times New Roman"/>
          <w:b w:val="false"/>
          <w:i w:val="false"/>
          <w:color w:val="000000"/>
          <w:sz w:val="28"/>
        </w:rPr>
        <w:t>
      10. Бастауыш сыныптың мұғалімі оқушылардың тегін алфавиттік тәртіппен сынып журналына жазады; Жеке іс қағаздарындағы мағлұматтарды пайдалана отырып, "Оқушылар жөніндегі жалпы мағлұматтарды" толтырады; "Оқушылардың сабаққа қатысу есебі" деген бөліміне оқу жылындағы және тоқсан бойы әр оқушының және сыныптың жыл бойы және тоқсан бойы босатқан сабақтар мен күндерін ай сайын жазады.
</w:t>
      </w:r>
      <w:r>
        <w:br/>
      </w:r>
      <w:r>
        <w:rPr>
          <w:rFonts w:ascii="Times New Roman"/>
          <w:b w:val="false"/>
          <w:i w:val="false"/>
          <w:color w:val="000000"/>
          <w:sz w:val="28"/>
        </w:rPr>
        <w:t>
      11. "Дене тәрбиесі дайындығының көрсеткіштері" беті дене тәрбиесі мұғалімі жылына екі рет толтырады.
</w:t>
      </w:r>
      <w:r>
        <w:br/>
      </w:r>
      <w:r>
        <w:rPr>
          <w:rFonts w:ascii="Times New Roman"/>
          <w:b w:val="false"/>
          <w:i w:val="false"/>
          <w:color w:val="000000"/>
          <w:sz w:val="28"/>
        </w:rPr>
        <w:t>
      12. "Сынып журналын жүргізу жөніндегі ескертпелер" беті директордың оқу-тәрбие жұмысы жөніндегі орынбасары немесе мектеп директоры толтырады.
</w:t>
      </w:r>
      <w:r>
        <w:br/>
      </w:r>
      <w:r>
        <w:rPr>
          <w:rFonts w:ascii="Times New Roman"/>
          <w:b w:val="false"/>
          <w:i w:val="false"/>
          <w:color w:val="000000"/>
          <w:sz w:val="28"/>
        </w:rPr>
        <w:t>
      13. Сынып журналындағы барлық жазбалар анық және ұқыпты сиямен немесе пастамен (мектеп әкімшілігінің шешіміне сәйкес) толтырылуы тиіс.
</w:t>
      </w:r>
    </w:p>
    <w:p>
      <w:pPr>
        <w:spacing w:after="0"/>
        <w:ind w:left="0"/>
        <w:jc w:val="both"/>
      </w:pPr>
      <w:r>
        <w:rPr>
          <w:rFonts w:ascii="Times New Roman"/>
          <w:b w:val="false"/>
          <w:i w:val="false"/>
          <w:color w:val="000000"/>
          <w:sz w:val="28"/>
        </w:rPr>
        <w:t>
</w:t>
      </w:r>
      <w:r>
        <w:rPr>
          <w:rFonts w:ascii="Times New Roman"/>
          <w:b/>
          <w:i w:val="false"/>
          <w:color w:val="000000"/>
          <w:sz w:val="28"/>
        </w:rPr>
        <w:t>
I-жарты жылдықтың САБАҚ КЕСТЕСІ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0"/>
        <w:gridCol w:w="1840"/>
        <w:gridCol w:w="1900"/>
        <w:gridCol w:w="1460"/>
        <w:gridCol w:w="1420"/>
        <w:gridCol w:w="1040"/>
        <w:gridCol w:w="1160"/>
      </w:tblGrid>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Сабақ уақыты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Дүйсенбі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Сейсенбі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сенбі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Сенбі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ІI-жарты жылдықтың САБАҚ КЕСТЕСІ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0"/>
        <w:gridCol w:w="1840"/>
        <w:gridCol w:w="1900"/>
        <w:gridCol w:w="1460"/>
        <w:gridCol w:w="1420"/>
        <w:gridCol w:w="1040"/>
        <w:gridCol w:w="1160"/>
      </w:tblGrid>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Сабақ уақыты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Дүйсенбі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Сейсенбі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сенбі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Сенбі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Беті
</w:t>
      </w:r>
      <w:r>
        <w:br/>
      </w:r>
      <w:r>
        <w:rPr>
          <w:rFonts w:ascii="Times New Roman"/>
          <w:b w:val="false"/>
          <w:i w:val="false"/>
          <w:color w:val="000000"/>
          <w:sz w:val="28"/>
        </w:rPr>
        <w:t>
1. Ана тілі                                     _________________
</w:t>
      </w:r>
      <w:r>
        <w:br/>
      </w:r>
      <w:r>
        <w:rPr>
          <w:rFonts w:ascii="Times New Roman"/>
          <w:b w:val="false"/>
          <w:i w:val="false"/>
          <w:color w:val="000000"/>
          <w:sz w:val="28"/>
        </w:rPr>
        <w:t>
2. Әдебиет                                      _________________
</w:t>
      </w:r>
      <w:r>
        <w:br/>
      </w:r>
      <w:r>
        <w:rPr>
          <w:rFonts w:ascii="Times New Roman"/>
          <w:b w:val="false"/>
          <w:i w:val="false"/>
          <w:color w:val="000000"/>
          <w:sz w:val="28"/>
        </w:rPr>
        <w:t>
3. Қазақ тілі (мемлекеттік тіл ретінде)         _________________
</w:t>
      </w:r>
      <w:r>
        <w:br/>
      </w:r>
      <w:r>
        <w:rPr>
          <w:rFonts w:ascii="Times New Roman"/>
          <w:b w:val="false"/>
          <w:i w:val="false"/>
          <w:color w:val="000000"/>
          <w:sz w:val="28"/>
        </w:rPr>
        <w:t>
4. Орыс тілі                                    _________________
</w:t>
      </w:r>
      <w:r>
        <w:br/>
      </w:r>
      <w:r>
        <w:rPr>
          <w:rFonts w:ascii="Times New Roman"/>
          <w:b w:val="false"/>
          <w:i w:val="false"/>
          <w:color w:val="000000"/>
          <w:sz w:val="28"/>
        </w:rPr>
        <w:t>
5. Математика                                   _________________
</w:t>
      </w:r>
      <w:r>
        <w:br/>
      </w:r>
      <w:r>
        <w:rPr>
          <w:rFonts w:ascii="Times New Roman"/>
          <w:b w:val="false"/>
          <w:i w:val="false"/>
          <w:color w:val="000000"/>
          <w:sz w:val="28"/>
        </w:rPr>
        <w:t>
6. Дүниетану                                    _________________
</w:t>
      </w:r>
      <w:r>
        <w:br/>
      </w:r>
      <w:r>
        <w:rPr>
          <w:rFonts w:ascii="Times New Roman"/>
          <w:b w:val="false"/>
          <w:i w:val="false"/>
          <w:color w:val="000000"/>
          <w:sz w:val="28"/>
        </w:rPr>
        <w:t>
7. Шетел тілі ____________                      _________________
</w:t>
      </w:r>
      <w:r>
        <w:br/>
      </w:r>
      <w:r>
        <w:rPr>
          <w:rFonts w:ascii="Times New Roman"/>
          <w:b w:val="false"/>
          <w:i w:val="false"/>
          <w:color w:val="000000"/>
          <w:sz w:val="28"/>
        </w:rPr>
        <w:t>
                (қандай) 
</w:t>
      </w:r>
      <w:r>
        <w:br/>
      </w:r>
      <w:r>
        <w:rPr>
          <w:rFonts w:ascii="Times New Roman"/>
          <w:b w:val="false"/>
          <w:i w:val="false"/>
          <w:color w:val="000000"/>
          <w:sz w:val="28"/>
        </w:rPr>
        <w:t>
8. Музыка                                       _________________
</w:t>
      </w:r>
      <w:r>
        <w:br/>
      </w:r>
      <w:r>
        <w:rPr>
          <w:rFonts w:ascii="Times New Roman"/>
          <w:b w:val="false"/>
          <w:i w:val="false"/>
          <w:color w:val="000000"/>
          <w:sz w:val="28"/>
        </w:rPr>
        <w:t>
9. Бейнелеу өнері                               _________________
</w:t>
      </w:r>
      <w:r>
        <w:br/>
      </w:r>
      <w:r>
        <w:rPr>
          <w:rFonts w:ascii="Times New Roman"/>
          <w:b w:val="false"/>
          <w:i w:val="false"/>
          <w:color w:val="000000"/>
          <w:sz w:val="28"/>
        </w:rPr>
        <w:t>
10. Еңбекке баулу                               _________________
</w:t>
      </w:r>
      <w:r>
        <w:br/>
      </w:r>
      <w:r>
        <w:rPr>
          <w:rFonts w:ascii="Times New Roman"/>
          <w:b w:val="false"/>
          <w:i w:val="false"/>
          <w:color w:val="000000"/>
          <w:sz w:val="28"/>
        </w:rPr>
        <w:t>
11. Дене шынықтыру                              _________________
</w:t>
      </w:r>
      <w:r>
        <w:br/>
      </w:r>
      <w:r>
        <w:rPr>
          <w:rFonts w:ascii="Times New Roman"/>
          <w:b w:val="false"/>
          <w:i w:val="false"/>
          <w:color w:val="000000"/>
          <w:sz w:val="28"/>
        </w:rPr>
        <w:t>
12. ______________________                      _________________
</w:t>
      </w:r>
      <w:r>
        <w:br/>
      </w:r>
      <w:r>
        <w:rPr>
          <w:rFonts w:ascii="Times New Roman"/>
          <w:b w:val="false"/>
          <w:i w:val="false"/>
          <w:color w:val="000000"/>
          <w:sz w:val="28"/>
        </w:rPr>
        <w:t>
13. ______________________                      _________________
</w:t>
      </w:r>
      <w:r>
        <w:br/>
      </w:r>
      <w:r>
        <w:rPr>
          <w:rFonts w:ascii="Times New Roman"/>
          <w:b w:val="false"/>
          <w:i w:val="false"/>
          <w:color w:val="000000"/>
          <w:sz w:val="28"/>
        </w:rPr>
        <w:t>
14. ______________________                      _________________
</w:t>
      </w:r>
      <w:r>
        <w:br/>
      </w:r>
      <w:r>
        <w:rPr>
          <w:rFonts w:ascii="Times New Roman"/>
          <w:b w:val="false"/>
          <w:i w:val="false"/>
          <w:color w:val="000000"/>
          <w:sz w:val="28"/>
        </w:rPr>
        <w:t>
15. ______________________                      _________________
</w:t>
      </w:r>
      <w:r>
        <w:br/>
      </w:r>
      <w:r>
        <w:rPr>
          <w:rFonts w:ascii="Times New Roman"/>
          <w:b w:val="false"/>
          <w:i w:val="false"/>
          <w:color w:val="000000"/>
          <w:sz w:val="28"/>
        </w:rPr>
        <w:t>
16. Оқушылар туралы жалпы мағлұматтар           _________________
</w:t>
      </w:r>
      <w:r>
        <w:br/>
      </w:r>
      <w:r>
        <w:rPr>
          <w:rFonts w:ascii="Times New Roman"/>
          <w:b w:val="false"/>
          <w:i w:val="false"/>
          <w:color w:val="000000"/>
          <w:sz w:val="28"/>
        </w:rPr>
        <w:t>
17. Оқушылардың дене шынықтыру
</w:t>
      </w:r>
      <w:r>
        <w:br/>
      </w:r>
      <w:r>
        <w:rPr>
          <w:rFonts w:ascii="Times New Roman"/>
          <w:b w:val="false"/>
          <w:i w:val="false"/>
          <w:color w:val="000000"/>
          <w:sz w:val="28"/>
        </w:rPr>
        <w:t>
    дайындығының көрсеткіштері                  _________________
</w:t>
      </w:r>
      <w:r>
        <w:br/>
      </w:r>
      <w:r>
        <w:rPr>
          <w:rFonts w:ascii="Times New Roman"/>
          <w:b w:val="false"/>
          <w:i w:val="false"/>
          <w:color w:val="000000"/>
          <w:sz w:val="28"/>
        </w:rPr>
        <w:t>
18. Оқушылардың қатыспаған сабақтары мен күндерінің саны
</w:t>
      </w:r>
      <w:r>
        <w:br/>
      </w:r>
      <w:r>
        <w:rPr>
          <w:rFonts w:ascii="Times New Roman"/>
          <w:b w:val="false"/>
          <w:i w:val="false"/>
          <w:color w:val="000000"/>
          <w:sz w:val="28"/>
        </w:rPr>
        <w:t>
    туралы мағлұматтар                          _________________
</w:t>
      </w:r>
      <w:r>
        <w:br/>
      </w:r>
      <w:r>
        <w:rPr>
          <w:rFonts w:ascii="Times New Roman"/>
          <w:b w:val="false"/>
          <w:i w:val="false"/>
          <w:color w:val="000000"/>
          <w:sz w:val="28"/>
        </w:rPr>
        <w:t>
19. Оқушылардың оқу үлгерімі және тәртібі есебінің жинақ
</w:t>
      </w:r>
      <w:r>
        <w:br/>
      </w:r>
      <w:r>
        <w:rPr>
          <w:rFonts w:ascii="Times New Roman"/>
          <w:b w:val="false"/>
          <w:i w:val="false"/>
          <w:color w:val="000000"/>
          <w:sz w:val="28"/>
        </w:rPr>
        <w:t>
    тізімдемесі                                 _________________
</w:t>
      </w:r>
      <w:r>
        <w:br/>
      </w:r>
      <w:r>
        <w:rPr>
          <w:rFonts w:ascii="Times New Roman"/>
          <w:b w:val="false"/>
          <w:i w:val="false"/>
          <w:color w:val="000000"/>
          <w:sz w:val="28"/>
        </w:rPr>
        <w:t>
20. Сынып журналының жүргізілуі туралы ескертулер   _____________
</w:t>
      </w:r>
    </w:p>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760"/>
        <w:gridCol w:w="3540"/>
        <w:gridCol w:w="480"/>
        <w:gridCol w:w="560"/>
        <w:gridCol w:w="560"/>
        <w:gridCol w:w="520"/>
        <w:gridCol w:w="600"/>
        <w:gridCol w:w="600"/>
        <w:gridCol w:w="520"/>
        <w:gridCol w:w="3440"/>
      </w:tblGrid>
      <w:tr>
        <w:trPr>
          <w:trHeight w:val="450" w:hRule="atLeast"/>
        </w:trPr>
        <w:tc>
          <w:tcPr>
            <w:tcW w:w="0" w:type="auto"/>
            <w:gridSpan w:val="10"/>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Пәннің аты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w:t>
            </w:r>
            <w:r>
              <w:br/>
            </w:r>
            <w:r>
              <w:rPr>
                <w:rFonts w:ascii="Times New Roman"/>
                <w:b w:val="false"/>
                <w:i w:val="false"/>
                <w:color w:val="000000"/>
                <w:sz w:val="20"/>
              </w:rPr>
              <w:t>
р/с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тегі, аты
</w:t>
            </w:r>
          </w:p>
        </w:tc>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r>
      <w:tr>
        <w:trPr>
          <w:trHeight w:val="72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әрі,
</w:t>
            </w:r>
            <w:r>
              <w:br/>
            </w:r>
            <w:r>
              <w:rPr>
                <w:rFonts w:ascii="Times New Roman"/>
                <w:b w:val="false"/>
                <w:i w:val="false"/>
                <w:color w:val="000000"/>
                <w:sz w:val="20"/>
              </w:rPr>
              <w:t>
26-ға дейін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Одан әрі, 42-ге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200"/>
        <w:gridCol w:w="4640"/>
        <w:gridCol w:w="3560"/>
        <w:gridCol w:w="312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Мұғалімнің тегі, аты, әкесінің аты ____________________________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w:t>
            </w:r>
            <w:r>
              <w:br/>
            </w:r>
            <w:r>
              <w:rPr>
                <w:rFonts w:ascii="Times New Roman"/>
                <w:b w:val="false"/>
                <w:i w:val="false"/>
                <w:color w:val="000000"/>
                <w:sz w:val="20"/>
              </w:rPr>
              <w:t>
Күні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 не өтілді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 тапсырмасы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Мұғалімнің
</w:t>
            </w:r>
            <w:r>
              <w:br/>
            </w:r>
            <w:r>
              <w:rPr>
                <w:rFonts w:ascii="Times New Roman"/>
                <w:b w:val="false"/>
                <w:i w:val="false"/>
                <w:color w:val="000000"/>
                <w:sz w:val="20"/>
              </w:rPr>
              <w:t>
ескертпелері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Барлығы 42 жол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 туралы жалпы мағлұматтар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
        <w:gridCol w:w="1900"/>
        <w:gridCol w:w="2760"/>
        <w:gridCol w:w="1800"/>
        <w:gridCol w:w="1320"/>
        <w:gridCol w:w="1260"/>
        <w:gridCol w:w="2080"/>
      </w:tblGrid>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р/с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Жеке іс
</w:t>
            </w:r>
            <w:r>
              <w:br/>
            </w:r>
            <w:r>
              <w:rPr>
                <w:rFonts w:ascii="Times New Roman"/>
                <w:b w:val="false"/>
                <w:i w:val="false"/>
                <w:color w:val="000000"/>
                <w:sz w:val="20"/>
              </w:rPr>
              <w:t>
қағазы-
</w:t>
            </w:r>
            <w:r>
              <w:br/>
            </w:r>
            <w:r>
              <w:rPr>
                <w:rFonts w:ascii="Times New Roman"/>
                <w:b w:val="false"/>
                <w:i w:val="false"/>
                <w:color w:val="000000"/>
                <w:sz w:val="20"/>
              </w:rPr>
              <w:t>
ның N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Оқушылардың
</w:t>
            </w:r>
            <w:r>
              <w:br/>
            </w:r>
            <w:r>
              <w:rPr>
                <w:rFonts w:ascii="Times New Roman"/>
                <w:b w:val="false"/>
                <w:i w:val="false"/>
                <w:color w:val="000000"/>
                <w:sz w:val="20"/>
              </w:rPr>
              <w:t>
тегі, аты,
</w:t>
            </w:r>
            <w:r>
              <w:br/>
            </w:r>
            <w:r>
              <w:rPr>
                <w:rFonts w:ascii="Times New Roman"/>
                <w:b w:val="false"/>
                <w:i w:val="false"/>
                <w:color w:val="000000"/>
                <w:sz w:val="20"/>
              </w:rPr>
              <w:t>
әкесінің
</w:t>
            </w:r>
            <w:r>
              <w:br/>
            </w:r>
            <w:r>
              <w:rPr>
                <w:rFonts w:ascii="Times New Roman"/>
                <w:b w:val="false"/>
                <w:i w:val="false"/>
                <w:color w:val="000000"/>
                <w:sz w:val="20"/>
              </w:rPr>
              <w:t>
аты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Жынысы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және
</w:t>
            </w:r>
            <w:r>
              <w:br/>
            </w:r>
            <w:r>
              <w:rPr>
                <w:rFonts w:ascii="Times New Roman"/>
                <w:b w:val="false"/>
                <w:i w:val="false"/>
                <w:color w:val="000000"/>
                <w:sz w:val="20"/>
              </w:rPr>
              <w:t>
айы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Ұлты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Мектепке
</w:t>
            </w:r>
            <w:r>
              <w:br/>
            </w:r>
            <w:r>
              <w:rPr>
                <w:rFonts w:ascii="Times New Roman"/>
                <w:b w:val="false"/>
                <w:i w:val="false"/>
                <w:color w:val="000000"/>
                <w:sz w:val="20"/>
              </w:rPr>
              <w:t>
дейінгі
</w:t>
            </w:r>
            <w:r>
              <w:br/>
            </w:r>
            <w:r>
              <w:rPr>
                <w:rFonts w:ascii="Times New Roman"/>
                <w:b w:val="false"/>
                <w:i w:val="false"/>
                <w:color w:val="000000"/>
                <w:sz w:val="20"/>
              </w:rPr>
              <w:t>
мекемеде
</w:t>
            </w:r>
            <w:r>
              <w:br/>
            </w:r>
            <w:r>
              <w:rPr>
                <w:rFonts w:ascii="Times New Roman"/>
                <w:b w:val="false"/>
                <w:i w:val="false"/>
                <w:color w:val="000000"/>
                <w:sz w:val="20"/>
              </w:rPr>
              <w:t>
болуы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540"/>
        <w:gridCol w:w="1460"/>
        <w:gridCol w:w="3860"/>
        <w:gridCol w:w="2800"/>
        <w:gridCol w:w="2700"/>
      </w:tblGrid>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Оқуды
</w:t>
            </w:r>
            <w:r>
              <w:br/>
            </w:r>
            <w:r>
              <w:rPr>
                <w:rFonts w:ascii="Times New Roman"/>
                <w:b w:val="false"/>
                <w:i w:val="false"/>
                <w:color w:val="000000"/>
                <w:sz w:val="20"/>
              </w:rPr>
              <w:t>
қашан
</w:t>
            </w:r>
            <w:r>
              <w:br/>
            </w:r>
            <w:r>
              <w:rPr>
                <w:rFonts w:ascii="Times New Roman"/>
                <w:b w:val="false"/>
                <w:i w:val="false"/>
                <w:color w:val="000000"/>
                <w:sz w:val="20"/>
              </w:rPr>
              <w:t>
бас-
</w:t>
            </w:r>
            <w:r>
              <w:br/>
            </w:r>
            <w:r>
              <w:rPr>
                <w:rFonts w:ascii="Times New Roman"/>
                <w:b w:val="false"/>
                <w:i w:val="false"/>
                <w:color w:val="000000"/>
                <w:sz w:val="20"/>
              </w:rPr>
              <w:t>
тады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Қашан
</w:t>
            </w:r>
            <w:r>
              <w:br/>
            </w:r>
            <w:r>
              <w:rPr>
                <w:rFonts w:ascii="Times New Roman"/>
                <w:b w:val="false"/>
                <w:i w:val="false"/>
                <w:color w:val="000000"/>
                <w:sz w:val="20"/>
              </w:rPr>
              <w:t>
және
</w:t>
            </w:r>
            <w:r>
              <w:br/>
            </w:r>
            <w:r>
              <w:rPr>
                <w:rFonts w:ascii="Times New Roman"/>
                <w:b w:val="false"/>
                <w:i w:val="false"/>
                <w:color w:val="000000"/>
                <w:sz w:val="20"/>
              </w:rPr>
              <w:t>
қайда
</w:t>
            </w:r>
            <w:r>
              <w:br/>
            </w:r>
            <w:r>
              <w:rPr>
                <w:rFonts w:ascii="Times New Roman"/>
                <w:b w:val="false"/>
                <w:i w:val="false"/>
                <w:color w:val="000000"/>
                <w:sz w:val="20"/>
              </w:rPr>
              <w:t>
кетті
</w:t>
            </w:r>
          </w:p>
        </w:tc>
        <w:tc>
          <w:tcPr>
            <w:tcW w:w="3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Әке-шешесінің
</w:t>
            </w:r>
            <w:r>
              <w:br/>
            </w:r>
            <w:r>
              <w:rPr>
                <w:rFonts w:ascii="Times New Roman"/>
                <w:b w:val="false"/>
                <w:i w:val="false"/>
                <w:color w:val="000000"/>
                <w:sz w:val="20"/>
              </w:rPr>
              <w:t>
немесе оларды
</w:t>
            </w:r>
            <w:r>
              <w:br/>
            </w:r>
            <w:r>
              <w:rPr>
                <w:rFonts w:ascii="Times New Roman"/>
                <w:b w:val="false"/>
                <w:i w:val="false"/>
                <w:color w:val="000000"/>
                <w:sz w:val="20"/>
              </w:rPr>
              <w:t>
ауыстырушы адамның
</w:t>
            </w:r>
            <w:r>
              <w:br/>
            </w:r>
            <w:r>
              <w:rPr>
                <w:rFonts w:ascii="Times New Roman"/>
                <w:b w:val="false"/>
                <w:i w:val="false"/>
                <w:color w:val="000000"/>
                <w:sz w:val="20"/>
              </w:rPr>
              <w:t>
тегі, аты,
</w:t>
            </w:r>
            <w:r>
              <w:br/>
            </w:r>
            <w:r>
              <w:rPr>
                <w:rFonts w:ascii="Times New Roman"/>
                <w:b w:val="false"/>
                <w:i w:val="false"/>
                <w:color w:val="000000"/>
                <w:sz w:val="20"/>
              </w:rPr>
              <w:t>
әкесінің аты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Ата-анасының
</w:t>
            </w:r>
            <w:r>
              <w:br/>
            </w:r>
            <w:r>
              <w:rPr>
                <w:rFonts w:ascii="Times New Roman"/>
                <w:b w:val="false"/>
                <w:i w:val="false"/>
                <w:color w:val="000000"/>
                <w:sz w:val="20"/>
              </w:rPr>
              <w:t>
жұмыс орны,
</w:t>
            </w:r>
            <w:r>
              <w:br/>
            </w:r>
            <w:r>
              <w:rPr>
                <w:rFonts w:ascii="Times New Roman"/>
                <w:b w:val="false"/>
                <w:i w:val="false"/>
                <w:color w:val="000000"/>
                <w:sz w:val="20"/>
              </w:rPr>
              <w:t>
қызметі,
</w:t>
            </w:r>
            <w:r>
              <w:br/>
            </w:r>
            <w:r>
              <w:rPr>
                <w:rFonts w:ascii="Times New Roman"/>
                <w:b w:val="false"/>
                <w:i w:val="false"/>
                <w:color w:val="000000"/>
                <w:sz w:val="20"/>
              </w:rPr>
              <w:t>
телефоны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Мекен-жайы,
</w:t>
            </w:r>
            <w:r>
              <w:br/>
            </w:r>
            <w:r>
              <w:rPr>
                <w:rFonts w:ascii="Times New Roman"/>
                <w:b w:val="false"/>
                <w:i w:val="false"/>
                <w:color w:val="000000"/>
                <w:sz w:val="20"/>
              </w:rPr>
              <w:t>
телефоны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дене шынықтыру дайындығының көрсеткіштері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0"/>
        <w:gridCol w:w="1760"/>
        <w:gridCol w:w="1380"/>
        <w:gridCol w:w="1280"/>
        <w:gridCol w:w="1280"/>
        <w:gridCol w:w="1280"/>
        <w:gridCol w:w="1460"/>
        <w:gridCol w:w="1280"/>
        <w:gridCol w:w="1380"/>
      </w:tblGrid>
      <w:tr>
        <w:trPr>
          <w:trHeight w:val="450" w:hRule="atLeast"/>
        </w:trPr>
        <w:tc>
          <w:tcPr>
            <w:tcW w:w="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17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13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Меди-
</w:t>
            </w:r>
            <w:r>
              <w:br/>
            </w:r>
            <w:r>
              <w:rPr>
                <w:rFonts w:ascii="Times New Roman"/>
                <w:b w:val="false"/>
                <w:i w:val="false"/>
                <w:color w:val="000000"/>
                <w:sz w:val="20"/>
              </w:rPr>
              <w:t>
цина-
</w:t>
            </w:r>
            <w:r>
              <w:br/>
            </w:r>
            <w:r>
              <w:rPr>
                <w:rFonts w:ascii="Times New Roman"/>
                <w:b w:val="false"/>
                <w:i w:val="false"/>
                <w:color w:val="000000"/>
                <w:sz w:val="20"/>
              </w:rPr>
              <w:t>
лық
</w:t>
            </w:r>
            <w:r>
              <w:br/>
            </w:r>
            <w:r>
              <w:rPr>
                <w:rFonts w:ascii="Times New Roman"/>
                <w:b w:val="false"/>
                <w:i w:val="false"/>
                <w:color w:val="000000"/>
                <w:sz w:val="20"/>
              </w:rPr>
              <w:t>
топ
</w:t>
            </w:r>
          </w:p>
        </w:tc>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жылының басында (қыркүйек)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2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
</w:t>
            </w:r>
            <w:r>
              <w:br/>
            </w:r>
            <w:r>
              <w:rPr>
                <w:rFonts w:ascii="Times New Roman"/>
                <w:b w:val="false"/>
                <w:i w:val="false"/>
                <w:color w:val="000000"/>
                <w:sz w:val="20"/>
              </w:rPr>
              <w:t>
гіру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Қолдың
</w:t>
            </w:r>
            <w:r>
              <w:br/>
            </w:r>
            <w:r>
              <w:rPr>
                <w:rFonts w:ascii="Times New Roman"/>
                <w:b w:val="false"/>
                <w:i w:val="false"/>
                <w:color w:val="000000"/>
                <w:sz w:val="20"/>
              </w:rPr>
              <w:t>
күші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Орны-
</w:t>
            </w:r>
            <w:r>
              <w:br/>
            </w:r>
            <w:r>
              <w:rPr>
                <w:rFonts w:ascii="Times New Roman"/>
                <w:b w:val="false"/>
                <w:i w:val="false"/>
                <w:color w:val="000000"/>
                <w:sz w:val="20"/>
              </w:rPr>
              <w:t>
нан
</w:t>
            </w:r>
            <w:r>
              <w:br/>
            </w:r>
            <w:r>
              <w:rPr>
                <w:rFonts w:ascii="Times New Roman"/>
                <w:b w:val="false"/>
                <w:i w:val="false"/>
                <w:color w:val="000000"/>
                <w:sz w:val="20"/>
              </w:rPr>
              <w:t>
ұзын-
</w:t>
            </w:r>
            <w:r>
              <w:br/>
            </w:r>
            <w:r>
              <w:rPr>
                <w:rFonts w:ascii="Times New Roman"/>
                <w:b w:val="false"/>
                <w:i w:val="false"/>
                <w:color w:val="000000"/>
                <w:sz w:val="20"/>
              </w:rPr>
              <w:t>
дыққа
</w:t>
            </w:r>
            <w:r>
              <w:br/>
            </w:r>
            <w:r>
              <w:rPr>
                <w:rFonts w:ascii="Times New Roman"/>
                <w:b w:val="false"/>
                <w:i w:val="false"/>
                <w:color w:val="000000"/>
                <w:sz w:val="20"/>
              </w:rPr>
              <w:t>
секі-
</w:t>
            </w:r>
            <w:r>
              <w:br/>
            </w:r>
            <w:r>
              <w:rPr>
                <w:rFonts w:ascii="Times New Roman"/>
                <w:b w:val="false"/>
                <w:i w:val="false"/>
                <w:color w:val="000000"/>
                <w:sz w:val="20"/>
              </w:rPr>
              <w:t>
ру
</w:t>
            </w:r>
          </w:p>
        </w:tc>
        <w:tc>
          <w:tcPr>
            <w:tcW w:w="12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Тығыз
</w:t>
            </w:r>
            <w:r>
              <w:br/>
            </w:r>
            <w:r>
              <w:rPr>
                <w:rFonts w:ascii="Times New Roman"/>
                <w:b w:val="false"/>
                <w:i w:val="false"/>
                <w:color w:val="000000"/>
                <w:sz w:val="20"/>
              </w:rPr>
              <w:t>
допты
</w:t>
            </w:r>
            <w:r>
              <w:br/>
            </w:r>
            <w:r>
              <w:rPr>
                <w:rFonts w:ascii="Times New Roman"/>
                <w:b w:val="false"/>
                <w:i w:val="false"/>
                <w:color w:val="000000"/>
                <w:sz w:val="20"/>
              </w:rPr>
              <w:t>
лақ-
</w:t>
            </w:r>
            <w:r>
              <w:br/>
            </w:r>
            <w:r>
              <w:rPr>
                <w:rFonts w:ascii="Times New Roman"/>
                <w:b w:val="false"/>
                <w:i w:val="false"/>
                <w:color w:val="000000"/>
                <w:sz w:val="20"/>
              </w:rPr>
              <w:t>
тыру
</w:t>
            </w:r>
            <w:r>
              <w:br/>
            </w:r>
            <w:r>
              <w:rPr>
                <w:rFonts w:ascii="Times New Roman"/>
                <w:b w:val="false"/>
                <w:i w:val="false"/>
                <w:color w:val="000000"/>
                <w:sz w:val="20"/>
              </w:rPr>
              <w:t>
(1кг)
</w:t>
            </w:r>
          </w:p>
        </w:tc>
        <w:tc>
          <w:tcPr>
            <w:tcW w:w="13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w:t>
            </w:r>
            <w:r>
              <w:br/>
            </w:r>
            <w:r>
              <w:rPr>
                <w:rFonts w:ascii="Times New Roman"/>
                <w:b w:val="false"/>
                <w:i w:val="false"/>
                <w:color w:val="000000"/>
                <w:sz w:val="20"/>
              </w:rPr>
              <w:t>
тәр-
</w:t>
            </w:r>
            <w:r>
              <w:br/>
            </w:r>
            <w:r>
              <w:rPr>
                <w:rFonts w:ascii="Times New Roman"/>
                <w:b w:val="false"/>
                <w:i w:val="false"/>
                <w:color w:val="000000"/>
                <w:sz w:val="20"/>
              </w:rPr>
              <w:t>
биесі
</w:t>
            </w:r>
            <w:r>
              <w:br/>
            </w:r>
            <w:r>
              <w:rPr>
                <w:rFonts w:ascii="Times New Roman"/>
                <w:b w:val="false"/>
                <w:i w:val="false"/>
                <w:color w:val="000000"/>
                <w:sz w:val="20"/>
              </w:rPr>
              <w:t>
дайын-
</w:t>
            </w:r>
            <w:r>
              <w:br/>
            </w:r>
            <w:r>
              <w:rPr>
                <w:rFonts w:ascii="Times New Roman"/>
                <w:b w:val="false"/>
                <w:i w:val="false"/>
                <w:color w:val="000000"/>
                <w:sz w:val="20"/>
              </w:rPr>
              <w:t>
дығы
</w:t>
            </w:r>
            <w:r>
              <w:br/>
            </w:r>
            <w:r>
              <w:rPr>
                <w:rFonts w:ascii="Times New Roman"/>
                <w:b w:val="false"/>
                <w:i w:val="false"/>
                <w:color w:val="000000"/>
                <w:sz w:val="20"/>
              </w:rPr>
              <w:t>
жағда-
</w:t>
            </w:r>
            <w:r>
              <w:br/>
            </w:r>
            <w:r>
              <w:rPr>
                <w:rFonts w:ascii="Times New Roman"/>
                <w:b w:val="false"/>
                <w:i w:val="false"/>
                <w:color w:val="000000"/>
                <w:sz w:val="20"/>
              </w:rPr>
              <w:t>
йының
</w:t>
            </w:r>
            <w:r>
              <w:br/>
            </w:r>
            <w:r>
              <w:rPr>
                <w:rFonts w:ascii="Times New Roman"/>
                <w:b w:val="false"/>
                <w:i w:val="false"/>
                <w:color w:val="000000"/>
                <w:sz w:val="20"/>
              </w:rPr>
              <w:t>
бағасы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
</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w:t>
      </w:r>
    </w:p>
    <w:p>
      <w:pPr>
        <w:spacing w:after="0"/>
        <w:ind w:left="0"/>
        <w:jc w:val="both"/>
      </w:pPr>
      <w:r>
        <w:rPr>
          <w:rFonts w:ascii="Times New Roman"/>
          <w:b w:val="false"/>
          <w:i w:val="false"/>
          <w:color w:val="000000"/>
          <w:sz w:val="28"/>
        </w:rPr>
        <w:t>
                                                     (оң жақ беті)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920"/>
        <w:gridCol w:w="1300"/>
        <w:gridCol w:w="1160"/>
        <w:gridCol w:w="1340"/>
        <w:gridCol w:w="1880"/>
        <w:gridCol w:w="1860"/>
        <w:gridCol w:w="2640"/>
      </w:tblGrid>
      <w:tr>
        <w:trPr>
          <w:trHeight w:val="450" w:hRule="atLeast"/>
        </w:trPr>
        <w:tc>
          <w:tcPr>
            <w:tcW w:w="19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Медици-
</w:t>
            </w:r>
            <w:r>
              <w:br/>
            </w:r>
            <w:r>
              <w:rPr>
                <w:rFonts w:ascii="Times New Roman"/>
                <w:b w:val="false"/>
                <w:i w:val="false"/>
                <w:color w:val="000000"/>
                <w:sz w:val="20"/>
              </w:rPr>
              <w:t>
налық
</w:t>
            </w:r>
            <w:r>
              <w:br/>
            </w:r>
            <w:r>
              <w:rPr>
                <w:rFonts w:ascii="Times New Roman"/>
                <w:b w:val="false"/>
                <w:i w:val="false"/>
                <w:color w:val="000000"/>
                <w:sz w:val="20"/>
              </w:rPr>
              <w:t>
топ
</w:t>
            </w:r>
          </w:p>
        </w:tc>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жылының аяғында (мамыр)
</w:t>
            </w:r>
          </w:p>
        </w:tc>
      </w:tr>
      <w:tr>
        <w:trPr>
          <w:trHeight w:val="450" w:hRule="atLeast"/>
        </w:trPr>
        <w:tc>
          <w:tcPr>
            <w:tcW w:w="0" w:type="auto"/>
            <w:vMerge/>
            <w:tcBorders>
              <w:top w:val="nil"/>
            </w:tcBorders>
          </w:tcPr>
          <w:p/>
        </w:tc>
        <w:tc>
          <w:tcPr>
            <w:tcW w:w="13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
</w:t>
            </w:r>
            <w:r>
              <w:br/>
            </w:r>
            <w:r>
              <w:rPr>
                <w:rFonts w:ascii="Times New Roman"/>
                <w:b w:val="false"/>
                <w:i w:val="false"/>
                <w:color w:val="000000"/>
                <w:sz w:val="20"/>
              </w:rPr>
              <w:t>
гіру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Қолдың
</w:t>
            </w:r>
            <w:r>
              <w:br/>
            </w:r>
            <w:r>
              <w:rPr>
                <w:rFonts w:ascii="Times New Roman"/>
                <w:b w:val="false"/>
                <w:i w:val="false"/>
                <w:color w:val="000000"/>
                <w:sz w:val="20"/>
              </w:rPr>
              <w:t>
күші
</w:t>
            </w:r>
          </w:p>
        </w:tc>
        <w:tc>
          <w:tcPr>
            <w:tcW w:w="18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Орнынан
</w:t>
            </w:r>
            <w:r>
              <w:br/>
            </w:r>
            <w:r>
              <w:rPr>
                <w:rFonts w:ascii="Times New Roman"/>
                <w:b w:val="false"/>
                <w:i w:val="false"/>
                <w:color w:val="000000"/>
                <w:sz w:val="20"/>
              </w:rPr>
              <w:t>
ұзындыққа
</w:t>
            </w:r>
            <w:r>
              <w:br/>
            </w:r>
            <w:r>
              <w:rPr>
                <w:rFonts w:ascii="Times New Roman"/>
                <w:b w:val="false"/>
                <w:i w:val="false"/>
                <w:color w:val="000000"/>
                <w:sz w:val="20"/>
              </w:rPr>
              <w:t>
секіру
</w:t>
            </w:r>
          </w:p>
        </w:tc>
        <w:tc>
          <w:tcPr>
            <w:tcW w:w="18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Тығыз
</w:t>
            </w:r>
            <w:r>
              <w:br/>
            </w:r>
            <w:r>
              <w:rPr>
                <w:rFonts w:ascii="Times New Roman"/>
                <w:b w:val="false"/>
                <w:i w:val="false"/>
                <w:color w:val="000000"/>
                <w:sz w:val="20"/>
              </w:rPr>
              <w:t>
допты
</w:t>
            </w:r>
            <w:r>
              <w:br/>
            </w:r>
            <w:r>
              <w:rPr>
                <w:rFonts w:ascii="Times New Roman"/>
                <w:b w:val="false"/>
                <w:i w:val="false"/>
                <w:color w:val="000000"/>
                <w:sz w:val="20"/>
              </w:rPr>
              <w:t>
лақтыру
</w:t>
            </w:r>
            <w:r>
              <w:br/>
            </w:r>
            <w:r>
              <w:rPr>
                <w:rFonts w:ascii="Times New Roman"/>
                <w:b w:val="false"/>
                <w:i w:val="false"/>
                <w:color w:val="000000"/>
                <w:sz w:val="20"/>
              </w:rPr>
              <w:t>
(1кг)
</w:t>
            </w:r>
          </w:p>
        </w:tc>
        <w:tc>
          <w:tcPr>
            <w:tcW w:w="26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w:t>
            </w:r>
            <w:r>
              <w:br/>
            </w:r>
            <w:r>
              <w:rPr>
                <w:rFonts w:ascii="Times New Roman"/>
                <w:b w:val="false"/>
                <w:i w:val="false"/>
                <w:color w:val="000000"/>
                <w:sz w:val="20"/>
              </w:rPr>
              <w:t>
тәрбиесі
</w:t>
            </w:r>
            <w:r>
              <w:br/>
            </w:r>
            <w:r>
              <w:rPr>
                <w:rFonts w:ascii="Times New Roman"/>
                <w:b w:val="false"/>
                <w:i w:val="false"/>
                <w:color w:val="000000"/>
                <w:sz w:val="20"/>
              </w:rPr>
              <w:t>
дайындығы
</w:t>
            </w:r>
            <w:r>
              <w:br/>
            </w:r>
            <w:r>
              <w:rPr>
                <w:rFonts w:ascii="Times New Roman"/>
                <w:b w:val="false"/>
                <w:i w:val="false"/>
                <w:color w:val="000000"/>
                <w:sz w:val="20"/>
              </w:rPr>
              <w:t>
жағдайының
</w:t>
            </w:r>
            <w:r>
              <w:br/>
            </w:r>
            <w:r>
              <w:rPr>
                <w:rFonts w:ascii="Times New Roman"/>
                <w:b w:val="false"/>
                <w:i w:val="false"/>
                <w:color w:val="000000"/>
                <w:sz w:val="20"/>
              </w:rPr>
              <w:t>
бағасы
</w:t>
            </w:r>
          </w:p>
        </w:tc>
      </w:tr>
      <w:tr>
        <w:trPr>
          <w:trHeight w:val="450" w:hRule="atLeast"/>
        </w:trPr>
        <w:tc>
          <w:tcPr>
            <w:tcW w:w="0" w:type="auto"/>
            <w:vMerge/>
            <w:tcBorders>
              <w:top w:val="nil"/>
            </w:tcBorders>
          </w:tcPr>
          <w:p/>
        </w:tc>
        <w:tc>
          <w:tcPr>
            <w:tcW w:w="0" w:type="auto"/>
            <w:vMerge/>
            <w:tcBorders>
              <w:top w:val="nil"/>
            </w:tcBorders>
          </w:tcP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
</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босатқан күндері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сабақтарының саны туралы мағлұмат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Қыркүйек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220"/>
        <w:gridCol w:w="1220"/>
        <w:gridCol w:w="1180"/>
        <w:gridCol w:w="96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
</w:t>
            </w:r>
            <w:r>
              <w:br/>
            </w:r>
            <w:r>
              <w:rPr>
                <w:rFonts w:ascii="Times New Roman"/>
                <w:b w:val="false"/>
                <w:i w:val="false"/>
                <w:color w:val="000000"/>
                <w:sz w:val="20"/>
              </w:rPr>
              <w:t>
дер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Қаңтар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Ақпан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Наурыз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Сәуір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IV-тоқсан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Жылдық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оқу үлгерімі мен сабаққа қатысуын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алудың жинақ тізімдемесі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0"/>
        <w:gridCol w:w="1320"/>
        <w:gridCol w:w="1820"/>
        <w:gridCol w:w="880"/>
        <w:gridCol w:w="920"/>
        <w:gridCol w:w="900"/>
        <w:gridCol w:w="960"/>
        <w:gridCol w:w="720"/>
        <w:gridCol w:w="840"/>
        <w:gridCol w:w="680"/>
        <w:gridCol w:w="760"/>
        <w:gridCol w:w="920"/>
      </w:tblGrid>
      <w:tr>
        <w:trPr>
          <w:trHeight w:val="450" w:hRule="atLeast"/>
        </w:trPr>
        <w:tc>
          <w:tcPr>
            <w:tcW w:w="6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13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аты
</w:t>
            </w:r>
          </w:p>
          <w:p>
            <w:pPr>
              <w:spacing w:after="20"/>
              <w:ind w:left="20"/>
              <w:jc w:val="both"/>
            </w:pPr>
            <w:r>
              <w:rPr>
                <w:rFonts w:ascii="Times New Roman"/>
                <w:b w:val="false"/>
                <w:i w:val="false"/>
                <w:color w:val="000000"/>
                <w:sz w:val="20"/>
              </w:rPr>
              <w:t>
</w:t>
            </w:r>
          </w:p>
        </w:tc>
        <w:tc>
          <w:tcPr>
            <w:tcW w:w="1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жылда-
</w:t>
            </w:r>
            <w:r>
              <w:br/>
            </w:r>
            <w:r>
              <w:rPr>
                <w:rFonts w:ascii="Times New Roman"/>
                <w:b w:val="false"/>
                <w:i w:val="false"/>
                <w:color w:val="000000"/>
                <w:sz w:val="20"/>
              </w:rPr>
              <w:t>
рының кезең-
</w:t>
            </w:r>
            <w:r>
              <w:br/>
            </w:r>
            <w:r>
              <w:rPr>
                <w:rFonts w:ascii="Times New Roman"/>
                <w:b w:val="false"/>
                <w:i w:val="false"/>
                <w:color w:val="000000"/>
                <w:sz w:val="20"/>
              </w:rPr>
              <w:t>
дері
</w:t>
            </w:r>
          </w:p>
          <w:p>
            <w:pPr>
              <w:spacing w:after="20"/>
              <w:ind w:left="20"/>
              <w:jc w:val="both"/>
            </w:pPr>
            <w:r>
              <w:rPr>
                <w:rFonts w:ascii="Times New Roman"/>
                <w:b w:val="false"/>
                <w:i w:val="false"/>
                <w:color w:val="000000"/>
                <w:sz w:val="20"/>
              </w:rPr>
              <w:t>
</w:t>
            </w:r>
          </w:p>
        </w:tc>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Ана
</w:t>
            </w:r>
            <w:r>
              <w:br/>
            </w:r>
            <w:r>
              <w:rPr>
                <w:rFonts w:ascii="Times New Roman"/>
                <w:b w:val="false"/>
                <w:i w:val="false"/>
                <w:color w:val="000000"/>
                <w:sz w:val="20"/>
              </w:rPr>
              <w:t>
тілі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Әде-
</w:t>
            </w:r>
            <w:r>
              <w:br/>
            </w:r>
            <w:r>
              <w:rPr>
                <w:rFonts w:ascii="Times New Roman"/>
                <w:b w:val="false"/>
                <w:i w:val="false"/>
                <w:color w:val="000000"/>
                <w:sz w:val="20"/>
              </w:rPr>
              <w:t>
биет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
</w:t>
            </w:r>
            <w:r>
              <w:br/>
            </w:r>
            <w:r>
              <w:rPr>
                <w:rFonts w:ascii="Times New Roman"/>
                <w:b w:val="false"/>
                <w:i w:val="false"/>
                <w:color w:val="000000"/>
                <w:sz w:val="20"/>
              </w:rPr>
              <w:t>
зақ
</w:t>
            </w:r>
            <w:r>
              <w:br/>
            </w:r>
            <w:r>
              <w:rPr>
                <w:rFonts w:ascii="Times New Roman"/>
                <w:b w:val="false"/>
                <w:i w:val="false"/>
                <w:color w:val="000000"/>
                <w:sz w:val="20"/>
              </w:rPr>
              <w:t>
тілі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Орыс
</w:t>
            </w:r>
            <w:r>
              <w:br/>
            </w:r>
            <w:r>
              <w:rPr>
                <w:rFonts w:ascii="Times New Roman"/>
                <w:b w:val="false"/>
                <w:i w:val="false"/>
                <w:color w:val="000000"/>
                <w:sz w:val="20"/>
              </w:rPr>
              <w:t>
тілі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
</w:t>
            </w:r>
            <w:r>
              <w:br/>
            </w:r>
            <w:r>
              <w:rPr>
                <w:rFonts w:ascii="Times New Roman"/>
                <w:b w:val="false"/>
                <w:i w:val="false"/>
                <w:color w:val="000000"/>
                <w:sz w:val="20"/>
              </w:rPr>
              <w:t>
те-
</w:t>
            </w:r>
            <w:r>
              <w:br/>
            </w:r>
            <w:r>
              <w:rPr>
                <w:rFonts w:ascii="Times New Roman"/>
                <w:b w:val="false"/>
                <w:i w:val="false"/>
                <w:color w:val="000000"/>
                <w:sz w:val="20"/>
              </w:rPr>
              <w:t>
ма-
</w:t>
            </w:r>
            <w:r>
              <w:br/>
            </w:r>
            <w:r>
              <w:rPr>
                <w:rFonts w:ascii="Times New Roman"/>
                <w:b w:val="false"/>
                <w:i w:val="false"/>
                <w:color w:val="000000"/>
                <w:sz w:val="20"/>
              </w:rPr>
              <w:t>
ти-
</w:t>
            </w:r>
            <w:r>
              <w:br/>
            </w:r>
            <w:r>
              <w:rPr>
                <w:rFonts w:ascii="Times New Roman"/>
                <w:b w:val="false"/>
                <w:i w:val="false"/>
                <w:color w:val="000000"/>
                <w:sz w:val="20"/>
              </w:rPr>
              <w:t>
ка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
</w:t>
            </w:r>
            <w:r>
              <w:br/>
            </w:r>
            <w:r>
              <w:rPr>
                <w:rFonts w:ascii="Times New Roman"/>
                <w:b w:val="false"/>
                <w:i w:val="false"/>
                <w:color w:val="000000"/>
                <w:sz w:val="20"/>
              </w:rPr>
              <w:t>
ние-
</w:t>
            </w:r>
            <w:r>
              <w:br/>
            </w:r>
            <w:r>
              <w:rPr>
                <w:rFonts w:ascii="Times New Roman"/>
                <w:b w:val="false"/>
                <w:i w:val="false"/>
                <w:color w:val="000000"/>
                <w:sz w:val="20"/>
              </w:rPr>
              <w:t>
тану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Ше-
</w:t>
            </w:r>
            <w:r>
              <w:br/>
            </w:r>
            <w:r>
              <w:rPr>
                <w:rFonts w:ascii="Times New Roman"/>
                <w:b w:val="false"/>
                <w:i w:val="false"/>
                <w:color w:val="000000"/>
                <w:sz w:val="20"/>
              </w:rPr>
              <w:t>
тел
</w:t>
            </w:r>
            <w:r>
              <w:br/>
            </w:r>
            <w:r>
              <w:rPr>
                <w:rFonts w:ascii="Times New Roman"/>
                <w:b w:val="false"/>
                <w:i w:val="false"/>
                <w:color w:val="000000"/>
                <w:sz w:val="20"/>
              </w:rPr>
              <w:t>
ті-
</w:t>
            </w:r>
            <w:r>
              <w:br/>
            </w:r>
            <w:r>
              <w:rPr>
                <w:rFonts w:ascii="Times New Roman"/>
                <w:b w:val="false"/>
                <w:i w:val="false"/>
                <w:color w:val="000000"/>
                <w:sz w:val="20"/>
              </w:rPr>
              <w:t>
лі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Му-
</w:t>
            </w:r>
            <w:r>
              <w:br/>
            </w:r>
            <w:r>
              <w:rPr>
                <w:rFonts w:ascii="Times New Roman"/>
                <w:b w:val="false"/>
                <w:i w:val="false"/>
                <w:color w:val="000000"/>
                <w:sz w:val="20"/>
              </w:rPr>
              <w:t>
зы-
</w:t>
            </w:r>
            <w:r>
              <w:br/>
            </w:r>
            <w:r>
              <w:rPr>
                <w:rFonts w:ascii="Times New Roman"/>
                <w:b w:val="false"/>
                <w:i w:val="false"/>
                <w:color w:val="000000"/>
                <w:sz w:val="20"/>
              </w:rPr>
              <w:t>
ка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не-
</w:t>
            </w:r>
            <w:r>
              <w:br/>
            </w:r>
            <w:r>
              <w:rPr>
                <w:rFonts w:ascii="Times New Roman"/>
                <w:b w:val="false"/>
                <w:i w:val="false"/>
                <w:color w:val="000000"/>
                <w:sz w:val="20"/>
              </w:rPr>
              <w:t>
леу
</w:t>
            </w:r>
            <w:r>
              <w:br/>
            </w:r>
            <w:r>
              <w:rPr>
                <w:rFonts w:ascii="Times New Roman"/>
                <w:b w:val="false"/>
                <w:i w:val="false"/>
                <w:color w:val="000000"/>
                <w:sz w:val="20"/>
              </w:rPr>
              <w:t>
өне-
</w:t>
            </w:r>
            <w:r>
              <w:br/>
            </w:r>
            <w:r>
              <w:rPr>
                <w:rFonts w:ascii="Times New Roman"/>
                <w:b w:val="false"/>
                <w:i w:val="false"/>
                <w:color w:val="000000"/>
                <w:sz w:val="20"/>
              </w:rPr>
              <w:t>
рі
</w:t>
            </w:r>
          </w:p>
        </w:tc>
      </w:tr>
      <w:tr>
        <w:trPr>
          <w:trHeight w:val="450" w:hRule="atLeast"/>
        </w:trPr>
        <w:tc>
          <w:tcPr>
            <w:tcW w:w="6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3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1-тоқсан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2-тоқсан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3-тоқсан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4-тоқсан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МАБ -
</w:t>
            </w:r>
            <w:r>
              <w:br/>
            </w:r>
            <w:r>
              <w:rPr>
                <w:rFonts w:ascii="Times New Roman"/>
                <w:b w:val="false"/>
                <w:i w:val="false"/>
                <w:color w:val="000000"/>
                <w:sz w:val="20"/>
              </w:rPr>
              <w:t>
4-сынып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Жылдық
</w:t>
            </w:r>
            <w:r>
              <w:br/>
            </w:r>
            <w:r>
              <w:rPr>
                <w:rFonts w:ascii="Times New Roman"/>
                <w:b w:val="false"/>
                <w:i w:val="false"/>
                <w:color w:val="000000"/>
                <w:sz w:val="20"/>
              </w:rPr>
              <w:t>
баға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Жазғы
</w:t>
            </w:r>
            <w:r>
              <w:br/>
            </w:r>
            <w:r>
              <w:rPr>
                <w:rFonts w:ascii="Times New Roman"/>
                <w:b w:val="false"/>
                <w:i w:val="false"/>
                <w:color w:val="000000"/>
                <w:sz w:val="20"/>
              </w:rPr>
              <w:t>
тапсыр-
</w:t>
            </w:r>
            <w:r>
              <w:br/>
            </w:r>
            <w:r>
              <w:rPr>
                <w:rFonts w:ascii="Times New Roman"/>
                <w:b w:val="false"/>
                <w:i w:val="false"/>
                <w:color w:val="000000"/>
                <w:sz w:val="20"/>
              </w:rPr>
              <w:t>
маларды
</w:t>
            </w:r>
            <w:r>
              <w:br/>
            </w:r>
            <w:r>
              <w:rPr>
                <w:rFonts w:ascii="Times New Roman"/>
                <w:b w:val="false"/>
                <w:i w:val="false"/>
                <w:color w:val="000000"/>
                <w:sz w:val="20"/>
              </w:rPr>
              <w:t>
орындауы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Қоры-
</w:t>
            </w:r>
            <w:r>
              <w:br/>
            </w:r>
            <w:r>
              <w:rPr>
                <w:rFonts w:ascii="Times New Roman"/>
                <w:b w:val="false"/>
                <w:i w:val="false"/>
                <w:color w:val="000000"/>
                <w:sz w:val="20"/>
              </w:rPr>
              <w:t>
тынды
</w:t>
            </w:r>
            <w:r>
              <w:br/>
            </w:r>
            <w:r>
              <w:rPr>
                <w:rFonts w:ascii="Times New Roman"/>
                <w:b w:val="false"/>
                <w:i w:val="false"/>
                <w:color w:val="000000"/>
                <w:sz w:val="20"/>
              </w:rPr>
              <w:t>
баға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МАБ - 4-сыныптағы мемлекеттік аралық бақылау
</w:t>
      </w:r>
    </w:p>
    <w:p>
      <w:pPr>
        <w:spacing w:after="0"/>
        <w:ind w:left="0"/>
        <w:jc w:val="both"/>
      </w:pPr>
      <w:r>
        <w:rPr>
          <w:rFonts w:ascii="Times New Roman"/>
          <w:b w:val="false"/>
          <w:i w:val="false"/>
          <w:color w:val="000000"/>
          <w:sz w:val="28"/>
        </w:rPr>
        <w:t>
Одан әрі,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280"/>
        <w:gridCol w:w="1480"/>
        <w:gridCol w:w="900"/>
        <w:gridCol w:w="1160"/>
        <w:gridCol w:w="700"/>
        <w:gridCol w:w="640"/>
        <w:gridCol w:w="740"/>
        <w:gridCol w:w="880"/>
        <w:gridCol w:w="1000"/>
        <w:gridCol w:w="1020"/>
        <w:gridCol w:w="17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 аттары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Таңдау
</w:t>
            </w:r>
            <w:r>
              <w:br/>
            </w:r>
            <w:r>
              <w:rPr>
                <w:rFonts w:ascii="Times New Roman"/>
                <w:b w:val="false"/>
                <w:i w:val="false"/>
                <w:color w:val="000000"/>
                <w:sz w:val="20"/>
              </w:rPr>
              <w:t>
бойынша
</w:t>
            </w:r>
            <w:r>
              <w:br/>
            </w:r>
            <w:r>
              <w:rPr>
                <w:rFonts w:ascii="Times New Roman"/>
                <w:b w:val="false"/>
                <w:i w:val="false"/>
                <w:color w:val="000000"/>
                <w:sz w:val="20"/>
              </w:rPr>
              <w:t>
пәндер
</w:t>
            </w:r>
            <w:r>
              <w:br/>
            </w:r>
            <w:r>
              <w:rPr>
                <w:rFonts w:ascii="Times New Roman"/>
                <w:b w:val="false"/>
                <w:i w:val="false"/>
                <w:color w:val="000000"/>
                <w:sz w:val="20"/>
              </w:rPr>
              <w:t>
аттары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тібі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Ынта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r>
              <w:br/>
            </w:r>
            <w:r>
              <w:rPr>
                <w:rFonts w:ascii="Times New Roman"/>
                <w:b w:val="false"/>
                <w:i w:val="false"/>
                <w:color w:val="000000"/>
                <w:sz w:val="20"/>
              </w:rPr>
              <w:t>
саны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
</w:t>
            </w:r>
            <w:r>
              <w:br/>
            </w:r>
            <w:r>
              <w:rPr>
                <w:rFonts w:ascii="Times New Roman"/>
                <w:b w:val="false"/>
                <w:i w:val="false"/>
                <w:color w:val="000000"/>
                <w:sz w:val="20"/>
              </w:rPr>
              <w:t>
бекке
</w:t>
            </w:r>
            <w:r>
              <w:br/>
            </w:r>
            <w:r>
              <w:rPr>
                <w:rFonts w:ascii="Times New Roman"/>
                <w:b w:val="false"/>
                <w:i w:val="false"/>
                <w:color w:val="000000"/>
                <w:sz w:val="20"/>
              </w:rPr>
              <w:t>
баулу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w:t>
            </w:r>
            <w:r>
              <w:br/>
            </w:r>
            <w:r>
              <w:rPr>
                <w:rFonts w:ascii="Times New Roman"/>
                <w:b w:val="false"/>
                <w:i w:val="false"/>
                <w:color w:val="000000"/>
                <w:sz w:val="20"/>
              </w:rPr>
              <w:t>
шынық-
</w:t>
            </w:r>
            <w:r>
              <w:br/>
            </w:r>
            <w:r>
              <w:rPr>
                <w:rFonts w:ascii="Times New Roman"/>
                <w:b w:val="false"/>
                <w:i w:val="false"/>
                <w:color w:val="000000"/>
                <w:sz w:val="20"/>
              </w:rPr>
              <w:t>
тыру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Әдеп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
</w:t>
            </w:r>
            <w:r>
              <w:br/>
            </w:r>
            <w:r>
              <w:rPr>
                <w:rFonts w:ascii="Times New Roman"/>
                <w:b w:val="false"/>
                <w:i w:val="false"/>
                <w:color w:val="000000"/>
                <w:sz w:val="20"/>
              </w:rPr>
              <w:t>
шеде
</w:t>
            </w:r>
            <w:r>
              <w:br/>
            </w:r>
            <w:r>
              <w:rPr>
                <w:rFonts w:ascii="Times New Roman"/>
                <w:b w:val="false"/>
                <w:i w:val="false"/>
                <w:color w:val="000000"/>
                <w:sz w:val="20"/>
              </w:rPr>
              <w:t>
жүру
</w:t>
            </w:r>
            <w:r>
              <w:br/>
            </w:r>
            <w:r>
              <w:rPr>
                <w:rFonts w:ascii="Times New Roman"/>
                <w:b w:val="false"/>
                <w:i w:val="false"/>
                <w:color w:val="000000"/>
                <w:sz w:val="20"/>
              </w:rPr>
              <w:t>
тәр-
</w:t>
            </w:r>
            <w:r>
              <w:br/>
            </w:r>
            <w:r>
              <w:rPr>
                <w:rFonts w:ascii="Times New Roman"/>
                <w:b w:val="false"/>
                <w:i w:val="false"/>
                <w:color w:val="000000"/>
                <w:sz w:val="20"/>
              </w:rPr>
              <w:t>
тібі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қатыс-
</w:t>
            </w:r>
            <w:r>
              <w:br/>
            </w:r>
            <w:r>
              <w:rPr>
                <w:rFonts w:ascii="Times New Roman"/>
                <w:b w:val="false"/>
                <w:i w:val="false"/>
                <w:color w:val="000000"/>
                <w:sz w:val="20"/>
              </w:rPr>
              <w:t>
пағаны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
</w:t>
      </w:r>
    </w:p>
    <w:p>
      <w:pPr>
        <w:spacing w:after="0"/>
        <w:ind w:left="0"/>
        <w:jc w:val="both"/>
      </w:pPr>
      <w:r>
        <w:rPr>
          <w:rFonts w:ascii="Times New Roman"/>
          <w:b w:val="false"/>
          <w:i w:val="false"/>
          <w:color w:val="000000"/>
          <w:sz w:val="28"/>
        </w:rPr>
        <w:t>
</w:t>
      </w:r>
      <w:r>
        <w:rPr>
          <w:rFonts w:ascii="Times New Roman"/>
          <w:b/>
          <w:i w:val="false"/>
          <w:color w:val="000000"/>
          <w:sz w:val="28"/>
        </w:rPr>
        <w:t>
Журналды жүргізу жөніндегі ескертулер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00"/>
        <w:gridCol w:w="5280"/>
        <w:gridCol w:w="4020"/>
      </w:tblGrid>
      <w:tr>
        <w:trPr>
          <w:trHeight w:val="450" w:hRule="atLeast"/>
        </w:trPr>
        <w:tc>
          <w:tcPr>
            <w:tcW w:w="3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және айы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Тексерушінің ескерту-
</w:t>
            </w:r>
            <w:r>
              <w:br/>
            </w:r>
            <w:r>
              <w:rPr>
                <w:rFonts w:ascii="Times New Roman"/>
                <w:b w:val="false"/>
                <w:i w:val="false"/>
                <w:color w:val="000000"/>
                <w:sz w:val="20"/>
              </w:rPr>
              <w:t>
лері мен ұсыныстары
</w:t>
            </w:r>
          </w:p>
        </w:tc>
        <w:tc>
          <w:tcPr>
            <w:tcW w:w="4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Орындалғаны жөнін-
</w:t>
            </w:r>
            <w:r>
              <w:br/>
            </w:r>
            <w:r>
              <w:rPr>
                <w:rFonts w:ascii="Times New Roman"/>
                <w:b w:val="false"/>
                <w:i w:val="false"/>
                <w:color w:val="000000"/>
                <w:sz w:val="20"/>
              </w:rPr>
              <w:t>
дегі белгілер
</w:t>
            </w:r>
          </w:p>
        </w:tc>
      </w:tr>
      <w:tr>
        <w:trPr>
          <w:trHeight w:val="450" w:hRule="atLeast"/>
        </w:trPr>
        <w:tc>
          <w:tcPr>
            <w:tcW w:w="3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СЫНЫП ЖУРНАЛЫ
</w:t>
      </w:r>
      <w:r>
        <w:rPr>
          <w:rFonts w:ascii="Times New Roman"/>
          <w:b w:val="false"/>
          <w:i w:val="false"/>
          <w:color w:val="000000"/>
          <w:sz w:val="28"/>
        </w:rPr>
        <w:t>
</w:t>
      </w:r>
      <w:r>
        <w:br/>
      </w:r>
      <w:r>
        <w:rPr>
          <w:rFonts w:ascii="Times New Roman"/>
          <w:b w:val="false"/>
          <w:i w:val="false"/>
          <w:color w:val="000000"/>
          <w:sz w:val="28"/>
        </w:rPr>
        <w:t>
                     5-11(12) сыныптар үшін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 сынып
</w:t>
      </w:r>
    </w:p>
    <w:p>
      <w:pPr>
        <w:spacing w:after="0"/>
        <w:ind w:left="0"/>
        <w:jc w:val="both"/>
      </w:pPr>
      <w:r>
        <w:rPr>
          <w:rFonts w:ascii="Times New Roman"/>
          <w:b w:val="false"/>
          <w:i w:val="false"/>
          <w:color w:val="000000"/>
          <w:sz w:val="28"/>
        </w:rPr>
        <w:t>
                     _____________ оқу жылы
</w:t>
      </w:r>
    </w:p>
    <w:p>
      <w:pPr>
        <w:spacing w:after="0"/>
        <w:ind w:left="0"/>
        <w:jc w:val="both"/>
      </w:pPr>
      <w:r>
        <w:rPr>
          <w:rFonts w:ascii="Times New Roman"/>
          <w:b w:val="false"/>
          <w:i w:val="false"/>
          <w:color w:val="000000"/>
          <w:sz w:val="28"/>
        </w:rPr>
        <w:t>
</w:t>
      </w:r>
      <w:r>
        <w:rPr>
          <w:rFonts w:ascii="Times New Roman"/>
          <w:b/>
          <w:i w:val="false"/>
          <w:color w:val="000000"/>
          <w:sz w:val="28"/>
        </w:rPr>
        <w:t>
Негізгі және орта мектептің 5-11 сыныптары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сынып журналын жүргізуге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Сынып журналы мектептің әрбір мұғалімі және сынып жетекшісі үшін жүргізуге міндетті мемлекеттік құжат болып табылады.
</w:t>
      </w:r>
      <w:r>
        <w:br/>
      </w:r>
      <w:r>
        <w:rPr>
          <w:rFonts w:ascii="Times New Roman"/>
          <w:b w:val="false"/>
          <w:i w:val="false"/>
          <w:color w:val="000000"/>
          <w:sz w:val="28"/>
        </w:rPr>
        <w:t>
      2. Мектеп директоры және оның оқу-тәрбие жұмысы жөніндегі орынбасары сынып журналының сақталуын қамтамасыз етуге және олардың дұрыс жүргізілуіне бақылау жасауға міндетті.
</w:t>
      </w:r>
      <w:r>
        <w:br/>
      </w:r>
      <w:r>
        <w:rPr>
          <w:rFonts w:ascii="Times New Roman"/>
          <w:b w:val="false"/>
          <w:i w:val="false"/>
          <w:color w:val="000000"/>
          <w:sz w:val="28"/>
        </w:rPr>
        <w:t>
      3. Сынып журналы бір оқу жылына есептелген. Параллель сынып журналдары литермен нөмірленеді. Мысалы, 5 "А" сыныбы, 5"Ә" сыныбы, 5 "Б" сыныбы т.с.с.
</w:t>
      </w:r>
      <w:r>
        <w:br/>
      </w:r>
      <w:r>
        <w:rPr>
          <w:rFonts w:ascii="Times New Roman"/>
          <w:b w:val="false"/>
          <w:i w:val="false"/>
          <w:color w:val="000000"/>
          <w:sz w:val="28"/>
        </w:rPr>
        <w:t>
      4. Директордың оқу-тәрбие жұмысы жөніндегі орынбасары (директор) әрбір пәнге оқу жоспарында бөлінген тиісті сағаттарға сәйкес оқушылардың жыл бойы үлгерімі мен сабаққа қатысуы есебіне арналған журнал беттерін бөлу туралы мұғалімдерге және сынып жетекшілеріне нұсқау береді.
</w:t>
      </w:r>
      <w:r>
        <w:br/>
      </w:r>
      <w:r>
        <w:rPr>
          <w:rFonts w:ascii="Times New Roman"/>
          <w:b w:val="false"/>
          <w:i w:val="false"/>
          <w:color w:val="000000"/>
          <w:sz w:val="28"/>
        </w:rPr>
        <w:t>
      5. Мұғалім оқушылардың білімдерін ұдайы тексеріп білімін бағалауға, сондай-ақ қатысуын белгілеп отыруға міндетті. Журналдың ашылған бетінің сол жағында мұғалім сабақтың болған күнін жазуға, сабаққа қатыспағандарды "ж" әрпімен белгілеуге міндетті.
</w:t>
      </w:r>
      <w:r>
        <w:br/>
      </w:r>
      <w:r>
        <w:rPr>
          <w:rFonts w:ascii="Times New Roman"/>
          <w:b w:val="false"/>
          <w:i w:val="false"/>
          <w:color w:val="000000"/>
          <w:sz w:val="28"/>
        </w:rPr>
        <w:t>
      Мұғалім журналдың ашылған бетінің оң жағына өтілген сабақтың тақырыбын және үй тапсырмасын жазуға міндетті.
</w:t>
      </w:r>
      <w:r>
        <w:br/>
      </w:r>
      <w:r>
        <w:rPr>
          <w:rFonts w:ascii="Times New Roman"/>
          <w:b w:val="false"/>
          <w:i w:val="false"/>
          <w:color w:val="000000"/>
          <w:sz w:val="28"/>
        </w:rPr>
        <w:t>
      "Мұғалім жазбалары" бағаны жекелеген оқушылардың тәртібі, олардың оқу барысында көтерілуі немесе артта қалуы туралы мұғалімнің жазбасы үшін арналған.
</w:t>
      </w:r>
      <w:r>
        <w:br/>
      </w:r>
      <w:r>
        <w:rPr>
          <w:rFonts w:ascii="Times New Roman"/>
          <w:b w:val="false"/>
          <w:i w:val="false"/>
          <w:color w:val="000000"/>
          <w:sz w:val="28"/>
        </w:rPr>
        <w:t>
      6. Біріктірілген сабақтар өткізілгенде әр сабақтың күні мен тақырыбы жазылуы тиіс.
</w:t>
      </w:r>
      <w:r>
        <w:br/>
      </w:r>
      <w:r>
        <w:rPr>
          <w:rFonts w:ascii="Times New Roman"/>
          <w:b w:val="false"/>
          <w:i w:val="false"/>
          <w:color w:val="000000"/>
          <w:sz w:val="28"/>
        </w:rPr>
        <w:t>
      7. Жазбаша жұмыстар бойынша бағалар сол жұмыстар өткен күні көрсетілген бағанға жазылады.
</w:t>
      </w:r>
      <w:r>
        <w:br/>
      </w:r>
      <w:r>
        <w:rPr>
          <w:rFonts w:ascii="Times New Roman"/>
          <w:b w:val="false"/>
          <w:i w:val="false"/>
          <w:color w:val="000000"/>
          <w:sz w:val="28"/>
        </w:rPr>
        <w:t>
      8. Өткізілген практикалық, зертханалық, экскурсиялық, жазба бақылау жұмыстары бойынша олардың нақты тақырыбы мен жұмсалған сағаттар саны көрсетілуі тиіс.
</w:t>
      </w:r>
      <w:r>
        <w:br/>
      </w:r>
      <w:r>
        <w:rPr>
          <w:rFonts w:ascii="Times New Roman"/>
          <w:b w:val="false"/>
          <w:i w:val="false"/>
          <w:color w:val="000000"/>
          <w:sz w:val="28"/>
        </w:rPr>
        <w:t>
      9. "Үй тапсырмасы" бағанында тапсырманың мазмұны және оны орындау сипаты (оқу, жатқа айту, т.б.), беттері, тапсырма және жаттығу нөмірі, практикалық жұмыстар жазылады.
</w:t>
      </w:r>
      <w:r>
        <w:br/>
      </w:r>
      <w:r>
        <w:rPr>
          <w:rFonts w:ascii="Times New Roman"/>
          <w:b w:val="false"/>
          <w:i w:val="false"/>
          <w:color w:val="000000"/>
          <w:sz w:val="28"/>
        </w:rPr>
        <w:t>
      Егер оқушыларға қайталау тапсырмасы берілсе, оның нақты көлемі көрсетіледі.
</w:t>
      </w:r>
      <w:r>
        <w:br/>
      </w:r>
      <w:r>
        <w:rPr>
          <w:rFonts w:ascii="Times New Roman"/>
          <w:b w:val="false"/>
          <w:i w:val="false"/>
          <w:color w:val="000000"/>
          <w:sz w:val="28"/>
        </w:rPr>
        <w:t>
      10. Әрбір оқу тоқсаны (жарты жылдық) және 9-сыныптағы мемлекеттік аралық бақылау үшін қорытынды бағаларды мұғалім сол тоқсанның (жарты жылдықтың) соңғы сабағының күнін жазғаннан кейін қояды. Сонымен бірге осы тоқсандық (жарты жылдық) бағаларды сынып жетекшісі оқушылардың үлгерімі және тәртібін есепке алудың жинақ тізімдемесіне көшіреді.
</w:t>
      </w:r>
      <w:r>
        <w:br/>
      </w:r>
      <w:r>
        <w:rPr>
          <w:rFonts w:ascii="Times New Roman"/>
          <w:b w:val="false"/>
          <w:i w:val="false"/>
          <w:color w:val="000000"/>
          <w:sz w:val="28"/>
        </w:rPr>
        <w:t>
      11. Шет тілі, дене тәрбиесі, еңбекке баулу, сондай-ақ қазақ тілінде білім беретін мектептердегі орыс тілі және орыс тілінде білім беретін мектептердегі қазақ тілі сабақтары екі топқа бөлінеді.
</w:t>
      </w:r>
      <w:r>
        <w:br/>
      </w:r>
      <w:r>
        <w:rPr>
          <w:rFonts w:ascii="Times New Roman"/>
          <w:b w:val="false"/>
          <w:i w:val="false"/>
          <w:color w:val="000000"/>
          <w:sz w:val="28"/>
        </w:rPr>
        <w:t>
      12. Сынып жетекшісі сынып журналына жеке іс қағазындағы мағлұматтарды пайдалана отырып "Оқушылар туралы жалпы мағлұматтарды" толтырады, ай сайын "Оқушылардың сабаққа қатысу есебі" бөлімінде оқушылардың қатыспаған күндері мен сабақтарының санын жазады, тоқсан (жарты жылдық) және барлық оқу жылында әр оқушының және сыныптың қатыспаған күндері және сабақтары туралы қорытынды шығарады.
</w:t>
      </w:r>
      <w:r>
        <w:br/>
      </w:r>
      <w:r>
        <w:rPr>
          <w:rFonts w:ascii="Times New Roman"/>
          <w:b w:val="false"/>
          <w:i w:val="false"/>
          <w:color w:val="000000"/>
          <w:sz w:val="28"/>
        </w:rPr>
        <w:t>
      13. "Дене шынықтыру дайындығының көрсеткіштері" бетін дене шынықтыру пәнінің мұғалімі толтырады.
</w:t>
      </w:r>
      <w:r>
        <w:br/>
      </w:r>
      <w:r>
        <w:rPr>
          <w:rFonts w:ascii="Times New Roman"/>
          <w:b w:val="false"/>
          <w:i w:val="false"/>
          <w:color w:val="000000"/>
          <w:sz w:val="28"/>
        </w:rPr>
        <w:t>
      14. 5, 9 және 11 сыныптарда "Дене шынықтыру даярлығы жөнінен Президент тестін тапсыру туралы мағлұматтар" бетін дене тәрбиесі пәнінің мұғалімі толтырады.
</w:t>
      </w:r>
      <w:r>
        <w:br/>
      </w:r>
      <w:r>
        <w:rPr>
          <w:rFonts w:ascii="Times New Roman"/>
          <w:b w:val="false"/>
          <w:i w:val="false"/>
          <w:color w:val="000000"/>
          <w:sz w:val="28"/>
        </w:rPr>
        <w:t>
      15. Оқушылардың үйірмелерге, факультативтік сабақтарға, қоғамдық пайдалы жұмысқа қатысуы туралы мағлұматтарды сынып жетекшісі толтырады.
</w:t>
      </w:r>
      <w:r>
        <w:br/>
      </w:r>
      <w:r>
        <w:rPr>
          <w:rFonts w:ascii="Times New Roman"/>
          <w:b w:val="false"/>
          <w:i w:val="false"/>
          <w:color w:val="000000"/>
          <w:sz w:val="28"/>
        </w:rPr>
        <w:t>
      16. "Сынып журналын жүргізу жөніндегі ескертпелер" бетін мектеп директорының оқу-тәрбие жұмысы жөніндегі орынбасары немесе директор толтырады.
</w:t>
      </w:r>
      <w:r>
        <w:br/>
      </w:r>
      <w:r>
        <w:rPr>
          <w:rFonts w:ascii="Times New Roman"/>
          <w:b w:val="false"/>
          <w:i w:val="false"/>
          <w:color w:val="000000"/>
          <w:sz w:val="28"/>
        </w:rPr>
        <w:t>
      17. Сынып журналындағы барлық жазбалар анық, мұқият және сиямен немесе пастамен (мектеп әкімшілігінің шешіміне сәйкес) жазылуы тиіс.
</w:t>
      </w:r>
    </w:p>
    <w:p>
      <w:pPr>
        <w:spacing w:after="0"/>
        <w:ind w:left="0"/>
        <w:jc w:val="both"/>
      </w:pPr>
      <w:r>
        <w:rPr>
          <w:rFonts w:ascii="Times New Roman"/>
          <w:b w:val="false"/>
          <w:i w:val="false"/>
          <w:color w:val="000000"/>
          <w:sz w:val="28"/>
        </w:rPr>
        <w:t>
</w:t>
      </w:r>
      <w:r>
        <w:rPr>
          <w:rFonts w:ascii="Times New Roman"/>
          <w:b/>
          <w:i w:val="false"/>
          <w:color w:val="000000"/>
          <w:sz w:val="28"/>
        </w:rPr>
        <w:t>
I-жарты жылдықтың САБАҚ КЕСТЕСІ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0"/>
        <w:gridCol w:w="1840"/>
        <w:gridCol w:w="1900"/>
        <w:gridCol w:w="1460"/>
        <w:gridCol w:w="1420"/>
        <w:gridCol w:w="1040"/>
        <w:gridCol w:w="1160"/>
      </w:tblGrid>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Сабақ уақыты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Дүйсенбі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Сейсенбі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сенбі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Сенбі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IІ-жарты жылдықтың САБАҚ КЕСТЕСІ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0"/>
        <w:gridCol w:w="1840"/>
        <w:gridCol w:w="1900"/>
        <w:gridCol w:w="1460"/>
        <w:gridCol w:w="1420"/>
        <w:gridCol w:w="1040"/>
        <w:gridCol w:w="1160"/>
      </w:tblGrid>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Сабақ уақыты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Дүйсенбі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Сейсенбі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сенбі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Сенбі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Мазмұны
</w:t>
      </w:r>
      <w:r>
        <w:rPr>
          <w:rFonts w:ascii="Times New Roman"/>
          <w:b w:val="false"/>
          <w:i w:val="false"/>
          <w:color w:val="000000"/>
          <w:sz w:val="28"/>
        </w:rPr>
        <w:t>
</w:t>
      </w:r>
      <w:r>
        <w:br/>
      </w:r>
      <w:r>
        <w:rPr>
          <w:rFonts w:ascii="Times New Roman"/>
          <w:b w:val="false"/>
          <w:i w:val="false"/>
          <w:color w:val="000000"/>
          <w:sz w:val="28"/>
        </w:rPr>
        <w:t>
                                                           беті
</w:t>
      </w:r>
      <w:r>
        <w:br/>
      </w:r>
      <w:r>
        <w:rPr>
          <w:rFonts w:ascii="Times New Roman"/>
          <w:b w:val="false"/>
          <w:i w:val="false"/>
          <w:color w:val="000000"/>
          <w:sz w:val="28"/>
        </w:rPr>
        <w:t>
1. Ана тілі                                             __________
</w:t>
      </w:r>
      <w:r>
        <w:br/>
      </w:r>
      <w:r>
        <w:rPr>
          <w:rFonts w:ascii="Times New Roman"/>
          <w:b w:val="false"/>
          <w:i w:val="false"/>
          <w:color w:val="000000"/>
          <w:sz w:val="28"/>
        </w:rPr>
        <w:t>
2. Әдебиет                                              __________
</w:t>
      </w:r>
      <w:r>
        <w:br/>
      </w:r>
      <w:r>
        <w:rPr>
          <w:rFonts w:ascii="Times New Roman"/>
          <w:b w:val="false"/>
          <w:i w:val="false"/>
          <w:color w:val="000000"/>
          <w:sz w:val="28"/>
        </w:rPr>
        <w:t>
3. Қазақ тілі                                           __________
</w:t>
      </w:r>
      <w:r>
        <w:br/>
      </w:r>
      <w:r>
        <w:rPr>
          <w:rFonts w:ascii="Times New Roman"/>
          <w:b w:val="false"/>
          <w:i w:val="false"/>
          <w:color w:val="000000"/>
          <w:sz w:val="28"/>
        </w:rPr>
        <w:t>
4. Қазақ әдебиеті                                       __________
</w:t>
      </w:r>
      <w:r>
        <w:br/>
      </w:r>
      <w:r>
        <w:rPr>
          <w:rFonts w:ascii="Times New Roman"/>
          <w:b w:val="false"/>
          <w:i w:val="false"/>
          <w:color w:val="000000"/>
          <w:sz w:val="28"/>
        </w:rPr>
        <w:t>
5. Орыс тілі                                            __________
</w:t>
      </w:r>
      <w:r>
        <w:br/>
      </w:r>
      <w:r>
        <w:rPr>
          <w:rFonts w:ascii="Times New Roman"/>
          <w:b w:val="false"/>
          <w:i w:val="false"/>
          <w:color w:val="000000"/>
          <w:sz w:val="28"/>
        </w:rPr>
        <w:t>
6. Орыс әдебиеті                                        __________
</w:t>
      </w:r>
      <w:r>
        <w:br/>
      </w:r>
      <w:r>
        <w:rPr>
          <w:rFonts w:ascii="Times New Roman"/>
          <w:b w:val="false"/>
          <w:i w:val="false"/>
          <w:color w:val="000000"/>
          <w:sz w:val="28"/>
        </w:rPr>
        <w:t>
7. Шетел тілі                                           __________
</w:t>
      </w:r>
      <w:r>
        <w:br/>
      </w:r>
      <w:r>
        <w:rPr>
          <w:rFonts w:ascii="Times New Roman"/>
          <w:b w:val="false"/>
          <w:i w:val="false"/>
          <w:color w:val="000000"/>
          <w:sz w:val="28"/>
        </w:rPr>
        <w:t>
8. Математика                                           __________
</w:t>
      </w:r>
      <w:r>
        <w:br/>
      </w:r>
      <w:r>
        <w:rPr>
          <w:rFonts w:ascii="Times New Roman"/>
          <w:b w:val="false"/>
          <w:i w:val="false"/>
          <w:color w:val="000000"/>
          <w:sz w:val="28"/>
        </w:rPr>
        <w:t>
9. Алгебра                                              __________
</w:t>
      </w:r>
      <w:r>
        <w:br/>
      </w:r>
      <w:r>
        <w:rPr>
          <w:rFonts w:ascii="Times New Roman"/>
          <w:b w:val="false"/>
          <w:i w:val="false"/>
          <w:color w:val="000000"/>
          <w:sz w:val="28"/>
        </w:rPr>
        <w:t>
10. Геометрия                                           __________
</w:t>
      </w:r>
      <w:r>
        <w:br/>
      </w:r>
      <w:r>
        <w:rPr>
          <w:rFonts w:ascii="Times New Roman"/>
          <w:b w:val="false"/>
          <w:i w:val="false"/>
          <w:color w:val="000000"/>
          <w:sz w:val="28"/>
        </w:rPr>
        <w:t>
11. Информатика                                         __________
</w:t>
      </w:r>
      <w:r>
        <w:br/>
      </w:r>
      <w:r>
        <w:rPr>
          <w:rFonts w:ascii="Times New Roman"/>
          <w:b w:val="false"/>
          <w:i w:val="false"/>
          <w:color w:val="000000"/>
          <w:sz w:val="28"/>
        </w:rPr>
        <w:t>
12. Сызу                                                __________
</w:t>
      </w:r>
      <w:r>
        <w:br/>
      </w:r>
      <w:r>
        <w:rPr>
          <w:rFonts w:ascii="Times New Roman"/>
          <w:b w:val="false"/>
          <w:i w:val="false"/>
          <w:color w:val="000000"/>
          <w:sz w:val="28"/>
        </w:rPr>
        <w:t>
13. Қазақстан тарихы                                    __________
</w:t>
      </w:r>
      <w:r>
        <w:br/>
      </w:r>
      <w:r>
        <w:rPr>
          <w:rFonts w:ascii="Times New Roman"/>
          <w:b w:val="false"/>
          <w:i w:val="false"/>
          <w:color w:val="000000"/>
          <w:sz w:val="28"/>
        </w:rPr>
        <w:t>
14. Дүниежүзі тарихы                                    __________
</w:t>
      </w:r>
      <w:r>
        <w:br/>
      </w:r>
      <w:r>
        <w:rPr>
          <w:rFonts w:ascii="Times New Roman"/>
          <w:b w:val="false"/>
          <w:i w:val="false"/>
          <w:color w:val="000000"/>
          <w:sz w:val="28"/>
        </w:rPr>
        <w:t>
15. Қоғамдық білім негіздері                            __________
</w:t>
      </w:r>
      <w:r>
        <w:br/>
      </w:r>
      <w:r>
        <w:rPr>
          <w:rFonts w:ascii="Times New Roman"/>
          <w:b w:val="false"/>
          <w:i w:val="false"/>
          <w:color w:val="000000"/>
          <w:sz w:val="28"/>
        </w:rPr>
        <w:t>
16. Құқықтану негіздері                                 __________
</w:t>
      </w:r>
      <w:r>
        <w:br/>
      </w:r>
      <w:r>
        <w:rPr>
          <w:rFonts w:ascii="Times New Roman"/>
          <w:b w:val="false"/>
          <w:i w:val="false"/>
          <w:color w:val="000000"/>
          <w:sz w:val="28"/>
        </w:rPr>
        <w:t>
17. Адам және қоғам                                     __________
</w:t>
      </w:r>
      <w:r>
        <w:br/>
      </w:r>
      <w:r>
        <w:rPr>
          <w:rFonts w:ascii="Times New Roman"/>
          <w:b w:val="false"/>
          <w:i w:val="false"/>
          <w:color w:val="000000"/>
          <w:sz w:val="28"/>
        </w:rPr>
        <w:t>
18. Жаратылыстану                                       __________
</w:t>
      </w:r>
      <w:r>
        <w:br/>
      </w:r>
      <w:r>
        <w:rPr>
          <w:rFonts w:ascii="Times New Roman"/>
          <w:b w:val="false"/>
          <w:i w:val="false"/>
          <w:color w:val="000000"/>
          <w:sz w:val="28"/>
        </w:rPr>
        <w:t>
19. География                                           __________
</w:t>
      </w:r>
      <w:r>
        <w:br/>
      </w:r>
      <w:r>
        <w:rPr>
          <w:rFonts w:ascii="Times New Roman"/>
          <w:b w:val="false"/>
          <w:i w:val="false"/>
          <w:color w:val="000000"/>
          <w:sz w:val="28"/>
        </w:rPr>
        <w:t>
20. Биология                                            __________
</w:t>
      </w:r>
      <w:r>
        <w:br/>
      </w:r>
      <w:r>
        <w:rPr>
          <w:rFonts w:ascii="Times New Roman"/>
          <w:b w:val="false"/>
          <w:i w:val="false"/>
          <w:color w:val="000000"/>
          <w:sz w:val="28"/>
        </w:rPr>
        <w:t>
21. Химия                                               __________
</w:t>
      </w:r>
      <w:r>
        <w:br/>
      </w:r>
      <w:r>
        <w:rPr>
          <w:rFonts w:ascii="Times New Roman"/>
          <w:b w:val="false"/>
          <w:i w:val="false"/>
          <w:color w:val="000000"/>
          <w:sz w:val="28"/>
        </w:rPr>
        <w:t>
22. Физика                                              __________
</w:t>
      </w:r>
      <w:r>
        <w:br/>
      </w:r>
      <w:r>
        <w:rPr>
          <w:rFonts w:ascii="Times New Roman"/>
          <w:b w:val="false"/>
          <w:i w:val="false"/>
          <w:color w:val="000000"/>
          <w:sz w:val="28"/>
        </w:rPr>
        <w:t>
23. Астрономия                                          __________
</w:t>
      </w:r>
      <w:r>
        <w:br/>
      </w:r>
      <w:r>
        <w:rPr>
          <w:rFonts w:ascii="Times New Roman"/>
          <w:b w:val="false"/>
          <w:i w:val="false"/>
          <w:color w:val="000000"/>
          <w:sz w:val="28"/>
        </w:rPr>
        <w:t>
24. Музыка                                              __________
</w:t>
      </w:r>
      <w:r>
        <w:br/>
      </w:r>
      <w:r>
        <w:rPr>
          <w:rFonts w:ascii="Times New Roman"/>
          <w:b w:val="false"/>
          <w:i w:val="false"/>
          <w:color w:val="000000"/>
          <w:sz w:val="28"/>
        </w:rPr>
        <w:t>
25. Бейнелеу өнері                                      __________
</w:t>
      </w:r>
      <w:r>
        <w:br/>
      </w:r>
      <w:r>
        <w:rPr>
          <w:rFonts w:ascii="Times New Roman"/>
          <w:b w:val="false"/>
          <w:i w:val="false"/>
          <w:color w:val="000000"/>
          <w:sz w:val="28"/>
        </w:rPr>
        <w:t>
26. Технология                                          __________
</w:t>
      </w:r>
      <w:r>
        <w:br/>
      </w:r>
      <w:r>
        <w:rPr>
          <w:rFonts w:ascii="Times New Roman"/>
          <w:b w:val="false"/>
          <w:i w:val="false"/>
          <w:color w:val="000000"/>
          <w:sz w:val="28"/>
        </w:rPr>
        <w:t>
27. Дене шынықтыру                                      __________
</w:t>
      </w:r>
      <w:r>
        <w:br/>
      </w:r>
      <w:r>
        <w:rPr>
          <w:rFonts w:ascii="Times New Roman"/>
          <w:b w:val="false"/>
          <w:i w:val="false"/>
          <w:color w:val="000000"/>
          <w:sz w:val="28"/>
        </w:rPr>
        <w:t>
28. Алғашқы әскери дайындық                             __________
</w:t>
      </w:r>
      <w:r>
        <w:br/>
      </w:r>
      <w:r>
        <w:rPr>
          <w:rFonts w:ascii="Times New Roman"/>
          <w:b w:val="false"/>
          <w:i w:val="false"/>
          <w:color w:val="000000"/>
          <w:sz w:val="28"/>
        </w:rPr>
        <w:t>
29. ______________________                              __________
</w:t>
      </w:r>
      <w:r>
        <w:br/>
      </w:r>
      <w:r>
        <w:rPr>
          <w:rFonts w:ascii="Times New Roman"/>
          <w:b w:val="false"/>
          <w:i w:val="false"/>
          <w:color w:val="000000"/>
          <w:sz w:val="28"/>
        </w:rPr>
        <w:t>
30. ______________________                              __________
</w:t>
      </w:r>
      <w:r>
        <w:br/>
      </w:r>
      <w:r>
        <w:rPr>
          <w:rFonts w:ascii="Times New Roman"/>
          <w:b w:val="false"/>
          <w:i w:val="false"/>
          <w:color w:val="000000"/>
          <w:sz w:val="28"/>
        </w:rPr>
        <w:t>
31. Оқушылар жөніндегі жалпы мағлұмат                   __________
</w:t>
      </w:r>
      <w:r>
        <w:br/>
      </w:r>
      <w:r>
        <w:rPr>
          <w:rFonts w:ascii="Times New Roman"/>
          <w:b w:val="false"/>
          <w:i w:val="false"/>
          <w:color w:val="000000"/>
          <w:sz w:val="28"/>
        </w:rPr>
        <w:t>
32. Оқушылардың босатқан күндері мен сабақтары
</w:t>
      </w:r>
      <w:r>
        <w:br/>
      </w:r>
      <w:r>
        <w:rPr>
          <w:rFonts w:ascii="Times New Roman"/>
          <w:b w:val="false"/>
          <w:i w:val="false"/>
          <w:color w:val="000000"/>
          <w:sz w:val="28"/>
        </w:rPr>
        <w:t>
    туралы мағлұмат                                     __________
</w:t>
      </w:r>
      <w:r>
        <w:br/>
      </w:r>
      <w:r>
        <w:rPr>
          <w:rFonts w:ascii="Times New Roman"/>
          <w:b w:val="false"/>
          <w:i w:val="false"/>
          <w:color w:val="000000"/>
          <w:sz w:val="28"/>
        </w:rPr>
        <w:t>
33. Оқушылардың оқу үлгерімі мен тәртібін есепке алудың
</w:t>
      </w:r>
      <w:r>
        <w:br/>
      </w:r>
      <w:r>
        <w:rPr>
          <w:rFonts w:ascii="Times New Roman"/>
          <w:b w:val="false"/>
          <w:i w:val="false"/>
          <w:color w:val="000000"/>
          <w:sz w:val="28"/>
        </w:rPr>
        <w:t>
    жинақ тізімдемесі                                   __________
</w:t>
      </w:r>
      <w:r>
        <w:br/>
      </w:r>
      <w:r>
        <w:rPr>
          <w:rFonts w:ascii="Times New Roman"/>
          <w:b w:val="false"/>
          <w:i w:val="false"/>
          <w:color w:val="000000"/>
          <w:sz w:val="28"/>
        </w:rPr>
        <w:t>
34. Қоғамдық пайдалы еңбек және қоғамдық
</w:t>
      </w:r>
      <w:r>
        <w:br/>
      </w:r>
      <w:r>
        <w:rPr>
          <w:rFonts w:ascii="Times New Roman"/>
          <w:b w:val="false"/>
          <w:i w:val="false"/>
          <w:color w:val="000000"/>
          <w:sz w:val="28"/>
        </w:rPr>
        <w:t>
    тапсырмаларды есепке алу                            __________
</w:t>
      </w:r>
      <w:r>
        <w:br/>
      </w:r>
      <w:r>
        <w:rPr>
          <w:rFonts w:ascii="Times New Roman"/>
          <w:b w:val="false"/>
          <w:i w:val="false"/>
          <w:color w:val="000000"/>
          <w:sz w:val="28"/>
        </w:rPr>
        <w:t>
35. Үйірмелер (секциялар, клубтар) және
</w:t>
      </w:r>
      <w:r>
        <w:br/>
      </w:r>
      <w:r>
        <w:rPr>
          <w:rFonts w:ascii="Times New Roman"/>
          <w:b w:val="false"/>
          <w:i w:val="false"/>
          <w:color w:val="000000"/>
          <w:sz w:val="28"/>
        </w:rPr>
        <w:t>
    факультативтік сабақтар туралы мағлұмат             __________
</w:t>
      </w:r>
      <w:r>
        <w:br/>
      </w:r>
      <w:r>
        <w:rPr>
          <w:rFonts w:ascii="Times New Roman"/>
          <w:b w:val="false"/>
          <w:i w:val="false"/>
          <w:color w:val="000000"/>
          <w:sz w:val="28"/>
        </w:rPr>
        <w:t>
36. Дене шынықтыру дайындығынан Президенттік тест
</w:t>
      </w:r>
      <w:r>
        <w:br/>
      </w:r>
      <w:r>
        <w:rPr>
          <w:rFonts w:ascii="Times New Roman"/>
          <w:b w:val="false"/>
          <w:i w:val="false"/>
          <w:color w:val="000000"/>
          <w:sz w:val="28"/>
        </w:rPr>
        <w:t>
    тапсыру туралы мағлұмат                             __________
</w:t>
      </w:r>
      <w:r>
        <w:br/>
      </w:r>
      <w:r>
        <w:rPr>
          <w:rFonts w:ascii="Times New Roman"/>
          <w:b w:val="false"/>
          <w:i w:val="false"/>
          <w:color w:val="000000"/>
          <w:sz w:val="28"/>
        </w:rPr>
        <w:t>
37. Оқушылардың дене шынықтыру дайындығының көрсеткіштері ____
</w:t>
      </w:r>
      <w:r>
        <w:br/>
      </w:r>
      <w:r>
        <w:rPr>
          <w:rFonts w:ascii="Times New Roman"/>
          <w:b w:val="false"/>
          <w:i w:val="false"/>
          <w:color w:val="000000"/>
          <w:sz w:val="28"/>
        </w:rPr>
        <w:t>
38. Сынып журналының жүргізілуі туралы ескертулер       __________
</w:t>
      </w:r>
    </w:p>
    <w:p>
      <w:pPr>
        <w:spacing w:after="0"/>
        <w:ind w:left="0"/>
        <w:jc w:val="both"/>
      </w:pPr>
      <w:r>
        <w:rPr>
          <w:rFonts w:ascii="Times New Roman"/>
          <w:b w:val="false"/>
          <w:i w:val="false"/>
          <w:color w:val="000000"/>
          <w:sz w:val="28"/>
        </w:rPr>
        <w:t>
(сол жақ беті)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Пәннің аты_______________________________
</w:t>
      </w:r>
    </w:p>
    <w:tbl>
      <w:tblPr>
        <w:tblW w:w="0" w:type="auto"/>
        <w:tblCellSpacing w:w="0" w:type="auto"/>
        <w:tblBorders>
          <w:top w:val="none"/>
          <w:left w:val="none"/>
          <w:bottom w:val="none"/>
          <w:right w:val="none"/>
          <w:insideH w:val="none"/>
          <w:insideV w:val="none"/>
        </w:tblBorders>
      </w:tblPr>
      <w:tblGrid>
        <w:gridCol w:w="760"/>
        <w:gridCol w:w="3540"/>
        <w:gridCol w:w="480"/>
        <w:gridCol w:w="560"/>
        <w:gridCol w:w="560"/>
        <w:gridCol w:w="520"/>
        <w:gridCol w:w="600"/>
        <w:gridCol w:w="600"/>
        <w:gridCol w:w="520"/>
        <w:gridCol w:w="3440"/>
      </w:tblGrid>
      <w:tr>
        <w:trPr>
          <w:trHeight w:val="450" w:hRule="atLeast"/>
        </w:trPr>
        <w:tc>
          <w:tcPr>
            <w:tcW w:w="7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w:t>
            </w:r>
            <w:r>
              <w:br/>
            </w: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35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тегі, аты
</w:t>
            </w:r>
          </w:p>
          <w:p>
            <w:pPr>
              <w:spacing w:after="20"/>
              <w:ind w:left="20"/>
              <w:jc w:val="both"/>
            </w:pPr>
            <w:r>
              <w:rPr>
                <w:rFonts w:ascii="Times New Roman"/>
                <w:b w:val="false"/>
                <w:i w:val="false"/>
                <w:color w:val="000000"/>
                <w:sz w:val="20"/>
              </w:rPr>
              <w:t>
</w:t>
            </w:r>
          </w:p>
        </w:tc>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r>
      <w:tr>
        <w:trPr>
          <w:trHeight w:val="720" w:hRule="atLeast"/>
        </w:trPr>
        <w:tc>
          <w:tcPr>
            <w:tcW w:w="0" w:type="auto"/>
            <w:vMerge/>
            <w:tcBorders>
              <w:top w:val="nil"/>
            </w:tcBorders>
          </w:tcPr>
          <w:p/>
        </w:tc>
        <w:tc>
          <w:tcPr>
            <w:tcW w:w="0" w:type="auto"/>
            <w:vMerge/>
            <w:tcBorders>
              <w:top w:val="nil"/>
            </w:tcBorders>
          </w:tcP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әрі,
</w:t>
            </w:r>
            <w:r>
              <w:br/>
            </w:r>
            <w:r>
              <w:rPr>
                <w:rFonts w:ascii="Times New Roman"/>
                <w:b w:val="false"/>
                <w:i w:val="false"/>
                <w:color w:val="000000"/>
                <w:sz w:val="20"/>
              </w:rPr>
              <w:t>
35-ға дейін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Одан әрі, 42-ге дейін
</w:t>
      </w:r>
    </w:p>
    <w:p>
      <w:pPr>
        <w:spacing w:after="0"/>
        <w:ind w:left="0"/>
        <w:jc w:val="both"/>
      </w:pPr>
      <w:r>
        <w:rPr>
          <w:rFonts w:ascii="Times New Roman"/>
          <w:b w:val="false"/>
          <w:i w:val="false"/>
          <w:color w:val="000000"/>
          <w:sz w:val="28"/>
        </w:rPr>
        <w:t>
                                                   (оң жақ беті)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Мұғалімнің тегі, аты, әкесінің аты ____________________________
</w:t>
      </w:r>
    </w:p>
    <w:tbl>
      <w:tblPr>
        <w:tblW w:w="0" w:type="auto"/>
        <w:tblCellSpacing w:w="0" w:type="auto"/>
        <w:tblBorders>
          <w:top w:val="none"/>
          <w:left w:val="none"/>
          <w:bottom w:val="none"/>
          <w:right w:val="none"/>
          <w:insideH w:val="none"/>
          <w:insideV w:val="none"/>
        </w:tblBorders>
      </w:tblPr>
      <w:tblGrid>
        <w:gridCol w:w="1200"/>
        <w:gridCol w:w="4640"/>
        <w:gridCol w:w="3560"/>
        <w:gridCol w:w="3120"/>
      </w:tblGrid>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және
</w:t>
            </w:r>
            <w:r>
              <w:br/>
            </w:r>
            <w:r>
              <w:rPr>
                <w:rFonts w:ascii="Times New Roman"/>
                <w:b w:val="false"/>
                <w:i w:val="false"/>
                <w:color w:val="000000"/>
                <w:sz w:val="20"/>
              </w:rPr>
              <w:t>
айы
</w:t>
            </w:r>
            <w:r>
              <w:br/>
            </w: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 не өтілді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 тапсырмасы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Мұғалімнің
</w:t>
            </w:r>
            <w:r>
              <w:br/>
            </w:r>
            <w:r>
              <w:rPr>
                <w:rFonts w:ascii="Times New Roman"/>
                <w:b w:val="false"/>
                <w:i w:val="false"/>
                <w:color w:val="000000"/>
                <w:sz w:val="20"/>
              </w:rPr>
              <w:t>
ескертпелері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Барлығы 42 жол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 туралы жалпы мағлұматтар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
        <w:gridCol w:w="1900"/>
        <w:gridCol w:w="2760"/>
        <w:gridCol w:w="1800"/>
        <w:gridCol w:w="1320"/>
        <w:gridCol w:w="1260"/>
        <w:gridCol w:w="2080"/>
      </w:tblGrid>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р/с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Жеке іс
</w:t>
            </w:r>
            <w:r>
              <w:br/>
            </w:r>
            <w:r>
              <w:rPr>
                <w:rFonts w:ascii="Times New Roman"/>
                <w:b w:val="false"/>
                <w:i w:val="false"/>
                <w:color w:val="000000"/>
                <w:sz w:val="20"/>
              </w:rPr>
              <w:t>
қағазы-
</w:t>
            </w:r>
            <w:r>
              <w:br/>
            </w:r>
            <w:r>
              <w:rPr>
                <w:rFonts w:ascii="Times New Roman"/>
                <w:b w:val="false"/>
                <w:i w:val="false"/>
                <w:color w:val="000000"/>
                <w:sz w:val="20"/>
              </w:rPr>
              <w:t>
ның N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Оқушылардың
</w:t>
            </w:r>
            <w:r>
              <w:br/>
            </w:r>
            <w:r>
              <w:rPr>
                <w:rFonts w:ascii="Times New Roman"/>
                <w:b w:val="false"/>
                <w:i w:val="false"/>
                <w:color w:val="000000"/>
                <w:sz w:val="20"/>
              </w:rPr>
              <w:t>
тегі, аты,
</w:t>
            </w:r>
            <w:r>
              <w:br/>
            </w:r>
            <w:r>
              <w:rPr>
                <w:rFonts w:ascii="Times New Roman"/>
                <w:b w:val="false"/>
                <w:i w:val="false"/>
                <w:color w:val="000000"/>
                <w:sz w:val="20"/>
              </w:rPr>
              <w:t>
әкесінің
</w:t>
            </w:r>
            <w:r>
              <w:br/>
            </w:r>
            <w:r>
              <w:rPr>
                <w:rFonts w:ascii="Times New Roman"/>
                <w:b w:val="false"/>
                <w:i w:val="false"/>
                <w:color w:val="000000"/>
                <w:sz w:val="20"/>
              </w:rPr>
              <w:t>
аты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Жынысы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және
</w:t>
            </w:r>
            <w:r>
              <w:br/>
            </w:r>
            <w:r>
              <w:rPr>
                <w:rFonts w:ascii="Times New Roman"/>
                <w:b w:val="false"/>
                <w:i w:val="false"/>
                <w:color w:val="000000"/>
                <w:sz w:val="20"/>
              </w:rPr>
              <w:t>
айы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Ұлты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Оқуды
</w:t>
            </w:r>
            <w:r>
              <w:br/>
            </w:r>
            <w:r>
              <w:rPr>
                <w:rFonts w:ascii="Times New Roman"/>
                <w:b w:val="false"/>
                <w:i w:val="false"/>
                <w:color w:val="000000"/>
                <w:sz w:val="20"/>
              </w:rPr>
              <w:t>
қашан
</w:t>
            </w:r>
            <w:r>
              <w:br/>
            </w:r>
            <w:r>
              <w:rPr>
                <w:rFonts w:ascii="Times New Roman"/>
                <w:b w:val="false"/>
                <w:i w:val="false"/>
                <w:color w:val="000000"/>
                <w:sz w:val="20"/>
              </w:rPr>
              <w:t>
бастады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540"/>
        <w:gridCol w:w="2160"/>
        <w:gridCol w:w="3160"/>
        <w:gridCol w:w="2800"/>
        <w:gridCol w:w="2700"/>
      </w:tblGrid>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Қашан
</w:t>
            </w:r>
            <w:r>
              <w:br/>
            </w:r>
            <w:r>
              <w:rPr>
                <w:rFonts w:ascii="Times New Roman"/>
                <w:b w:val="false"/>
                <w:i w:val="false"/>
                <w:color w:val="000000"/>
                <w:sz w:val="20"/>
              </w:rPr>
              <w:t>
және
</w:t>
            </w:r>
            <w:r>
              <w:br/>
            </w:r>
            <w:r>
              <w:rPr>
                <w:rFonts w:ascii="Times New Roman"/>
                <w:b w:val="false"/>
                <w:i w:val="false"/>
                <w:color w:val="000000"/>
                <w:sz w:val="20"/>
              </w:rPr>
              <w:t>
қайда
</w:t>
            </w:r>
            <w:r>
              <w:br/>
            </w:r>
            <w:r>
              <w:rPr>
                <w:rFonts w:ascii="Times New Roman"/>
                <w:b w:val="false"/>
                <w:i w:val="false"/>
                <w:color w:val="000000"/>
                <w:sz w:val="20"/>
              </w:rPr>
              <w:t>
кетті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Үйірме-
</w:t>
            </w:r>
            <w:r>
              <w:br/>
            </w:r>
            <w:r>
              <w:rPr>
                <w:rFonts w:ascii="Times New Roman"/>
                <w:b w:val="false"/>
                <w:i w:val="false"/>
                <w:color w:val="000000"/>
                <w:sz w:val="20"/>
              </w:rPr>
              <w:t>
лерге
</w:t>
            </w:r>
            <w:r>
              <w:br/>
            </w:r>
            <w:r>
              <w:rPr>
                <w:rFonts w:ascii="Times New Roman"/>
                <w:b w:val="false"/>
                <w:i w:val="false"/>
                <w:color w:val="000000"/>
                <w:sz w:val="20"/>
              </w:rPr>
              <w:t>
қатысуы,
</w:t>
            </w:r>
            <w:r>
              <w:br/>
            </w:r>
            <w:r>
              <w:rPr>
                <w:rFonts w:ascii="Times New Roman"/>
                <w:b w:val="false"/>
                <w:i w:val="false"/>
                <w:color w:val="000000"/>
                <w:sz w:val="20"/>
              </w:rPr>
              <w:t>
қоғамдық
</w:t>
            </w:r>
            <w:r>
              <w:br/>
            </w:r>
            <w:r>
              <w:rPr>
                <w:rFonts w:ascii="Times New Roman"/>
                <w:b w:val="false"/>
                <w:i w:val="false"/>
                <w:color w:val="000000"/>
                <w:sz w:val="20"/>
              </w:rPr>
              <w:t>
жұмысы
</w:t>
            </w:r>
          </w:p>
        </w:tc>
        <w:tc>
          <w:tcPr>
            <w:tcW w:w="3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Әке-шешесінің
</w:t>
            </w:r>
            <w:r>
              <w:br/>
            </w:r>
            <w:r>
              <w:rPr>
                <w:rFonts w:ascii="Times New Roman"/>
                <w:b w:val="false"/>
                <w:i w:val="false"/>
                <w:color w:val="000000"/>
                <w:sz w:val="20"/>
              </w:rPr>
              <w:t>
немесе оларды
</w:t>
            </w:r>
            <w:r>
              <w:br/>
            </w:r>
            <w:r>
              <w:rPr>
                <w:rFonts w:ascii="Times New Roman"/>
                <w:b w:val="false"/>
                <w:i w:val="false"/>
                <w:color w:val="000000"/>
                <w:sz w:val="20"/>
              </w:rPr>
              <w:t>
ауыстырушы
</w:t>
            </w:r>
            <w:r>
              <w:br/>
            </w:r>
            <w:r>
              <w:rPr>
                <w:rFonts w:ascii="Times New Roman"/>
                <w:b w:val="false"/>
                <w:i w:val="false"/>
                <w:color w:val="000000"/>
                <w:sz w:val="20"/>
              </w:rPr>
              <w:t>
адамның тегі,
</w:t>
            </w:r>
            <w:r>
              <w:br/>
            </w:r>
            <w:r>
              <w:rPr>
                <w:rFonts w:ascii="Times New Roman"/>
                <w:b w:val="false"/>
                <w:i w:val="false"/>
                <w:color w:val="000000"/>
                <w:sz w:val="20"/>
              </w:rPr>
              <w:t>
аты, әкесінің
</w:t>
            </w:r>
            <w:r>
              <w:br/>
            </w:r>
            <w:r>
              <w:rPr>
                <w:rFonts w:ascii="Times New Roman"/>
                <w:b w:val="false"/>
                <w:i w:val="false"/>
                <w:color w:val="000000"/>
                <w:sz w:val="20"/>
              </w:rPr>
              <w:t>
аты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Ата-анасының
</w:t>
            </w:r>
            <w:r>
              <w:br/>
            </w:r>
            <w:r>
              <w:rPr>
                <w:rFonts w:ascii="Times New Roman"/>
                <w:b w:val="false"/>
                <w:i w:val="false"/>
                <w:color w:val="000000"/>
                <w:sz w:val="20"/>
              </w:rPr>
              <w:t>
жұмыс орны,
</w:t>
            </w:r>
            <w:r>
              <w:br/>
            </w:r>
            <w:r>
              <w:rPr>
                <w:rFonts w:ascii="Times New Roman"/>
                <w:b w:val="false"/>
                <w:i w:val="false"/>
                <w:color w:val="000000"/>
                <w:sz w:val="20"/>
              </w:rPr>
              <w:t>
қызметі,
</w:t>
            </w:r>
            <w:r>
              <w:br/>
            </w:r>
            <w:r>
              <w:rPr>
                <w:rFonts w:ascii="Times New Roman"/>
                <w:b w:val="false"/>
                <w:i w:val="false"/>
                <w:color w:val="000000"/>
                <w:sz w:val="20"/>
              </w:rPr>
              <w:t>
телефоны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Мекен-жайы,
</w:t>
            </w:r>
            <w:r>
              <w:br/>
            </w:r>
            <w:r>
              <w:rPr>
                <w:rFonts w:ascii="Times New Roman"/>
                <w:b w:val="false"/>
                <w:i w:val="false"/>
                <w:color w:val="000000"/>
                <w:sz w:val="20"/>
              </w:rPr>
              <w:t>
телефоны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босатқан күндері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сабақтарының саны туралы мағлұматтар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Қыркүйек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Қаңтар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Ақпан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Наурыз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Сәуір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42-
</w:t>
            </w:r>
            <w:r>
              <w:br/>
            </w:r>
            <w:r>
              <w:rPr>
                <w:rFonts w:ascii="Times New Roman"/>
                <w:b w:val="false"/>
                <w:i w:val="false"/>
                <w:color w:val="000000"/>
                <w:sz w:val="20"/>
              </w:rPr>
              <w:t>
ге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IV-тоқсан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Жылдық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үлгерімі мен тәртібін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алудың жинақ тізімдемесі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0"/>
        <w:gridCol w:w="1320"/>
        <w:gridCol w:w="1980"/>
        <w:gridCol w:w="600"/>
        <w:gridCol w:w="600"/>
        <w:gridCol w:w="900"/>
        <w:gridCol w:w="900"/>
        <w:gridCol w:w="900"/>
        <w:gridCol w:w="1000"/>
        <w:gridCol w:w="820"/>
        <w:gridCol w:w="840"/>
        <w:gridCol w:w="860"/>
      </w:tblGrid>
      <w:tr>
        <w:trPr>
          <w:trHeight w:val="450" w:hRule="atLeast"/>
        </w:trPr>
        <w:tc>
          <w:tcPr>
            <w:tcW w:w="6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13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ның
</w:t>
            </w:r>
            <w:r>
              <w:br/>
            </w:r>
            <w:r>
              <w:rPr>
                <w:rFonts w:ascii="Times New Roman"/>
                <w:b w:val="false"/>
                <w:i w:val="false"/>
                <w:color w:val="000000"/>
                <w:sz w:val="20"/>
              </w:rPr>
              <w:t>
тегі,
</w:t>
            </w:r>
            <w:r>
              <w:br/>
            </w:r>
            <w:r>
              <w:rPr>
                <w:rFonts w:ascii="Times New Roman"/>
                <w:b w:val="false"/>
                <w:i w:val="false"/>
                <w:color w:val="000000"/>
                <w:sz w:val="20"/>
              </w:rPr>
              <w:t>
аты
</w:t>
            </w:r>
          </w:p>
          <w:p>
            <w:pPr>
              <w:spacing w:after="20"/>
              <w:ind w:left="20"/>
              <w:jc w:val="both"/>
            </w:pPr>
            <w:r>
              <w:rPr>
                <w:rFonts w:ascii="Times New Roman"/>
                <w:b w:val="false"/>
                <w:i w:val="false"/>
                <w:color w:val="000000"/>
                <w:sz w:val="20"/>
              </w:rPr>
              <w:t>
</w:t>
            </w:r>
          </w:p>
        </w:tc>
        <w:tc>
          <w:tcPr>
            <w:tcW w:w="19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жылы-
</w:t>
            </w:r>
            <w:r>
              <w:br/>
            </w:r>
            <w:r>
              <w:rPr>
                <w:rFonts w:ascii="Times New Roman"/>
                <w:b w:val="false"/>
                <w:i w:val="false"/>
                <w:color w:val="000000"/>
                <w:sz w:val="20"/>
              </w:rPr>
              <w:t>
ның кезең-
</w:t>
            </w:r>
            <w:r>
              <w:br/>
            </w:r>
            <w:r>
              <w:rPr>
                <w:rFonts w:ascii="Times New Roman"/>
                <w:b w:val="false"/>
                <w:i w:val="false"/>
                <w:color w:val="000000"/>
                <w:sz w:val="20"/>
              </w:rPr>
              <w:t>
дері
</w:t>
            </w:r>
          </w:p>
          <w:p>
            <w:pPr>
              <w:spacing w:after="20"/>
              <w:ind w:left="20"/>
              <w:jc w:val="both"/>
            </w:pPr>
            <w:r>
              <w:rPr>
                <w:rFonts w:ascii="Times New Roman"/>
                <w:b w:val="false"/>
                <w:i w:val="false"/>
                <w:color w:val="000000"/>
                <w:sz w:val="20"/>
              </w:rPr>
              <w:t>
</w:t>
            </w:r>
          </w:p>
        </w:tc>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 аты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
</w:t>
            </w:r>
            <w:r>
              <w:br/>
            </w:r>
            <w:r>
              <w:rPr>
                <w:rFonts w:ascii="Times New Roman"/>
                <w:b w:val="false"/>
                <w:i w:val="false"/>
                <w:color w:val="000000"/>
                <w:sz w:val="20"/>
              </w:rPr>
              <w:t>
зақ
</w:t>
            </w:r>
            <w:r>
              <w:br/>
            </w:r>
            <w:r>
              <w:rPr>
                <w:rFonts w:ascii="Times New Roman"/>
                <w:b w:val="false"/>
                <w:i w:val="false"/>
                <w:color w:val="000000"/>
                <w:sz w:val="20"/>
              </w:rPr>
              <w:t>
тілі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
</w:t>
            </w:r>
            <w:r>
              <w:br/>
            </w:r>
            <w:r>
              <w:rPr>
                <w:rFonts w:ascii="Times New Roman"/>
                <w:b w:val="false"/>
                <w:i w:val="false"/>
                <w:color w:val="000000"/>
                <w:sz w:val="20"/>
              </w:rPr>
              <w:t>
зақ
</w:t>
            </w:r>
            <w:r>
              <w:br/>
            </w:r>
            <w:r>
              <w:rPr>
                <w:rFonts w:ascii="Times New Roman"/>
                <w:b w:val="false"/>
                <w:i w:val="false"/>
                <w:color w:val="000000"/>
                <w:sz w:val="20"/>
              </w:rPr>
              <w:t>
әде-
</w:t>
            </w:r>
            <w:r>
              <w:br/>
            </w:r>
            <w:r>
              <w:rPr>
                <w:rFonts w:ascii="Times New Roman"/>
                <w:b w:val="false"/>
                <w:i w:val="false"/>
                <w:color w:val="000000"/>
                <w:sz w:val="20"/>
              </w:rPr>
              <w:t>
би-
</w:t>
            </w:r>
            <w:r>
              <w:br/>
            </w:r>
            <w:r>
              <w:rPr>
                <w:rFonts w:ascii="Times New Roman"/>
                <w:b w:val="false"/>
                <w:i w:val="false"/>
                <w:color w:val="000000"/>
                <w:sz w:val="20"/>
              </w:rPr>
              <w:t>
еті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Орыс
</w:t>
            </w:r>
            <w:r>
              <w:br/>
            </w:r>
            <w:r>
              <w:rPr>
                <w:rFonts w:ascii="Times New Roman"/>
                <w:b w:val="false"/>
                <w:i w:val="false"/>
                <w:color w:val="000000"/>
                <w:sz w:val="20"/>
              </w:rPr>
              <w:t>
тілі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Орыс
</w:t>
            </w:r>
            <w:r>
              <w:br/>
            </w:r>
            <w:r>
              <w:rPr>
                <w:rFonts w:ascii="Times New Roman"/>
                <w:b w:val="false"/>
                <w:i w:val="false"/>
                <w:color w:val="000000"/>
                <w:sz w:val="20"/>
              </w:rPr>
              <w:t>
әде-
</w:t>
            </w:r>
            <w:r>
              <w:br/>
            </w:r>
            <w:r>
              <w:rPr>
                <w:rFonts w:ascii="Times New Roman"/>
                <w:b w:val="false"/>
                <w:i w:val="false"/>
                <w:color w:val="000000"/>
                <w:sz w:val="20"/>
              </w:rPr>
              <w:t>
би-
</w:t>
            </w:r>
            <w:r>
              <w:br/>
            </w:r>
            <w:r>
              <w:rPr>
                <w:rFonts w:ascii="Times New Roman"/>
                <w:b w:val="false"/>
                <w:i w:val="false"/>
                <w:color w:val="000000"/>
                <w:sz w:val="20"/>
              </w:rPr>
              <w:t>
еті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Ше-
</w:t>
            </w:r>
            <w:r>
              <w:br/>
            </w:r>
            <w:r>
              <w:rPr>
                <w:rFonts w:ascii="Times New Roman"/>
                <w:b w:val="false"/>
                <w:i w:val="false"/>
                <w:color w:val="000000"/>
                <w:sz w:val="20"/>
              </w:rPr>
              <w:t>
тел
</w:t>
            </w:r>
            <w:r>
              <w:br/>
            </w:r>
            <w:r>
              <w:rPr>
                <w:rFonts w:ascii="Times New Roman"/>
                <w:b w:val="false"/>
                <w:i w:val="false"/>
                <w:color w:val="000000"/>
                <w:sz w:val="20"/>
              </w:rPr>
              <w:t>
ті-
</w:t>
            </w:r>
            <w:r>
              <w:br/>
            </w:r>
            <w:r>
              <w:rPr>
                <w:rFonts w:ascii="Times New Roman"/>
                <w:b w:val="false"/>
                <w:i w:val="false"/>
                <w:color w:val="000000"/>
                <w:sz w:val="20"/>
              </w:rPr>
              <w:t>
лі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
</w:t>
            </w:r>
            <w:r>
              <w:br/>
            </w:r>
            <w:r>
              <w:rPr>
                <w:rFonts w:ascii="Times New Roman"/>
                <w:b w:val="false"/>
                <w:i w:val="false"/>
                <w:color w:val="000000"/>
                <w:sz w:val="20"/>
              </w:rPr>
              <w:t>
те-
</w:t>
            </w:r>
            <w:r>
              <w:br/>
            </w:r>
            <w:r>
              <w:rPr>
                <w:rFonts w:ascii="Times New Roman"/>
                <w:b w:val="false"/>
                <w:i w:val="false"/>
                <w:color w:val="000000"/>
                <w:sz w:val="20"/>
              </w:rPr>
              <w:t>
ма-
</w:t>
            </w:r>
            <w:r>
              <w:br/>
            </w:r>
            <w:r>
              <w:rPr>
                <w:rFonts w:ascii="Times New Roman"/>
                <w:b w:val="false"/>
                <w:i w:val="false"/>
                <w:color w:val="000000"/>
                <w:sz w:val="20"/>
              </w:rPr>
              <w:t>
ти-
</w:t>
            </w:r>
            <w:r>
              <w:br/>
            </w:r>
            <w:r>
              <w:rPr>
                <w:rFonts w:ascii="Times New Roman"/>
                <w:b w:val="false"/>
                <w:i w:val="false"/>
                <w:color w:val="000000"/>
                <w:sz w:val="20"/>
              </w:rPr>
              <w:t>
ка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
</w:t>
            </w:r>
            <w:r>
              <w:br/>
            </w:r>
            <w:r>
              <w:rPr>
                <w:rFonts w:ascii="Times New Roman"/>
                <w:b w:val="false"/>
                <w:i w:val="false"/>
                <w:color w:val="000000"/>
                <w:sz w:val="20"/>
              </w:rPr>
              <w:t>
геб-
</w:t>
            </w:r>
            <w:r>
              <w:br/>
            </w:r>
            <w:r>
              <w:rPr>
                <w:rFonts w:ascii="Times New Roman"/>
                <w:b w:val="false"/>
                <w:i w:val="false"/>
                <w:color w:val="000000"/>
                <w:sz w:val="20"/>
              </w:rPr>
              <w:t>
ра
</w:t>
            </w:r>
          </w:p>
        </w:tc>
      </w:tr>
      <w:tr>
        <w:trPr>
          <w:trHeight w:val="450" w:hRule="atLeast"/>
        </w:trPr>
        <w:tc>
          <w:tcPr>
            <w:tcW w:w="6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3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 тоқсан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 тоқсан
</w:t>
            </w:r>
            <w:r>
              <w:br/>
            </w:r>
            <w:r>
              <w:rPr>
                <w:rFonts w:ascii="Times New Roman"/>
                <w:b w:val="false"/>
                <w:i w:val="false"/>
                <w:color w:val="000000"/>
                <w:sz w:val="20"/>
              </w:rPr>
              <w:t>
(1 жарты
</w:t>
            </w:r>
            <w:r>
              <w:br/>
            </w:r>
            <w:r>
              <w:rPr>
                <w:rFonts w:ascii="Times New Roman"/>
                <w:b w:val="false"/>
                <w:i w:val="false"/>
                <w:color w:val="000000"/>
                <w:sz w:val="20"/>
              </w:rPr>
              <w:t>
жылдық)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ІІІ
</w:t>
            </w:r>
            <w:r>
              <w:br/>
            </w:r>
            <w:r>
              <w:rPr>
                <w:rFonts w:ascii="Times New Roman"/>
                <w:b w:val="false"/>
                <w:i w:val="false"/>
                <w:color w:val="000000"/>
                <w:sz w:val="20"/>
              </w:rPr>
              <w:t>
тоқсан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ІV тоқсан
</w:t>
            </w:r>
            <w:r>
              <w:br/>
            </w:r>
            <w:r>
              <w:rPr>
                <w:rFonts w:ascii="Times New Roman"/>
                <w:b w:val="false"/>
                <w:i w:val="false"/>
                <w:color w:val="000000"/>
                <w:sz w:val="20"/>
              </w:rPr>
              <w:t>
(ІІ жарты
</w:t>
            </w:r>
            <w:r>
              <w:br/>
            </w:r>
            <w:r>
              <w:rPr>
                <w:rFonts w:ascii="Times New Roman"/>
                <w:b w:val="false"/>
                <w:i w:val="false"/>
                <w:color w:val="000000"/>
                <w:sz w:val="20"/>
              </w:rPr>
              <w:t>
жылдық)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МАБ-
</w:t>
            </w:r>
            <w:r>
              <w:br/>
            </w:r>
            <w:r>
              <w:rPr>
                <w:rFonts w:ascii="Times New Roman"/>
                <w:b w:val="false"/>
                <w:i w:val="false"/>
                <w:color w:val="000000"/>
                <w:sz w:val="20"/>
              </w:rPr>
              <w:t>
9-сынып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Жылдық
</w:t>
            </w:r>
            <w:r>
              <w:br/>
            </w:r>
            <w:r>
              <w:rPr>
                <w:rFonts w:ascii="Times New Roman"/>
                <w:b w:val="false"/>
                <w:i w:val="false"/>
                <w:color w:val="000000"/>
                <w:sz w:val="20"/>
              </w:rPr>
              <w:t>
бағасы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бағасы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Қоры-
</w:t>
            </w:r>
            <w:r>
              <w:br/>
            </w:r>
            <w:r>
              <w:rPr>
                <w:rFonts w:ascii="Times New Roman"/>
                <w:b w:val="false"/>
                <w:i w:val="false"/>
                <w:color w:val="000000"/>
                <w:sz w:val="20"/>
              </w:rPr>
              <w:t>
тынды
</w:t>
            </w:r>
            <w:r>
              <w:br/>
            </w:r>
            <w:r>
              <w:rPr>
                <w:rFonts w:ascii="Times New Roman"/>
                <w:b w:val="false"/>
                <w:i w:val="false"/>
                <w:color w:val="000000"/>
                <w:sz w:val="20"/>
              </w:rPr>
              <w:t>
баға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340"/>
        <w:gridCol w:w="1320"/>
        <w:gridCol w:w="1060"/>
        <w:gridCol w:w="142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Геоме-
</w:t>
            </w:r>
            <w:r>
              <w:br/>
            </w:r>
            <w:r>
              <w:rPr>
                <w:rFonts w:ascii="Times New Roman"/>
                <w:b w:val="false"/>
                <w:i w:val="false"/>
                <w:color w:val="000000"/>
                <w:sz w:val="20"/>
              </w:rPr>
              <w:t>
трия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матика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Сызу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тарихы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МАБ - 9-сыныптағы мемлекеттік аралық бақылау
</w:t>
      </w:r>
      <w:r>
        <w:br/>
      </w:r>
      <w:r>
        <w:rPr>
          <w:rFonts w:ascii="Times New Roman"/>
          <w:b w:val="false"/>
          <w:i w:val="false"/>
          <w:color w:val="000000"/>
          <w:sz w:val="28"/>
        </w:rPr>
        <w:t>
      Одан әрі 4 нөмірден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940"/>
        <w:gridCol w:w="920"/>
        <w:gridCol w:w="780"/>
        <w:gridCol w:w="860"/>
        <w:gridCol w:w="860"/>
        <w:gridCol w:w="880"/>
        <w:gridCol w:w="820"/>
        <w:gridCol w:w="740"/>
        <w:gridCol w:w="720"/>
        <w:gridCol w:w="780"/>
        <w:gridCol w:w="780"/>
        <w:gridCol w:w="1020"/>
        <w:gridCol w:w="1060"/>
      </w:tblGrid>
      <w:tr>
        <w:trPr>
          <w:trHeight w:val="450" w:hRule="atLeast"/>
        </w:trPr>
        <w:tc>
          <w:tcPr>
            <w:tcW w:w="0" w:type="auto"/>
            <w:gridSpan w:val="1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Пәндері аты
</w:t>
            </w:r>
          </w:p>
        </w:tc>
      </w:tr>
      <w:tr>
        <w:trPr>
          <w:trHeight w:val="150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
</w:t>
            </w:r>
            <w:r>
              <w:br/>
            </w:r>
            <w:r>
              <w:rPr>
                <w:rFonts w:ascii="Times New Roman"/>
                <w:b w:val="false"/>
                <w:i w:val="false"/>
                <w:color w:val="000000"/>
                <w:sz w:val="20"/>
              </w:rPr>
              <w:t>
ние-
</w:t>
            </w:r>
            <w:r>
              <w:br/>
            </w:r>
            <w:r>
              <w:rPr>
                <w:rFonts w:ascii="Times New Roman"/>
                <w:b w:val="false"/>
                <w:i w:val="false"/>
                <w:color w:val="000000"/>
                <w:sz w:val="20"/>
              </w:rPr>
              <w:t>
жүзі
</w:t>
            </w:r>
            <w:r>
              <w:br/>
            </w:r>
            <w:r>
              <w:rPr>
                <w:rFonts w:ascii="Times New Roman"/>
                <w:b w:val="false"/>
                <w:i w:val="false"/>
                <w:color w:val="000000"/>
                <w:sz w:val="20"/>
              </w:rPr>
              <w:t>
та-
</w:t>
            </w:r>
            <w:r>
              <w:br/>
            </w:r>
            <w:r>
              <w:rPr>
                <w:rFonts w:ascii="Times New Roman"/>
                <w:b w:val="false"/>
                <w:i w:val="false"/>
                <w:color w:val="000000"/>
                <w:sz w:val="20"/>
              </w:rPr>
              <w:t>
рихы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
</w:t>
            </w:r>
            <w:r>
              <w:br/>
            </w:r>
            <w:r>
              <w:rPr>
                <w:rFonts w:ascii="Times New Roman"/>
                <w:b w:val="false"/>
                <w:i w:val="false"/>
                <w:color w:val="000000"/>
                <w:sz w:val="20"/>
              </w:rPr>
              <w:t>
ғам-
</w:t>
            </w:r>
            <w:r>
              <w:br/>
            </w:r>
            <w:r>
              <w:rPr>
                <w:rFonts w:ascii="Times New Roman"/>
                <w:b w:val="false"/>
                <w:i w:val="false"/>
                <w:color w:val="000000"/>
                <w:sz w:val="20"/>
              </w:rPr>
              <w:t>
дық
</w:t>
            </w:r>
            <w:r>
              <w:br/>
            </w:r>
            <w:r>
              <w:rPr>
                <w:rFonts w:ascii="Times New Roman"/>
                <w:b w:val="false"/>
                <w:i w:val="false"/>
                <w:color w:val="000000"/>
                <w:sz w:val="20"/>
              </w:rPr>
              <w:t>
бі-
</w:t>
            </w:r>
            <w:r>
              <w:br/>
            </w:r>
            <w:r>
              <w:rPr>
                <w:rFonts w:ascii="Times New Roman"/>
                <w:b w:val="false"/>
                <w:i w:val="false"/>
                <w:color w:val="000000"/>
                <w:sz w:val="20"/>
              </w:rPr>
              <w:t>
лім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
</w:t>
            </w:r>
            <w:r>
              <w:br/>
            </w:r>
            <w:r>
              <w:rPr>
                <w:rFonts w:ascii="Times New Roman"/>
                <w:b w:val="false"/>
                <w:i w:val="false"/>
                <w:color w:val="000000"/>
                <w:sz w:val="20"/>
              </w:rPr>
              <w:t>
қық-
</w:t>
            </w:r>
            <w:r>
              <w:br/>
            </w:r>
            <w:r>
              <w:rPr>
                <w:rFonts w:ascii="Times New Roman"/>
                <w:b w:val="false"/>
                <w:i w:val="false"/>
                <w:color w:val="000000"/>
                <w:sz w:val="20"/>
              </w:rPr>
              <w:t>
тану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Адам
</w:t>
            </w:r>
            <w:r>
              <w:br/>
            </w:r>
            <w:r>
              <w:rPr>
                <w:rFonts w:ascii="Times New Roman"/>
                <w:b w:val="false"/>
                <w:i w:val="false"/>
                <w:color w:val="000000"/>
                <w:sz w:val="20"/>
              </w:rPr>
              <w:t>
және
</w:t>
            </w:r>
            <w:r>
              <w:br/>
            </w:r>
            <w:r>
              <w:rPr>
                <w:rFonts w:ascii="Times New Roman"/>
                <w:b w:val="false"/>
                <w:i w:val="false"/>
                <w:color w:val="000000"/>
                <w:sz w:val="20"/>
              </w:rPr>
              <w:t>
қо-
</w:t>
            </w:r>
            <w:r>
              <w:br/>
            </w:r>
            <w:r>
              <w:rPr>
                <w:rFonts w:ascii="Times New Roman"/>
                <w:b w:val="false"/>
                <w:i w:val="false"/>
                <w:color w:val="000000"/>
                <w:sz w:val="20"/>
              </w:rPr>
              <w:t>
ғам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
</w:t>
            </w:r>
            <w:r>
              <w:br/>
            </w:r>
            <w:r>
              <w:rPr>
                <w:rFonts w:ascii="Times New Roman"/>
                <w:b w:val="false"/>
                <w:i w:val="false"/>
                <w:color w:val="000000"/>
                <w:sz w:val="20"/>
              </w:rPr>
              <w:t>
ра-
</w:t>
            </w:r>
            <w:r>
              <w:br/>
            </w:r>
            <w:r>
              <w:rPr>
                <w:rFonts w:ascii="Times New Roman"/>
                <w:b w:val="false"/>
                <w:i w:val="false"/>
                <w:color w:val="000000"/>
                <w:sz w:val="20"/>
              </w:rPr>
              <w:t>
ты-
</w:t>
            </w:r>
            <w:r>
              <w:br/>
            </w:r>
            <w:r>
              <w:rPr>
                <w:rFonts w:ascii="Times New Roman"/>
                <w:b w:val="false"/>
                <w:i w:val="false"/>
                <w:color w:val="000000"/>
                <w:sz w:val="20"/>
              </w:rPr>
              <w:t>
лыс-
</w:t>
            </w:r>
            <w:r>
              <w:br/>
            </w:r>
            <w:r>
              <w:rPr>
                <w:rFonts w:ascii="Times New Roman"/>
                <w:b w:val="false"/>
                <w:i w:val="false"/>
                <w:color w:val="000000"/>
                <w:sz w:val="20"/>
              </w:rPr>
              <w:t>
тану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Гео-
</w:t>
            </w:r>
            <w:r>
              <w:br/>
            </w:r>
            <w:r>
              <w:rPr>
                <w:rFonts w:ascii="Times New Roman"/>
                <w:b w:val="false"/>
                <w:i w:val="false"/>
                <w:color w:val="000000"/>
                <w:sz w:val="20"/>
              </w:rPr>
              <w:t>
гра-
</w:t>
            </w:r>
            <w:r>
              <w:br/>
            </w:r>
            <w:r>
              <w:rPr>
                <w:rFonts w:ascii="Times New Roman"/>
                <w:b w:val="false"/>
                <w:i w:val="false"/>
                <w:color w:val="000000"/>
                <w:sz w:val="20"/>
              </w:rPr>
              <w:t>
фия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Био-
</w:t>
            </w:r>
            <w:r>
              <w:br/>
            </w:r>
            <w:r>
              <w:rPr>
                <w:rFonts w:ascii="Times New Roman"/>
                <w:b w:val="false"/>
                <w:i w:val="false"/>
                <w:color w:val="000000"/>
                <w:sz w:val="20"/>
              </w:rPr>
              <w:t>
ло-
</w:t>
            </w:r>
            <w:r>
              <w:br/>
            </w:r>
            <w:r>
              <w:rPr>
                <w:rFonts w:ascii="Times New Roman"/>
                <w:b w:val="false"/>
                <w:i w:val="false"/>
                <w:color w:val="000000"/>
                <w:sz w:val="20"/>
              </w:rPr>
              <w:t>
гия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Хи-
</w:t>
            </w:r>
            <w:r>
              <w:br/>
            </w:r>
            <w:r>
              <w:rPr>
                <w:rFonts w:ascii="Times New Roman"/>
                <w:b w:val="false"/>
                <w:i w:val="false"/>
                <w:color w:val="000000"/>
                <w:sz w:val="20"/>
              </w:rPr>
              <w:t>
мия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Фи-
</w:t>
            </w:r>
            <w:r>
              <w:br/>
            </w:r>
            <w:r>
              <w:rPr>
                <w:rFonts w:ascii="Times New Roman"/>
                <w:b w:val="false"/>
                <w:i w:val="false"/>
                <w:color w:val="000000"/>
                <w:sz w:val="20"/>
              </w:rPr>
              <w:t>
зи-
</w:t>
            </w:r>
            <w:r>
              <w:br/>
            </w:r>
            <w:r>
              <w:rPr>
                <w:rFonts w:ascii="Times New Roman"/>
                <w:b w:val="false"/>
                <w:i w:val="false"/>
                <w:color w:val="000000"/>
                <w:sz w:val="20"/>
              </w:rPr>
              <w:t>
ка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
</w:t>
            </w:r>
            <w:r>
              <w:br/>
            </w:r>
            <w:r>
              <w:rPr>
                <w:rFonts w:ascii="Times New Roman"/>
                <w:b w:val="false"/>
                <w:i w:val="false"/>
                <w:color w:val="000000"/>
                <w:sz w:val="20"/>
              </w:rPr>
              <w:t>
тро-
</w:t>
            </w:r>
            <w:r>
              <w:br/>
            </w:r>
            <w:r>
              <w:rPr>
                <w:rFonts w:ascii="Times New Roman"/>
                <w:b w:val="false"/>
                <w:i w:val="false"/>
                <w:color w:val="000000"/>
                <w:sz w:val="20"/>
              </w:rPr>
              <w:t>
но-
</w:t>
            </w:r>
            <w:r>
              <w:br/>
            </w:r>
            <w:r>
              <w:rPr>
                <w:rFonts w:ascii="Times New Roman"/>
                <w:b w:val="false"/>
                <w:i w:val="false"/>
                <w:color w:val="000000"/>
                <w:sz w:val="20"/>
              </w:rPr>
              <w:t>
мия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Му-
</w:t>
            </w:r>
            <w:r>
              <w:br/>
            </w:r>
            <w:r>
              <w:rPr>
                <w:rFonts w:ascii="Times New Roman"/>
                <w:b w:val="false"/>
                <w:i w:val="false"/>
                <w:color w:val="000000"/>
                <w:sz w:val="20"/>
              </w:rPr>
              <w:t>
зы-
</w:t>
            </w:r>
            <w:r>
              <w:br/>
            </w:r>
            <w:r>
              <w:rPr>
                <w:rFonts w:ascii="Times New Roman"/>
                <w:b w:val="false"/>
                <w:i w:val="false"/>
                <w:color w:val="000000"/>
                <w:sz w:val="20"/>
              </w:rPr>
              <w:t>
ка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не-
</w:t>
            </w:r>
            <w:r>
              <w:br/>
            </w:r>
            <w:r>
              <w:rPr>
                <w:rFonts w:ascii="Times New Roman"/>
                <w:b w:val="false"/>
                <w:i w:val="false"/>
                <w:color w:val="000000"/>
                <w:sz w:val="20"/>
              </w:rPr>
              <w:t>
леу
</w:t>
            </w:r>
            <w:r>
              <w:br/>
            </w:r>
            <w:r>
              <w:rPr>
                <w:rFonts w:ascii="Times New Roman"/>
                <w:b w:val="false"/>
                <w:i w:val="false"/>
                <w:color w:val="000000"/>
                <w:sz w:val="20"/>
              </w:rPr>
              <w:t>
өне-
</w:t>
            </w:r>
            <w:r>
              <w:br/>
            </w:r>
            <w:r>
              <w:rPr>
                <w:rFonts w:ascii="Times New Roman"/>
                <w:b w:val="false"/>
                <w:i w:val="false"/>
                <w:color w:val="000000"/>
                <w:sz w:val="20"/>
              </w:rPr>
              <w:t>
рі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ло-
</w:t>
            </w:r>
            <w:r>
              <w:br/>
            </w:r>
            <w:r>
              <w:rPr>
                <w:rFonts w:ascii="Times New Roman"/>
                <w:b w:val="false"/>
                <w:i w:val="false"/>
                <w:color w:val="000000"/>
                <w:sz w:val="20"/>
              </w:rPr>
              <w:t>
гия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940"/>
        <w:gridCol w:w="2100"/>
        <w:gridCol w:w="1020"/>
        <w:gridCol w:w="1000"/>
        <w:gridCol w:w="780"/>
        <w:gridCol w:w="880"/>
        <w:gridCol w:w="86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Пәндері аттары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Таңдаулы
</w:t>
            </w:r>
          </w:p>
        </w:tc>
      </w:tr>
      <w:tr>
        <w:trPr>
          <w:trHeight w:val="150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әскери
</w:t>
            </w:r>
            <w:r>
              <w:br/>
            </w:r>
            <w:r>
              <w:rPr>
                <w:rFonts w:ascii="Times New Roman"/>
                <w:b w:val="false"/>
                <w:i w:val="false"/>
                <w:color w:val="000000"/>
                <w:sz w:val="20"/>
              </w:rPr>
              <w:t>
дайындық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тібі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Ын-
</w:t>
            </w:r>
            <w:r>
              <w:br/>
            </w:r>
            <w:r>
              <w:rPr>
                <w:rFonts w:ascii="Times New Roman"/>
                <w:b w:val="false"/>
                <w:i w:val="false"/>
                <w:color w:val="000000"/>
                <w:sz w:val="20"/>
              </w:rPr>
              <w:t>
тасы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Қоғамдық пайдалы еңбек және қоғамдық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тапсырмаларды есепке алу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0"/>
        <w:gridCol w:w="1520"/>
        <w:gridCol w:w="580"/>
        <w:gridCol w:w="720"/>
        <w:gridCol w:w="660"/>
        <w:gridCol w:w="620"/>
        <w:gridCol w:w="660"/>
        <w:gridCol w:w="680"/>
        <w:gridCol w:w="660"/>
        <w:gridCol w:w="640"/>
        <w:gridCol w:w="660"/>
        <w:gridCol w:w="640"/>
        <w:gridCol w:w="2180"/>
      </w:tblGrid>
      <w:tr>
        <w:trPr>
          <w:trHeight w:val="450" w:hRule="atLeast"/>
        </w:trPr>
        <w:tc>
          <w:tcPr>
            <w:tcW w:w="7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15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11"/>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r>
      <w:tr>
        <w:trPr>
          <w:trHeight w:val="450" w:hRule="atLeast"/>
        </w:trPr>
        <w:tc>
          <w:tcPr>
            <w:tcW w:w="0" w:type="auto"/>
            <w:vMerge/>
            <w:tcBorders>
              <w:top w:val="nil"/>
            </w:tcBorders>
          </w:tcPr>
          <w:p/>
        </w:tc>
        <w:tc>
          <w:tcPr>
            <w:tcW w:w="0" w:type="auto"/>
            <w:vMerge/>
            <w:tcBorders>
              <w:top w:val="nil"/>
            </w:tcBorders>
          </w:tcP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әрі
</w:t>
            </w:r>
            <w:r>
              <w:br/>
            </w:r>
            <w:r>
              <w:rPr>
                <w:rFonts w:ascii="Times New Roman"/>
                <w:b w:val="false"/>
                <w:i w:val="false"/>
                <w:color w:val="000000"/>
                <w:sz w:val="20"/>
              </w:rPr>
              <w:t>
25-ке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(оң жақ беті)
</w:t>
      </w:r>
    </w:p>
    <w:p>
      <w:pPr>
        <w:spacing w:after="0"/>
        <w:ind w:left="0"/>
        <w:jc w:val="both"/>
      </w:pPr>
      <w:r>
        <w:rPr>
          <w:rFonts w:ascii="Times New Roman"/>
          <w:b w:val="false"/>
          <w:i w:val="false"/>
          <w:color w:val="000000"/>
          <w:sz w:val="28"/>
        </w:rPr>
        <w:t>
      Мұғалім тегі, аты, әкесінің аты ________________________
</w:t>
      </w:r>
    </w:p>
    <w:tbl>
      <w:tblPr>
        <w:tblW w:w="0" w:type="auto"/>
        <w:tblCellSpacing w:w="0" w:type="auto"/>
        <w:tblBorders>
          <w:top w:val="none"/>
          <w:left w:val="none"/>
          <w:bottom w:val="none"/>
          <w:right w:val="none"/>
          <w:insideH w:val="none"/>
          <w:insideV w:val="none"/>
        </w:tblBorders>
      </w:tblPr>
      <w:tblGrid>
        <w:gridCol w:w="1240"/>
        <w:gridCol w:w="2980"/>
        <w:gridCol w:w="4280"/>
        <w:gridCol w:w="3880"/>
      </w:tblGrid>
      <w:tr>
        <w:trPr>
          <w:trHeight w:val="975"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w:t>
            </w:r>
            <w:r>
              <w:br/>
            </w:r>
            <w:r>
              <w:rPr>
                <w:rFonts w:ascii="Times New Roman"/>
                <w:b w:val="false"/>
                <w:i w:val="false"/>
                <w:color w:val="000000"/>
                <w:sz w:val="20"/>
              </w:rPr>
              <w:t>
күні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Орындалған
</w:t>
            </w:r>
            <w:r>
              <w:br/>
            </w:r>
            <w:r>
              <w:rPr>
                <w:rFonts w:ascii="Times New Roman"/>
                <w:b w:val="false"/>
                <w:i w:val="false"/>
                <w:color w:val="000000"/>
                <w:sz w:val="20"/>
              </w:rPr>
              <w:t>
жұмыстың
</w:t>
            </w:r>
            <w:r>
              <w:br/>
            </w:r>
            <w:r>
              <w:rPr>
                <w:rFonts w:ascii="Times New Roman"/>
                <w:b w:val="false"/>
                <w:i w:val="false"/>
                <w:color w:val="000000"/>
                <w:sz w:val="20"/>
              </w:rPr>
              <w:t>
мазмұны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Орындалған
</w:t>
            </w:r>
            <w:r>
              <w:br/>
            </w:r>
            <w:r>
              <w:rPr>
                <w:rFonts w:ascii="Times New Roman"/>
                <w:b w:val="false"/>
                <w:i w:val="false"/>
                <w:color w:val="000000"/>
                <w:sz w:val="20"/>
              </w:rPr>
              <w:t>
жұмыстың көлемі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Мұғалімнің белгісі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Үйірмелерге (секцияларға, клубтарға)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факультативтерге қатысу туралы мағлұматтар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0"/>
        <w:gridCol w:w="1540"/>
        <w:gridCol w:w="1280"/>
        <w:gridCol w:w="1620"/>
        <w:gridCol w:w="1380"/>
        <w:gridCol w:w="1580"/>
        <w:gridCol w:w="1800"/>
        <w:gridCol w:w="1800"/>
      </w:tblGrid>
      <w:tr>
        <w:trPr>
          <w:trHeight w:val="450" w:hRule="atLeast"/>
        </w:trPr>
        <w:tc>
          <w:tcPr>
            <w:tcW w:w="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15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ның
</w:t>
            </w:r>
            <w:r>
              <w:br/>
            </w:r>
            <w:r>
              <w:rPr>
                <w:rFonts w:ascii="Times New Roman"/>
                <w:b w:val="false"/>
                <w:i w:val="false"/>
                <w:color w:val="000000"/>
                <w:sz w:val="20"/>
              </w:rPr>
              <w:t>
тегі,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Үйірмелер
</w:t>
            </w:r>
            <w:r>
              <w:br/>
            </w:r>
            <w:r>
              <w:rPr>
                <w:rFonts w:ascii="Times New Roman"/>
                <w:b w:val="false"/>
                <w:i w:val="false"/>
                <w:color w:val="000000"/>
                <w:sz w:val="20"/>
              </w:rPr>
              <w:t>
(секциялар, клубтар)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Факультативтер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I-жарты
</w:t>
            </w:r>
            <w:r>
              <w:br/>
            </w:r>
            <w:r>
              <w:rPr>
                <w:rFonts w:ascii="Times New Roman"/>
                <w:b w:val="false"/>
                <w:i w:val="false"/>
                <w:color w:val="000000"/>
                <w:sz w:val="20"/>
              </w:rPr>
              <w:t>
жылдық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II-жарты
</w:t>
            </w:r>
            <w:r>
              <w:br/>
            </w:r>
            <w:r>
              <w:rPr>
                <w:rFonts w:ascii="Times New Roman"/>
                <w:b w:val="false"/>
                <w:i w:val="false"/>
                <w:color w:val="000000"/>
                <w:sz w:val="20"/>
              </w:rPr>
              <w:t>
жылдық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I-жарты
</w:t>
            </w:r>
            <w:r>
              <w:br/>
            </w:r>
            <w:r>
              <w:rPr>
                <w:rFonts w:ascii="Times New Roman"/>
                <w:b w:val="false"/>
                <w:i w:val="false"/>
                <w:color w:val="000000"/>
                <w:sz w:val="20"/>
              </w:rPr>
              <w:t>
жылдық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II-жарты
</w:t>
            </w:r>
            <w:r>
              <w:br/>
            </w:r>
            <w:r>
              <w:rPr>
                <w:rFonts w:ascii="Times New Roman"/>
                <w:b w:val="false"/>
                <w:i w:val="false"/>
                <w:color w:val="000000"/>
                <w:sz w:val="20"/>
              </w:rPr>
              <w:t>
жылдық
</w:t>
            </w:r>
          </w:p>
        </w:tc>
      </w:tr>
      <w:tr>
        <w:trPr>
          <w:trHeight w:val="450" w:hRule="atLeast"/>
        </w:trPr>
        <w:tc>
          <w:tcPr>
            <w:tcW w:w="0" w:type="auto"/>
            <w:vMerge/>
            <w:tcBorders>
              <w:top w:val="nil"/>
            </w:tcBorders>
          </w:tcPr>
          <w:p/>
        </w:tc>
        <w:tc>
          <w:tcPr>
            <w:tcW w:w="0" w:type="auto"/>
            <w:vMerge/>
            <w:tcBorders>
              <w:top w:val="nil"/>
            </w:tcBorders>
          </w:tcP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Үйір-
</w:t>
            </w:r>
            <w:r>
              <w:br/>
            </w:r>
            <w:r>
              <w:rPr>
                <w:rFonts w:ascii="Times New Roman"/>
                <w:b w:val="false"/>
                <w:i w:val="false"/>
                <w:color w:val="000000"/>
                <w:sz w:val="20"/>
              </w:rPr>
              <w:t>
менің
</w:t>
            </w:r>
            <w:r>
              <w:br/>
            </w:r>
            <w:r>
              <w:rPr>
                <w:rFonts w:ascii="Times New Roman"/>
                <w:b w:val="false"/>
                <w:i w:val="false"/>
                <w:color w:val="000000"/>
                <w:sz w:val="20"/>
              </w:rPr>
              <w:t>
(сек-
</w:t>
            </w:r>
            <w:r>
              <w:br/>
            </w:r>
            <w:r>
              <w:rPr>
                <w:rFonts w:ascii="Times New Roman"/>
                <w:b w:val="false"/>
                <w:i w:val="false"/>
                <w:color w:val="000000"/>
                <w:sz w:val="20"/>
              </w:rPr>
              <w:t>
ция-
</w:t>
            </w:r>
            <w:r>
              <w:br/>
            </w:r>
            <w:r>
              <w:rPr>
                <w:rFonts w:ascii="Times New Roman"/>
                <w:b w:val="false"/>
                <w:i w:val="false"/>
                <w:color w:val="000000"/>
                <w:sz w:val="20"/>
              </w:rPr>
              <w:t>
ның,
</w:t>
            </w:r>
            <w:r>
              <w:br/>
            </w:r>
            <w:r>
              <w:rPr>
                <w:rFonts w:ascii="Times New Roman"/>
                <w:b w:val="false"/>
                <w:i w:val="false"/>
                <w:color w:val="000000"/>
                <w:sz w:val="20"/>
              </w:rPr>
              <w:t>
клуб-
</w:t>
            </w:r>
            <w:r>
              <w:br/>
            </w:r>
            <w:r>
              <w:rPr>
                <w:rFonts w:ascii="Times New Roman"/>
                <w:b w:val="false"/>
                <w:i w:val="false"/>
                <w:color w:val="000000"/>
                <w:sz w:val="20"/>
              </w:rPr>
              <w:t>
тың)
</w:t>
            </w:r>
            <w:r>
              <w:br/>
            </w:r>
            <w:r>
              <w:rPr>
                <w:rFonts w:ascii="Times New Roman"/>
                <w:b w:val="false"/>
                <w:i w:val="false"/>
                <w:color w:val="000000"/>
                <w:sz w:val="20"/>
              </w:rPr>
              <w:t>
атауы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Ол
</w:t>
            </w:r>
            <w:r>
              <w:br/>
            </w:r>
            <w:r>
              <w:rPr>
                <w:rFonts w:ascii="Times New Roman"/>
                <w:b w:val="false"/>
                <w:i w:val="false"/>
                <w:color w:val="000000"/>
                <w:sz w:val="20"/>
              </w:rPr>
              <w:t>
үйір-
</w:t>
            </w:r>
            <w:r>
              <w:br/>
            </w:r>
            <w:r>
              <w:rPr>
                <w:rFonts w:ascii="Times New Roman"/>
                <w:b w:val="false"/>
                <w:i w:val="false"/>
                <w:color w:val="000000"/>
                <w:sz w:val="20"/>
              </w:rPr>
              <w:t>
мені
</w:t>
            </w:r>
            <w:r>
              <w:br/>
            </w:r>
            <w:r>
              <w:rPr>
                <w:rFonts w:ascii="Times New Roman"/>
                <w:b w:val="false"/>
                <w:i w:val="false"/>
                <w:color w:val="000000"/>
                <w:sz w:val="20"/>
              </w:rPr>
              <w:t>
ұйым-
</w:t>
            </w:r>
            <w:r>
              <w:br/>
            </w:r>
            <w:r>
              <w:rPr>
                <w:rFonts w:ascii="Times New Roman"/>
                <w:b w:val="false"/>
                <w:i w:val="false"/>
                <w:color w:val="000000"/>
                <w:sz w:val="20"/>
              </w:rPr>
              <w:t>
дасты-
</w:t>
            </w:r>
            <w:r>
              <w:br/>
            </w:r>
            <w:r>
              <w:rPr>
                <w:rFonts w:ascii="Times New Roman"/>
                <w:b w:val="false"/>
                <w:i w:val="false"/>
                <w:color w:val="000000"/>
                <w:sz w:val="20"/>
              </w:rPr>
              <w:t>
рған
</w:t>
            </w:r>
            <w:r>
              <w:br/>
            </w:r>
            <w:r>
              <w:rPr>
                <w:rFonts w:ascii="Times New Roman"/>
                <w:b w:val="false"/>
                <w:i w:val="false"/>
                <w:color w:val="000000"/>
                <w:sz w:val="20"/>
              </w:rPr>
              <w:t>
меке-
</w:t>
            </w:r>
            <w:r>
              <w:br/>
            </w:r>
            <w:r>
              <w:rPr>
                <w:rFonts w:ascii="Times New Roman"/>
                <w:b w:val="false"/>
                <w:i w:val="false"/>
                <w:color w:val="000000"/>
                <w:sz w:val="20"/>
              </w:rPr>
              <w:t>
менің
</w:t>
            </w:r>
            <w:r>
              <w:br/>
            </w:r>
            <w:r>
              <w:rPr>
                <w:rFonts w:ascii="Times New Roman"/>
                <w:b w:val="false"/>
                <w:i w:val="false"/>
                <w:color w:val="000000"/>
                <w:sz w:val="20"/>
              </w:rPr>
              <w:t>
атауы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Үйір-
</w:t>
            </w:r>
            <w:r>
              <w:br/>
            </w:r>
            <w:r>
              <w:rPr>
                <w:rFonts w:ascii="Times New Roman"/>
                <w:b w:val="false"/>
                <w:i w:val="false"/>
                <w:color w:val="000000"/>
                <w:sz w:val="20"/>
              </w:rPr>
              <w:t>
менің
</w:t>
            </w:r>
            <w:r>
              <w:br/>
            </w:r>
            <w:r>
              <w:rPr>
                <w:rFonts w:ascii="Times New Roman"/>
                <w:b w:val="false"/>
                <w:i w:val="false"/>
                <w:color w:val="000000"/>
                <w:sz w:val="20"/>
              </w:rPr>
              <w:t>
(сек-
</w:t>
            </w:r>
            <w:r>
              <w:br/>
            </w:r>
            <w:r>
              <w:rPr>
                <w:rFonts w:ascii="Times New Roman"/>
                <w:b w:val="false"/>
                <w:i w:val="false"/>
                <w:color w:val="000000"/>
                <w:sz w:val="20"/>
              </w:rPr>
              <w:t>
ция-
</w:t>
            </w:r>
            <w:r>
              <w:br/>
            </w:r>
            <w:r>
              <w:rPr>
                <w:rFonts w:ascii="Times New Roman"/>
                <w:b w:val="false"/>
                <w:i w:val="false"/>
                <w:color w:val="000000"/>
                <w:sz w:val="20"/>
              </w:rPr>
              <w:t>
ның,
</w:t>
            </w:r>
            <w:r>
              <w:br/>
            </w:r>
            <w:r>
              <w:rPr>
                <w:rFonts w:ascii="Times New Roman"/>
                <w:b w:val="false"/>
                <w:i w:val="false"/>
                <w:color w:val="000000"/>
                <w:sz w:val="20"/>
              </w:rPr>
              <w:t>
клуб-
</w:t>
            </w:r>
            <w:r>
              <w:br/>
            </w:r>
            <w:r>
              <w:rPr>
                <w:rFonts w:ascii="Times New Roman"/>
                <w:b w:val="false"/>
                <w:i w:val="false"/>
                <w:color w:val="000000"/>
                <w:sz w:val="20"/>
              </w:rPr>
              <w:t>
тың)
</w:t>
            </w:r>
            <w:r>
              <w:br/>
            </w:r>
            <w:r>
              <w:rPr>
                <w:rFonts w:ascii="Times New Roman"/>
                <w:b w:val="false"/>
                <w:i w:val="false"/>
                <w:color w:val="000000"/>
                <w:sz w:val="20"/>
              </w:rPr>
              <w:t>
атауы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Ол
</w:t>
            </w:r>
            <w:r>
              <w:br/>
            </w:r>
            <w:r>
              <w:rPr>
                <w:rFonts w:ascii="Times New Roman"/>
                <w:b w:val="false"/>
                <w:i w:val="false"/>
                <w:color w:val="000000"/>
                <w:sz w:val="20"/>
              </w:rPr>
              <w:t>
үйір-
</w:t>
            </w:r>
            <w:r>
              <w:br/>
            </w:r>
            <w:r>
              <w:rPr>
                <w:rFonts w:ascii="Times New Roman"/>
                <w:b w:val="false"/>
                <w:i w:val="false"/>
                <w:color w:val="000000"/>
                <w:sz w:val="20"/>
              </w:rPr>
              <w:t>
мені
</w:t>
            </w:r>
            <w:r>
              <w:br/>
            </w:r>
            <w:r>
              <w:rPr>
                <w:rFonts w:ascii="Times New Roman"/>
                <w:b w:val="false"/>
                <w:i w:val="false"/>
                <w:color w:val="000000"/>
                <w:sz w:val="20"/>
              </w:rPr>
              <w:t>
ұйым-
</w:t>
            </w:r>
            <w:r>
              <w:br/>
            </w:r>
            <w:r>
              <w:rPr>
                <w:rFonts w:ascii="Times New Roman"/>
                <w:b w:val="false"/>
                <w:i w:val="false"/>
                <w:color w:val="000000"/>
                <w:sz w:val="20"/>
              </w:rPr>
              <w:t>
дасты-
</w:t>
            </w:r>
            <w:r>
              <w:br/>
            </w:r>
            <w:r>
              <w:rPr>
                <w:rFonts w:ascii="Times New Roman"/>
                <w:b w:val="false"/>
                <w:i w:val="false"/>
                <w:color w:val="000000"/>
                <w:sz w:val="20"/>
              </w:rPr>
              <w:t>
рған
</w:t>
            </w:r>
            <w:r>
              <w:br/>
            </w:r>
            <w:r>
              <w:rPr>
                <w:rFonts w:ascii="Times New Roman"/>
                <w:b w:val="false"/>
                <w:i w:val="false"/>
                <w:color w:val="000000"/>
                <w:sz w:val="20"/>
              </w:rPr>
              <w:t>
меке-
</w:t>
            </w:r>
            <w:r>
              <w:br/>
            </w:r>
            <w:r>
              <w:rPr>
                <w:rFonts w:ascii="Times New Roman"/>
                <w:b w:val="false"/>
                <w:i w:val="false"/>
                <w:color w:val="000000"/>
                <w:sz w:val="20"/>
              </w:rPr>
              <w:t>
менің
</w:t>
            </w:r>
            <w:r>
              <w:br/>
            </w:r>
            <w:r>
              <w:rPr>
                <w:rFonts w:ascii="Times New Roman"/>
                <w:b w:val="false"/>
                <w:i w:val="false"/>
                <w:color w:val="000000"/>
                <w:sz w:val="20"/>
              </w:rPr>
              <w:t>
атауы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Факуль-
</w:t>
            </w:r>
            <w:r>
              <w:br/>
            </w:r>
            <w:r>
              <w:rPr>
                <w:rFonts w:ascii="Times New Roman"/>
                <w:b w:val="false"/>
                <w:i w:val="false"/>
                <w:color w:val="000000"/>
                <w:sz w:val="20"/>
              </w:rPr>
              <w:t>
татив-
</w:t>
            </w:r>
            <w:r>
              <w:br/>
            </w:r>
            <w:r>
              <w:rPr>
                <w:rFonts w:ascii="Times New Roman"/>
                <w:b w:val="false"/>
                <w:i w:val="false"/>
                <w:color w:val="000000"/>
                <w:sz w:val="20"/>
              </w:rPr>
              <w:t>
тік
</w:t>
            </w:r>
            <w:r>
              <w:br/>
            </w:r>
            <w:r>
              <w:rPr>
                <w:rFonts w:ascii="Times New Roman"/>
                <w:b w:val="false"/>
                <w:i w:val="false"/>
                <w:color w:val="000000"/>
                <w:sz w:val="20"/>
              </w:rPr>
              <w:t>
курстың
</w:t>
            </w:r>
            <w:r>
              <w:br/>
            </w:r>
            <w:r>
              <w:rPr>
                <w:rFonts w:ascii="Times New Roman"/>
                <w:b w:val="false"/>
                <w:i w:val="false"/>
                <w:color w:val="000000"/>
                <w:sz w:val="20"/>
              </w:rPr>
              <w:t>
атауы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Факуль-
</w:t>
            </w:r>
            <w:r>
              <w:br/>
            </w:r>
            <w:r>
              <w:rPr>
                <w:rFonts w:ascii="Times New Roman"/>
                <w:b w:val="false"/>
                <w:i w:val="false"/>
                <w:color w:val="000000"/>
                <w:sz w:val="20"/>
              </w:rPr>
              <w:t>
татив-
</w:t>
            </w:r>
            <w:r>
              <w:br/>
            </w:r>
            <w:r>
              <w:rPr>
                <w:rFonts w:ascii="Times New Roman"/>
                <w:b w:val="false"/>
                <w:i w:val="false"/>
                <w:color w:val="000000"/>
                <w:sz w:val="20"/>
              </w:rPr>
              <w:t>
тік
</w:t>
            </w:r>
            <w:r>
              <w:br/>
            </w:r>
            <w:r>
              <w:rPr>
                <w:rFonts w:ascii="Times New Roman"/>
                <w:b w:val="false"/>
                <w:i w:val="false"/>
                <w:color w:val="000000"/>
                <w:sz w:val="20"/>
              </w:rPr>
              <w:t>
курстың
</w:t>
            </w:r>
            <w:r>
              <w:br/>
            </w:r>
            <w:r>
              <w:rPr>
                <w:rFonts w:ascii="Times New Roman"/>
                <w:b w:val="false"/>
                <w:i w:val="false"/>
                <w:color w:val="000000"/>
                <w:sz w:val="20"/>
              </w:rPr>
              <w:t>
атауы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
</w:t>
      </w:r>
    </w:p>
    <w:p>
      <w:pPr>
        <w:spacing w:after="0"/>
        <w:ind w:left="0"/>
        <w:jc w:val="both"/>
      </w:pPr>
      <w:r>
        <w:rPr>
          <w:rFonts w:ascii="Times New Roman"/>
          <w:b w:val="false"/>
          <w:i w:val="false"/>
          <w:color w:val="000000"/>
          <w:sz w:val="28"/>
        </w:rPr>
        <w:t>
                                                     (оң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Дене шынықтыру дайындығынан Президенттік тест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тапсыру туралы мағлұмат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0"/>
        <w:gridCol w:w="2880"/>
        <w:gridCol w:w="2920"/>
        <w:gridCol w:w="2560"/>
        <w:gridCol w:w="1620"/>
        <w:gridCol w:w="16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28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Оқушылардың
</w:t>
            </w:r>
            <w:r>
              <w:br/>
            </w:r>
            <w:r>
              <w:rPr>
                <w:rFonts w:ascii="Times New Roman"/>
                <w:b w:val="false"/>
                <w:i w:val="false"/>
                <w:color w:val="000000"/>
                <w:sz w:val="20"/>
              </w:rPr>
              <w:t>
тегі, аты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шынықтыру
</w:t>
            </w:r>
            <w:r>
              <w:br/>
            </w:r>
            <w:r>
              <w:rPr>
                <w:rFonts w:ascii="Times New Roman"/>
                <w:b w:val="false"/>
                <w:i w:val="false"/>
                <w:color w:val="000000"/>
                <w:sz w:val="20"/>
              </w:rPr>
              <w:t>
дайындығының деңгейі
</w:t>
            </w:r>
          </w:p>
        </w:tc>
        <w:tc>
          <w:tcPr>
            <w:tcW w:w="16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Белгі
</w:t>
            </w:r>
            <w:r>
              <w:br/>
            </w:r>
            <w:r>
              <w:rPr>
                <w:rFonts w:ascii="Times New Roman"/>
                <w:b w:val="false"/>
                <w:i w:val="false"/>
                <w:color w:val="000000"/>
                <w:sz w:val="20"/>
              </w:rPr>
              <w:t>
түрі
</w:t>
            </w:r>
            <w:r>
              <w:br/>
            </w:r>
            <w:r>
              <w:rPr>
                <w:rFonts w:ascii="Times New Roman"/>
                <w:b w:val="false"/>
                <w:i w:val="false"/>
                <w:color w:val="000000"/>
                <w:sz w:val="20"/>
              </w:rPr>
              <w:t>
және
</w:t>
            </w:r>
            <w:r>
              <w:br/>
            </w:r>
            <w:r>
              <w:rPr>
                <w:rFonts w:ascii="Times New Roman"/>
                <w:b w:val="false"/>
                <w:i w:val="false"/>
                <w:color w:val="000000"/>
                <w:sz w:val="20"/>
              </w:rPr>
              <w:t>
грамо-
</w:t>
            </w:r>
            <w:r>
              <w:br/>
            </w:r>
            <w:r>
              <w:rPr>
                <w:rFonts w:ascii="Times New Roman"/>
                <w:b w:val="false"/>
                <w:i w:val="false"/>
                <w:color w:val="000000"/>
                <w:sz w:val="20"/>
              </w:rPr>
              <w:t>
талар
</w:t>
            </w:r>
          </w:p>
        </w:tc>
        <w:tc>
          <w:tcPr>
            <w:tcW w:w="16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Прези-
</w:t>
            </w:r>
            <w:r>
              <w:br/>
            </w:r>
            <w:r>
              <w:rPr>
                <w:rFonts w:ascii="Times New Roman"/>
                <w:b w:val="false"/>
                <w:i w:val="false"/>
                <w:color w:val="000000"/>
                <w:sz w:val="20"/>
              </w:rPr>
              <w:t>
денттік
</w:t>
            </w:r>
            <w:r>
              <w:br/>
            </w:r>
            <w:r>
              <w:rPr>
                <w:rFonts w:ascii="Times New Roman"/>
                <w:b w:val="false"/>
                <w:i w:val="false"/>
                <w:color w:val="000000"/>
                <w:sz w:val="20"/>
              </w:rPr>
              <w:t>
тесті
</w:t>
            </w:r>
            <w:r>
              <w:br/>
            </w:r>
            <w:r>
              <w:rPr>
                <w:rFonts w:ascii="Times New Roman"/>
                <w:b w:val="false"/>
                <w:i w:val="false"/>
                <w:color w:val="000000"/>
                <w:sz w:val="20"/>
              </w:rPr>
              <w:t>
тапсыр-
</w:t>
            </w:r>
            <w:r>
              <w:br/>
            </w:r>
            <w:r>
              <w:rPr>
                <w:rFonts w:ascii="Times New Roman"/>
                <w:b w:val="false"/>
                <w:i w:val="false"/>
                <w:color w:val="000000"/>
                <w:sz w:val="20"/>
              </w:rPr>
              <w:t>
ған күні
</w:t>
            </w:r>
          </w:p>
        </w:tc>
      </w:tr>
      <w:tr>
        <w:trPr>
          <w:trHeight w:val="450" w:hRule="atLeast"/>
        </w:trPr>
        <w:tc>
          <w:tcPr>
            <w:tcW w:w="0" w:type="auto"/>
            <w:vMerge/>
            <w:tcBorders>
              <w:top w:val="nil"/>
            </w:tcBorders>
          </w:tcPr>
          <w:p/>
        </w:tc>
        <w:tc>
          <w:tcPr>
            <w:tcW w:w="0" w:type="auto"/>
            <w:vMerge/>
            <w:tcBorders>
              <w:top w:val="nil"/>
            </w:tcBorders>
          </w:tcPr>
          <w:p/>
        </w:tc>
        <w:tc>
          <w:tcPr>
            <w:tcW w:w="2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Президенттік деңгей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Ұлттық
</w:t>
            </w:r>
            <w:r>
              <w:br/>
            </w:r>
            <w:r>
              <w:rPr>
                <w:rFonts w:ascii="Times New Roman"/>
                <w:b w:val="false"/>
                <w:i w:val="false"/>
                <w:color w:val="000000"/>
                <w:sz w:val="20"/>
              </w:rPr>
              <w:t>
дайындық
</w:t>
            </w:r>
            <w:r>
              <w:br/>
            </w:r>
            <w:r>
              <w:rPr>
                <w:rFonts w:ascii="Times New Roman"/>
                <w:b w:val="false"/>
                <w:i w:val="false"/>
                <w:color w:val="000000"/>
                <w:sz w:val="20"/>
              </w:rPr>
              <w:t>
деңгей 
</w:t>
            </w:r>
          </w:p>
        </w:tc>
        <w:tc>
          <w:tcPr>
            <w:tcW w:w="0" w:type="auto"/>
            <w:vMerge/>
            <w:tcBorders>
              <w:top w:val="nil"/>
            </w:tcBorders>
          </w:tcPr>
          <w:p/>
        </w:tc>
        <w:tc>
          <w:tcPr>
            <w:tcW w:w="0" w:type="auto"/>
            <w:vMerge/>
            <w:tcBorders>
              <w:top w:val="nil"/>
            </w:tcBorders>
          </w:tcP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дене шынықтыру дайындығының көрсеткіштері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0"/>
        <w:gridCol w:w="1820"/>
        <w:gridCol w:w="1340"/>
        <w:gridCol w:w="1540"/>
        <w:gridCol w:w="1540"/>
        <w:gridCol w:w="1540"/>
        <w:gridCol w:w="1640"/>
        <w:gridCol w:w="1540"/>
      </w:tblGrid>
      <w:tr>
        <w:trPr>
          <w:trHeight w:val="450" w:hRule="atLeast"/>
        </w:trPr>
        <w:tc>
          <w:tcPr>
            <w:tcW w:w="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1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тегі
</w:t>
            </w:r>
            <w:r>
              <w:br/>
            </w:r>
            <w:r>
              <w:rPr>
                <w:rFonts w:ascii="Times New Roman"/>
                <w:b w:val="false"/>
                <w:i w:val="false"/>
                <w:color w:val="000000"/>
                <w:sz w:val="20"/>
              </w:rPr>
              <w:t>
және аты
</w:t>
            </w:r>
          </w:p>
        </w:tc>
        <w:tc>
          <w:tcPr>
            <w:tcW w:w="13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Меди-
</w:t>
            </w:r>
            <w:r>
              <w:br/>
            </w:r>
            <w:r>
              <w:rPr>
                <w:rFonts w:ascii="Times New Roman"/>
                <w:b w:val="false"/>
                <w:i w:val="false"/>
                <w:color w:val="000000"/>
                <w:sz w:val="20"/>
              </w:rPr>
              <w:t>
цина-
</w:t>
            </w:r>
            <w:r>
              <w:br/>
            </w:r>
            <w:r>
              <w:rPr>
                <w:rFonts w:ascii="Times New Roman"/>
                <w:b w:val="false"/>
                <w:i w:val="false"/>
                <w:color w:val="000000"/>
                <w:sz w:val="20"/>
              </w:rPr>
              <w:t>
лық
</w:t>
            </w:r>
            <w:r>
              <w:br/>
            </w:r>
            <w:r>
              <w:rPr>
                <w:rFonts w:ascii="Times New Roman"/>
                <w:b w:val="false"/>
                <w:i w:val="false"/>
                <w:color w:val="000000"/>
                <w:sz w:val="20"/>
              </w:rPr>
              <w:t>
топ
</w:t>
            </w:r>
          </w:p>
        </w:tc>
        <w:tc>
          <w:tcPr>
            <w:tcW w:w="0" w:type="auto"/>
            <w:gridSpan w:val="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жылының басында (қыркүйек)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5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30-60-
</w:t>
            </w:r>
            <w:r>
              <w:br/>
            </w:r>
            <w:r>
              <w:rPr>
                <w:rFonts w:ascii="Times New Roman"/>
                <w:b w:val="false"/>
                <w:i w:val="false"/>
                <w:color w:val="000000"/>
                <w:sz w:val="20"/>
              </w:rPr>
              <w:t>
100 м
</w:t>
            </w:r>
            <w:r>
              <w:br/>
            </w:r>
            <w:r>
              <w:rPr>
                <w:rFonts w:ascii="Times New Roman"/>
                <w:b w:val="false"/>
                <w:i w:val="false"/>
                <w:color w:val="000000"/>
                <w:sz w:val="20"/>
              </w:rPr>
              <w:t>
жү-
</w:t>
            </w:r>
            <w:r>
              <w:br/>
            </w:r>
            <w:r>
              <w:rPr>
                <w:rFonts w:ascii="Times New Roman"/>
                <w:b w:val="false"/>
                <w:i w:val="false"/>
                <w:color w:val="000000"/>
                <w:sz w:val="20"/>
              </w:rPr>
              <w:t>
гіру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Қолдың
</w:t>
            </w:r>
            <w:r>
              <w:br/>
            </w:r>
            <w:r>
              <w:rPr>
                <w:rFonts w:ascii="Times New Roman"/>
                <w:b w:val="false"/>
                <w:i w:val="false"/>
                <w:color w:val="000000"/>
                <w:sz w:val="20"/>
              </w:rPr>
              <w:t>
күші
</w:t>
            </w:r>
          </w:p>
        </w:tc>
        <w:tc>
          <w:tcPr>
            <w:tcW w:w="16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Орны-
</w:t>
            </w:r>
            <w:r>
              <w:br/>
            </w:r>
            <w:r>
              <w:rPr>
                <w:rFonts w:ascii="Times New Roman"/>
                <w:b w:val="false"/>
                <w:i w:val="false"/>
                <w:color w:val="000000"/>
                <w:sz w:val="20"/>
              </w:rPr>
              <w:t>
нан
</w:t>
            </w:r>
            <w:r>
              <w:br/>
            </w:r>
            <w:r>
              <w:rPr>
                <w:rFonts w:ascii="Times New Roman"/>
                <w:b w:val="false"/>
                <w:i w:val="false"/>
                <w:color w:val="000000"/>
                <w:sz w:val="20"/>
              </w:rPr>
              <w:t>
ұзын-
</w:t>
            </w:r>
            <w:r>
              <w:br/>
            </w:r>
            <w:r>
              <w:rPr>
                <w:rFonts w:ascii="Times New Roman"/>
                <w:b w:val="false"/>
                <w:i w:val="false"/>
                <w:color w:val="000000"/>
                <w:sz w:val="20"/>
              </w:rPr>
              <w:t>
дыққа
</w:t>
            </w:r>
            <w:r>
              <w:br/>
            </w:r>
            <w:r>
              <w:rPr>
                <w:rFonts w:ascii="Times New Roman"/>
                <w:b w:val="false"/>
                <w:i w:val="false"/>
                <w:color w:val="000000"/>
                <w:sz w:val="20"/>
              </w:rPr>
              <w:t>
секі-
</w:t>
            </w:r>
            <w:r>
              <w:br/>
            </w:r>
            <w:r>
              <w:rPr>
                <w:rFonts w:ascii="Times New Roman"/>
                <w:b w:val="false"/>
                <w:i w:val="false"/>
                <w:color w:val="000000"/>
                <w:sz w:val="20"/>
              </w:rPr>
              <w:t>
ру
</w:t>
            </w:r>
          </w:p>
        </w:tc>
        <w:tc>
          <w:tcPr>
            <w:tcW w:w="15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Допты
</w:t>
            </w:r>
            <w:r>
              <w:br/>
            </w:r>
            <w:r>
              <w:rPr>
                <w:rFonts w:ascii="Times New Roman"/>
                <w:b w:val="false"/>
                <w:i w:val="false"/>
                <w:color w:val="000000"/>
                <w:sz w:val="20"/>
              </w:rPr>
              <w:t>
лақ-
</w:t>
            </w:r>
            <w:r>
              <w:br/>
            </w:r>
            <w:r>
              <w:rPr>
                <w:rFonts w:ascii="Times New Roman"/>
                <w:b w:val="false"/>
                <w:i w:val="false"/>
                <w:color w:val="000000"/>
                <w:sz w:val="20"/>
              </w:rPr>
              <w:t>
тыру
</w:t>
            </w:r>
            <w:r>
              <w:br/>
            </w:r>
            <w:r>
              <w:rPr>
                <w:rFonts w:ascii="Times New Roman"/>
                <w:b w:val="false"/>
                <w:i w:val="false"/>
                <w:color w:val="000000"/>
                <w:sz w:val="20"/>
              </w:rPr>
              <w:t>
(1кг)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
</w:t>
            </w:r>
          </w:p>
        </w:tc>
        <w:tc>
          <w:tcPr>
            <w:tcW w:w="0" w:type="auto"/>
            <w:vMerge/>
            <w:tcBorders>
              <w:top w:val="nil"/>
            </w:tcBorders>
          </w:tcPr>
          <w:p/>
        </w:tc>
        <w:tc>
          <w:tcPr>
            <w:tcW w:w="0" w:type="auto"/>
            <w:vMerge/>
            <w:tcBorders>
              <w:top w:val="nil"/>
            </w:tcBorders>
          </w:tcP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680"/>
        <w:gridCol w:w="1620"/>
        <w:gridCol w:w="1620"/>
        <w:gridCol w:w="3200"/>
      </w:tblGrid>
      <w:tr>
        <w:trPr>
          <w:trHeight w:val="450" w:hRule="atLeast"/>
        </w:trPr>
        <w:tc>
          <w:tcPr>
            <w:tcW w:w="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жылының басында
</w:t>
            </w:r>
            <w:r>
              <w:br/>
            </w:r>
            <w:r>
              <w:rPr>
                <w:rFonts w:ascii="Times New Roman"/>
                <w:b w:val="false"/>
                <w:i w:val="false"/>
                <w:color w:val="000000"/>
                <w:sz w:val="20"/>
              </w:rPr>
              <w:t>
(қыркүйек)
</w:t>
            </w:r>
          </w:p>
        </w:tc>
      </w:tr>
      <w:tr>
        <w:trPr>
          <w:trHeight w:val="450" w:hRule="atLeast"/>
        </w:trPr>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Тартылу
</w:t>
            </w:r>
          </w:p>
        </w:tc>
        <w:tc>
          <w:tcPr>
            <w:tcW w:w="32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тәрбиесі
</w:t>
            </w:r>
            <w:r>
              <w:br/>
            </w:r>
            <w:r>
              <w:rPr>
                <w:rFonts w:ascii="Times New Roman"/>
                <w:b w:val="false"/>
                <w:i w:val="false"/>
                <w:color w:val="000000"/>
                <w:sz w:val="20"/>
              </w:rPr>
              <w:t>
дайындығы
</w:t>
            </w:r>
            <w:r>
              <w:br/>
            </w:r>
            <w:r>
              <w:rPr>
                <w:rFonts w:ascii="Times New Roman"/>
                <w:b w:val="false"/>
                <w:i w:val="false"/>
                <w:color w:val="000000"/>
                <w:sz w:val="20"/>
              </w:rPr>
              <w:t>
жағдайының
</w:t>
            </w:r>
            <w:r>
              <w:br/>
            </w:r>
            <w:r>
              <w:rPr>
                <w:rFonts w:ascii="Times New Roman"/>
                <w:b w:val="false"/>
                <w:i w:val="false"/>
                <w:color w:val="000000"/>
                <w:sz w:val="20"/>
              </w:rPr>
              <w:t>
бағасы
</w:t>
            </w:r>
          </w:p>
        </w:tc>
      </w:tr>
      <w:tr>
        <w:trPr>
          <w:trHeight w:val="450" w:hRule="atLeast"/>
        </w:trPr>
        <w:tc>
          <w:tcPr>
            <w:tcW w:w="0" w:type="auto"/>
            <w:vMerge/>
            <w:tcBorders>
              <w:top w:val="nil"/>
            </w:tcBorders>
          </w:tcP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ұлдар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қыздар
</w:t>
            </w:r>
          </w:p>
        </w:tc>
        <w:tc>
          <w:tcPr>
            <w:tcW w:w="0" w:type="auto"/>
            <w:vMerge/>
            <w:tcBorders>
              <w:top w:val="nil"/>
            </w:tcBorders>
          </w:tcP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w:t>
      </w:r>
    </w:p>
    <w:p>
      <w:pPr>
        <w:spacing w:after="0"/>
        <w:ind w:left="0"/>
        <w:jc w:val="both"/>
      </w:pPr>
      <w:r>
        <w:rPr>
          <w:rFonts w:ascii="Times New Roman"/>
          <w:b w:val="false"/>
          <w:i w:val="false"/>
          <w:color w:val="000000"/>
          <w:sz w:val="28"/>
        </w:rPr>
        <w:t>
                                                     (оң жақ беті)
</w:t>
      </w:r>
      <w:r>
        <w:br/>
      </w:r>
      <w:r>
        <w:rPr>
          <w:rFonts w:ascii="Times New Roman"/>
          <w:b w:val="false"/>
          <w:i w:val="false"/>
          <w:color w:val="000000"/>
          <w:sz w:val="28"/>
        </w:rPr>
        <w:t>
</w:t>
      </w:r>
      <w:r>
        <w:rPr>
          <w:rFonts w:ascii="Times New Roman"/>
          <w:b/>
          <w:i w:val="false"/>
          <w:color w:val="000000"/>
          <w:sz w:val="28"/>
        </w:rPr>
        <w:t>
 Оқушылардың дене шынықтыру дайындығының көрсеткіштері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40"/>
        <w:gridCol w:w="1260"/>
        <w:gridCol w:w="940"/>
        <w:gridCol w:w="940"/>
        <w:gridCol w:w="1520"/>
        <w:gridCol w:w="1480"/>
        <w:gridCol w:w="1160"/>
        <w:gridCol w:w="1120"/>
        <w:gridCol w:w="1980"/>
      </w:tblGrid>
      <w:tr>
        <w:trPr>
          <w:trHeight w:val="450" w:hRule="atLeast"/>
        </w:trPr>
        <w:tc>
          <w:tcPr>
            <w:tcW w:w="12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Меди-
</w:t>
            </w:r>
            <w:r>
              <w:br/>
            </w:r>
            <w:r>
              <w:rPr>
                <w:rFonts w:ascii="Times New Roman"/>
                <w:b w:val="false"/>
                <w:i w:val="false"/>
                <w:color w:val="000000"/>
                <w:sz w:val="20"/>
              </w:rPr>
              <w:t>
цина-
</w:t>
            </w:r>
            <w:r>
              <w:br/>
            </w:r>
            <w:r>
              <w:rPr>
                <w:rFonts w:ascii="Times New Roman"/>
                <w:b w:val="false"/>
                <w:i w:val="false"/>
                <w:color w:val="000000"/>
                <w:sz w:val="20"/>
              </w:rPr>
              <w:t>
лық
</w:t>
            </w:r>
            <w:r>
              <w:br/>
            </w:r>
            <w:r>
              <w:rPr>
                <w:rFonts w:ascii="Times New Roman"/>
                <w:b w:val="false"/>
                <w:i w:val="false"/>
                <w:color w:val="000000"/>
                <w:sz w:val="20"/>
              </w:rPr>
              <w:t>
топ
</w:t>
            </w:r>
          </w:p>
        </w:tc>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жылының аяғында (мамыр)
</w:t>
            </w:r>
          </w:p>
        </w:tc>
      </w:tr>
      <w:tr>
        <w:trPr>
          <w:trHeight w:val="780" w:hRule="atLeast"/>
        </w:trPr>
        <w:tc>
          <w:tcPr>
            <w:tcW w:w="0" w:type="auto"/>
            <w:vMerge/>
            <w:tcBorders>
              <w:top w:val="nil"/>
            </w:tcBorders>
          </w:tcPr>
          <w:p/>
        </w:tc>
        <w:tc>
          <w:tcPr>
            <w:tcW w:w="12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60-
</w:t>
            </w:r>
            <w:r>
              <w:br/>
            </w:r>
            <w:r>
              <w:rPr>
                <w:rFonts w:ascii="Times New Roman"/>
                <w:b w:val="false"/>
                <w:i w:val="false"/>
                <w:color w:val="000000"/>
                <w:sz w:val="20"/>
              </w:rPr>
              <w:t>
100м
</w:t>
            </w:r>
            <w:r>
              <w:br/>
            </w:r>
            <w:r>
              <w:rPr>
                <w:rFonts w:ascii="Times New Roman"/>
                <w:b w:val="false"/>
                <w:i w:val="false"/>
                <w:color w:val="000000"/>
                <w:sz w:val="20"/>
              </w:rPr>
              <w:t>
жү-
</w:t>
            </w:r>
            <w:r>
              <w:br/>
            </w:r>
            <w:r>
              <w:rPr>
                <w:rFonts w:ascii="Times New Roman"/>
                <w:b w:val="false"/>
                <w:i w:val="false"/>
                <w:color w:val="000000"/>
                <w:sz w:val="20"/>
              </w:rPr>
              <w:t>
гіру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Қолдың
</w:t>
            </w:r>
            <w:r>
              <w:br/>
            </w:r>
            <w:r>
              <w:rPr>
                <w:rFonts w:ascii="Times New Roman"/>
                <w:b w:val="false"/>
                <w:i w:val="false"/>
                <w:color w:val="000000"/>
                <w:sz w:val="20"/>
              </w:rPr>
              <w:t>
күші
</w:t>
            </w:r>
          </w:p>
        </w:tc>
        <w:tc>
          <w:tcPr>
            <w:tcW w:w="15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Орны-
</w:t>
            </w:r>
            <w:r>
              <w:br/>
            </w:r>
            <w:r>
              <w:rPr>
                <w:rFonts w:ascii="Times New Roman"/>
                <w:b w:val="false"/>
                <w:i w:val="false"/>
                <w:color w:val="000000"/>
                <w:sz w:val="20"/>
              </w:rPr>
              <w:t>
нан
</w:t>
            </w:r>
            <w:r>
              <w:br/>
            </w:r>
            <w:r>
              <w:rPr>
                <w:rFonts w:ascii="Times New Roman"/>
                <w:b w:val="false"/>
                <w:i w:val="false"/>
                <w:color w:val="000000"/>
                <w:sz w:val="20"/>
              </w:rPr>
              <w:t>
ұзын-
</w:t>
            </w:r>
            <w:r>
              <w:br/>
            </w:r>
            <w:r>
              <w:rPr>
                <w:rFonts w:ascii="Times New Roman"/>
                <w:b w:val="false"/>
                <w:i w:val="false"/>
                <w:color w:val="000000"/>
                <w:sz w:val="20"/>
              </w:rPr>
              <w:t>
дыққа
</w:t>
            </w:r>
            <w:r>
              <w:br/>
            </w:r>
            <w:r>
              <w:rPr>
                <w:rFonts w:ascii="Times New Roman"/>
                <w:b w:val="false"/>
                <w:i w:val="false"/>
                <w:color w:val="000000"/>
                <w:sz w:val="20"/>
              </w:rPr>
              <w:t>
се-
</w:t>
            </w:r>
            <w:r>
              <w:br/>
            </w:r>
            <w:r>
              <w:rPr>
                <w:rFonts w:ascii="Times New Roman"/>
                <w:b w:val="false"/>
                <w:i w:val="false"/>
                <w:color w:val="000000"/>
                <w:sz w:val="20"/>
              </w:rPr>
              <w:t>
кіру
</w:t>
            </w:r>
          </w:p>
        </w:tc>
        <w:tc>
          <w:tcPr>
            <w:tcW w:w="14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Допты
</w:t>
            </w:r>
            <w:r>
              <w:br/>
            </w:r>
            <w:r>
              <w:rPr>
                <w:rFonts w:ascii="Times New Roman"/>
                <w:b w:val="false"/>
                <w:i w:val="false"/>
                <w:color w:val="000000"/>
                <w:sz w:val="20"/>
              </w:rPr>
              <w:t>
лақ-
</w:t>
            </w:r>
            <w:r>
              <w:br/>
            </w:r>
            <w:r>
              <w:rPr>
                <w:rFonts w:ascii="Times New Roman"/>
                <w:b w:val="false"/>
                <w:i w:val="false"/>
                <w:color w:val="000000"/>
                <w:sz w:val="20"/>
              </w:rPr>
              <w:t>
тыру
</w:t>
            </w:r>
            <w:r>
              <w:br/>
            </w:r>
            <w:r>
              <w:rPr>
                <w:rFonts w:ascii="Times New Roman"/>
                <w:b w:val="false"/>
                <w:i w:val="false"/>
                <w:color w:val="000000"/>
                <w:sz w:val="20"/>
              </w:rPr>
              <w:t>
(1кг) 
</w:t>
            </w:r>
          </w:p>
        </w:tc>
        <w:tc>
          <w:tcPr>
            <w:tcW w:w="0" w:type="auto"/>
            <w:gridSpan w:val="2"/>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Тартылу
</w:t>
            </w:r>
          </w:p>
        </w:tc>
        <w:tc>
          <w:tcPr>
            <w:tcW w:w="19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w:t>
            </w:r>
            <w:r>
              <w:br/>
            </w:r>
            <w:r>
              <w:rPr>
                <w:rFonts w:ascii="Times New Roman"/>
                <w:b w:val="false"/>
                <w:i w:val="false"/>
                <w:color w:val="000000"/>
                <w:sz w:val="20"/>
              </w:rPr>
              <w:t>
тәр-
</w:t>
            </w:r>
            <w:r>
              <w:br/>
            </w:r>
            <w:r>
              <w:rPr>
                <w:rFonts w:ascii="Times New Roman"/>
                <w:b w:val="false"/>
                <w:i w:val="false"/>
                <w:color w:val="000000"/>
                <w:sz w:val="20"/>
              </w:rPr>
              <w:t>
биесі
</w:t>
            </w:r>
            <w:r>
              <w:br/>
            </w:r>
            <w:r>
              <w:rPr>
                <w:rFonts w:ascii="Times New Roman"/>
                <w:b w:val="false"/>
                <w:i w:val="false"/>
                <w:color w:val="000000"/>
                <w:sz w:val="20"/>
              </w:rPr>
              <w:t>
дайын-
</w:t>
            </w:r>
            <w:r>
              <w:br/>
            </w:r>
            <w:r>
              <w:rPr>
                <w:rFonts w:ascii="Times New Roman"/>
                <w:b w:val="false"/>
                <w:i w:val="false"/>
                <w:color w:val="000000"/>
                <w:sz w:val="20"/>
              </w:rPr>
              <w:t>
дығы
</w:t>
            </w:r>
            <w:r>
              <w:br/>
            </w:r>
            <w:r>
              <w:rPr>
                <w:rFonts w:ascii="Times New Roman"/>
                <w:b w:val="false"/>
                <w:i w:val="false"/>
                <w:color w:val="000000"/>
                <w:sz w:val="20"/>
              </w:rPr>
              <w:t>
жағда-
</w:t>
            </w:r>
            <w:r>
              <w:br/>
            </w:r>
            <w:r>
              <w:rPr>
                <w:rFonts w:ascii="Times New Roman"/>
                <w:b w:val="false"/>
                <w:i w:val="false"/>
                <w:color w:val="000000"/>
                <w:sz w:val="20"/>
              </w:rPr>
              <w:t>
йының
</w:t>
            </w:r>
            <w:r>
              <w:br/>
            </w:r>
            <w:r>
              <w:rPr>
                <w:rFonts w:ascii="Times New Roman"/>
                <w:b w:val="false"/>
                <w:i w:val="false"/>
                <w:color w:val="000000"/>
                <w:sz w:val="20"/>
              </w:rPr>
              <w:t>
бағасы
</w:t>
            </w:r>
          </w:p>
        </w:tc>
      </w:tr>
      <w:tr>
        <w:trPr>
          <w:trHeight w:val="780" w:hRule="atLeast"/>
        </w:trPr>
        <w:tc>
          <w:tcPr>
            <w:tcW w:w="0" w:type="auto"/>
            <w:vMerge/>
            <w:tcBorders>
              <w:top w:val="nil"/>
            </w:tcBorders>
          </w:tcPr>
          <w:p/>
        </w:tc>
        <w:tc>
          <w:tcPr>
            <w:tcW w:w="0" w:type="auto"/>
            <w:vMerge/>
            <w:tcBorders>
              <w:top w:val="nil"/>
            </w:tcBorders>
          </w:tcPr>
          <w:p/>
        </w:tc>
        <w:tc>
          <w:tcPr>
            <w:tcW w:w="9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сол
</w:t>
            </w:r>
          </w:p>
        </w:tc>
        <w:tc>
          <w:tcPr>
            <w:tcW w:w="9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оң
</w:t>
            </w: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r>
      <w:tr>
        <w:trPr>
          <w:trHeight w:val="78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
</w:t>
            </w:r>
            <w:r>
              <w:br/>
            </w:r>
            <w:r>
              <w:rPr>
                <w:rFonts w:ascii="Times New Roman"/>
                <w:b w:val="false"/>
                <w:i w:val="false"/>
                <w:color w:val="000000"/>
                <w:sz w:val="20"/>
              </w:rPr>
              <w:t>
дар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қыз-
</w:t>
            </w:r>
            <w:r>
              <w:br/>
            </w:r>
            <w:r>
              <w:rPr>
                <w:rFonts w:ascii="Times New Roman"/>
                <w:b w:val="false"/>
                <w:i w:val="false"/>
                <w:color w:val="000000"/>
                <w:sz w:val="20"/>
              </w:rPr>
              <w:t>
дар
</w:t>
            </w:r>
          </w:p>
        </w:tc>
        <w:tc>
          <w:tcPr>
            <w:tcW w:w="0" w:type="auto"/>
            <w:vMerge/>
            <w:tcBorders>
              <w:top w:val="nil"/>
            </w:tcBorders>
          </w:tcP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
</w:t>
      </w:r>
    </w:p>
    <w:p>
      <w:pPr>
        <w:spacing w:after="0"/>
        <w:ind w:left="0"/>
        <w:jc w:val="both"/>
      </w:pPr>
      <w:r>
        <w:rPr>
          <w:rFonts w:ascii="Times New Roman"/>
          <w:b w:val="false"/>
          <w:i w:val="false"/>
          <w:color w:val="000000"/>
          <w:sz w:val="28"/>
        </w:rPr>
        <w:t>
</w:t>
      </w:r>
      <w:r>
        <w:rPr>
          <w:rFonts w:ascii="Times New Roman"/>
          <w:b/>
          <w:i w:val="false"/>
          <w:color w:val="000000"/>
          <w:sz w:val="28"/>
        </w:rPr>
        <w:t>
Журналдың жүргізілуі бойынша ескертулер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960"/>
        <w:gridCol w:w="5620"/>
        <w:gridCol w:w="5020"/>
      </w:tblGrid>
      <w:tr>
        <w:trPr>
          <w:trHeight w:val="450" w:hRule="atLeast"/>
        </w:trPr>
        <w:tc>
          <w:tcPr>
            <w:tcW w:w="1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және
</w:t>
            </w:r>
            <w:r>
              <w:br/>
            </w:r>
            <w:r>
              <w:rPr>
                <w:rFonts w:ascii="Times New Roman"/>
                <w:b w:val="false"/>
                <w:i w:val="false"/>
                <w:color w:val="000000"/>
                <w:sz w:val="20"/>
              </w:rPr>
              <w:t>
айы
</w:t>
            </w:r>
          </w:p>
        </w:tc>
        <w:tc>
          <w:tcPr>
            <w:tcW w:w="5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Тексерушінің ескертулері
</w:t>
            </w:r>
            <w:r>
              <w:br/>
            </w:r>
            <w:r>
              <w:rPr>
                <w:rFonts w:ascii="Times New Roman"/>
                <w:b w:val="false"/>
                <w:i w:val="false"/>
                <w:color w:val="000000"/>
                <w:sz w:val="20"/>
              </w:rPr>
              <w:t>
мен ұсыныстары
</w:t>
            </w:r>
          </w:p>
        </w:tc>
        <w:tc>
          <w:tcPr>
            <w:tcW w:w="5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Орындалғаны
</w:t>
            </w:r>
            <w:r>
              <w:br/>
            </w:r>
            <w:r>
              <w:rPr>
                <w:rFonts w:ascii="Times New Roman"/>
                <w:b w:val="false"/>
                <w:i w:val="false"/>
                <w:color w:val="000000"/>
                <w:sz w:val="20"/>
              </w:rPr>
              <w:t>
жөніндегі белгі
</w:t>
            </w:r>
          </w:p>
        </w:tc>
      </w:tr>
      <w:tr>
        <w:trPr>
          <w:trHeight w:val="450" w:hRule="atLeast"/>
        </w:trPr>
        <w:tc>
          <w:tcPr>
            <w:tcW w:w="1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Факультативтік сабақтардың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________________________сынып
</w:t>
      </w:r>
    </w:p>
    <w:p>
      <w:pPr>
        <w:spacing w:after="0"/>
        <w:ind w:left="0"/>
        <w:jc w:val="both"/>
      </w:pPr>
      <w:r>
        <w:rPr>
          <w:rFonts w:ascii="Times New Roman"/>
          <w:b w:val="false"/>
          <w:i w:val="false"/>
          <w:color w:val="000000"/>
          <w:sz w:val="28"/>
        </w:rPr>
        <w:t>
                   _____________________оқу жылы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Факультативтік курстың аты______________________
</w:t>
      </w:r>
    </w:p>
    <w:tbl>
      <w:tblPr>
        <w:tblW w:w="0" w:type="auto"/>
        <w:tblCellSpacing w:w="0" w:type="auto"/>
        <w:tblBorders>
          <w:top w:val="none"/>
          <w:left w:val="none"/>
          <w:bottom w:val="none"/>
          <w:right w:val="none"/>
          <w:insideH w:val="none"/>
          <w:insideV w:val="none"/>
        </w:tblBorders>
      </w:tblPr>
      <w:tblGrid>
        <w:gridCol w:w="760"/>
        <w:gridCol w:w="3260"/>
        <w:gridCol w:w="440"/>
        <w:gridCol w:w="520"/>
        <w:gridCol w:w="460"/>
        <w:gridCol w:w="500"/>
        <w:gridCol w:w="420"/>
        <w:gridCol w:w="640"/>
        <w:gridCol w:w="700"/>
        <w:gridCol w:w="720"/>
        <w:gridCol w:w="2700"/>
      </w:tblGrid>
      <w:tr>
        <w:trPr>
          <w:trHeight w:val="450" w:hRule="atLeast"/>
        </w:trPr>
        <w:tc>
          <w:tcPr>
            <w:tcW w:w="7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w:t>
            </w:r>
            <w:r>
              <w:br/>
            </w: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32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тегі, аты
</w:t>
            </w:r>
          </w:p>
          <w:p>
            <w:pPr>
              <w:spacing w:after="20"/>
              <w:ind w:left="20"/>
              <w:jc w:val="both"/>
            </w:pPr>
            <w:r>
              <w:rPr>
                <w:rFonts w:ascii="Times New Roman"/>
                <w:b w:val="false"/>
                <w:i w:val="false"/>
                <w:color w:val="000000"/>
                <w:sz w:val="20"/>
              </w:rPr>
              <w:t>
</w:t>
            </w:r>
          </w:p>
        </w:tc>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r>
      <w:tr>
        <w:trPr>
          <w:trHeight w:val="720" w:hRule="atLeast"/>
        </w:trPr>
        <w:tc>
          <w:tcPr>
            <w:tcW w:w="0" w:type="auto"/>
            <w:vMerge/>
            <w:tcBorders>
              <w:top w:val="nil"/>
            </w:tcBorders>
          </w:tcPr>
          <w:p/>
        </w:tc>
        <w:tc>
          <w:tcPr>
            <w:tcW w:w="0" w:type="auto"/>
            <w:vMerge/>
            <w:tcBorders>
              <w:top w:val="nil"/>
            </w:tcBorders>
          </w:tcP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әрі, барлығы
</w:t>
            </w:r>
            <w:r>
              <w:br/>
            </w:r>
            <w:r>
              <w:rPr>
                <w:rFonts w:ascii="Times New Roman"/>
                <w:b w:val="false"/>
                <w:i w:val="false"/>
                <w:color w:val="000000"/>
                <w:sz w:val="20"/>
              </w:rPr>
              <w:t>
26 баған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 соңына дейін
</w:t>
      </w:r>
    </w:p>
    <w:p>
      <w:pPr>
        <w:spacing w:after="0"/>
        <w:ind w:left="0"/>
        <w:jc w:val="both"/>
      </w:pPr>
      <w:r>
        <w:rPr>
          <w:rFonts w:ascii="Times New Roman"/>
          <w:b w:val="false"/>
          <w:i w:val="false"/>
          <w:color w:val="000000"/>
          <w:sz w:val="28"/>
        </w:rPr>
        <w:t>
                                                     (оң жақ беті)
</w:t>
      </w:r>
    </w:p>
    <w:p>
      <w:pPr>
        <w:spacing w:after="0"/>
        <w:ind w:left="0"/>
        <w:jc w:val="both"/>
      </w:pPr>
      <w:r>
        <w:rPr>
          <w:rFonts w:ascii="Times New Roman"/>
          <w:b w:val="false"/>
          <w:i w:val="false"/>
          <w:color w:val="000000"/>
          <w:sz w:val="28"/>
        </w:rPr>
        <w:t>
      Мұғалімнің тегі, аты, әкесінің аты____________________
</w:t>
      </w:r>
    </w:p>
    <w:tbl>
      <w:tblPr>
        <w:tblW w:w="0" w:type="auto"/>
        <w:tblCellSpacing w:w="0" w:type="auto"/>
        <w:tblBorders>
          <w:top w:val="none"/>
          <w:left w:val="none"/>
          <w:bottom w:val="none"/>
          <w:right w:val="none"/>
          <w:insideH w:val="none"/>
          <w:insideV w:val="none"/>
        </w:tblBorders>
      </w:tblPr>
      <w:tblGrid>
        <w:gridCol w:w="1200"/>
        <w:gridCol w:w="6260"/>
        <w:gridCol w:w="2700"/>
        <w:gridCol w:w="2300"/>
      </w:tblGrid>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w:t>
            </w:r>
            <w:r>
              <w:br/>
            </w:r>
            <w:r>
              <w:rPr>
                <w:rFonts w:ascii="Times New Roman"/>
                <w:b w:val="false"/>
                <w:i w:val="false"/>
                <w:color w:val="000000"/>
                <w:sz w:val="20"/>
              </w:rPr>
              <w:t>
күні
</w:t>
            </w:r>
          </w:p>
        </w:tc>
        <w:tc>
          <w:tcPr>
            <w:tcW w:w="6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Факультативтік сабақтың
</w:t>
            </w:r>
            <w:r>
              <w:br/>
            </w:r>
            <w:r>
              <w:rPr>
                <w:rFonts w:ascii="Times New Roman"/>
                <w:b w:val="false"/>
                <w:i w:val="false"/>
                <w:color w:val="000000"/>
                <w:sz w:val="20"/>
              </w:rPr>
              <w:t>
тақырыбы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Тапсырмалар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Мұғалімнің
</w:t>
            </w:r>
            <w:r>
              <w:br/>
            </w:r>
            <w:r>
              <w:rPr>
                <w:rFonts w:ascii="Times New Roman"/>
                <w:b w:val="false"/>
                <w:i w:val="false"/>
                <w:color w:val="000000"/>
                <w:sz w:val="20"/>
              </w:rPr>
              <w:t>
белгілері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Босатылған және ауыстырылған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сабақтарды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 оқу жылы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Босатылған және ауыстырылған сабақтарды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журналы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80"/>
        <w:gridCol w:w="2020"/>
        <w:gridCol w:w="1500"/>
        <w:gridCol w:w="1500"/>
        <w:gridCol w:w="3200"/>
        <w:gridCol w:w="2800"/>
      </w:tblGrid>
      <w:tr>
        <w:trPr>
          <w:trHeight w:val="450" w:hRule="atLeast"/>
        </w:trPr>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w:t>
            </w:r>
            <w:r>
              <w:br/>
            </w:r>
            <w:r>
              <w:rPr>
                <w:rFonts w:ascii="Times New Roman"/>
                <w:b w:val="false"/>
                <w:i w:val="false"/>
                <w:color w:val="000000"/>
                <w:sz w:val="20"/>
              </w:rPr>
              <w:t>
күні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Сынып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Мұғалімнің
</w:t>
            </w:r>
            <w:r>
              <w:br/>
            </w:r>
            <w:r>
              <w:rPr>
                <w:rFonts w:ascii="Times New Roman"/>
                <w:b w:val="false"/>
                <w:i w:val="false"/>
                <w:color w:val="000000"/>
                <w:sz w:val="20"/>
              </w:rPr>
              <w:t>
тегі, аты,
</w:t>
            </w:r>
            <w:r>
              <w:br/>
            </w:r>
            <w:r>
              <w:rPr>
                <w:rFonts w:ascii="Times New Roman"/>
                <w:b w:val="false"/>
                <w:i w:val="false"/>
                <w:color w:val="000000"/>
                <w:sz w:val="20"/>
              </w:rPr>
              <w:t>
әкесінің аты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Сабақты
</w:t>
            </w:r>
            <w:r>
              <w:br/>
            </w:r>
            <w:r>
              <w:rPr>
                <w:rFonts w:ascii="Times New Roman"/>
                <w:b w:val="false"/>
                <w:i w:val="false"/>
                <w:color w:val="000000"/>
                <w:sz w:val="20"/>
              </w:rPr>
              <w:t>
өткізбеуінің
</w:t>
            </w:r>
            <w:r>
              <w:br/>
            </w:r>
            <w:r>
              <w:rPr>
                <w:rFonts w:ascii="Times New Roman"/>
                <w:b w:val="false"/>
                <w:i w:val="false"/>
                <w:color w:val="000000"/>
                <w:sz w:val="20"/>
              </w:rPr>
              <w:t>
себебі
</w:t>
            </w:r>
          </w:p>
        </w:tc>
      </w:tr>
      <w:tr>
        <w:trPr>
          <w:trHeight w:val="450" w:hRule="atLeast"/>
        </w:trPr>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4180"/>
        <w:gridCol w:w="3940"/>
        <w:gridCol w:w="4280"/>
      </w:tblGrid>
      <w:tr>
        <w:trPr>
          <w:trHeight w:val="450" w:hRule="atLeast"/>
        </w:trPr>
        <w:tc>
          <w:tcPr>
            <w:tcW w:w="4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Сабақты ауыстырған
</w:t>
            </w:r>
            <w:r>
              <w:br/>
            </w:r>
            <w:r>
              <w:rPr>
                <w:rFonts w:ascii="Times New Roman"/>
                <w:b w:val="false"/>
                <w:i w:val="false"/>
                <w:color w:val="000000"/>
                <w:sz w:val="20"/>
              </w:rPr>
              <w:t>
мұғалімнің тегі,
</w:t>
            </w:r>
            <w:r>
              <w:br/>
            </w:r>
            <w:r>
              <w:rPr>
                <w:rFonts w:ascii="Times New Roman"/>
                <w:b w:val="false"/>
                <w:i w:val="false"/>
                <w:color w:val="000000"/>
                <w:sz w:val="20"/>
              </w:rPr>
              <w:t>
аты, әкесінің аты
</w:t>
            </w:r>
          </w:p>
        </w:tc>
        <w:tc>
          <w:tcPr>
            <w:tcW w:w="3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Ауыстырған
</w:t>
            </w:r>
            <w:r>
              <w:br/>
            </w:r>
            <w:r>
              <w:rPr>
                <w:rFonts w:ascii="Times New Roman"/>
                <w:b w:val="false"/>
                <w:i w:val="false"/>
                <w:color w:val="000000"/>
                <w:sz w:val="20"/>
              </w:rPr>
              <w:t>
сабақтың саны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Сабақты өткізген
</w:t>
            </w:r>
            <w:r>
              <w:br/>
            </w:r>
            <w:r>
              <w:rPr>
                <w:rFonts w:ascii="Times New Roman"/>
                <w:b w:val="false"/>
                <w:i w:val="false"/>
                <w:color w:val="000000"/>
                <w:sz w:val="20"/>
              </w:rPr>
              <w:t>
мұғалімнің қолы
</w:t>
            </w:r>
          </w:p>
        </w:tc>
      </w:tr>
      <w:tr>
        <w:trPr>
          <w:trHeight w:val="450" w:hRule="atLeast"/>
        </w:trPr>
        <w:tc>
          <w:tcPr>
            <w:tcW w:w="4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Мектепалды сыныптарының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______________________________сынып
</w:t>
      </w:r>
    </w:p>
    <w:p>
      <w:pPr>
        <w:spacing w:after="0"/>
        <w:ind w:left="0"/>
        <w:jc w:val="both"/>
      </w:pPr>
      <w:r>
        <w:rPr>
          <w:rFonts w:ascii="Times New Roman"/>
          <w:b w:val="false"/>
          <w:i w:val="false"/>
          <w:color w:val="000000"/>
          <w:sz w:val="28"/>
        </w:rPr>
        <w:t>
                  ______________________оқу жылы
</w:t>
      </w:r>
    </w:p>
    <w:p>
      <w:pPr>
        <w:spacing w:after="0"/>
        <w:ind w:left="0"/>
        <w:jc w:val="both"/>
      </w:pPr>
      <w:r>
        <w:rPr>
          <w:rFonts w:ascii="Times New Roman"/>
          <w:b w:val="false"/>
          <w:i w:val="false"/>
          <w:color w:val="000000"/>
          <w:sz w:val="28"/>
        </w:rPr>
        <w:t>
</w:t>
      </w:r>
      <w:r>
        <w:rPr>
          <w:rFonts w:ascii="Times New Roman"/>
          <w:b/>
          <w:i w:val="false"/>
          <w:color w:val="000000"/>
          <w:sz w:val="28"/>
        </w:rPr>
        <w:t>
Мектепалды сыныптарының журналын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жүргізуге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Мектепалды сыныптарының журналы мектепалды сыныптары бар барлық мектептерде жүргізіледі.
</w:t>
      </w:r>
      <w:r>
        <w:br/>
      </w:r>
      <w:r>
        <w:rPr>
          <w:rFonts w:ascii="Times New Roman"/>
          <w:b w:val="false"/>
          <w:i w:val="false"/>
          <w:color w:val="000000"/>
          <w:sz w:val="28"/>
        </w:rPr>
        <w:t>
      2. Мектеп директоры және оның оқу-тәрбие жұмысы жөніндегі орынбасары мектепалды сыныптары журналының сақталуын қамтамасыз етуді және олардың дұрыс жүргізілуіне жүйелі түрде бақылау жасауға міндетті.
</w:t>
      </w:r>
      <w:r>
        <w:br/>
      </w:r>
      <w:r>
        <w:rPr>
          <w:rFonts w:ascii="Times New Roman"/>
          <w:b w:val="false"/>
          <w:i w:val="false"/>
          <w:color w:val="000000"/>
          <w:sz w:val="28"/>
        </w:rPr>
        <w:t>
      3. Мектепалды сыныптарының журналы бір оқу жылына есептелген. Мектепалды сыныптарының әрбір тәрбиешісі аталған журналға тиісті жазбалар жүргізуге міндетті.
</w:t>
      </w:r>
      <w:r>
        <w:br/>
      </w:r>
      <w:r>
        <w:rPr>
          <w:rFonts w:ascii="Times New Roman"/>
          <w:b w:val="false"/>
          <w:i w:val="false"/>
          <w:color w:val="000000"/>
          <w:sz w:val="28"/>
        </w:rPr>
        <w:t>
      Тәрбиеші журналдың ашылған бетінің сол жағына сабақтың өткізілген күнін жазуға, қатыспағандарды "ж" әрпімен белгілеуге міндетті.
</w:t>
      </w:r>
      <w:r>
        <w:br/>
      </w:r>
      <w:r>
        <w:rPr>
          <w:rFonts w:ascii="Times New Roman"/>
          <w:b w:val="false"/>
          <w:i w:val="false"/>
          <w:color w:val="000000"/>
          <w:sz w:val="28"/>
        </w:rPr>
        <w:t>
      Тәрбиеші журналдың ашылған бетінің оң жағына өтілген сабақтың тақырыбын жазуға міндетті.
</w:t>
      </w:r>
      <w:r>
        <w:br/>
      </w:r>
      <w:r>
        <w:rPr>
          <w:rFonts w:ascii="Times New Roman"/>
          <w:b w:val="false"/>
          <w:i w:val="false"/>
          <w:color w:val="000000"/>
          <w:sz w:val="28"/>
        </w:rPr>
        <w:t>
      Журналда инвариативтік бөлікке кіретін пәндермен бірге вариативтік бөліктің пәндері де жазылған.
</w:t>
      </w:r>
      <w:r>
        <w:br/>
      </w:r>
      <w:r>
        <w:rPr>
          <w:rFonts w:ascii="Times New Roman"/>
          <w:b w:val="false"/>
          <w:i w:val="false"/>
          <w:color w:val="000000"/>
          <w:sz w:val="28"/>
        </w:rPr>
        <w:t>
      4. Мектепалды сынып журналына топқа жазылу тек қана мектеп директорының бұйрығымен ресімделген тәрбиеленушілердің тектерін енгізуге рұқсат етіледі. Егер тәрбиеленуші мектепалды сыныбына баруды тоқтатса және оның шығарылуы мектеп директорының бұйрығымен ресімделсе, "Шығарылған күні" бағанына оның сыныптан шығарылған күні мен айы жазылуы тиіс. Егер тәрбиеленуші сыныпқа жыл ортасында келсе, оның тегі тізімнің соңына енгізіледі.
</w:t>
      </w:r>
      <w:r>
        <w:br/>
      </w:r>
      <w:r>
        <w:rPr>
          <w:rFonts w:ascii="Times New Roman"/>
          <w:b w:val="false"/>
          <w:i w:val="false"/>
          <w:color w:val="000000"/>
          <w:sz w:val="28"/>
        </w:rPr>
        <w:t>
      5. Мектепалды сыныбының тәрбиешісі тәрбиеленушілердің тегін журналға алфавит тәртібімен жазады, "Тәрбиеленушілер туралы жалпы мағлұматтарды" толтырады, "Тәрбиеленушілердің сабаққа қатысуын есепке алу" тарауына тоқсан және жыл бойғы әрбір тәрбиеленушілер мен сыныптың қатыспаған күндері мен сабақтарының санын ай сайын жазып отырады.
</w:t>
      </w:r>
      <w:r>
        <w:br/>
      </w:r>
      <w:r>
        <w:rPr>
          <w:rFonts w:ascii="Times New Roman"/>
          <w:b w:val="false"/>
          <w:i w:val="false"/>
          <w:color w:val="000000"/>
          <w:sz w:val="28"/>
        </w:rPr>
        <w:t>
      6. "Сынып журналын жүргізу бойынша ескертпелер" бетін мектеп директорының оқу-тәрбие жұмысы жөніндегі орынбасары немесе мектеп директоры толтырады.
</w:t>
      </w:r>
      <w:r>
        <w:br/>
      </w:r>
      <w:r>
        <w:rPr>
          <w:rFonts w:ascii="Times New Roman"/>
          <w:b w:val="false"/>
          <w:i w:val="false"/>
          <w:color w:val="000000"/>
          <w:sz w:val="28"/>
        </w:rPr>
        <w:t>
      7. Мектепалды сыныбының журналындағы барлық жазбалар анық, мұқият сиямен немесе пастамен (мектеп әкімшілігінің шешіміне сәйкес) толтырылуы тиіс.
</w:t>
      </w:r>
    </w:p>
    <w:p>
      <w:pPr>
        <w:spacing w:after="0"/>
        <w:ind w:left="0"/>
        <w:jc w:val="both"/>
      </w:pPr>
      <w:r>
        <w:rPr>
          <w:rFonts w:ascii="Times New Roman"/>
          <w:b w:val="false"/>
          <w:i w:val="false"/>
          <w:color w:val="000000"/>
          <w:sz w:val="28"/>
        </w:rPr>
        <w:t>
</w:t>
      </w:r>
      <w:r>
        <w:rPr>
          <w:rFonts w:ascii="Times New Roman"/>
          <w:b/>
          <w:i w:val="false"/>
          <w:color w:val="000000"/>
          <w:sz w:val="28"/>
        </w:rPr>
        <w:t>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беті
</w:t>
      </w:r>
      <w:r>
        <w:br/>
      </w:r>
      <w:r>
        <w:rPr>
          <w:rFonts w:ascii="Times New Roman"/>
          <w:b w:val="false"/>
          <w:i w:val="false"/>
          <w:color w:val="000000"/>
          <w:sz w:val="28"/>
        </w:rPr>
        <w:t>
1. Сабақ кестесі                                        ___________
</w:t>
      </w:r>
      <w:r>
        <w:br/>
      </w:r>
      <w:r>
        <w:rPr>
          <w:rFonts w:ascii="Times New Roman"/>
          <w:b w:val="false"/>
          <w:i w:val="false"/>
          <w:color w:val="000000"/>
          <w:sz w:val="28"/>
        </w:rPr>
        <w:t>
2. Күн тәртібі                                          ___________
</w:t>
      </w:r>
      <w:r>
        <w:br/>
      </w:r>
      <w:r>
        <w:rPr>
          <w:rFonts w:ascii="Times New Roman"/>
          <w:b w:val="false"/>
          <w:i w:val="false"/>
          <w:color w:val="000000"/>
          <w:sz w:val="28"/>
        </w:rPr>
        <w:t>
3. Қазақ тілі                                           ___________
</w:t>
      </w:r>
      <w:r>
        <w:br/>
      </w:r>
      <w:r>
        <w:rPr>
          <w:rFonts w:ascii="Times New Roman"/>
          <w:b w:val="false"/>
          <w:i w:val="false"/>
          <w:color w:val="000000"/>
          <w:sz w:val="28"/>
        </w:rPr>
        <w:t>
4. Тіл дамыту                                           ___________
</w:t>
      </w:r>
      <w:r>
        <w:br/>
      </w:r>
      <w:r>
        <w:rPr>
          <w:rFonts w:ascii="Times New Roman"/>
          <w:b w:val="false"/>
          <w:i w:val="false"/>
          <w:color w:val="000000"/>
          <w:sz w:val="28"/>
        </w:rPr>
        <w:t>
5. Жазу мен сауаттылықтың негіздері                     ___________
</w:t>
      </w:r>
      <w:r>
        <w:br/>
      </w:r>
      <w:r>
        <w:rPr>
          <w:rFonts w:ascii="Times New Roman"/>
          <w:b w:val="false"/>
          <w:i w:val="false"/>
          <w:color w:val="000000"/>
          <w:sz w:val="28"/>
        </w:rPr>
        <w:t>
6. Қоршаған ортамен танысу, экология негіздері          ___________
</w:t>
      </w:r>
      <w:r>
        <w:br/>
      </w:r>
      <w:r>
        <w:rPr>
          <w:rFonts w:ascii="Times New Roman"/>
          <w:b w:val="false"/>
          <w:i w:val="false"/>
          <w:color w:val="000000"/>
          <w:sz w:val="28"/>
        </w:rPr>
        <w:t>
7. Көркем әдебиетпен танысу                             ___________
</w:t>
      </w:r>
      <w:r>
        <w:br/>
      </w:r>
      <w:r>
        <w:rPr>
          <w:rFonts w:ascii="Times New Roman"/>
          <w:b w:val="false"/>
          <w:i w:val="false"/>
          <w:color w:val="000000"/>
          <w:sz w:val="28"/>
        </w:rPr>
        <w:t>
8. Математиканың қарапайым ұғымдарымен танысу           ___________
</w:t>
      </w:r>
      <w:r>
        <w:br/>
      </w:r>
      <w:r>
        <w:rPr>
          <w:rFonts w:ascii="Times New Roman"/>
          <w:b w:val="false"/>
          <w:i w:val="false"/>
          <w:color w:val="000000"/>
          <w:sz w:val="28"/>
        </w:rPr>
        <w:t>
9. Бейнелеу өнері                                       ___________
</w:t>
      </w:r>
      <w:r>
        <w:br/>
      </w:r>
      <w:r>
        <w:rPr>
          <w:rFonts w:ascii="Times New Roman"/>
          <w:b w:val="false"/>
          <w:i w:val="false"/>
          <w:color w:val="000000"/>
          <w:sz w:val="28"/>
        </w:rPr>
        <w:t>
10. Музыка өнері                                        ___________
</w:t>
      </w:r>
      <w:r>
        <w:br/>
      </w:r>
      <w:r>
        <w:rPr>
          <w:rFonts w:ascii="Times New Roman"/>
          <w:b w:val="false"/>
          <w:i w:val="false"/>
          <w:color w:val="000000"/>
          <w:sz w:val="28"/>
        </w:rPr>
        <w:t>
11. Дене шынықтыру, валеология негіздері                ___________
</w:t>
      </w:r>
      <w:r>
        <w:br/>
      </w:r>
      <w:r>
        <w:rPr>
          <w:rFonts w:ascii="Times New Roman"/>
          <w:b w:val="false"/>
          <w:i w:val="false"/>
          <w:color w:val="000000"/>
          <w:sz w:val="28"/>
        </w:rPr>
        <w:t>
12. Құрастыру және қол еңбегі                           ___________
</w:t>
      </w:r>
      <w:r>
        <w:br/>
      </w:r>
      <w:r>
        <w:rPr>
          <w:rFonts w:ascii="Times New Roman"/>
          <w:b w:val="false"/>
          <w:i w:val="false"/>
          <w:color w:val="000000"/>
          <w:sz w:val="28"/>
        </w:rPr>
        <w:t>
13. Шетел тілі (қандай)_____________                    ___________
</w:t>
      </w:r>
      <w:r>
        <w:br/>
      </w:r>
      <w:r>
        <w:rPr>
          <w:rFonts w:ascii="Times New Roman"/>
          <w:b w:val="false"/>
          <w:i w:val="false"/>
          <w:color w:val="000000"/>
          <w:sz w:val="28"/>
        </w:rPr>
        <w:t>
14. ______________________________                      ___________
</w:t>
      </w:r>
      <w:r>
        <w:br/>
      </w:r>
      <w:r>
        <w:rPr>
          <w:rFonts w:ascii="Times New Roman"/>
          <w:b w:val="false"/>
          <w:i w:val="false"/>
          <w:color w:val="000000"/>
          <w:sz w:val="28"/>
        </w:rPr>
        <w:t>
15. ______________________________                      ___________
</w:t>
      </w:r>
      <w:r>
        <w:br/>
      </w:r>
      <w:r>
        <w:rPr>
          <w:rFonts w:ascii="Times New Roman"/>
          <w:b w:val="false"/>
          <w:i w:val="false"/>
          <w:color w:val="000000"/>
          <w:sz w:val="28"/>
        </w:rPr>
        <w:t>
16. ______________________________                      ___________
</w:t>
      </w:r>
      <w:r>
        <w:br/>
      </w:r>
      <w:r>
        <w:rPr>
          <w:rFonts w:ascii="Times New Roman"/>
          <w:b w:val="false"/>
          <w:i w:val="false"/>
          <w:color w:val="000000"/>
          <w:sz w:val="28"/>
        </w:rPr>
        <w:t>
17. ______________________________                      ___________
</w:t>
      </w:r>
      <w:r>
        <w:br/>
      </w:r>
      <w:r>
        <w:rPr>
          <w:rFonts w:ascii="Times New Roman"/>
          <w:b w:val="false"/>
          <w:i w:val="false"/>
          <w:color w:val="000000"/>
          <w:sz w:val="28"/>
        </w:rPr>
        <w:t>
18. Тәрбиеленушілер туралы жалпы мағлұмат               ___________
</w:t>
      </w:r>
      <w:r>
        <w:br/>
      </w:r>
      <w:r>
        <w:rPr>
          <w:rFonts w:ascii="Times New Roman"/>
          <w:b w:val="false"/>
          <w:i w:val="false"/>
          <w:color w:val="000000"/>
          <w:sz w:val="28"/>
        </w:rPr>
        <w:t>
19. Оқушылар денсаулығының көрсеткіштері                ___________
</w:t>
      </w:r>
      <w:r>
        <w:br/>
      </w:r>
      <w:r>
        <w:rPr>
          <w:rFonts w:ascii="Times New Roman"/>
          <w:b w:val="false"/>
          <w:i w:val="false"/>
          <w:color w:val="000000"/>
          <w:sz w:val="28"/>
        </w:rPr>
        <w:t>
20. Тәрбиеленушілердің босатқан күндері мен
</w:t>
      </w:r>
      <w:r>
        <w:br/>
      </w:r>
      <w:r>
        <w:rPr>
          <w:rFonts w:ascii="Times New Roman"/>
          <w:b w:val="false"/>
          <w:i w:val="false"/>
          <w:color w:val="000000"/>
          <w:sz w:val="28"/>
        </w:rPr>
        <w:t>
    сабақтарының саны туралы мағлұмат                   ___________
</w:t>
      </w:r>
      <w:r>
        <w:br/>
      </w:r>
      <w:r>
        <w:rPr>
          <w:rFonts w:ascii="Times New Roman"/>
          <w:b w:val="false"/>
          <w:i w:val="false"/>
          <w:color w:val="000000"/>
          <w:sz w:val="28"/>
        </w:rPr>
        <w:t>
21. Сынып журналының жүргізілуі туралы ескертулер       ___________
</w:t>
      </w:r>
    </w:p>
    <w:p>
      <w:pPr>
        <w:spacing w:after="0"/>
        <w:ind w:left="0"/>
        <w:jc w:val="both"/>
      </w:pPr>
      <w:r>
        <w:rPr>
          <w:rFonts w:ascii="Times New Roman"/>
          <w:b w:val="false"/>
          <w:i w:val="false"/>
          <w:color w:val="000000"/>
          <w:sz w:val="28"/>
        </w:rPr>
        <w:t>
</w:t>
      </w:r>
      <w:r>
        <w:rPr>
          <w:rFonts w:ascii="Times New Roman"/>
          <w:b/>
          <w:i w:val="false"/>
          <w:color w:val="000000"/>
          <w:sz w:val="28"/>
        </w:rPr>
        <w:t>
I-жарты жылдықтың САБАҚ КЕСТЕСІ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0"/>
        <w:gridCol w:w="1840"/>
        <w:gridCol w:w="1900"/>
        <w:gridCol w:w="1460"/>
        <w:gridCol w:w="1420"/>
        <w:gridCol w:w="1040"/>
        <w:gridCol w:w="1160"/>
      </w:tblGrid>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Сабақ уақыты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Дүйсенбі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Сейсенбі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сенбі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Сенбі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IІ-жарты жылдықтың САБАҚ КЕСТЕСІ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80"/>
        <w:gridCol w:w="1840"/>
        <w:gridCol w:w="1900"/>
        <w:gridCol w:w="1460"/>
        <w:gridCol w:w="1420"/>
        <w:gridCol w:w="1040"/>
        <w:gridCol w:w="1160"/>
      </w:tblGrid>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r>
              <w:br/>
            </w:r>
            <w:r>
              <w:rPr>
                <w:rFonts w:ascii="Times New Roman"/>
                <w:b w:val="false"/>
                <w:i w:val="false"/>
                <w:color w:val="000000"/>
                <w:sz w:val="20"/>
              </w:rPr>
              <w:t>
Сабақ уақыты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Дүйсенбі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Сейсенбі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Сәр-
</w:t>
            </w:r>
            <w:r>
              <w:br/>
            </w:r>
            <w:r>
              <w:rPr>
                <w:rFonts w:ascii="Times New Roman"/>
                <w:b w:val="false"/>
                <w:i w:val="false"/>
                <w:color w:val="000000"/>
                <w:sz w:val="20"/>
              </w:rPr>
              <w:t>
сенбі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сенбі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Сенбі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сабақ
</w:t>
            </w:r>
            <w:r>
              <w:br/>
            </w:r>
            <w:r>
              <w:rPr>
                <w:rFonts w:ascii="Times New Roman"/>
                <w:b w:val="false"/>
                <w:i w:val="false"/>
                <w:color w:val="000000"/>
                <w:sz w:val="20"/>
              </w:rPr>
              <w:t>
___сағ.__мин.
</w:t>
            </w:r>
            <w:r>
              <w:br/>
            </w:r>
            <w:r>
              <w:rPr>
                <w:rFonts w:ascii="Times New Roman"/>
                <w:b w:val="false"/>
                <w:i w:val="false"/>
                <w:color w:val="000000"/>
                <w:sz w:val="20"/>
              </w:rPr>
              <w:t>
___сағ.__мин.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Мектепалды сыныптарындағы күн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I тоқсан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II тоқсан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III тоқсан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IV тоқсан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Пәннің аты
</w:t>
      </w:r>
    </w:p>
    <w:tbl>
      <w:tblPr>
        <w:tblW w:w="0" w:type="auto"/>
        <w:tblCellSpacing w:w="0" w:type="auto"/>
        <w:tblBorders>
          <w:top w:val="none"/>
          <w:left w:val="none"/>
          <w:bottom w:val="none"/>
          <w:right w:val="none"/>
          <w:insideH w:val="none"/>
          <w:insideV w:val="none"/>
        </w:tblBorders>
      </w:tblPr>
      <w:tblGrid>
        <w:gridCol w:w="760"/>
        <w:gridCol w:w="3600"/>
        <w:gridCol w:w="540"/>
        <w:gridCol w:w="600"/>
        <w:gridCol w:w="580"/>
        <w:gridCol w:w="540"/>
        <w:gridCol w:w="620"/>
        <w:gridCol w:w="540"/>
        <w:gridCol w:w="680"/>
        <w:gridCol w:w="2700"/>
      </w:tblGrid>
      <w:tr>
        <w:trPr>
          <w:trHeight w:val="450" w:hRule="atLeast"/>
        </w:trPr>
        <w:tc>
          <w:tcPr>
            <w:tcW w:w="7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36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Тәрбиеленушінің
</w:t>
            </w:r>
            <w:r>
              <w:br/>
            </w:r>
            <w:r>
              <w:rPr>
                <w:rFonts w:ascii="Times New Roman"/>
                <w:b w:val="false"/>
                <w:i w:val="false"/>
                <w:color w:val="000000"/>
                <w:sz w:val="20"/>
              </w:rPr>
              <w:t>
тегі, аты
</w:t>
            </w:r>
          </w:p>
          <w:p>
            <w:pPr>
              <w:spacing w:after="20"/>
              <w:ind w:left="20"/>
              <w:jc w:val="both"/>
            </w:pPr>
            <w:r>
              <w:rPr>
                <w:rFonts w:ascii="Times New Roman"/>
                <w:b w:val="false"/>
                <w:i w:val="false"/>
                <w:color w:val="000000"/>
                <w:sz w:val="20"/>
              </w:rPr>
              <w:t>
</w:t>
            </w:r>
          </w:p>
        </w:tc>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r>
      <w:tr>
        <w:trPr>
          <w:trHeight w:val="720" w:hRule="atLeast"/>
        </w:trPr>
        <w:tc>
          <w:tcPr>
            <w:tcW w:w="0" w:type="auto"/>
            <w:vMerge/>
            <w:tcBorders>
              <w:top w:val="nil"/>
            </w:tcBorders>
          </w:tcPr>
          <w:p/>
        </w:tc>
        <w:tc>
          <w:tcPr>
            <w:tcW w:w="0" w:type="auto"/>
            <w:vMerge/>
            <w:tcBorders>
              <w:top w:val="nil"/>
            </w:tcBorders>
          </w:tcP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әрі,
</w:t>
            </w:r>
            <w:r>
              <w:br/>
            </w:r>
            <w:r>
              <w:rPr>
                <w:rFonts w:ascii="Times New Roman"/>
                <w:b w:val="false"/>
                <w:i w:val="false"/>
                <w:color w:val="000000"/>
                <w:sz w:val="20"/>
              </w:rPr>
              <w:t>
25-ке дейін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3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Одан әрі, 30-ға дейін
</w:t>
      </w:r>
    </w:p>
    <w:p>
      <w:pPr>
        <w:spacing w:after="0"/>
        <w:ind w:left="0"/>
        <w:jc w:val="both"/>
      </w:pPr>
      <w:r>
        <w:rPr>
          <w:rFonts w:ascii="Times New Roman"/>
          <w:b w:val="false"/>
          <w:i w:val="false"/>
          <w:color w:val="000000"/>
          <w:sz w:val="28"/>
        </w:rPr>
        <w:t>
                                                     (оң жақ беті)
</w:t>
      </w:r>
    </w:p>
    <w:p>
      <w:pPr>
        <w:spacing w:after="0"/>
        <w:ind w:left="0"/>
        <w:jc w:val="both"/>
      </w:pPr>
      <w:r>
        <w:rPr>
          <w:rFonts w:ascii="Times New Roman"/>
          <w:b w:val="false"/>
          <w:i w:val="false"/>
          <w:color w:val="000000"/>
          <w:sz w:val="28"/>
        </w:rPr>
        <w:t>
      Тәрбиешінің тегі, аты, әкесінің аты____________________
</w:t>
      </w:r>
    </w:p>
    <w:tbl>
      <w:tblPr>
        <w:tblW w:w="0" w:type="auto"/>
        <w:tblCellSpacing w:w="0" w:type="auto"/>
        <w:tblBorders>
          <w:top w:val="none"/>
          <w:left w:val="none"/>
          <w:bottom w:val="none"/>
          <w:right w:val="none"/>
          <w:insideH w:val="none"/>
          <w:insideV w:val="none"/>
        </w:tblBorders>
      </w:tblPr>
      <w:tblGrid>
        <w:gridCol w:w="1920"/>
        <w:gridCol w:w="5460"/>
        <w:gridCol w:w="2520"/>
        <w:gridCol w:w="2560"/>
      </w:tblGrid>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және
</w:t>
            </w:r>
            <w:r>
              <w:br/>
            </w:r>
            <w:r>
              <w:rPr>
                <w:rFonts w:ascii="Times New Roman"/>
                <w:b w:val="false"/>
                <w:i w:val="false"/>
                <w:color w:val="000000"/>
                <w:sz w:val="20"/>
              </w:rPr>
              <w:t>
күні
</w:t>
            </w:r>
          </w:p>
        </w:tc>
        <w:tc>
          <w:tcPr>
            <w:tcW w:w="5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 не өтілді
</w:t>
            </w:r>
          </w:p>
        </w:tc>
        <w:tc>
          <w:tcPr>
            <w:tcW w:w="2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Тапсырма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Тәрбиешінің
</w:t>
            </w:r>
            <w:r>
              <w:br/>
            </w:r>
            <w:r>
              <w:rPr>
                <w:rFonts w:ascii="Times New Roman"/>
                <w:b w:val="false"/>
                <w:i w:val="false"/>
                <w:color w:val="000000"/>
                <w:sz w:val="20"/>
              </w:rPr>
              <w:t>
белгілері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Барлығы 30 жол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Мектепалды сыныбында тәрбиеленушілер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жалпы мағлұматтар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40"/>
        <w:gridCol w:w="4520"/>
        <w:gridCol w:w="1700"/>
        <w:gridCol w:w="1260"/>
        <w:gridCol w:w="2100"/>
        <w:gridCol w:w="1820"/>
      </w:tblGrid>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Тәрбиеленушінің тегі,
</w:t>
            </w:r>
            <w:r>
              <w:br/>
            </w:r>
            <w:r>
              <w:rPr>
                <w:rFonts w:ascii="Times New Roman"/>
                <w:b w:val="false"/>
                <w:i w:val="false"/>
                <w:color w:val="000000"/>
                <w:sz w:val="20"/>
              </w:rPr>
              <w:t>
аты, әкесінің аты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Мекен-
</w:t>
            </w:r>
            <w:r>
              <w:br/>
            </w:r>
            <w:r>
              <w:rPr>
                <w:rFonts w:ascii="Times New Roman"/>
                <w:b w:val="false"/>
                <w:i w:val="false"/>
                <w:color w:val="000000"/>
                <w:sz w:val="20"/>
              </w:rPr>
              <w:t>
жайы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Қабылдан-
</w:t>
            </w:r>
            <w:r>
              <w:br/>
            </w:r>
            <w:r>
              <w:rPr>
                <w:rFonts w:ascii="Times New Roman"/>
                <w:b w:val="false"/>
                <w:i w:val="false"/>
                <w:color w:val="000000"/>
                <w:sz w:val="20"/>
              </w:rPr>
              <w:t>
ған күні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Кеткен
</w:t>
            </w:r>
            <w:r>
              <w:br/>
            </w:r>
            <w:r>
              <w:rPr>
                <w:rFonts w:ascii="Times New Roman"/>
                <w:b w:val="false"/>
                <w:i w:val="false"/>
                <w:color w:val="000000"/>
                <w:sz w:val="20"/>
              </w:rPr>
              <w:t>
күні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4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6560"/>
        <w:gridCol w:w="3700"/>
        <w:gridCol w:w="2340"/>
      </w:tblGrid>
      <w:tr>
        <w:trPr>
          <w:trHeight w:val="975" w:hRule="atLeast"/>
        </w:trPr>
        <w:tc>
          <w:tcPr>
            <w:tcW w:w="6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Әке-шешесінің немесе оларды
</w:t>
            </w:r>
            <w:r>
              <w:br/>
            </w:r>
            <w:r>
              <w:rPr>
                <w:rFonts w:ascii="Times New Roman"/>
                <w:b w:val="false"/>
                <w:i w:val="false"/>
                <w:color w:val="000000"/>
                <w:sz w:val="20"/>
              </w:rPr>
              <w:t>
ауыстыратын адамның тегі,
</w:t>
            </w:r>
            <w:r>
              <w:br/>
            </w:r>
            <w:r>
              <w:rPr>
                <w:rFonts w:ascii="Times New Roman"/>
                <w:b w:val="false"/>
                <w:i w:val="false"/>
                <w:color w:val="000000"/>
                <w:sz w:val="20"/>
              </w:rPr>
              <w:t>
аты, әкесінің аты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Ата-анасының
</w:t>
            </w:r>
            <w:r>
              <w:br/>
            </w:r>
            <w:r>
              <w:rPr>
                <w:rFonts w:ascii="Times New Roman"/>
                <w:b w:val="false"/>
                <w:i w:val="false"/>
                <w:color w:val="000000"/>
                <w:sz w:val="20"/>
              </w:rPr>
              <w:t>
жұмыс орны,
</w:t>
            </w:r>
            <w:r>
              <w:br/>
            </w:r>
            <w:r>
              <w:rPr>
                <w:rFonts w:ascii="Times New Roman"/>
                <w:b w:val="false"/>
                <w:i w:val="false"/>
                <w:color w:val="000000"/>
                <w:sz w:val="20"/>
              </w:rPr>
              <w:t>
қызметі, телефоны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Мекен-
</w:t>
            </w:r>
            <w:r>
              <w:br/>
            </w:r>
            <w:r>
              <w:rPr>
                <w:rFonts w:ascii="Times New Roman"/>
                <w:b w:val="false"/>
                <w:i w:val="false"/>
                <w:color w:val="000000"/>
                <w:sz w:val="20"/>
              </w:rPr>
              <w:t>
жайы,
</w:t>
            </w:r>
            <w:r>
              <w:br/>
            </w:r>
            <w:r>
              <w:rPr>
                <w:rFonts w:ascii="Times New Roman"/>
                <w:b w:val="false"/>
                <w:i w:val="false"/>
                <w:color w:val="000000"/>
                <w:sz w:val="20"/>
              </w:rPr>
              <w:t>
телефоны
</w:t>
            </w:r>
          </w:p>
        </w:tc>
      </w:tr>
      <w:tr>
        <w:trPr>
          <w:trHeight w:val="450" w:hRule="atLeast"/>
        </w:trPr>
        <w:tc>
          <w:tcPr>
            <w:tcW w:w="6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6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Тәрбиеленушілердің денсаулық көрсеткіштері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40"/>
        <w:gridCol w:w="7920"/>
        <w:gridCol w:w="3840"/>
      </w:tblGrid>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Тәрбиеленушінің тегі,
</w:t>
            </w:r>
            <w:r>
              <w:br/>
            </w:r>
            <w:r>
              <w:rPr>
                <w:rFonts w:ascii="Times New Roman"/>
                <w:b w:val="false"/>
                <w:i w:val="false"/>
                <w:color w:val="000000"/>
                <w:sz w:val="20"/>
              </w:rPr>
              <w:t>
аты, әкесінің аты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жылы,
</w:t>
            </w:r>
            <w:r>
              <w:br/>
            </w:r>
            <w:r>
              <w:rPr>
                <w:rFonts w:ascii="Times New Roman"/>
                <w:b w:val="false"/>
                <w:i w:val="false"/>
                <w:color w:val="000000"/>
                <w:sz w:val="20"/>
              </w:rPr>
              <w:t>
айы, күні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7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5040"/>
        <w:gridCol w:w="3820"/>
        <w:gridCol w:w="3520"/>
      </w:tblGrid>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Денсаулық жағдайы
</w:t>
            </w:r>
            <w:r>
              <w:br/>
            </w:r>
            <w:r>
              <w:rPr>
                <w:rFonts w:ascii="Times New Roman"/>
                <w:b w:val="false"/>
                <w:i w:val="false"/>
                <w:color w:val="000000"/>
                <w:sz w:val="20"/>
              </w:rPr>
              <w:t>
(нормадан ауытқушылық)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Медициналық топ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Тәрбиешінің
</w:t>
            </w:r>
            <w:r>
              <w:br/>
            </w:r>
            <w:r>
              <w:rPr>
                <w:rFonts w:ascii="Times New Roman"/>
                <w:b w:val="false"/>
                <w:i w:val="false"/>
                <w:color w:val="000000"/>
                <w:sz w:val="20"/>
              </w:rPr>
              <w:t>
белгілері
</w:t>
            </w:r>
          </w:p>
        </w:tc>
      </w:tr>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w:t>
      </w:r>
      <w:r>
        <w:rPr>
          <w:rFonts w:ascii="Times New Roman"/>
          <w:b/>
          <w:i w:val="false"/>
          <w:color w:val="000000"/>
          <w:sz w:val="28"/>
        </w:rPr>
        <w:t>
Тәрбиеленушілердің босатқан күндері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сабақтарының саны жайлы мағлұматтар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бие-
</w:t>
            </w:r>
            <w:r>
              <w:br/>
            </w:r>
            <w:r>
              <w:rPr>
                <w:rFonts w:ascii="Times New Roman"/>
                <w:b w:val="false"/>
                <w:i w:val="false"/>
                <w:color w:val="000000"/>
                <w:sz w:val="20"/>
              </w:rPr>
              <w:t>
нуші-
</w:t>
            </w:r>
            <w:r>
              <w:br/>
            </w:r>
            <w:r>
              <w:rPr>
                <w:rFonts w:ascii="Times New Roman"/>
                <w:b w:val="false"/>
                <w:i w:val="false"/>
                <w:color w:val="000000"/>
                <w:sz w:val="20"/>
              </w:rPr>
              <w:t>
лер-
</w:t>
            </w:r>
            <w:r>
              <w:br/>
            </w:r>
            <w:r>
              <w:rPr>
                <w:rFonts w:ascii="Times New Roman"/>
                <w:b w:val="false"/>
                <w:i w:val="false"/>
                <w:color w:val="000000"/>
                <w:sz w:val="20"/>
              </w:rPr>
              <w:t>
дің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Қыркүйек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30-
</w:t>
            </w:r>
            <w:r>
              <w:br/>
            </w:r>
            <w:r>
              <w:rPr>
                <w:rFonts w:ascii="Times New Roman"/>
                <w:b w:val="false"/>
                <w:i w:val="false"/>
                <w:color w:val="000000"/>
                <w:sz w:val="20"/>
              </w:rPr>
              <w:t>
ға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бие-
</w:t>
            </w:r>
            <w:r>
              <w:br/>
            </w:r>
            <w:r>
              <w:rPr>
                <w:rFonts w:ascii="Times New Roman"/>
                <w:b w:val="false"/>
                <w:i w:val="false"/>
                <w:color w:val="000000"/>
                <w:sz w:val="20"/>
              </w:rPr>
              <w:t>
нуші-
</w:t>
            </w:r>
            <w:r>
              <w:br/>
            </w:r>
            <w:r>
              <w:rPr>
                <w:rFonts w:ascii="Times New Roman"/>
                <w:b w:val="false"/>
                <w:i w:val="false"/>
                <w:color w:val="000000"/>
                <w:sz w:val="20"/>
              </w:rPr>
              <w:t>
лер-
</w:t>
            </w:r>
            <w:r>
              <w:br/>
            </w:r>
            <w:r>
              <w:rPr>
                <w:rFonts w:ascii="Times New Roman"/>
                <w:b w:val="false"/>
                <w:i w:val="false"/>
                <w:color w:val="000000"/>
                <w:sz w:val="20"/>
              </w:rPr>
              <w:t>
дің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Желтоқсан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30-
</w:t>
            </w:r>
            <w:r>
              <w:br/>
            </w:r>
            <w:r>
              <w:rPr>
                <w:rFonts w:ascii="Times New Roman"/>
                <w:b w:val="false"/>
                <w:i w:val="false"/>
                <w:color w:val="000000"/>
                <w:sz w:val="20"/>
              </w:rPr>
              <w:t>
ға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бие-
</w:t>
            </w:r>
            <w:r>
              <w:br/>
            </w:r>
            <w:r>
              <w:rPr>
                <w:rFonts w:ascii="Times New Roman"/>
                <w:b w:val="false"/>
                <w:i w:val="false"/>
                <w:color w:val="000000"/>
                <w:sz w:val="20"/>
              </w:rPr>
              <w:t>
нуші-
</w:t>
            </w:r>
            <w:r>
              <w:br/>
            </w:r>
            <w:r>
              <w:rPr>
                <w:rFonts w:ascii="Times New Roman"/>
                <w:b w:val="false"/>
                <w:i w:val="false"/>
                <w:color w:val="000000"/>
                <w:sz w:val="20"/>
              </w:rPr>
              <w:t>
лер-
</w:t>
            </w:r>
            <w:r>
              <w:br/>
            </w:r>
            <w:r>
              <w:rPr>
                <w:rFonts w:ascii="Times New Roman"/>
                <w:b w:val="false"/>
                <w:i w:val="false"/>
                <w:color w:val="000000"/>
                <w:sz w:val="20"/>
              </w:rPr>
              <w:t>
дің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Қаңтар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Ақпан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30-
</w:t>
            </w:r>
            <w:r>
              <w:br/>
            </w:r>
            <w:r>
              <w:rPr>
                <w:rFonts w:ascii="Times New Roman"/>
                <w:b w:val="false"/>
                <w:i w:val="false"/>
                <w:color w:val="000000"/>
                <w:sz w:val="20"/>
              </w:rPr>
              <w:t>
ға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Наурыз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ІІI тоқсан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20"/>
        <w:gridCol w:w="1460"/>
        <w:gridCol w:w="1060"/>
        <w:gridCol w:w="1180"/>
        <w:gridCol w:w="1020"/>
        <w:gridCol w:w="1320"/>
        <w:gridCol w:w="1060"/>
        <w:gridCol w:w="1240"/>
        <w:gridCol w:w="1020"/>
        <w:gridCol w:w="144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p>
        </w:tc>
        <w:tc>
          <w:tcPr>
            <w:tcW w:w="14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бие-
</w:t>
            </w:r>
            <w:r>
              <w:br/>
            </w:r>
            <w:r>
              <w:rPr>
                <w:rFonts w:ascii="Times New Roman"/>
                <w:b w:val="false"/>
                <w:i w:val="false"/>
                <w:color w:val="000000"/>
                <w:sz w:val="20"/>
              </w:rPr>
              <w:t>
нуші-
</w:t>
            </w:r>
            <w:r>
              <w:br/>
            </w:r>
            <w:r>
              <w:rPr>
                <w:rFonts w:ascii="Times New Roman"/>
                <w:b w:val="false"/>
                <w:i w:val="false"/>
                <w:color w:val="000000"/>
                <w:sz w:val="20"/>
              </w:rPr>
              <w:t>
лер-
</w:t>
            </w:r>
            <w:r>
              <w:br/>
            </w:r>
            <w:r>
              <w:rPr>
                <w:rFonts w:ascii="Times New Roman"/>
                <w:b w:val="false"/>
                <w:i w:val="false"/>
                <w:color w:val="000000"/>
                <w:sz w:val="20"/>
              </w:rPr>
              <w:t>
дің
</w:t>
            </w:r>
            <w:r>
              <w:br/>
            </w:r>
            <w:r>
              <w:rPr>
                <w:rFonts w:ascii="Times New Roman"/>
                <w:b w:val="false"/>
                <w:i w:val="false"/>
                <w:color w:val="000000"/>
                <w:sz w:val="20"/>
              </w:rPr>
              <w:t>
тегі
</w:t>
            </w:r>
            <w:r>
              <w:br/>
            </w:r>
            <w:r>
              <w:rPr>
                <w:rFonts w:ascii="Times New Roman"/>
                <w:b w:val="false"/>
                <w:i w:val="false"/>
                <w:color w:val="000000"/>
                <w:sz w:val="20"/>
              </w:rPr>
              <w:t>
және
</w:t>
            </w:r>
            <w:r>
              <w:br/>
            </w:r>
            <w:r>
              <w:rPr>
                <w:rFonts w:ascii="Times New Roman"/>
                <w:b w:val="false"/>
                <w:i w:val="false"/>
                <w:color w:val="000000"/>
                <w:sz w:val="20"/>
              </w:rPr>
              <w:t>
аты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Сәуір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Мамыр
</w:t>
            </w:r>
          </w:p>
        </w:tc>
      </w:tr>
      <w:tr>
        <w:trPr>
          <w:trHeight w:val="450" w:hRule="atLeast"/>
        </w:trPr>
        <w:tc>
          <w:tcPr>
            <w:tcW w:w="0" w:type="auto"/>
            <w:vMerge/>
            <w:tcBorders>
              <w:top w:val="nil"/>
            </w:tcBorders>
          </w:tcPr>
          <w:p/>
        </w:tc>
        <w:tc>
          <w:tcPr>
            <w:tcW w:w="0" w:type="auto"/>
            <w:vMerge/>
            <w:tcBorders>
              <w:top w:val="nil"/>
            </w:tcBorders>
          </w:tcP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әрі
</w:t>
            </w:r>
            <w:r>
              <w:br/>
            </w:r>
            <w:r>
              <w:rPr>
                <w:rFonts w:ascii="Times New Roman"/>
                <w:b w:val="false"/>
                <w:i w:val="false"/>
                <w:color w:val="000000"/>
                <w:sz w:val="20"/>
              </w:rPr>
              <w:t>
30-
</w:t>
            </w:r>
            <w:r>
              <w:br/>
            </w:r>
            <w:r>
              <w:rPr>
                <w:rFonts w:ascii="Times New Roman"/>
                <w:b w:val="false"/>
                <w:i w:val="false"/>
                <w:color w:val="000000"/>
                <w:sz w:val="20"/>
              </w:rPr>
              <w:t>
ға
</w:t>
            </w:r>
            <w:r>
              <w:br/>
            </w:r>
            <w:r>
              <w:rPr>
                <w:rFonts w:ascii="Times New Roman"/>
                <w:b w:val="false"/>
                <w:i w:val="false"/>
                <w:color w:val="000000"/>
                <w:sz w:val="20"/>
              </w:rPr>
              <w:t>
де-
</w:t>
            </w:r>
            <w:r>
              <w:br/>
            </w:r>
            <w:r>
              <w:rPr>
                <w:rFonts w:ascii="Times New Roman"/>
                <w:b w:val="false"/>
                <w:i w:val="false"/>
                <w:color w:val="000000"/>
                <w:sz w:val="20"/>
              </w:rPr>
              <w:t>
йін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060"/>
        <w:gridCol w:w="1180"/>
        <w:gridCol w:w="1020"/>
        <w:gridCol w:w="1320"/>
        <w:gridCol w:w="1060"/>
        <w:gridCol w:w="1240"/>
        <w:gridCol w:w="1020"/>
        <w:gridCol w:w="144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IV-тоқсан
</w:t>
            </w:r>
          </w:p>
        </w:tc>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Жылдық
</w:t>
            </w:r>
          </w:p>
        </w:tc>
      </w:tr>
      <w:tr>
        <w:trPr>
          <w:trHeight w:val="450" w:hRule="atLeast"/>
        </w:trPr>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Толық
</w:t>
            </w:r>
            <w:r>
              <w:br/>
            </w:r>
            <w:r>
              <w:rPr>
                <w:rFonts w:ascii="Times New Roman"/>
                <w:b w:val="false"/>
                <w:i w:val="false"/>
                <w:color w:val="000000"/>
                <w:sz w:val="20"/>
              </w:rPr>
              <w:t>
күндер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
</w:t>
            </w:r>
            <w:r>
              <w:br/>
            </w:r>
            <w:r>
              <w:rPr>
                <w:rFonts w:ascii="Times New Roman"/>
                <w:b w:val="false"/>
                <w:i w:val="false"/>
                <w:color w:val="000000"/>
                <w:sz w:val="20"/>
              </w:rPr>
              <w:t>
сау-
</w:t>
            </w:r>
            <w:r>
              <w:br/>
            </w:r>
            <w:r>
              <w:rPr>
                <w:rFonts w:ascii="Times New Roman"/>
                <w:b w:val="false"/>
                <w:i w:val="false"/>
                <w:color w:val="000000"/>
                <w:sz w:val="20"/>
              </w:rPr>
              <w:t>
лы-
</w:t>
            </w:r>
            <w:r>
              <w:br/>
            </w:r>
            <w:r>
              <w:rPr>
                <w:rFonts w:ascii="Times New Roman"/>
                <w:b w:val="false"/>
                <w:i w:val="false"/>
                <w:color w:val="000000"/>
                <w:sz w:val="20"/>
              </w:rPr>
              <w:t>
ғына
</w:t>
            </w:r>
            <w:r>
              <w:br/>
            </w:r>
            <w:r>
              <w:rPr>
                <w:rFonts w:ascii="Times New Roman"/>
                <w:b w:val="false"/>
                <w:i w:val="false"/>
                <w:color w:val="000000"/>
                <w:sz w:val="20"/>
              </w:rPr>
              <w:t>
бай-
</w:t>
            </w:r>
            <w:r>
              <w:br/>
            </w:r>
            <w:r>
              <w:rPr>
                <w:rFonts w:ascii="Times New Roman"/>
                <w:b w:val="false"/>
                <w:i w:val="false"/>
                <w:color w:val="000000"/>
                <w:sz w:val="20"/>
              </w:rPr>
              <w:t>
ла-
</w:t>
            </w:r>
            <w:r>
              <w:br/>
            </w:r>
            <w:r>
              <w:rPr>
                <w:rFonts w:ascii="Times New Roman"/>
                <w:b w:val="false"/>
                <w:i w:val="false"/>
                <w:color w:val="000000"/>
                <w:sz w:val="20"/>
              </w:rPr>
              <w:t>
нысты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w:t>
      </w:r>
      <w:r>
        <w:rPr>
          <w:rFonts w:ascii="Times New Roman"/>
          <w:b/>
          <w:i w:val="false"/>
          <w:color w:val="000000"/>
          <w:sz w:val="28"/>
        </w:rPr>
        <w:t>
Журналдың жүргізілуі бойынша ескертулер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80"/>
        <w:gridCol w:w="5640"/>
        <w:gridCol w:w="3540"/>
      </w:tblGrid>
      <w:tr>
        <w:trPr>
          <w:trHeight w:val="450" w:hRule="atLeast"/>
        </w:trPr>
        <w:tc>
          <w:tcPr>
            <w:tcW w:w="3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және айы
</w:t>
            </w:r>
          </w:p>
        </w:tc>
        <w:tc>
          <w:tcPr>
            <w:tcW w:w="5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Тексерушінің ұсыныстары
</w:t>
            </w:r>
            <w:r>
              <w:br/>
            </w:r>
            <w:r>
              <w:rPr>
                <w:rFonts w:ascii="Times New Roman"/>
                <w:b w:val="false"/>
                <w:i w:val="false"/>
                <w:color w:val="000000"/>
                <w:sz w:val="20"/>
              </w:rPr>
              <w:t>
мен ескертулері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Орындалғаны
</w:t>
            </w:r>
            <w:r>
              <w:br/>
            </w:r>
            <w:r>
              <w:rPr>
                <w:rFonts w:ascii="Times New Roman"/>
                <w:b w:val="false"/>
                <w:i w:val="false"/>
                <w:color w:val="000000"/>
                <w:sz w:val="20"/>
              </w:rPr>
              <w:t>
туралы белгі
</w:t>
            </w:r>
          </w:p>
        </w:tc>
      </w:tr>
      <w:tr>
        <w:trPr>
          <w:trHeight w:val="465" w:hRule="atLeast"/>
        </w:trPr>
        <w:tc>
          <w:tcPr>
            <w:tcW w:w="3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үлгерімі туралы табельдерді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p>
      <w:pPr>
        <w:spacing w:after="0"/>
        <w:ind w:left="0"/>
        <w:jc w:val="both"/>
      </w:pPr>
      <w:r>
        <w:rPr>
          <w:rFonts w:ascii="Times New Roman"/>
          <w:b w:val="false"/>
          <w:i w:val="false"/>
          <w:color w:val="000000"/>
          <w:sz w:val="28"/>
        </w:rPr>
        <w:t>
      Кітаптың тіркелген нөмірі____________________________________
</w:t>
      </w:r>
    </w:p>
    <w:p>
      <w:pPr>
        <w:spacing w:after="0"/>
        <w:ind w:left="0"/>
        <w:jc w:val="both"/>
      </w:pPr>
      <w:r>
        <w:rPr>
          <w:rFonts w:ascii="Times New Roman"/>
          <w:b w:val="false"/>
          <w:i w:val="false"/>
          <w:color w:val="000000"/>
          <w:sz w:val="28"/>
        </w:rPr>
        <w:t>
      Берілген күні________________________________________________
</w:t>
      </w:r>
    </w:p>
    <w:p>
      <w:pPr>
        <w:spacing w:after="0"/>
        <w:ind w:left="0"/>
        <w:jc w:val="both"/>
      </w:pPr>
      <w:r>
        <w:rPr>
          <w:rFonts w:ascii="Times New Roman"/>
          <w:b w:val="false"/>
          <w:i w:val="false"/>
          <w:color w:val="000000"/>
          <w:sz w:val="28"/>
        </w:rPr>
        <w:t>
      Берді________________________________________________________
</w:t>
      </w:r>
      <w:r>
        <w:br/>
      </w:r>
      <w:r>
        <w:rPr>
          <w:rFonts w:ascii="Times New Roman"/>
          <w:b w:val="false"/>
          <w:i w:val="false"/>
          <w:color w:val="000000"/>
          <w:sz w:val="28"/>
        </w:rPr>
        <w:t>
                  (облыстық, қалалық, аудандық білім
</w:t>
      </w:r>
      <w:r>
        <w:br/>
      </w:r>
      <w:r>
        <w:rPr>
          <w:rFonts w:ascii="Times New Roman"/>
          <w:b w:val="false"/>
          <w:i w:val="false"/>
          <w:color w:val="000000"/>
          <w:sz w:val="28"/>
        </w:rPr>
        <w:t>
                 басқармасы (департаменті), (бөлімі)
</w:t>
      </w:r>
    </w:p>
    <w:p>
      <w:pPr>
        <w:spacing w:after="0"/>
        <w:ind w:left="0"/>
        <w:jc w:val="both"/>
      </w:pPr>
      <w:r>
        <w:rPr>
          <w:rFonts w:ascii="Times New Roman"/>
          <w:b w:val="false"/>
          <w:i w:val="false"/>
          <w:color w:val="000000"/>
          <w:sz w:val="28"/>
        </w:rPr>
        <w:t>
      Бастығы (директоры)__________________________________________
</w:t>
      </w:r>
      <w:r>
        <w:br/>
      </w:r>
      <w:r>
        <w:rPr>
          <w:rFonts w:ascii="Times New Roman"/>
          <w:b w:val="false"/>
          <w:i w:val="false"/>
          <w:color w:val="000000"/>
          <w:sz w:val="28"/>
        </w:rPr>
        <w:t>
                                (тегі, аты, әкесінің аты)
</w:t>
      </w:r>
    </w:p>
    <w:p>
      <w:pPr>
        <w:spacing w:after="0"/>
        <w:ind w:left="0"/>
        <w:jc w:val="both"/>
      </w:pPr>
      <w:r>
        <w:rPr>
          <w:rFonts w:ascii="Times New Roman"/>
          <w:b w:val="false"/>
          <w:i w:val="false"/>
          <w:color w:val="000000"/>
          <w:sz w:val="28"/>
        </w:rPr>
        <w:t>
      ____________________            "_____"_____________20 ж.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Алды_________________________________________________________
</w:t>
      </w:r>
      <w:r>
        <w:br/>
      </w:r>
      <w:r>
        <w:rPr>
          <w:rFonts w:ascii="Times New Roman"/>
          <w:b w:val="false"/>
          <w:i w:val="false"/>
          <w:color w:val="000000"/>
          <w:sz w:val="28"/>
        </w:rPr>
        <w:t>
                      (облыс, қала, аудан, мектеп)
</w:t>
      </w:r>
    </w:p>
    <w:p>
      <w:pPr>
        <w:spacing w:after="0"/>
        <w:ind w:left="0"/>
        <w:jc w:val="both"/>
      </w:pPr>
      <w:r>
        <w:rPr>
          <w:rFonts w:ascii="Times New Roman"/>
          <w:b w:val="false"/>
          <w:i w:val="false"/>
          <w:color w:val="000000"/>
          <w:sz w:val="28"/>
        </w:rPr>
        <w:t>
      Мектеп директоры_____________________________________________
</w:t>
      </w:r>
      <w:r>
        <w:br/>
      </w:r>
      <w:r>
        <w:rPr>
          <w:rFonts w:ascii="Times New Roman"/>
          <w:b w:val="false"/>
          <w:i w:val="false"/>
          <w:color w:val="000000"/>
          <w:sz w:val="28"/>
        </w:rPr>
        <w:t>
                             (тегі, аты, әкесінің аты)
</w:t>
      </w:r>
    </w:p>
    <w:p>
      <w:pPr>
        <w:spacing w:after="0"/>
        <w:ind w:left="0"/>
        <w:jc w:val="both"/>
      </w:pPr>
      <w:r>
        <w:rPr>
          <w:rFonts w:ascii="Times New Roman"/>
          <w:b w:val="false"/>
          <w:i w:val="false"/>
          <w:color w:val="000000"/>
          <w:sz w:val="28"/>
        </w:rPr>
        <w:t>
      ______________________           "____"______________20 ж.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i w:val="false"/>
          <w:color w:val="000000"/>
          <w:sz w:val="28"/>
        </w:rPr>
        <w:t>
20 /20 оқу жылы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сынып Сынып жетекшісі________________________________
</w:t>
      </w:r>
      <w:r>
        <w:br/>
      </w:r>
      <w:r>
        <w:rPr>
          <w:rFonts w:ascii="Times New Roman"/>
          <w:b w:val="false"/>
          <w:i w:val="false"/>
          <w:color w:val="000000"/>
          <w:sz w:val="28"/>
        </w:rPr>
        <w:t>
                                 (тегі, аты, әкесінің аты)
</w:t>
      </w:r>
    </w:p>
    <w:tbl>
      <w:tblPr>
        <w:tblW w:w="0" w:type="auto"/>
        <w:tblCellSpacing w:w="0" w:type="auto"/>
        <w:tblBorders>
          <w:top w:val="none"/>
          <w:left w:val="none"/>
          <w:bottom w:val="none"/>
          <w:right w:val="none"/>
          <w:insideH w:val="none"/>
          <w:insideV w:val="none"/>
        </w:tblBorders>
      </w:tblPr>
      <w:tblGrid>
        <w:gridCol w:w="840"/>
        <w:gridCol w:w="3040"/>
        <w:gridCol w:w="2240"/>
        <w:gridCol w:w="1840"/>
        <w:gridCol w:w="2580"/>
        <w:gridCol w:w="1640"/>
      </w:tblGrid>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тегі, аты,
</w:t>
            </w:r>
            <w:r>
              <w:br/>
            </w:r>
            <w:r>
              <w:rPr>
                <w:rFonts w:ascii="Times New Roman"/>
                <w:b w:val="false"/>
                <w:i w:val="false"/>
                <w:color w:val="000000"/>
                <w:sz w:val="20"/>
              </w:rPr>
              <w:t>
әкесінің аты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Табельдің
</w:t>
            </w:r>
            <w:r>
              <w:br/>
            </w:r>
            <w:r>
              <w:rPr>
                <w:rFonts w:ascii="Times New Roman"/>
                <w:b w:val="false"/>
                <w:i w:val="false"/>
                <w:color w:val="000000"/>
                <w:sz w:val="20"/>
              </w:rPr>
              <w:t>
тіркелген
</w:t>
            </w:r>
            <w:r>
              <w:br/>
            </w:r>
            <w:r>
              <w:rPr>
                <w:rFonts w:ascii="Times New Roman"/>
                <w:b w:val="false"/>
                <w:i w:val="false"/>
                <w:color w:val="000000"/>
                <w:sz w:val="20"/>
              </w:rPr>
              <w:t>
нөмірі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Берілген
</w:t>
            </w:r>
            <w:r>
              <w:br/>
            </w:r>
            <w:r>
              <w:rPr>
                <w:rFonts w:ascii="Times New Roman"/>
                <w:b w:val="false"/>
                <w:i w:val="false"/>
                <w:color w:val="000000"/>
                <w:sz w:val="20"/>
              </w:rPr>
              <w:t>
уақыты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басқа мек-
</w:t>
            </w:r>
            <w:r>
              <w:br/>
            </w:r>
            <w:r>
              <w:rPr>
                <w:rFonts w:ascii="Times New Roman"/>
                <w:b w:val="false"/>
                <w:i w:val="false"/>
                <w:color w:val="000000"/>
                <w:sz w:val="20"/>
              </w:rPr>
              <w:t>
тепке кетуі
</w:t>
            </w:r>
            <w:r>
              <w:br/>
            </w:r>
            <w:r>
              <w:rPr>
                <w:rFonts w:ascii="Times New Roman"/>
                <w:b w:val="false"/>
                <w:i w:val="false"/>
                <w:color w:val="000000"/>
                <w:sz w:val="20"/>
              </w:rPr>
              <w:t>
(бұйрық N,
</w:t>
            </w:r>
            <w:r>
              <w:br/>
            </w:r>
            <w:r>
              <w:rPr>
                <w:rFonts w:ascii="Times New Roman"/>
                <w:b w:val="false"/>
                <w:i w:val="false"/>
                <w:color w:val="000000"/>
                <w:sz w:val="20"/>
              </w:rPr>
              <w:t>
кеткен
</w:t>
            </w:r>
            <w:r>
              <w:br/>
            </w:r>
            <w:r>
              <w:rPr>
                <w:rFonts w:ascii="Times New Roman"/>
                <w:b w:val="false"/>
                <w:i w:val="false"/>
                <w:color w:val="000000"/>
                <w:sz w:val="20"/>
              </w:rPr>
              <w:t>
күні)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Сынып
</w:t>
            </w:r>
            <w:r>
              <w:br/>
            </w:r>
            <w:r>
              <w:rPr>
                <w:rFonts w:ascii="Times New Roman"/>
                <w:b w:val="false"/>
                <w:i w:val="false"/>
                <w:color w:val="000000"/>
                <w:sz w:val="20"/>
              </w:rPr>
              <w:t>
жетек-
</w:t>
            </w:r>
            <w:r>
              <w:br/>
            </w:r>
            <w:r>
              <w:rPr>
                <w:rFonts w:ascii="Times New Roman"/>
                <w:b w:val="false"/>
                <w:i w:val="false"/>
                <w:color w:val="000000"/>
                <w:sz w:val="20"/>
              </w:rPr>
              <w:t>
шісінің
</w:t>
            </w:r>
            <w:r>
              <w:br/>
            </w:r>
            <w:r>
              <w:rPr>
                <w:rFonts w:ascii="Times New Roman"/>
                <w:b w:val="false"/>
                <w:i w:val="false"/>
                <w:color w:val="000000"/>
                <w:sz w:val="20"/>
              </w:rPr>
              <w:t>
қолы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Әрі қарай, 40 жолға дейін
</w:t>
      </w:r>
    </w:p>
    <w:p>
      <w:pPr>
        <w:spacing w:after="0"/>
        <w:ind w:left="0"/>
        <w:jc w:val="both"/>
      </w:pPr>
      <w:r>
        <w:rPr>
          <w:rFonts w:ascii="Times New Roman"/>
          <w:b w:val="false"/>
          <w:i w:val="false"/>
          <w:color w:val="000000"/>
          <w:sz w:val="28"/>
        </w:rPr>
        <w:t>
      _____сынып      Сынып жетекшісі___________________________
</w:t>
      </w:r>
      <w:r>
        <w:br/>
      </w:r>
      <w:r>
        <w:rPr>
          <w:rFonts w:ascii="Times New Roman"/>
          <w:b w:val="false"/>
          <w:i w:val="false"/>
          <w:color w:val="000000"/>
          <w:sz w:val="28"/>
        </w:rPr>
        <w:t>
                                 (тегі, аты, әкесінің аты)
</w:t>
      </w:r>
    </w:p>
    <w:tbl>
      <w:tblPr>
        <w:tblW w:w="0" w:type="auto"/>
        <w:tblCellSpacing w:w="0" w:type="auto"/>
        <w:tblBorders>
          <w:top w:val="none"/>
          <w:left w:val="none"/>
          <w:bottom w:val="none"/>
          <w:right w:val="none"/>
          <w:insideH w:val="none"/>
          <w:insideV w:val="none"/>
        </w:tblBorders>
      </w:tblPr>
      <w:tblGrid>
        <w:gridCol w:w="840"/>
        <w:gridCol w:w="3040"/>
        <w:gridCol w:w="2240"/>
        <w:gridCol w:w="1840"/>
        <w:gridCol w:w="2580"/>
        <w:gridCol w:w="1640"/>
      </w:tblGrid>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тегі, аты,
</w:t>
            </w:r>
            <w:r>
              <w:br/>
            </w:r>
            <w:r>
              <w:rPr>
                <w:rFonts w:ascii="Times New Roman"/>
                <w:b w:val="false"/>
                <w:i w:val="false"/>
                <w:color w:val="000000"/>
                <w:sz w:val="20"/>
              </w:rPr>
              <w:t>
әкесінің аты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Табельдің
</w:t>
            </w:r>
            <w:r>
              <w:br/>
            </w:r>
            <w:r>
              <w:rPr>
                <w:rFonts w:ascii="Times New Roman"/>
                <w:b w:val="false"/>
                <w:i w:val="false"/>
                <w:color w:val="000000"/>
                <w:sz w:val="20"/>
              </w:rPr>
              <w:t>
тіркелген
</w:t>
            </w:r>
            <w:r>
              <w:br/>
            </w:r>
            <w:r>
              <w:rPr>
                <w:rFonts w:ascii="Times New Roman"/>
                <w:b w:val="false"/>
                <w:i w:val="false"/>
                <w:color w:val="000000"/>
                <w:sz w:val="20"/>
              </w:rPr>
              <w:t>
нөмірі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Берілген
</w:t>
            </w:r>
            <w:r>
              <w:br/>
            </w:r>
            <w:r>
              <w:rPr>
                <w:rFonts w:ascii="Times New Roman"/>
                <w:b w:val="false"/>
                <w:i w:val="false"/>
                <w:color w:val="000000"/>
                <w:sz w:val="20"/>
              </w:rPr>
              <w:t>
уақыты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w:t>
            </w:r>
            <w:r>
              <w:br/>
            </w:r>
            <w:r>
              <w:rPr>
                <w:rFonts w:ascii="Times New Roman"/>
                <w:b w:val="false"/>
                <w:i w:val="false"/>
                <w:color w:val="000000"/>
                <w:sz w:val="20"/>
              </w:rPr>
              <w:t>
басқа мек-
</w:t>
            </w:r>
            <w:r>
              <w:br/>
            </w:r>
            <w:r>
              <w:rPr>
                <w:rFonts w:ascii="Times New Roman"/>
                <w:b w:val="false"/>
                <w:i w:val="false"/>
                <w:color w:val="000000"/>
                <w:sz w:val="20"/>
              </w:rPr>
              <w:t>
тепке кетуі
</w:t>
            </w:r>
            <w:r>
              <w:br/>
            </w:r>
            <w:r>
              <w:rPr>
                <w:rFonts w:ascii="Times New Roman"/>
                <w:b w:val="false"/>
                <w:i w:val="false"/>
                <w:color w:val="000000"/>
                <w:sz w:val="20"/>
              </w:rPr>
              <w:t>
(бұйрық N,
</w:t>
            </w:r>
            <w:r>
              <w:br/>
            </w:r>
            <w:r>
              <w:rPr>
                <w:rFonts w:ascii="Times New Roman"/>
                <w:b w:val="false"/>
                <w:i w:val="false"/>
                <w:color w:val="000000"/>
                <w:sz w:val="20"/>
              </w:rPr>
              <w:t>
кеткен
</w:t>
            </w:r>
            <w:r>
              <w:br/>
            </w:r>
            <w:r>
              <w:rPr>
                <w:rFonts w:ascii="Times New Roman"/>
                <w:b w:val="false"/>
                <w:i w:val="false"/>
                <w:color w:val="000000"/>
                <w:sz w:val="20"/>
              </w:rPr>
              <w:t>
күні)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Сынып
</w:t>
            </w:r>
            <w:r>
              <w:br/>
            </w:r>
            <w:r>
              <w:rPr>
                <w:rFonts w:ascii="Times New Roman"/>
                <w:b w:val="false"/>
                <w:i w:val="false"/>
                <w:color w:val="000000"/>
                <w:sz w:val="20"/>
              </w:rPr>
              <w:t>
жетек-
</w:t>
            </w:r>
            <w:r>
              <w:br/>
            </w:r>
            <w:r>
              <w:rPr>
                <w:rFonts w:ascii="Times New Roman"/>
                <w:b w:val="false"/>
                <w:i w:val="false"/>
                <w:color w:val="000000"/>
                <w:sz w:val="20"/>
              </w:rPr>
              <w:t>
шісінің
</w:t>
            </w:r>
            <w:r>
              <w:br/>
            </w:r>
            <w:r>
              <w:rPr>
                <w:rFonts w:ascii="Times New Roman"/>
                <w:b w:val="false"/>
                <w:i w:val="false"/>
                <w:color w:val="000000"/>
                <w:sz w:val="20"/>
              </w:rPr>
              <w:t>
қолы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Әрі қарай, 40 жолға дейін
</w:t>
      </w:r>
      <w:r>
        <w:br/>
      </w:r>
      <w:r>
        <w:rPr>
          <w:rFonts w:ascii="Times New Roman"/>
          <w:b w:val="false"/>
          <w:i w:val="false"/>
          <w:color w:val="000000"/>
          <w:sz w:val="28"/>
        </w:rPr>
        <w:t>
      Жыл басында берілгені_______________________________________
</w:t>
      </w:r>
      <w:r>
        <w:br/>
      </w:r>
      <w:r>
        <w:rPr>
          <w:rFonts w:ascii="Times New Roman"/>
          <w:b w:val="false"/>
          <w:i w:val="false"/>
          <w:color w:val="000000"/>
          <w:sz w:val="28"/>
        </w:rPr>
        <w:t>
                                          (саны)
</w:t>
      </w:r>
      <w:r>
        <w:br/>
      </w:r>
      <w:r>
        <w:rPr>
          <w:rFonts w:ascii="Times New Roman"/>
          <w:b w:val="false"/>
          <w:i w:val="false"/>
          <w:color w:val="000000"/>
          <w:sz w:val="28"/>
        </w:rPr>
        <w:t>
      Жыл қосымша берілгені_______________________________________
</w:t>
      </w:r>
      <w:r>
        <w:br/>
      </w:r>
      <w:r>
        <w:rPr>
          <w:rFonts w:ascii="Times New Roman"/>
          <w:b w:val="false"/>
          <w:i w:val="false"/>
          <w:color w:val="000000"/>
          <w:sz w:val="28"/>
        </w:rPr>
        <w:t>
                                          (саны)
</w:t>
      </w:r>
      <w:r>
        <w:br/>
      </w:r>
      <w:r>
        <w:rPr>
          <w:rFonts w:ascii="Times New Roman"/>
          <w:b w:val="false"/>
          <w:i w:val="false"/>
          <w:color w:val="000000"/>
          <w:sz w:val="28"/>
        </w:rPr>
        <w:t>
      Барлық берілгені____________________________________________
</w:t>
      </w:r>
      <w:r>
        <w:br/>
      </w:r>
      <w:r>
        <w:rPr>
          <w:rFonts w:ascii="Times New Roman"/>
          <w:b w:val="false"/>
          <w:i w:val="false"/>
          <w:color w:val="000000"/>
          <w:sz w:val="28"/>
        </w:rPr>
        <w:t>
                                          (саны)
</w:t>
      </w:r>
      <w:r>
        <w:br/>
      </w:r>
      <w:r>
        <w:rPr>
          <w:rFonts w:ascii="Times New Roman"/>
          <w:b w:val="false"/>
          <w:i w:val="false"/>
          <w:color w:val="000000"/>
          <w:sz w:val="28"/>
        </w:rPr>
        <w:t>
      Мектеп директоры _________________________     _____________
</w:t>
      </w:r>
      <w:r>
        <w:br/>
      </w:r>
      <w:r>
        <w:rPr>
          <w:rFonts w:ascii="Times New Roman"/>
          <w:b w:val="false"/>
          <w:i w:val="false"/>
          <w:color w:val="000000"/>
          <w:sz w:val="28"/>
        </w:rPr>
        <w:t>
                       (тегі, аты, әкесінің аты)         (қолы)
</w:t>
      </w:r>
      <w:r>
        <w:br/>
      </w:r>
      <w:r>
        <w:rPr>
          <w:rFonts w:ascii="Times New Roman"/>
          <w:b w:val="false"/>
          <w:i w:val="false"/>
          <w:color w:val="000000"/>
          <w:sz w:val="28"/>
        </w:rPr>
        <w:t>
      Хатшы  __________________________         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1-4 сыныптарға арналған табельдің үлгісі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Оқушының сабақ үлгерімі туралы табелі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қала, аудан)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(оқушының тегі, аты)
</w:t>
      </w:r>
    </w:p>
    <w:p>
      <w:pPr>
        <w:spacing w:after="0"/>
        <w:ind w:left="0"/>
        <w:jc w:val="both"/>
      </w:pPr>
      <w:r>
        <w:rPr>
          <w:rFonts w:ascii="Times New Roman"/>
          <w:b w:val="false"/>
          <w:i w:val="false"/>
          <w:color w:val="000000"/>
          <w:sz w:val="28"/>
        </w:rPr>
        <w:t>
                   "_______"______________ сынып
</w:t>
      </w:r>
    </w:p>
    <w:p>
      <w:pPr>
        <w:spacing w:after="0"/>
        <w:ind w:left="0"/>
        <w:jc w:val="both"/>
      </w:pPr>
      <w:r>
        <w:rPr>
          <w:rFonts w:ascii="Times New Roman"/>
          <w:b w:val="false"/>
          <w:i w:val="false"/>
          <w:color w:val="000000"/>
          <w:sz w:val="28"/>
        </w:rPr>
        <w:t>
                      ______________оқу жылы
</w:t>
      </w:r>
    </w:p>
    <w:p>
      <w:pPr>
        <w:spacing w:after="0"/>
        <w:ind w:left="0"/>
        <w:jc w:val="both"/>
      </w:pPr>
      <w:r>
        <w:rPr>
          <w:rFonts w:ascii="Times New Roman"/>
          <w:b w:val="false"/>
          <w:i w:val="false"/>
          <w:color w:val="000000"/>
          <w:sz w:val="28"/>
        </w:rPr>
        <w:t>
сол жақ
</w:t>
      </w:r>
    </w:p>
    <w:tbl>
      <w:tblPr>
        <w:tblW w:w="0" w:type="auto"/>
        <w:tblCellSpacing w:w="0" w:type="auto"/>
        <w:tblBorders>
          <w:top w:val="none"/>
          <w:left w:val="none"/>
          <w:bottom w:val="none"/>
          <w:right w:val="none"/>
          <w:insideH w:val="none"/>
          <w:insideV w:val="none"/>
        </w:tblBorders>
      </w:tblPr>
      <w:tblGrid>
        <w:gridCol w:w="2040"/>
        <w:gridCol w:w="1100"/>
        <w:gridCol w:w="980"/>
        <w:gridCol w:w="1060"/>
        <w:gridCol w:w="1020"/>
        <w:gridCol w:w="960"/>
        <w:gridCol w:w="1040"/>
        <w:gridCol w:w="1040"/>
        <w:gridCol w:w="900"/>
        <w:gridCol w:w="1080"/>
      </w:tblGrid>
      <w:tr>
        <w:trPr>
          <w:trHeight w:val="450" w:hRule="atLeast"/>
        </w:trPr>
        <w:tc>
          <w:tcPr>
            <w:tcW w:w="20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
</w:t>
            </w:r>
            <w:r>
              <w:br/>
            </w:r>
            <w:r>
              <w:rPr>
                <w:rFonts w:ascii="Times New Roman"/>
                <w:b w:val="false"/>
                <w:i w:val="false"/>
                <w:color w:val="000000"/>
                <w:sz w:val="20"/>
              </w:rPr>
              <w:t>
дарының кезеңдері
</w:t>
            </w:r>
          </w:p>
          <w:p>
            <w:pPr>
              <w:spacing w:after="20"/>
              <w:ind w:left="20"/>
              <w:jc w:val="both"/>
            </w:pPr>
            <w:r>
              <w:rPr>
                <w:rFonts w:ascii="Times New Roman"/>
                <w:b w:val="false"/>
                <w:i w:val="false"/>
                <w:color w:val="000000"/>
                <w:sz w:val="20"/>
              </w:rPr>
              <w:t>
</w:t>
            </w:r>
          </w:p>
        </w:tc>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450" w:hRule="atLeast"/>
        </w:trPr>
        <w:tc>
          <w:tcPr>
            <w:tcW w:w="0" w:type="auto"/>
            <w:vMerge/>
            <w:tcBorders>
              <w:top w:val="nil"/>
            </w:tcBorders>
          </w:tcP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Ана
</w:t>
            </w:r>
            <w:r>
              <w:br/>
            </w:r>
            <w:r>
              <w:rPr>
                <w:rFonts w:ascii="Times New Roman"/>
                <w:b w:val="false"/>
                <w:i w:val="false"/>
                <w:color w:val="000000"/>
                <w:sz w:val="20"/>
              </w:rPr>
              <w:t>
тілі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Әде-
</w:t>
            </w:r>
            <w:r>
              <w:br/>
            </w:r>
            <w:r>
              <w:rPr>
                <w:rFonts w:ascii="Times New Roman"/>
                <w:b w:val="false"/>
                <w:i w:val="false"/>
                <w:color w:val="000000"/>
                <w:sz w:val="20"/>
              </w:rPr>
              <w:t>
биет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
</w:t>
            </w:r>
            <w:r>
              <w:br/>
            </w:r>
            <w:r>
              <w:rPr>
                <w:rFonts w:ascii="Times New Roman"/>
                <w:b w:val="false"/>
                <w:i w:val="false"/>
                <w:color w:val="000000"/>
                <w:sz w:val="20"/>
              </w:rPr>
              <w:t>
зақ
</w:t>
            </w:r>
            <w:r>
              <w:br/>
            </w:r>
            <w:r>
              <w:rPr>
                <w:rFonts w:ascii="Times New Roman"/>
                <w:b w:val="false"/>
                <w:i w:val="false"/>
                <w:color w:val="000000"/>
                <w:sz w:val="20"/>
              </w:rPr>
              <w:t>
тілі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Орыс
</w:t>
            </w:r>
            <w:r>
              <w:br/>
            </w:r>
            <w:r>
              <w:rPr>
                <w:rFonts w:ascii="Times New Roman"/>
                <w:b w:val="false"/>
                <w:i w:val="false"/>
                <w:color w:val="000000"/>
                <w:sz w:val="20"/>
              </w:rPr>
              <w:t>
тілі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
</w:t>
            </w:r>
            <w:r>
              <w:br/>
            </w:r>
            <w:r>
              <w:rPr>
                <w:rFonts w:ascii="Times New Roman"/>
                <w:b w:val="false"/>
                <w:i w:val="false"/>
                <w:color w:val="000000"/>
                <w:sz w:val="20"/>
              </w:rPr>
              <w:t>
те-
</w:t>
            </w:r>
            <w:r>
              <w:br/>
            </w:r>
            <w:r>
              <w:rPr>
                <w:rFonts w:ascii="Times New Roman"/>
                <w:b w:val="false"/>
                <w:i w:val="false"/>
                <w:color w:val="000000"/>
                <w:sz w:val="20"/>
              </w:rPr>
              <w:t>
ма-
</w:t>
            </w:r>
            <w:r>
              <w:br/>
            </w:r>
            <w:r>
              <w:rPr>
                <w:rFonts w:ascii="Times New Roman"/>
                <w:b w:val="false"/>
                <w:i w:val="false"/>
                <w:color w:val="000000"/>
                <w:sz w:val="20"/>
              </w:rPr>
              <w:t>
ти-
</w:t>
            </w:r>
            <w:r>
              <w:br/>
            </w:r>
            <w:r>
              <w:rPr>
                <w:rFonts w:ascii="Times New Roman"/>
                <w:b w:val="false"/>
                <w:i w:val="false"/>
                <w:color w:val="000000"/>
                <w:sz w:val="20"/>
              </w:rPr>
              <w:t>
ка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
</w:t>
            </w:r>
            <w:r>
              <w:br/>
            </w:r>
            <w:r>
              <w:rPr>
                <w:rFonts w:ascii="Times New Roman"/>
                <w:b w:val="false"/>
                <w:i w:val="false"/>
                <w:color w:val="000000"/>
                <w:sz w:val="20"/>
              </w:rPr>
              <w:t>
ние-
</w:t>
            </w:r>
            <w:r>
              <w:br/>
            </w:r>
            <w:r>
              <w:rPr>
                <w:rFonts w:ascii="Times New Roman"/>
                <w:b w:val="false"/>
                <w:i w:val="false"/>
                <w:color w:val="000000"/>
                <w:sz w:val="20"/>
              </w:rPr>
              <w:t>
тану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Ше-
</w:t>
            </w:r>
            <w:r>
              <w:br/>
            </w:r>
            <w:r>
              <w:rPr>
                <w:rFonts w:ascii="Times New Roman"/>
                <w:b w:val="false"/>
                <w:i w:val="false"/>
                <w:color w:val="000000"/>
                <w:sz w:val="20"/>
              </w:rPr>
              <w:t>
тел
</w:t>
            </w:r>
            <w:r>
              <w:br/>
            </w:r>
            <w:r>
              <w:rPr>
                <w:rFonts w:ascii="Times New Roman"/>
                <w:b w:val="false"/>
                <w:i w:val="false"/>
                <w:color w:val="000000"/>
                <w:sz w:val="20"/>
              </w:rPr>
              <w:t>
ті-
</w:t>
            </w:r>
            <w:r>
              <w:br/>
            </w:r>
            <w:r>
              <w:rPr>
                <w:rFonts w:ascii="Times New Roman"/>
                <w:b w:val="false"/>
                <w:i w:val="false"/>
                <w:color w:val="000000"/>
                <w:sz w:val="20"/>
              </w:rPr>
              <w:t>
лі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Му-
</w:t>
            </w:r>
            <w:r>
              <w:br/>
            </w:r>
            <w:r>
              <w:rPr>
                <w:rFonts w:ascii="Times New Roman"/>
                <w:b w:val="false"/>
                <w:i w:val="false"/>
                <w:color w:val="000000"/>
                <w:sz w:val="20"/>
              </w:rPr>
              <w:t>
зы-
</w:t>
            </w:r>
            <w:r>
              <w:br/>
            </w:r>
            <w:r>
              <w:rPr>
                <w:rFonts w:ascii="Times New Roman"/>
                <w:b w:val="false"/>
                <w:i w:val="false"/>
                <w:color w:val="000000"/>
                <w:sz w:val="20"/>
              </w:rPr>
              <w:t>
ка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не-
</w:t>
            </w:r>
            <w:r>
              <w:br/>
            </w:r>
            <w:r>
              <w:rPr>
                <w:rFonts w:ascii="Times New Roman"/>
                <w:b w:val="false"/>
                <w:i w:val="false"/>
                <w:color w:val="000000"/>
                <w:sz w:val="20"/>
              </w:rPr>
              <w:t>
леу
</w:t>
            </w:r>
            <w:r>
              <w:br/>
            </w:r>
            <w:r>
              <w:rPr>
                <w:rFonts w:ascii="Times New Roman"/>
                <w:b w:val="false"/>
                <w:i w:val="false"/>
                <w:color w:val="000000"/>
                <w:sz w:val="20"/>
              </w:rPr>
              <w:t>
өне-
</w:t>
            </w:r>
            <w:r>
              <w:br/>
            </w:r>
            <w:r>
              <w:rPr>
                <w:rFonts w:ascii="Times New Roman"/>
                <w:b w:val="false"/>
                <w:i w:val="false"/>
                <w:color w:val="000000"/>
                <w:sz w:val="20"/>
              </w:rPr>
              <w:t>
рі
</w:t>
            </w:r>
          </w:p>
        </w:tc>
      </w:tr>
      <w:tr>
        <w:trPr>
          <w:trHeight w:val="450" w:hRule="atLeast"/>
        </w:trPr>
        <w:tc>
          <w:tcPr>
            <w:tcW w:w="2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1-тоқсан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2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2-тоқсан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3-тоқсан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4-тоқсан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МАБ -
</w:t>
            </w:r>
            <w:r>
              <w:br/>
            </w:r>
            <w:r>
              <w:rPr>
                <w:rFonts w:ascii="Times New Roman"/>
                <w:b w:val="false"/>
                <w:i w:val="false"/>
                <w:color w:val="000000"/>
                <w:sz w:val="20"/>
              </w:rPr>
              <w:t>
4-сынып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Қоры-
</w:t>
            </w:r>
            <w:r>
              <w:br/>
            </w:r>
            <w:r>
              <w:rPr>
                <w:rFonts w:ascii="Times New Roman"/>
                <w:b w:val="false"/>
                <w:i w:val="false"/>
                <w:color w:val="000000"/>
                <w:sz w:val="20"/>
              </w:rPr>
              <w:t>
тынды
</w:t>
            </w:r>
            <w:r>
              <w:br/>
            </w:r>
            <w:r>
              <w:rPr>
                <w:rFonts w:ascii="Times New Roman"/>
                <w:b w:val="false"/>
                <w:i w:val="false"/>
                <w:color w:val="000000"/>
                <w:sz w:val="20"/>
              </w:rPr>
              <w:t>
баға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10"/>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 қорытындысы бойынша педагогикалық кеңестің
</w:t>
            </w:r>
            <w:r>
              <w:br/>
            </w:r>
            <w:r>
              <w:rPr>
                <w:rFonts w:ascii="Times New Roman"/>
                <w:b w:val="false"/>
                <w:i w:val="false"/>
                <w:color w:val="000000"/>
                <w:sz w:val="20"/>
              </w:rPr>
              <w:t>
қаулысы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300"/>
        <w:gridCol w:w="1800"/>
        <w:gridCol w:w="1360"/>
        <w:gridCol w:w="176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
</w:t>
            </w:r>
            <w:r>
              <w:br/>
            </w:r>
            <w:r>
              <w:rPr>
                <w:rFonts w:ascii="Times New Roman"/>
                <w:b w:val="false"/>
                <w:i w:val="false"/>
                <w:color w:val="000000"/>
                <w:sz w:val="20"/>
              </w:rPr>
              <w:t>
бекке
</w:t>
            </w:r>
            <w:r>
              <w:br/>
            </w:r>
            <w:r>
              <w:rPr>
                <w:rFonts w:ascii="Times New Roman"/>
                <w:b w:val="false"/>
                <w:i w:val="false"/>
                <w:color w:val="000000"/>
                <w:sz w:val="20"/>
              </w:rPr>
              <w:t>
баулу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Дене шы-
</w:t>
            </w:r>
            <w:r>
              <w:br/>
            </w:r>
            <w:r>
              <w:rPr>
                <w:rFonts w:ascii="Times New Roman"/>
                <w:b w:val="false"/>
                <w:i w:val="false"/>
                <w:color w:val="000000"/>
                <w:sz w:val="20"/>
              </w:rPr>
              <w:t>
нықтыру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Әдеп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Көшеде
</w:t>
            </w:r>
            <w:r>
              <w:br/>
            </w:r>
            <w:r>
              <w:rPr>
                <w:rFonts w:ascii="Times New Roman"/>
                <w:b w:val="false"/>
                <w:i w:val="false"/>
                <w:color w:val="000000"/>
                <w:sz w:val="20"/>
              </w:rPr>
              <w:t>
жүру
</w:t>
            </w:r>
            <w:r>
              <w:br/>
            </w:r>
            <w:r>
              <w:rPr>
                <w:rFonts w:ascii="Times New Roman"/>
                <w:b w:val="false"/>
                <w:i w:val="false"/>
                <w:color w:val="000000"/>
                <w:sz w:val="20"/>
              </w:rPr>
              <w:t>
тәртібі
</w:t>
            </w:r>
          </w:p>
        </w:tc>
      </w:tr>
      <w:tr>
        <w:trPr>
          <w:trHeight w:val="465"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МАБ-4 сыныптағы мемлекеттік аралық бақылау
</w:t>
      </w:r>
    </w:p>
    <w:p>
      <w:pPr>
        <w:spacing w:after="0"/>
        <w:ind w:left="0"/>
        <w:jc w:val="both"/>
      </w:pPr>
      <w:r>
        <w:rPr>
          <w:rFonts w:ascii="Times New Roman"/>
          <w:b w:val="false"/>
          <w:i w:val="false"/>
          <w:color w:val="000000"/>
          <w:sz w:val="28"/>
        </w:rPr>
        <w:t>
      Мектеп директоры ___________________________   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Мұғалімі __________________________    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200"/>
        <w:gridCol w:w="1200"/>
        <w:gridCol w:w="1200"/>
        <w:gridCol w:w="1160"/>
        <w:gridCol w:w="1020"/>
        <w:gridCol w:w="1060"/>
        <w:gridCol w:w="1340"/>
        <w:gridCol w:w="1580"/>
        <w:gridCol w:w="1300"/>
      </w:tblGrid>
      <w:tr>
        <w:trPr>
          <w:trHeight w:val="450" w:hRule="atLeast"/>
        </w:trPr>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Таңдау бойынша
</w:t>
            </w:r>
            <w:r>
              <w:br/>
            </w:r>
            <w:r>
              <w:rPr>
                <w:rFonts w:ascii="Times New Roman"/>
                <w:b w:val="false"/>
                <w:i w:val="false"/>
                <w:color w:val="000000"/>
                <w:sz w:val="20"/>
              </w:rPr>
              <w:t>
пәндер
</w:t>
            </w:r>
          </w:p>
        </w:tc>
        <w:tc>
          <w:tcPr>
            <w:tcW w:w="11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тібі
</w:t>
            </w:r>
          </w:p>
          <w:p>
            <w:pPr>
              <w:spacing w:after="20"/>
              <w:ind w:left="20"/>
              <w:jc w:val="both"/>
            </w:pPr>
            <w:r>
              <w:rPr>
                <w:rFonts w:ascii="Times New Roman"/>
                <w:b w:val="false"/>
                <w:i w:val="false"/>
                <w:color w:val="000000"/>
                <w:sz w:val="20"/>
              </w:rPr>
              <w:t>
</w:t>
            </w:r>
          </w:p>
        </w:tc>
        <w:tc>
          <w:tcPr>
            <w:tcW w:w="10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Ынта
</w:t>
            </w:r>
          </w:p>
          <w:p>
            <w:pPr>
              <w:spacing w:after="20"/>
              <w:ind w:left="20"/>
              <w:jc w:val="both"/>
            </w:pPr>
            <w:r>
              <w:rPr>
                <w:rFonts w:ascii="Times New Roman"/>
                <w:b w:val="false"/>
                <w:i w:val="false"/>
                <w:color w:val="000000"/>
                <w:sz w:val="20"/>
              </w:rPr>
              <w:t>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Сабақтар
</w:t>
            </w:r>
            <w:r>
              <w:br/>
            </w:r>
            <w:r>
              <w:rPr>
                <w:rFonts w:ascii="Times New Roman"/>
                <w:b w:val="false"/>
                <w:i w:val="false"/>
                <w:color w:val="000000"/>
                <w:sz w:val="20"/>
              </w:rPr>
              <w:t>
саны
</w:t>
            </w:r>
          </w:p>
        </w:tc>
        <w:tc>
          <w:tcPr>
            <w:tcW w:w="1580" w:type="dxa"/>
            <w:vMerge w:val="restart"/>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
</w:t>
            </w:r>
            <w:r>
              <w:br/>
            </w:r>
            <w:r>
              <w:rPr>
                <w:rFonts w:ascii="Times New Roman"/>
                <w:b w:val="false"/>
                <w:i w:val="false"/>
                <w:color w:val="000000"/>
                <w:sz w:val="20"/>
              </w:rPr>
              <w:t>
ана-
</w:t>
            </w:r>
            <w:r>
              <w:br/>
            </w:r>
            <w:r>
              <w:rPr>
                <w:rFonts w:ascii="Times New Roman"/>
                <w:b w:val="false"/>
                <w:i w:val="false"/>
                <w:color w:val="000000"/>
                <w:sz w:val="20"/>
              </w:rPr>
              <w:t>
лардың
</w:t>
            </w:r>
            <w:r>
              <w:br/>
            </w:r>
            <w:r>
              <w:rPr>
                <w:rFonts w:ascii="Times New Roman"/>
                <w:b w:val="false"/>
                <w:i w:val="false"/>
                <w:color w:val="000000"/>
                <w:sz w:val="20"/>
              </w:rPr>
              <w:t>
қолы
</w:t>
            </w:r>
          </w:p>
        </w:tc>
        <w:tc>
          <w:tcPr>
            <w:tcW w:w="1300" w:type="dxa"/>
            <w:vMerge w:val="restart"/>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Мұға-
</w:t>
            </w:r>
            <w:r>
              <w:br/>
            </w:r>
            <w:r>
              <w:rPr>
                <w:rFonts w:ascii="Times New Roman"/>
                <w:b w:val="false"/>
                <w:i w:val="false"/>
                <w:color w:val="000000"/>
                <w:sz w:val="20"/>
              </w:rPr>
              <w:t>
лімнің
</w:t>
            </w:r>
            <w:r>
              <w:br/>
            </w:r>
            <w:r>
              <w:rPr>
                <w:rFonts w:ascii="Times New Roman"/>
                <w:b w:val="false"/>
                <w:i w:val="false"/>
                <w:color w:val="000000"/>
                <w:sz w:val="20"/>
              </w:rPr>
              <w:t>
қолы
</w:t>
            </w:r>
          </w:p>
        </w:tc>
      </w:tr>
      <w:tr>
        <w:trPr>
          <w:trHeight w:val="72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p>
        </w:tc>
        <w:tc>
          <w:tcPr>
            <w:tcW w:w="0" w:type="auto"/>
            <w:vMerge/>
            <w:tcBorders>
              <w:top w:val="nil"/>
            </w:tcBorders>
          </w:tcPr>
          <w:p/>
        </w:tc>
        <w:tc>
          <w:tcPr>
            <w:tcW w:w="0" w:type="auto"/>
            <w:vMerge/>
            <w:tcBorders>
              <w:top w:val="nil"/>
            </w:tcBorders>
          </w:tcP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Оқушылардың үлгерімі туралы табельдің үлгісі
</w:t>
      </w:r>
      <w:r>
        <w:br/>
      </w:r>
      <w:r>
        <w:rPr>
          <w:rFonts w:ascii="Times New Roman"/>
          <w:b w:val="false"/>
          <w:i w:val="false"/>
          <w:color w:val="000000"/>
          <w:sz w:val="28"/>
        </w:rPr>
        <w:t>
                                                 (5-11(12)сыныптар)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Оқушының сабақ үлгерімі туралы табелі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қала, аудан)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(оқушының тегі, аты)
</w:t>
      </w:r>
    </w:p>
    <w:p>
      <w:pPr>
        <w:spacing w:after="0"/>
        <w:ind w:left="0"/>
        <w:jc w:val="both"/>
      </w:pPr>
      <w:r>
        <w:rPr>
          <w:rFonts w:ascii="Times New Roman"/>
          <w:b w:val="false"/>
          <w:i w:val="false"/>
          <w:color w:val="000000"/>
          <w:sz w:val="28"/>
        </w:rPr>
        <w:t>
                  "_______"______________ сынып
</w:t>
      </w:r>
    </w:p>
    <w:p>
      <w:pPr>
        <w:spacing w:after="0"/>
        <w:ind w:left="0"/>
        <w:jc w:val="both"/>
      </w:pPr>
      <w:r>
        <w:rPr>
          <w:rFonts w:ascii="Times New Roman"/>
          <w:b w:val="false"/>
          <w:i w:val="false"/>
          <w:color w:val="000000"/>
          <w:sz w:val="28"/>
        </w:rPr>
        <w:t>
                     ______________оқу жылы
</w:t>
      </w:r>
    </w:p>
    <w:p>
      <w:pPr>
        <w:spacing w:after="0"/>
        <w:ind w:left="0"/>
        <w:jc w:val="both"/>
      </w:pPr>
      <w:r>
        <w:rPr>
          <w:rFonts w:ascii="Times New Roman"/>
          <w:b w:val="false"/>
          <w:i w:val="false"/>
          <w:color w:val="000000"/>
          <w:sz w:val="28"/>
        </w:rPr>
        <w:t>
сол жақ
</w:t>
      </w:r>
    </w:p>
    <w:tbl>
      <w:tblPr>
        <w:tblW w:w="0" w:type="auto"/>
        <w:tblCellSpacing w:w="0" w:type="auto"/>
        <w:tblBorders>
          <w:top w:val="none"/>
          <w:left w:val="none"/>
          <w:bottom w:val="none"/>
          <w:right w:val="none"/>
          <w:insideH w:val="none"/>
          <w:insideV w:val="none"/>
        </w:tblBorders>
      </w:tblPr>
      <w:tblGrid>
        <w:gridCol w:w="1980"/>
        <w:gridCol w:w="1340"/>
        <w:gridCol w:w="1620"/>
        <w:gridCol w:w="1580"/>
        <w:gridCol w:w="1560"/>
        <w:gridCol w:w="1400"/>
        <w:gridCol w:w="1480"/>
        <w:gridCol w:w="1500"/>
      </w:tblGrid>
      <w:tr>
        <w:trPr>
          <w:trHeight w:val="465" w:hRule="atLeast"/>
        </w:trPr>
        <w:tc>
          <w:tcPr>
            <w:tcW w:w="19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жылда-
</w:t>
            </w:r>
            <w:r>
              <w:br/>
            </w:r>
            <w:r>
              <w:rPr>
                <w:rFonts w:ascii="Times New Roman"/>
                <w:b w:val="false"/>
                <w:i w:val="false"/>
                <w:color w:val="000000"/>
                <w:sz w:val="20"/>
              </w:rPr>
              <w:t>
рының кезең-
</w:t>
            </w:r>
            <w:r>
              <w:br/>
            </w:r>
            <w:r>
              <w:rPr>
                <w:rFonts w:ascii="Times New Roman"/>
                <w:b w:val="false"/>
                <w:i w:val="false"/>
                <w:color w:val="000000"/>
                <w:sz w:val="20"/>
              </w:rPr>
              <w:t>
дері
</w:t>
            </w:r>
          </w:p>
          <w:p>
            <w:pPr>
              <w:spacing w:after="20"/>
              <w:ind w:left="20"/>
              <w:jc w:val="both"/>
            </w:pPr>
            <w:r>
              <w:rPr>
                <w:rFonts w:ascii="Times New Roman"/>
                <w:b w:val="false"/>
                <w:i w:val="false"/>
                <w:color w:val="000000"/>
                <w:sz w:val="20"/>
              </w:rPr>
              <w:t>
</w:t>
            </w:r>
          </w:p>
        </w:tc>
        <w:tc>
          <w:tcPr>
            <w:tcW w:w="0" w:type="auto"/>
            <w:gridSpan w:val="7"/>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1485" w:hRule="atLeast"/>
        </w:trPr>
        <w:tc>
          <w:tcPr>
            <w:tcW w:w="0" w:type="auto"/>
            <w:vMerge/>
            <w:tcBorders>
              <w:top w:val="nil"/>
            </w:tcBorders>
          </w:tcP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тілі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әде-
</w:t>
            </w:r>
            <w:r>
              <w:br/>
            </w:r>
            <w:r>
              <w:rPr>
                <w:rFonts w:ascii="Times New Roman"/>
                <w:b w:val="false"/>
                <w:i w:val="false"/>
                <w:color w:val="000000"/>
                <w:sz w:val="20"/>
              </w:rPr>
              <w:t>
биеті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Орыс
</w:t>
            </w:r>
            <w:r>
              <w:br/>
            </w:r>
            <w:r>
              <w:rPr>
                <w:rFonts w:ascii="Times New Roman"/>
                <w:b w:val="false"/>
                <w:i w:val="false"/>
                <w:color w:val="000000"/>
                <w:sz w:val="20"/>
              </w:rPr>
              <w:t>
тілі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Орыс
</w:t>
            </w:r>
            <w:r>
              <w:br/>
            </w:r>
            <w:r>
              <w:rPr>
                <w:rFonts w:ascii="Times New Roman"/>
                <w:b w:val="false"/>
                <w:i w:val="false"/>
                <w:color w:val="000000"/>
                <w:sz w:val="20"/>
              </w:rPr>
              <w:t>
әде-
</w:t>
            </w:r>
            <w:r>
              <w:br/>
            </w:r>
            <w:r>
              <w:rPr>
                <w:rFonts w:ascii="Times New Roman"/>
                <w:b w:val="false"/>
                <w:i w:val="false"/>
                <w:color w:val="000000"/>
                <w:sz w:val="20"/>
              </w:rPr>
              <w:t>
биеті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___
</w:t>
            </w:r>
            <w:r>
              <w:br/>
            </w:r>
            <w:r>
              <w:rPr>
                <w:rFonts w:ascii="Times New Roman"/>
                <w:b w:val="false"/>
                <w:i w:val="false"/>
                <w:color w:val="000000"/>
                <w:sz w:val="20"/>
              </w:rPr>
              <w:t>
тілі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___
</w:t>
            </w:r>
            <w:r>
              <w:br/>
            </w:r>
            <w:r>
              <w:rPr>
                <w:rFonts w:ascii="Times New Roman"/>
                <w:b w:val="false"/>
                <w:i w:val="false"/>
                <w:color w:val="000000"/>
                <w:sz w:val="20"/>
              </w:rPr>
              <w:t>
әде-
</w:t>
            </w:r>
            <w:r>
              <w:br/>
            </w:r>
            <w:r>
              <w:rPr>
                <w:rFonts w:ascii="Times New Roman"/>
                <w:b w:val="false"/>
                <w:i w:val="false"/>
                <w:color w:val="000000"/>
                <w:sz w:val="20"/>
              </w:rPr>
              <w:t>
биеті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Ше-
</w:t>
            </w:r>
            <w:r>
              <w:br/>
            </w:r>
            <w:r>
              <w:rPr>
                <w:rFonts w:ascii="Times New Roman"/>
                <w:b w:val="false"/>
                <w:i w:val="false"/>
                <w:color w:val="000000"/>
                <w:sz w:val="20"/>
              </w:rPr>
              <w:t>
тел
</w:t>
            </w:r>
            <w:r>
              <w:br/>
            </w:r>
            <w:r>
              <w:rPr>
                <w:rFonts w:ascii="Times New Roman"/>
                <w:b w:val="false"/>
                <w:i w:val="false"/>
                <w:color w:val="000000"/>
                <w:sz w:val="20"/>
              </w:rPr>
              <w:t>
тілі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 тоқсан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 тоқсан
</w:t>
            </w:r>
            <w:r>
              <w:br/>
            </w:r>
            <w:r>
              <w:rPr>
                <w:rFonts w:ascii="Times New Roman"/>
                <w:b w:val="false"/>
                <w:i w:val="false"/>
                <w:color w:val="000000"/>
                <w:sz w:val="20"/>
              </w:rPr>
              <w:t>
(1 жарты
</w:t>
            </w:r>
            <w:r>
              <w:br/>
            </w:r>
            <w:r>
              <w:rPr>
                <w:rFonts w:ascii="Times New Roman"/>
                <w:b w:val="false"/>
                <w:i w:val="false"/>
                <w:color w:val="000000"/>
                <w:sz w:val="20"/>
              </w:rPr>
              <w:t>
жылдық)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ІІІ
</w:t>
            </w:r>
            <w:r>
              <w:br/>
            </w:r>
            <w:r>
              <w:rPr>
                <w:rFonts w:ascii="Times New Roman"/>
                <w:b w:val="false"/>
                <w:i w:val="false"/>
                <w:color w:val="000000"/>
                <w:sz w:val="20"/>
              </w:rPr>
              <w:t>
тоқсан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975"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ІV тоқсан
</w:t>
            </w:r>
            <w:r>
              <w:br/>
            </w:r>
            <w:r>
              <w:rPr>
                <w:rFonts w:ascii="Times New Roman"/>
                <w:b w:val="false"/>
                <w:i w:val="false"/>
                <w:color w:val="000000"/>
                <w:sz w:val="20"/>
              </w:rPr>
              <w:t>
(ІІ жарты
</w:t>
            </w:r>
            <w:r>
              <w:br/>
            </w:r>
            <w:r>
              <w:rPr>
                <w:rFonts w:ascii="Times New Roman"/>
                <w:b w:val="false"/>
                <w:i w:val="false"/>
                <w:color w:val="000000"/>
                <w:sz w:val="20"/>
              </w:rPr>
              <w:t>
жылдық)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МАБ -
</w:t>
            </w:r>
            <w:r>
              <w:br/>
            </w:r>
            <w:r>
              <w:rPr>
                <w:rFonts w:ascii="Times New Roman"/>
                <w:b w:val="false"/>
                <w:i w:val="false"/>
                <w:color w:val="000000"/>
                <w:sz w:val="20"/>
              </w:rPr>
              <w:t>
9-сынып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Жылдық
</w:t>
            </w:r>
            <w:r>
              <w:br/>
            </w:r>
            <w:r>
              <w:rPr>
                <w:rFonts w:ascii="Times New Roman"/>
                <w:b w:val="false"/>
                <w:i w:val="false"/>
                <w:color w:val="000000"/>
                <w:sz w:val="20"/>
              </w:rPr>
              <w:t>
бағасы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бағасы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Қоры-
</w:t>
            </w:r>
            <w:r>
              <w:br/>
            </w:r>
            <w:r>
              <w:rPr>
                <w:rFonts w:ascii="Times New Roman"/>
                <w:b w:val="false"/>
                <w:i w:val="false"/>
                <w:color w:val="000000"/>
                <w:sz w:val="20"/>
              </w:rPr>
              <w:t>
тынды
</w:t>
            </w:r>
            <w:r>
              <w:br/>
            </w:r>
            <w:r>
              <w:rPr>
                <w:rFonts w:ascii="Times New Roman"/>
                <w:b w:val="false"/>
                <w:i w:val="false"/>
                <w:color w:val="000000"/>
                <w:sz w:val="20"/>
              </w:rPr>
              <w:t>
баға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жылы қорытындысы бойынша педагогикалық кеңестің қаулысы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340"/>
        <w:gridCol w:w="980"/>
        <w:gridCol w:w="1380"/>
        <w:gridCol w:w="1200"/>
        <w:gridCol w:w="840"/>
        <w:gridCol w:w="1460"/>
        <w:gridCol w:w="1500"/>
        <w:gridCol w:w="1480"/>
        <w:gridCol w:w="1740"/>
      </w:tblGrid>
      <w:tr>
        <w:trPr>
          <w:trHeight w:val="450" w:hRule="atLeast"/>
        </w:trPr>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Мате-
</w:t>
            </w:r>
            <w:r>
              <w:br/>
            </w:r>
            <w:r>
              <w:rPr>
                <w:rFonts w:ascii="Times New Roman"/>
                <w:b w:val="false"/>
                <w:i w:val="false"/>
                <w:color w:val="000000"/>
                <w:sz w:val="20"/>
              </w:rPr>
              <w:t>
мати-
</w:t>
            </w:r>
            <w:r>
              <w:br/>
            </w:r>
            <w:r>
              <w:rPr>
                <w:rFonts w:ascii="Times New Roman"/>
                <w:b w:val="false"/>
                <w:i w:val="false"/>
                <w:color w:val="000000"/>
                <w:sz w:val="20"/>
              </w:rPr>
              <w:t>
ка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
</w:t>
            </w:r>
            <w:r>
              <w:br/>
            </w:r>
            <w:r>
              <w:rPr>
                <w:rFonts w:ascii="Times New Roman"/>
                <w:b w:val="false"/>
                <w:i w:val="false"/>
                <w:color w:val="000000"/>
                <w:sz w:val="20"/>
              </w:rPr>
              <w:t>
геб-
</w:t>
            </w:r>
            <w:r>
              <w:br/>
            </w:r>
            <w:r>
              <w:rPr>
                <w:rFonts w:ascii="Times New Roman"/>
                <w:b w:val="false"/>
                <w:i w:val="false"/>
                <w:color w:val="000000"/>
                <w:sz w:val="20"/>
              </w:rPr>
              <w:t>
ра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Гео-
</w:t>
            </w:r>
            <w:r>
              <w:br/>
            </w:r>
            <w:r>
              <w:rPr>
                <w:rFonts w:ascii="Times New Roman"/>
                <w:b w:val="false"/>
                <w:i w:val="false"/>
                <w:color w:val="000000"/>
                <w:sz w:val="20"/>
              </w:rPr>
              <w:t>
мет-
</w:t>
            </w:r>
            <w:r>
              <w:br/>
            </w:r>
            <w:r>
              <w:rPr>
                <w:rFonts w:ascii="Times New Roman"/>
                <w:b w:val="false"/>
                <w:i w:val="false"/>
                <w:color w:val="000000"/>
                <w:sz w:val="20"/>
              </w:rPr>
              <w:t>
рия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матика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Сызу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тарихы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Дүние-
</w:t>
            </w:r>
            <w:r>
              <w:br/>
            </w:r>
            <w:r>
              <w:rPr>
                <w:rFonts w:ascii="Times New Roman"/>
                <w:b w:val="false"/>
                <w:i w:val="false"/>
                <w:color w:val="000000"/>
                <w:sz w:val="20"/>
              </w:rPr>
              <w:t>
жүзі
</w:t>
            </w:r>
            <w:r>
              <w:br/>
            </w:r>
            <w:r>
              <w:rPr>
                <w:rFonts w:ascii="Times New Roman"/>
                <w:b w:val="false"/>
                <w:i w:val="false"/>
                <w:color w:val="000000"/>
                <w:sz w:val="20"/>
              </w:rPr>
              <w:t>
тарихы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Қоғам-
</w:t>
            </w:r>
            <w:r>
              <w:br/>
            </w:r>
            <w:r>
              <w:rPr>
                <w:rFonts w:ascii="Times New Roman"/>
                <w:b w:val="false"/>
                <w:i w:val="false"/>
                <w:color w:val="000000"/>
                <w:sz w:val="20"/>
              </w:rPr>
              <w:t>
дық
</w:t>
            </w:r>
            <w:r>
              <w:br/>
            </w:r>
            <w:r>
              <w:rPr>
                <w:rFonts w:ascii="Times New Roman"/>
                <w:b w:val="false"/>
                <w:i w:val="false"/>
                <w:color w:val="000000"/>
                <w:sz w:val="20"/>
              </w:rPr>
              <w:t>
білім
</w:t>
            </w:r>
            <w:r>
              <w:br/>
            </w:r>
            <w:r>
              <w:rPr>
                <w:rFonts w:ascii="Times New Roman"/>
                <w:b w:val="false"/>
                <w:i w:val="false"/>
                <w:color w:val="000000"/>
                <w:sz w:val="20"/>
              </w:rPr>
              <w:t>
негіз-
</w:t>
            </w:r>
            <w:r>
              <w:br/>
            </w:r>
            <w:r>
              <w:rPr>
                <w:rFonts w:ascii="Times New Roman"/>
                <w:b w:val="false"/>
                <w:i w:val="false"/>
                <w:color w:val="000000"/>
                <w:sz w:val="20"/>
              </w:rPr>
              <w:t>
дері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Құқық-
</w:t>
            </w:r>
            <w:r>
              <w:br/>
            </w:r>
            <w:r>
              <w:rPr>
                <w:rFonts w:ascii="Times New Roman"/>
                <w:b w:val="false"/>
                <w:i w:val="false"/>
                <w:color w:val="000000"/>
                <w:sz w:val="20"/>
              </w:rPr>
              <w:t>
тану
</w:t>
            </w:r>
            <w:r>
              <w:br/>
            </w:r>
            <w:r>
              <w:rPr>
                <w:rFonts w:ascii="Times New Roman"/>
                <w:b w:val="false"/>
                <w:i w:val="false"/>
                <w:color w:val="000000"/>
                <w:sz w:val="20"/>
              </w:rPr>
              <w:t>
негіз-
</w:t>
            </w:r>
            <w:r>
              <w:br/>
            </w:r>
            <w:r>
              <w:rPr>
                <w:rFonts w:ascii="Times New Roman"/>
                <w:b w:val="false"/>
                <w:i w:val="false"/>
                <w:color w:val="000000"/>
                <w:sz w:val="20"/>
              </w:rPr>
              <w:t>
дері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820"/>
        <w:gridCol w:w="1640"/>
        <w:gridCol w:w="2320"/>
      </w:tblGrid>
      <w:tr>
        <w:trPr>
          <w:trHeight w:val="450" w:hRule="atLeast"/>
        </w:trPr>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Пәндердің аттары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Адам
</w:t>
            </w:r>
            <w:r>
              <w:br/>
            </w:r>
            <w:r>
              <w:rPr>
                <w:rFonts w:ascii="Times New Roman"/>
                <w:b w:val="false"/>
                <w:i w:val="false"/>
                <w:color w:val="000000"/>
                <w:sz w:val="20"/>
              </w:rPr>
              <w:t>
және
</w:t>
            </w:r>
            <w:r>
              <w:br/>
            </w:r>
            <w:r>
              <w:rPr>
                <w:rFonts w:ascii="Times New Roman"/>
                <w:b w:val="false"/>
                <w:i w:val="false"/>
                <w:color w:val="000000"/>
                <w:sz w:val="20"/>
              </w:rPr>
              <w:t>
қоғам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Жараты-
</w:t>
            </w:r>
            <w:r>
              <w:br/>
            </w:r>
            <w:r>
              <w:rPr>
                <w:rFonts w:ascii="Times New Roman"/>
                <w:b w:val="false"/>
                <w:i w:val="false"/>
                <w:color w:val="000000"/>
                <w:sz w:val="20"/>
              </w:rPr>
              <w:t>
лыстану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География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МАБ-9 сыныптағы мемлекеттік аралық бақылау
</w:t>
      </w:r>
    </w:p>
    <w:p>
      <w:pPr>
        <w:spacing w:after="0"/>
        <w:ind w:left="0"/>
        <w:jc w:val="both"/>
      </w:pPr>
      <w:r>
        <w:rPr>
          <w:rFonts w:ascii="Times New Roman"/>
          <w:b w:val="false"/>
          <w:i w:val="false"/>
          <w:color w:val="000000"/>
          <w:sz w:val="28"/>
        </w:rPr>
        <w:t>
      Мектеп директоры ___________________________   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Мұғалімі __________________________    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оң жақ
</w:t>
      </w:r>
    </w:p>
    <w:tbl>
      <w:tblPr>
        <w:tblW w:w="0" w:type="auto"/>
        <w:tblCellSpacing w:w="0" w:type="auto"/>
        <w:tblBorders>
          <w:top w:val="none"/>
          <w:left w:val="none"/>
          <w:bottom w:val="none"/>
          <w:right w:val="none"/>
          <w:insideH w:val="none"/>
          <w:insideV w:val="none"/>
        </w:tblBorders>
      </w:tblPr>
      <w:tblGrid>
        <w:gridCol w:w="820"/>
        <w:gridCol w:w="740"/>
        <w:gridCol w:w="740"/>
        <w:gridCol w:w="1040"/>
        <w:gridCol w:w="740"/>
        <w:gridCol w:w="980"/>
        <w:gridCol w:w="1060"/>
        <w:gridCol w:w="800"/>
        <w:gridCol w:w="1320"/>
        <w:gridCol w:w="420"/>
        <w:gridCol w:w="480"/>
        <w:gridCol w:w="500"/>
        <w:gridCol w:w="520"/>
        <w:gridCol w:w="580"/>
      </w:tblGrid>
      <w:tr>
        <w:trPr>
          <w:trHeight w:val="465" w:hRule="atLeast"/>
        </w:trPr>
        <w:tc>
          <w:tcPr>
            <w:tcW w:w="0" w:type="auto"/>
            <w:gridSpan w:val="9"/>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Таңдаулы
</w:t>
            </w:r>
          </w:p>
        </w:tc>
      </w:tr>
      <w:tr>
        <w:trPr>
          <w:trHeight w:val="150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Био-
</w:t>
            </w:r>
            <w:r>
              <w:br/>
            </w:r>
            <w:r>
              <w:rPr>
                <w:rFonts w:ascii="Times New Roman"/>
                <w:b w:val="false"/>
                <w:i w:val="false"/>
                <w:color w:val="000000"/>
                <w:sz w:val="20"/>
              </w:rPr>
              <w:t>
ло-
</w:t>
            </w:r>
            <w:r>
              <w:br/>
            </w:r>
            <w:r>
              <w:rPr>
                <w:rFonts w:ascii="Times New Roman"/>
                <w:b w:val="false"/>
                <w:i w:val="false"/>
                <w:color w:val="000000"/>
                <w:sz w:val="20"/>
              </w:rPr>
              <w:t>
гия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Хи-
</w:t>
            </w:r>
            <w:r>
              <w:br/>
            </w:r>
            <w:r>
              <w:rPr>
                <w:rFonts w:ascii="Times New Roman"/>
                <w:b w:val="false"/>
                <w:i w:val="false"/>
                <w:color w:val="000000"/>
                <w:sz w:val="20"/>
              </w:rPr>
              <w:t>
мия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Фи-
</w:t>
            </w:r>
            <w:r>
              <w:br/>
            </w:r>
            <w:r>
              <w:rPr>
                <w:rFonts w:ascii="Times New Roman"/>
                <w:b w:val="false"/>
                <w:i w:val="false"/>
                <w:color w:val="000000"/>
                <w:sz w:val="20"/>
              </w:rPr>
              <w:t>
зи-
</w:t>
            </w:r>
            <w:r>
              <w:br/>
            </w:r>
            <w:r>
              <w:rPr>
                <w:rFonts w:ascii="Times New Roman"/>
                <w:b w:val="false"/>
                <w:i w:val="false"/>
                <w:color w:val="000000"/>
                <w:sz w:val="20"/>
              </w:rPr>
              <w:t>
ка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
</w:t>
            </w:r>
            <w:r>
              <w:br/>
            </w:r>
            <w:r>
              <w:rPr>
                <w:rFonts w:ascii="Times New Roman"/>
                <w:b w:val="false"/>
                <w:i w:val="false"/>
                <w:color w:val="000000"/>
                <w:sz w:val="20"/>
              </w:rPr>
              <w:t>
тро-
</w:t>
            </w:r>
            <w:r>
              <w:br/>
            </w:r>
            <w:r>
              <w:rPr>
                <w:rFonts w:ascii="Times New Roman"/>
                <w:b w:val="false"/>
                <w:i w:val="false"/>
                <w:color w:val="000000"/>
                <w:sz w:val="20"/>
              </w:rPr>
              <w:t>
но-
</w:t>
            </w:r>
            <w:r>
              <w:br/>
            </w:r>
            <w:r>
              <w:rPr>
                <w:rFonts w:ascii="Times New Roman"/>
                <w:b w:val="false"/>
                <w:i w:val="false"/>
                <w:color w:val="000000"/>
                <w:sz w:val="20"/>
              </w:rPr>
              <w:t>
мия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Му-
</w:t>
            </w:r>
            <w:r>
              <w:br/>
            </w:r>
            <w:r>
              <w:rPr>
                <w:rFonts w:ascii="Times New Roman"/>
                <w:b w:val="false"/>
                <w:i w:val="false"/>
                <w:color w:val="000000"/>
                <w:sz w:val="20"/>
              </w:rPr>
              <w:t>
зы-
</w:t>
            </w:r>
            <w:r>
              <w:br/>
            </w:r>
            <w:r>
              <w:rPr>
                <w:rFonts w:ascii="Times New Roman"/>
                <w:b w:val="false"/>
                <w:i w:val="false"/>
                <w:color w:val="000000"/>
                <w:sz w:val="20"/>
              </w:rPr>
              <w:t>
ка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Бей-
</w:t>
            </w:r>
            <w:r>
              <w:br/>
            </w:r>
            <w:r>
              <w:rPr>
                <w:rFonts w:ascii="Times New Roman"/>
                <w:b w:val="false"/>
                <w:i w:val="false"/>
                <w:color w:val="000000"/>
                <w:sz w:val="20"/>
              </w:rPr>
              <w:t>
не-
</w:t>
            </w:r>
            <w:r>
              <w:br/>
            </w:r>
            <w:r>
              <w:rPr>
                <w:rFonts w:ascii="Times New Roman"/>
                <w:b w:val="false"/>
                <w:i w:val="false"/>
                <w:color w:val="000000"/>
                <w:sz w:val="20"/>
              </w:rPr>
              <w:t>
леу
</w:t>
            </w:r>
            <w:r>
              <w:br/>
            </w:r>
            <w:r>
              <w:rPr>
                <w:rFonts w:ascii="Times New Roman"/>
                <w:b w:val="false"/>
                <w:i w:val="false"/>
                <w:color w:val="000000"/>
                <w:sz w:val="20"/>
              </w:rPr>
              <w:t>
өне-
</w:t>
            </w:r>
            <w:r>
              <w:br/>
            </w:r>
            <w:r>
              <w:rPr>
                <w:rFonts w:ascii="Times New Roman"/>
                <w:b w:val="false"/>
                <w:i w:val="false"/>
                <w:color w:val="000000"/>
                <w:sz w:val="20"/>
              </w:rPr>
              <w:t>
рі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ло-
</w:t>
            </w:r>
            <w:r>
              <w:br/>
            </w:r>
            <w:r>
              <w:rPr>
                <w:rFonts w:ascii="Times New Roman"/>
                <w:b w:val="false"/>
                <w:i w:val="false"/>
                <w:color w:val="000000"/>
                <w:sz w:val="20"/>
              </w:rPr>
              <w:t>
гия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
</w:t>
            </w:r>
            <w:r>
              <w:br/>
            </w:r>
            <w:r>
              <w:rPr>
                <w:rFonts w:ascii="Times New Roman"/>
                <w:b w:val="false"/>
                <w:i w:val="false"/>
                <w:color w:val="000000"/>
                <w:sz w:val="20"/>
              </w:rPr>
              <w:t>
не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
</w:t>
            </w:r>
            <w:r>
              <w:br/>
            </w:r>
            <w:r>
              <w:rPr>
                <w:rFonts w:ascii="Times New Roman"/>
                <w:b w:val="false"/>
                <w:i w:val="false"/>
                <w:color w:val="000000"/>
                <w:sz w:val="20"/>
              </w:rPr>
              <w:t>
ғаш-
</w:t>
            </w:r>
            <w:r>
              <w:br/>
            </w:r>
            <w:r>
              <w:rPr>
                <w:rFonts w:ascii="Times New Roman"/>
                <w:b w:val="false"/>
                <w:i w:val="false"/>
                <w:color w:val="000000"/>
                <w:sz w:val="20"/>
              </w:rPr>
              <w:t>
қы
</w:t>
            </w:r>
            <w:r>
              <w:br/>
            </w:r>
            <w:r>
              <w:rPr>
                <w:rFonts w:ascii="Times New Roman"/>
                <w:b w:val="false"/>
                <w:i w:val="false"/>
                <w:color w:val="000000"/>
                <w:sz w:val="20"/>
              </w:rPr>
              <w:t>
әс-
</w:t>
            </w:r>
            <w:r>
              <w:br/>
            </w:r>
            <w:r>
              <w:rPr>
                <w:rFonts w:ascii="Times New Roman"/>
                <w:b w:val="false"/>
                <w:i w:val="false"/>
                <w:color w:val="000000"/>
                <w:sz w:val="20"/>
              </w:rPr>
              <w:t>
кери
</w:t>
            </w:r>
            <w:r>
              <w:br/>
            </w:r>
            <w:r>
              <w:rPr>
                <w:rFonts w:ascii="Times New Roman"/>
                <w:b w:val="false"/>
                <w:i w:val="false"/>
                <w:color w:val="000000"/>
                <w:sz w:val="20"/>
              </w:rPr>
              <w:t>
да-
</w:t>
            </w:r>
            <w:r>
              <w:br/>
            </w:r>
            <w:r>
              <w:rPr>
                <w:rFonts w:ascii="Times New Roman"/>
                <w:b w:val="false"/>
                <w:i w:val="false"/>
                <w:color w:val="000000"/>
                <w:sz w:val="20"/>
              </w:rPr>
              <w:t>
йын-
</w:t>
            </w:r>
            <w:r>
              <w:br/>
            </w:r>
            <w:r>
              <w:rPr>
                <w:rFonts w:ascii="Times New Roman"/>
                <w:b w:val="false"/>
                <w:i w:val="false"/>
                <w:color w:val="000000"/>
                <w:sz w:val="20"/>
              </w:rPr>
              <w:t>
дық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1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920"/>
        <w:gridCol w:w="1000"/>
        <w:gridCol w:w="1020"/>
        <w:gridCol w:w="1020"/>
        <w:gridCol w:w="900"/>
        <w:gridCol w:w="940"/>
      </w:tblGrid>
      <w:tr>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Тәр-
</w:t>
            </w:r>
            <w:r>
              <w:br/>
            </w:r>
            <w:r>
              <w:rPr>
                <w:rFonts w:ascii="Times New Roman"/>
                <w:b w:val="false"/>
                <w:i w:val="false"/>
                <w:color w:val="000000"/>
                <w:sz w:val="20"/>
              </w:rPr>
              <w:t>
тібі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Ынта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Ата-ана-
</w:t>
            </w:r>
            <w:r>
              <w:br/>
            </w:r>
            <w:r>
              <w:rPr>
                <w:rFonts w:ascii="Times New Roman"/>
                <w:b w:val="false"/>
                <w:i w:val="false"/>
                <w:color w:val="000000"/>
                <w:sz w:val="20"/>
              </w:rPr>
              <w:t>
лардың
</w:t>
            </w:r>
            <w:r>
              <w:br/>
            </w:r>
            <w:r>
              <w:rPr>
                <w:rFonts w:ascii="Times New Roman"/>
                <w:b w:val="false"/>
                <w:i w:val="false"/>
                <w:color w:val="000000"/>
                <w:sz w:val="20"/>
              </w:rPr>
              <w:t>
қолы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Сынып
</w:t>
            </w:r>
            <w:r>
              <w:br/>
            </w:r>
            <w:r>
              <w:rPr>
                <w:rFonts w:ascii="Times New Roman"/>
                <w:b w:val="false"/>
                <w:i w:val="false"/>
                <w:color w:val="000000"/>
                <w:sz w:val="20"/>
              </w:rPr>
              <w:t>
жетек-
</w:t>
            </w:r>
            <w:r>
              <w:br/>
            </w:r>
            <w:r>
              <w:rPr>
                <w:rFonts w:ascii="Times New Roman"/>
                <w:b w:val="false"/>
                <w:i w:val="false"/>
                <w:color w:val="000000"/>
                <w:sz w:val="20"/>
              </w:rPr>
              <w:t>
шісінің
</w:t>
            </w:r>
            <w:r>
              <w:br/>
            </w:r>
            <w:r>
              <w:rPr>
                <w:rFonts w:ascii="Times New Roman"/>
                <w:b w:val="false"/>
                <w:i w:val="false"/>
                <w:color w:val="000000"/>
                <w:sz w:val="20"/>
              </w:rPr>
              <w:t>
қолы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Негізгі мектепті бітіргендігі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куәлікті беру және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p>
      <w:pPr>
        <w:spacing w:after="0"/>
        <w:ind w:left="0"/>
        <w:jc w:val="both"/>
      </w:pPr>
      <w:r>
        <w:rPr>
          <w:rFonts w:ascii="Times New Roman"/>
          <w:b w:val="false"/>
          <w:i w:val="false"/>
          <w:color w:val="000000"/>
          <w:sz w:val="28"/>
        </w:rPr>
        <w:t>
</w:t>
      </w:r>
      <w:r>
        <w:rPr>
          <w:rFonts w:ascii="Times New Roman"/>
          <w:b/>
          <w:i w:val="false"/>
          <w:color w:val="000000"/>
          <w:sz w:val="28"/>
        </w:rPr>
        <w:t>
            I бөлім. Негізгі мектепті бітіргені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куәліктерді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(сол жақ беті)
</w:t>
      </w:r>
    </w:p>
    <w:p>
      <w:pPr>
        <w:spacing w:after="0"/>
        <w:ind w:left="0"/>
        <w:jc w:val="both"/>
      </w:pPr>
      <w:r>
        <w:rPr>
          <w:rFonts w:ascii="Times New Roman"/>
          <w:b w:val="false"/>
          <w:i w:val="false"/>
          <w:color w:val="000000"/>
          <w:sz w:val="28"/>
        </w:rPr>
        <w:t>
Кітаптың ішкі беттері
</w:t>
      </w:r>
    </w:p>
    <w:tbl>
      <w:tblPr>
        <w:tblW w:w="0" w:type="auto"/>
        <w:tblCellSpacing w:w="0" w:type="auto"/>
        <w:tblBorders>
          <w:top w:val="none"/>
          <w:left w:val="none"/>
          <w:bottom w:val="none"/>
          <w:right w:val="none"/>
          <w:insideH w:val="none"/>
          <w:insideV w:val="none"/>
        </w:tblBorders>
      </w:tblPr>
      <w:tblGrid>
        <w:gridCol w:w="980"/>
        <w:gridCol w:w="5280"/>
        <w:gridCol w:w="2300"/>
        <w:gridCol w:w="368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КІРІС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w:t>
            </w:r>
            <w:r>
              <w:br/>
            </w:r>
            <w:r>
              <w:rPr>
                <w:rFonts w:ascii="Times New Roman"/>
                <w:b w:val="false"/>
                <w:i w:val="false"/>
                <w:color w:val="000000"/>
                <w:sz w:val="20"/>
              </w:rPr>
              <w:t>
р/с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Куәліктердің атауы,
</w:t>
            </w:r>
            <w:r>
              <w:br/>
            </w:r>
            <w:r>
              <w:rPr>
                <w:rFonts w:ascii="Times New Roman"/>
                <w:b w:val="false"/>
                <w:i w:val="false"/>
                <w:color w:val="000000"/>
                <w:sz w:val="20"/>
              </w:rPr>
              <w:t>
сериясы, нөмірі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Саны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Кіріске алу
</w:t>
            </w:r>
            <w:r>
              <w:br/>
            </w:r>
            <w:r>
              <w:rPr>
                <w:rFonts w:ascii="Times New Roman"/>
                <w:b w:val="false"/>
                <w:i w:val="false"/>
                <w:color w:val="000000"/>
                <w:sz w:val="20"/>
              </w:rPr>
              <w:t>
үшін негіздеме
</w:t>
            </w:r>
            <w:r>
              <w:br/>
            </w:r>
            <w:r>
              <w:rPr>
                <w:rFonts w:ascii="Times New Roman"/>
                <w:b w:val="false"/>
                <w:i w:val="false"/>
                <w:color w:val="000000"/>
                <w:sz w:val="20"/>
              </w:rPr>
              <w:t>
және алған күні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40"/>
        <w:gridCol w:w="1860"/>
        <w:gridCol w:w="1080"/>
        <w:gridCol w:w="2220"/>
        <w:gridCol w:w="6080"/>
      </w:tblGrid>
      <w:tr>
        <w:trPr>
          <w:trHeight w:val="450" w:hRule="atLeast"/>
        </w:trPr>
        <w:tc>
          <w:tcPr>
            <w:tcW w:w="0" w:type="auto"/>
            <w:gridSpan w:val="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Куәлік-
</w:t>
            </w:r>
            <w:r>
              <w:br/>
            </w:r>
            <w:r>
              <w:rPr>
                <w:rFonts w:ascii="Times New Roman"/>
                <w:b w:val="false"/>
                <w:i w:val="false"/>
                <w:color w:val="000000"/>
                <w:sz w:val="20"/>
              </w:rPr>
              <w:t>
тердің
</w:t>
            </w:r>
            <w:r>
              <w:br/>
            </w:r>
            <w:r>
              <w:rPr>
                <w:rFonts w:ascii="Times New Roman"/>
                <w:b w:val="false"/>
                <w:i w:val="false"/>
                <w:color w:val="000000"/>
                <w:sz w:val="20"/>
              </w:rPr>
              <w:t>
атауы,
</w:t>
            </w:r>
            <w:r>
              <w:br/>
            </w:r>
            <w:r>
              <w:rPr>
                <w:rFonts w:ascii="Times New Roman"/>
                <w:b w:val="false"/>
                <w:i w:val="false"/>
                <w:color w:val="000000"/>
                <w:sz w:val="20"/>
              </w:rPr>
              <w:t>
сериясы,
</w:t>
            </w:r>
            <w:r>
              <w:br/>
            </w:r>
            <w:r>
              <w:rPr>
                <w:rFonts w:ascii="Times New Roman"/>
                <w:b w:val="false"/>
                <w:i w:val="false"/>
                <w:color w:val="000000"/>
                <w:sz w:val="20"/>
              </w:rPr>
              <w:t>
нөмірі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Саны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Беру үшін
</w:t>
            </w:r>
            <w:r>
              <w:br/>
            </w:r>
            <w:r>
              <w:rPr>
                <w:rFonts w:ascii="Times New Roman"/>
                <w:b w:val="false"/>
                <w:i w:val="false"/>
                <w:color w:val="000000"/>
                <w:sz w:val="20"/>
              </w:rPr>
              <w:t>
негіздеме,
</w:t>
            </w:r>
            <w:r>
              <w:br/>
            </w:r>
            <w:r>
              <w:rPr>
                <w:rFonts w:ascii="Times New Roman"/>
                <w:b w:val="false"/>
                <w:i w:val="false"/>
                <w:color w:val="000000"/>
                <w:sz w:val="20"/>
              </w:rPr>
              <w:t>
берілген
</w:t>
            </w:r>
            <w:r>
              <w:br/>
            </w:r>
            <w:r>
              <w:rPr>
                <w:rFonts w:ascii="Times New Roman"/>
                <w:b w:val="false"/>
                <w:i w:val="false"/>
                <w:color w:val="000000"/>
                <w:sz w:val="20"/>
              </w:rPr>
              <w:t>
күні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Мектепте қалған, сондай-ақ
</w:t>
            </w:r>
            <w:r>
              <w:br/>
            </w:r>
            <w:r>
              <w:rPr>
                <w:rFonts w:ascii="Times New Roman"/>
                <w:b w:val="false"/>
                <w:i w:val="false"/>
                <w:color w:val="000000"/>
                <w:sz w:val="20"/>
              </w:rPr>
              <w:t>
бүлінген, нөмірі көрсетілген
</w:t>
            </w:r>
            <w:r>
              <w:br/>
            </w:r>
            <w:r>
              <w:rPr>
                <w:rFonts w:ascii="Times New Roman"/>
                <w:b w:val="false"/>
                <w:i w:val="false"/>
                <w:color w:val="000000"/>
                <w:sz w:val="20"/>
              </w:rPr>
              <w:t>
бланкілерді алғаны туралы
</w:t>
            </w:r>
            <w:r>
              <w:br/>
            </w:r>
            <w:r>
              <w:rPr>
                <w:rFonts w:ascii="Times New Roman"/>
                <w:b w:val="false"/>
                <w:i w:val="false"/>
                <w:color w:val="000000"/>
                <w:sz w:val="20"/>
              </w:rPr>
              <w:t>
мектеп құжаттарымен
</w:t>
            </w:r>
            <w:r>
              <w:br/>
            </w:r>
            <w:r>
              <w:rPr>
                <w:rFonts w:ascii="Times New Roman"/>
                <w:b w:val="false"/>
                <w:i w:val="false"/>
                <w:color w:val="000000"/>
                <w:sz w:val="20"/>
              </w:rPr>
              <w:t>
айналысатын адамның қолы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w:t>
      </w:r>
      <w:r>
        <w:rPr>
          <w:rFonts w:ascii="Times New Roman"/>
          <w:b/>
          <w:i w:val="false"/>
          <w:color w:val="000000"/>
          <w:sz w:val="28"/>
        </w:rPr>
        <w:t>
            II бөлім. Негізгі мектепті бітіргені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куәліктерді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Кітаптың ішкі беті
</w:t>
      </w:r>
      <w:r>
        <w:br/>
      </w: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680"/>
        <w:gridCol w:w="2480"/>
        <w:gridCol w:w="1720"/>
        <w:gridCol w:w="1340"/>
        <w:gridCol w:w="1440"/>
        <w:gridCol w:w="600"/>
        <w:gridCol w:w="600"/>
        <w:gridCol w:w="640"/>
        <w:gridCol w:w="600"/>
        <w:gridCol w:w="600"/>
        <w:gridCol w:w="600"/>
      </w:tblGrid>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Куәліктер-
</w:t>
            </w:r>
            <w:r>
              <w:br/>
            </w:r>
            <w:r>
              <w:rPr>
                <w:rFonts w:ascii="Times New Roman"/>
                <w:b w:val="false"/>
                <w:i w:val="false"/>
                <w:color w:val="000000"/>
                <w:sz w:val="20"/>
              </w:rPr>
              <w:t>
дің атауы
</w:t>
            </w:r>
            <w:r>
              <w:br/>
            </w:r>
            <w:r>
              <w:rPr>
                <w:rFonts w:ascii="Times New Roman"/>
                <w:b w:val="false"/>
                <w:i w:val="false"/>
                <w:color w:val="000000"/>
                <w:sz w:val="20"/>
              </w:rPr>
              <w:t>
және
</w:t>
            </w:r>
            <w:r>
              <w:br/>
            </w:r>
            <w:r>
              <w:rPr>
                <w:rFonts w:ascii="Times New Roman"/>
                <w:b w:val="false"/>
                <w:i w:val="false"/>
                <w:color w:val="000000"/>
                <w:sz w:val="20"/>
              </w:rPr>
              <w:t>
сериясы,
</w:t>
            </w:r>
            <w:r>
              <w:br/>
            </w:r>
            <w:r>
              <w:rPr>
                <w:rFonts w:ascii="Times New Roman"/>
                <w:b w:val="false"/>
                <w:i w:val="false"/>
                <w:color w:val="000000"/>
                <w:sz w:val="20"/>
              </w:rPr>
              <w:t>
нөмірі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сы-
</w:t>
            </w:r>
            <w:r>
              <w:br/>
            </w:r>
            <w:r>
              <w:rPr>
                <w:rFonts w:ascii="Times New Roman"/>
                <w:b w:val="false"/>
                <w:i w:val="false"/>
                <w:color w:val="000000"/>
                <w:sz w:val="20"/>
              </w:rPr>
              <w:t>
ныпты
</w:t>
            </w:r>
            <w:r>
              <w:br/>
            </w:r>
            <w:r>
              <w:rPr>
                <w:rFonts w:ascii="Times New Roman"/>
                <w:b w:val="false"/>
                <w:i w:val="false"/>
                <w:color w:val="000000"/>
                <w:sz w:val="20"/>
              </w:rPr>
              <w:t>
бітіру-
</w:t>
            </w:r>
            <w:r>
              <w:br/>
            </w:r>
            <w:r>
              <w:rPr>
                <w:rFonts w:ascii="Times New Roman"/>
                <w:b w:val="false"/>
                <w:i w:val="false"/>
                <w:color w:val="000000"/>
                <w:sz w:val="20"/>
              </w:rPr>
              <w:t>
шінің
</w:t>
            </w:r>
            <w:r>
              <w:br/>
            </w:r>
            <w:r>
              <w:rPr>
                <w:rFonts w:ascii="Times New Roman"/>
                <w:b w:val="false"/>
                <w:i w:val="false"/>
                <w:color w:val="000000"/>
                <w:sz w:val="20"/>
              </w:rPr>
              <w:t>
тегі, аты,
</w:t>
            </w:r>
            <w:r>
              <w:br/>
            </w:r>
            <w:r>
              <w:rPr>
                <w:rFonts w:ascii="Times New Roman"/>
                <w:b w:val="false"/>
                <w:i w:val="false"/>
                <w:color w:val="000000"/>
                <w:sz w:val="20"/>
              </w:rPr>
              <w:t>
әкесі-
</w:t>
            </w:r>
            <w:r>
              <w:br/>
            </w:r>
            <w:r>
              <w:rPr>
                <w:rFonts w:ascii="Times New Roman"/>
                <w:b w:val="false"/>
                <w:i w:val="false"/>
                <w:color w:val="000000"/>
                <w:sz w:val="20"/>
              </w:rPr>
              <w:t>
нің аты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айы,
</w:t>
            </w:r>
            <w:r>
              <w:br/>
            </w:r>
            <w:r>
              <w:rPr>
                <w:rFonts w:ascii="Times New Roman"/>
                <w:b w:val="false"/>
                <w:i w:val="false"/>
                <w:color w:val="000000"/>
                <w:sz w:val="20"/>
              </w:rPr>
              <w:t>
күні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мек-
</w:t>
            </w:r>
            <w:r>
              <w:br/>
            </w:r>
            <w:r>
              <w:rPr>
                <w:rFonts w:ascii="Times New Roman"/>
                <w:b w:val="false"/>
                <w:i w:val="false"/>
                <w:color w:val="000000"/>
                <w:sz w:val="20"/>
              </w:rPr>
              <w:t>
тепке
</w:t>
            </w:r>
            <w:r>
              <w:br/>
            </w: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жылы
</w:t>
            </w:r>
          </w:p>
        </w:tc>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 бойынша
</w:t>
            </w:r>
            <w:r>
              <w:br/>
            </w:r>
            <w:r>
              <w:rPr>
                <w:rFonts w:ascii="Times New Roman"/>
                <w:b w:val="false"/>
                <w:i w:val="false"/>
                <w:color w:val="000000"/>
                <w:sz w:val="20"/>
              </w:rPr>
              <w:t>
білім бағасы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620"/>
        <w:gridCol w:w="540"/>
        <w:gridCol w:w="660"/>
        <w:gridCol w:w="660"/>
        <w:gridCol w:w="560"/>
        <w:gridCol w:w="660"/>
        <w:gridCol w:w="1320"/>
        <w:gridCol w:w="3400"/>
        <w:gridCol w:w="3140"/>
      </w:tblGrid>
      <w:tr>
        <w:trPr>
          <w:trHeight w:val="450" w:hRule="atLeast"/>
        </w:trPr>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Мара-
</w:t>
            </w:r>
            <w:r>
              <w:br/>
            </w:r>
            <w:r>
              <w:rPr>
                <w:rFonts w:ascii="Times New Roman"/>
                <w:b w:val="false"/>
                <w:i w:val="false"/>
                <w:color w:val="000000"/>
                <w:sz w:val="20"/>
              </w:rPr>
              <w:t>
паттау
</w:t>
            </w:r>
          </w:p>
        </w:tc>
        <w:tc>
          <w:tcPr>
            <w:tcW w:w="3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Негізгі мектепті
</w:t>
            </w:r>
            <w:r>
              <w:br/>
            </w:r>
            <w:r>
              <w:rPr>
                <w:rFonts w:ascii="Times New Roman"/>
                <w:b w:val="false"/>
                <w:i w:val="false"/>
                <w:color w:val="000000"/>
                <w:sz w:val="20"/>
              </w:rPr>
              <w:t>
бітіргені туралы
</w:t>
            </w:r>
            <w:r>
              <w:br/>
            </w:r>
            <w:r>
              <w:rPr>
                <w:rFonts w:ascii="Times New Roman"/>
                <w:b w:val="false"/>
                <w:i w:val="false"/>
                <w:color w:val="000000"/>
                <w:sz w:val="20"/>
              </w:rPr>
              <w:t>
педкеңес шешімі-
</w:t>
            </w:r>
            <w:r>
              <w:br/>
            </w:r>
            <w:r>
              <w:rPr>
                <w:rFonts w:ascii="Times New Roman"/>
                <w:b w:val="false"/>
                <w:i w:val="false"/>
                <w:color w:val="000000"/>
                <w:sz w:val="20"/>
              </w:rPr>
              <w:t>
нің жылы, айы,
</w:t>
            </w:r>
            <w:r>
              <w:br/>
            </w:r>
            <w:r>
              <w:rPr>
                <w:rFonts w:ascii="Times New Roman"/>
                <w:b w:val="false"/>
                <w:i w:val="false"/>
                <w:color w:val="000000"/>
                <w:sz w:val="20"/>
              </w:rPr>
              <w:t>
күні
</w:t>
            </w:r>
          </w:p>
        </w:tc>
        <w:tc>
          <w:tcPr>
            <w:tcW w:w="3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Негізгі мек-
</w:t>
            </w:r>
            <w:r>
              <w:br/>
            </w:r>
            <w:r>
              <w:rPr>
                <w:rFonts w:ascii="Times New Roman"/>
                <w:b w:val="false"/>
                <w:i w:val="false"/>
                <w:color w:val="000000"/>
                <w:sz w:val="20"/>
              </w:rPr>
              <w:t>
тепті бітіргені
</w:t>
            </w:r>
            <w:r>
              <w:br/>
            </w:r>
            <w:r>
              <w:rPr>
                <w:rFonts w:ascii="Times New Roman"/>
                <w:b w:val="false"/>
                <w:i w:val="false"/>
                <w:color w:val="000000"/>
                <w:sz w:val="20"/>
              </w:rPr>
              <w:t>
туралы куәлікті
</w:t>
            </w:r>
            <w:r>
              <w:br/>
            </w:r>
            <w:r>
              <w:rPr>
                <w:rFonts w:ascii="Times New Roman"/>
                <w:b w:val="false"/>
                <w:i w:val="false"/>
                <w:color w:val="000000"/>
                <w:sz w:val="20"/>
              </w:rPr>
              <w:t>
алу жөніндегі
</w:t>
            </w:r>
            <w:r>
              <w:br/>
            </w:r>
            <w:r>
              <w:rPr>
                <w:rFonts w:ascii="Times New Roman"/>
                <w:b w:val="false"/>
                <w:i w:val="false"/>
                <w:color w:val="000000"/>
                <w:sz w:val="20"/>
              </w:rPr>
              <w:t>
қолхат
</w:t>
            </w:r>
          </w:p>
        </w:tc>
      </w:tr>
      <w:tr>
        <w:trPr>
          <w:trHeight w:val="450" w:hRule="atLeast"/>
        </w:trPr>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3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3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w:t>
      </w:r>
    </w:p>
    <w:p>
      <w:pPr>
        <w:spacing w:after="0"/>
        <w:ind w:left="0"/>
        <w:jc w:val="both"/>
      </w:pPr>
      <w:r>
        <w:rPr>
          <w:rFonts w:ascii="Times New Roman"/>
          <w:b w:val="false"/>
          <w:i w:val="false"/>
          <w:color w:val="000000"/>
          <w:sz w:val="28"/>
        </w:rPr>
        <w:t>
      Осы кітапта ____________________бет (жазбаша) нөмірленген, 
</w:t>
      </w:r>
      <w:r>
        <w:br/>
      </w:r>
      <w:r>
        <w:rPr>
          <w:rFonts w:ascii="Times New Roman"/>
          <w:b w:val="false"/>
          <w:i w:val="false"/>
          <w:color w:val="000000"/>
          <w:sz w:val="28"/>
        </w:rPr>
        <w:t>
      бау өткізілген және мөрмен бекітілген
</w:t>
      </w:r>
    </w:p>
    <w:p>
      <w:pPr>
        <w:spacing w:after="0"/>
        <w:ind w:left="0"/>
        <w:jc w:val="both"/>
      </w:pPr>
      <w:r>
        <w:rPr>
          <w:rFonts w:ascii="Times New Roman"/>
          <w:b w:val="false"/>
          <w:i w:val="false"/>
          <w:color w:val="000000"/>
          <w:sz w:val="28"/>
        </w:rPr>
        <w:t>
      Мектеп директоры_________________________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________ жылғы "_____" 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орта білім туралы аттестатты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 және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p>
      <w:pPr>
        <w:spacing w:after="0"/>
        <w:ind w:left="0"/>
        <w:jc w:val="both"/>
      </w:pPr>
      <w:r>
        <w:rPr>
          <w:rFonts w:ascii="Times New Roman"/>
          <w:b w:val="false"/>
          <w:i w:val="false"/>
          <w:color w:val="000000"/>
          <w:sz w:val="28"/>
        </w:rPr>
        <w:t>
</w:t>
      </w:r>
      <w:r>
        <w:rPr>
          <w:rFonts w:ascii="Times New Roman"/>
          <w:b/>
          <w:i w:val="false"/>
          <w:color w:val="000000"/>
          <w:sz w:val="28"/>
        </w:rPr>
        <w:t>
            I бөлім. Жалпы орта білім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аттестаттарды есепке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Кітаптың ішкі беті
</w:t>
      </w:r>
    </w:p>
    <w:p>
      <w:pPr>
        <w:spacing w:after="0"/>
        <w:ind w:left="0"/>
        <w:jc w:val="both"/>
      </w:pP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980"/>
        <w:gridCol w:w="5280"/>
        <w:gridCol w:w="2300"/>
        <w:gridCol w:w="3680"/>
      </w:tblGrid>
      <w:tr>
        <w:trPr>
          <w:trHeight w:val="450" w:hRule="atLeast"/>
        </w:trPr>
        <w:tc>
          <w:tcPr>
            <w:tcW w:w="0" w:type="auto"/>
            <w:gridSpan w:val="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КІРІС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N
</w:t>
            </w:r>
            <w:r>
              <w:br/>
            </w:r>
            <w:r>
              <w:rPr>
                <w:rFonts w:ascii="Times New Roman"/>
                <w:b w:val="false"/>
                <w:i w:val="false"/>
                <w:color w:val="000000"/>
                <w:sz w:val="20"/>
              </w:rPr>
              <w:t>
р/с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Аттестаттардың атауы,
</w:t>
            </w:r>
            <w:r>
              <w:br/>
            </w:r>
            <w:r>
              <w:rPr>
                <w:rFonts w:ascii="Times New Roman"/>
                <w:b w:val="false"/>
                <w:i w:val="false"/>
                <w:color w:val="000000"/>
                <w:sz w:val="20"/>
              </w:rPr>
              <w:t>
нөмірі, сериясы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Саны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Кіріске тіркеу
</w:t>
            </w:r>
            <w:r>
              <w:br/>
            </w:r>
            <w:r>
              <w:rPr>
                <w:rFonts w:ascii="Times New Roman"/>
                <w:b w:val="false"/>
                <w:i w:val="false"/>
                <w:color w:val="000000"/>
                <w:sz w:val="20"/>
              </w:rPr>
              <w:t>
үшін негіздеме
</w:t>
            </w:r>
            <w:r>
              <w:br/>
            </w:r>
            <w:r>
              <w:rPr>
                <w:rFonts w:ascii="Times New Roman"/>
                <w:b w:val="false"/>
                <w:i w:val="false"/>
                <w:color w:val="000000"/>
                <w:sz w:val="20"/>
              </w:rPr>
              <w:t>
және алған күні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840"/>
        <w:gridCol w:w="1860"/>
        <w:gridCol w:w="1080"/>
        <w:gridCol w:w="2220"/>
        <w:gridCol w:w="6080"/>
      </w:tblGrid>
      <w:tr>
        <w:trPr>
          <w:trHeight w:val="450" w:hRule="atLeast"/>
        </w:trPr>
        <w:tc>
          <w:tcPr>
            <w:tcW w:w="0" w:type="auto"/>
            <w:gridSpan w:val="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Аттес-
</w:t>
            </w:r>
            <w:r>
              <w:br/>
            </w:r>
            <w:r>
              <w:rPr>
                <w:rFonts w:ascii="Times New Roman"/>
                <w:b w:val="false"/>
                <w:i w:val="false"/>
                <w:color w:val="000000"/>
                <w:sz w:val="20"/>
              </w:rPr>
              <w:t>
таттар-
</w:t>
            </w:r>
            <w:r>
              <w:br/>
            </w:r>
            <w:r>
              <w:rPr>
                <w:rFonts w:ascii="Times New Roman"/>
                <w:b w:val="false"/>
                <w:i w:val="false"/>
                <w:color w:val="000000"/>
                <w:sz w:val="20"/>
              </w:rPr>
              <w:t>
дың
</w:t>
            </w:r>
            <w:r>
              <w:br/>
            </w:r>
            <w:r>
              <w:rPr>
                <w:rFonts w:ascii="Times New Roman"/>
                <w:b w:val="false"/>
                <w:i w:val="false"/>
                <w:color w:val="000000"/>
                <w:sz w:val="20"/>
              </w:rPr>
              <w:t>
атауы,
</w:t>
            </w:r>
            <w:r>
              <w:br/>
            </w:r>
            <w:r>
              <w:rPr>
                <w:rFonts w:ascii="Times New Roman"/>
                <w:b w:val="false"/>
                <w:i w:val="false"/>
                <w:color w:val="000000"/>
                <w:sz w:val="20"/>
              </w:rPr>
              <w:t>
нөмірі,
</w:t>
            </w:r>
            <w:r>
              <w:br/>
            </w:r>
            <w:r>
              <w:rPr>
                <w:rFonts w:ascii="Times New Roman"/>
                <w:b w:val="false"/>
                <w:i w:val="false"/>
                <w:color w:val="000000"/>
                <w:sz w:val="20"/>
              </w:rPr>
              <w:t>
сериясы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Саны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Беру үшін
</w:t>
            </w:r>
            <w:r>
              <w:br/>
            </w:r>
            <w:r>
              <w:rPr>
                <w:rFonts w:ascii="Times New Roman"/>
                <w:b w:val="false"/>
                <w:i w:val="false"/>
                <w:color w:val="000000"/>
                <w:sz w:val="20"/>
              </w:rPr>
              <w:t>
негіздеме
</w:t>
            </w:r>
            <w:r>
              <w:br/>
            </w:r>
            <w:r>
              <w:rPr>
                <w:rFonts w:ascii="Times New Roman"/>
                <w:b w:val="false"/>
                <w:i w:val="false"/>
                <w:color w:val="000000"/>
                <w:sz w:val="20"/>
              </w:rPr>
              <w:t>
және
</w:t>
            </w:r>
            <w:r>
              <w:br/>
            </w:r>
            <w:r>
              <w:rPr>
                <w:rFonts w:ascii="Times New Roman"/>
                <w:b w:val="false"/>
                <w:i w:val="false"/>
                <w:color w:val="000000"/>
                <w:sz w:val="20"/>
              </w:rPr>
              <w:t>
берілген
</w:t>
            </w:r>
            <w:r>
              <w:br/>
            </w:r>
            <w:r>
              <w:rPr>
                <w:rFonts w:ascii="Times New Roman"/>
                <w:b w:val="false"/>
                <w:i w:val="false"/>
                <w:color w:val="000000"/>
                <w:sz w:val="20"/>
              </w:rPr>
              <w:t>
күні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Мектептен қалған, сондай-ақ
</w:t>
            </w:r>
            <w:r>
              <w:br/>
            </w:r>
            <w:r>
              <w:rPr>
                <w:rFonts w:ascii="Times New Roman"/>
                <w:b w:val="false"/>
                <w:i w:val="false"/>
                <w:color w:val="000000"/>
                <w:sz w:val="20"/>
              </w:rPr>
              <w:t>
бүлінген, нөмірі көрсетілген
</w:t>
            </w:r>
            <w:r>
              <w:br/>
            </w:r>
            <w:r>
              <w:rPr>
                <w:rFonts w:ascii="Times New Roman"/>
                <w:b w:val="false"/>
                <w:i w:val="false"/>
                <w:color w:val="000000"/>
                <w:sz w:val="20"/>
              </w:rPr>
              <w:t>
бланкілерді алғаны туралы
</w:t>
            </w:r>
            <w:r>
              <w:br/>
            </w:r>
            <w:r>
              <w:rPr>
                <w:rFonts w:ascii="Times New Roman"/>
                <w:b w:val="false"/>
                <w:i w:val="false"/>
                <w:color w:val="000000"/>
                <w:sz w:val="20"/>
              </w:rPr>
              <w:t>
аудандық білім бөлімі
</w:t>
            </w:r>
            <w:r>
              <w:br/>
            </w:r>
            <w:r>
              <w:rPr>
                <w:rFonts w:ascii="Times New Roman"/>
                <w:b w:val="false"/>
                <w:i w:val="false"/>
                <w:color w:val="000000"/>
                <w:sz w:val="20"/>
              </w:rPr>
              <w:t>
меңгерушісінің немесе мектеп
</w:t>
            </w:r>
            <w:r>
              <w:br/>
            </w:r>
            <w:r>
              <w:rPr>
                <w:rFonts w:ascii="Times New Roman"/>
                <w:b w:val="false"/>
                <w:i w:val="false"/>
                <w:color w:val="000000"/>
                <w:sz w:val="20"/>
              </w:rPr>
              <w:t>
құжаттарымен айналысатын
</w:t>
            </w:r>
            <w:r>
              <w:br/>
            </w:r>
            <w:r>
              <w:rPr>
                <w:rFonts w:ascii="Times New Roman"/>
                <w:b w:val="false"/>
                <w:i w:val="false"/>
                <w:color w:val="000000"/>
                <w:sz w:val="20"/>
              </w:rPr>
              <w:t>
адамның қолы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w:t>
      </w:r>
      <w:r>
        <w:rPr>
          <w:rFonts w:ascii="Times New Roman"/>
          <w:b/>
          <w:i w:val="false"/>
          <w:color w:val="000000"/>
          <w:sz w:val="28"/>
        </w:rPr>
        <w:t>
            II бөлім. Жалпы орта білім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аттестаттарды беру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Кітаптың ішкі беті
</w:t>
      </w:r>
      <w:r>
        <w:br/>
      </w:r>
      <w:r>
        <w:rPr>
          <w:rFonts w:ascii="Times New Roman"/>
          <w:b w:val="false"/>
          <w:i w:val="false"/>
          <w:color w:val="000000"/>
          <w:sz w:val="28"/>
        </w:rPr>
        <w:t>
(сол жақ беті)
</w:t>
      </w:r>
    </w:p>
    <w:tbl>
      <w:tblPr>
        <w:tblW w:w="0" w:type="auto"/>
        <w:tblCellSpacing w:w="0" w:type="auto"/>
        <w:tblBorders>
          <w:top w:val="none"/>
          <w:left w:val="none"/>
          <w:bottom w:val="none"/>
          <w:right w:val="none"/>
          <w:insideH w:val="none"/>
          <w:insideV w:val="none"/>
        </w:tblBorders>
      </w:tblPr>
      <w:tblGrid>
        <w:gridCol w:w="680"/>
        <w:gridCol w:w="2540"/>
        <w:gridCol w:w="2880"/>
        <w:gridCol w:w="1780"/>
        <w:gridCol w:w="2100"/>
        <w:gridCol w:w="2100"/>
      </w:tblGrid>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2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Аттестат-
</w:t>
            </w:r>
            <w:r>
              <w:br/>
            </w:r>
            <w:r>
              <w:rPr>
                <w:rFonts w:ascii="Times New Roman"/>
                <w:b w:val="false"/>
                <w:i w:val="false"/>
                <w:color w:val="000000"/>
                <w:sz w:val="20"/>
              </w:rPr>
              <w:t>
тың серия-
</w:t>
            </w:r>
            <w:r>
              <w:br/>
            </w:r>
            <w:r>
              <w:rPr>
                <w:rFonts w:ascii="Times New Roman"/>
                <w:b w:val="false"/>
                <w:i w:val="false"/>
                <w:color w:val="000000"/>
                <w:sz w:val="20"/>
              </w:rPr>
              <w:t>
сы және
</w:t>
            </w:r>
            <w:r>
              <w:br/>
            </w:r>
            <w:r>
              <w:rPr>
                <w:rFonts w:ascii="Times New Roman"/>
                <w:b w:val="false"/>
                <w:i w:val="false"/>
                <w:color w:val="000000"/>
                <w:sz w:val="20"/>
              </w:rPr>
              <w:t>
нөмірі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Мектеп бі-
</w:t>
            </w:r>
            <w:r>
              <w:br/>
            </w:r>
            <w:r>
              <w:rPr>
                <w:rFonts w:ascii="Times New Roman"/>
                <w:b w:val="false"/>
                <w:i w:val="false"/>
                <w:color w:val="000000"/>
                <w:sz w:val="20"/>
              </w:rPr>
              <w:t>
тірушінің
</w:t>
            </w:r>
            <w:r>
              <w:br/>
            </w:r>
            <w:r>
              <w:rPr>
                <w:rFonts w:ascii="Times New Roman"/>
                <w:b w:val="false"/>
                <w:i w:val="false"/>
                <w:color w:val="000000"/>
                <w:sz w:val="20"/>
              </w:rPr>
              <w:t>
тегі, аты,
</w:t>
            </w:r>
            <w:r>
              <w:br/>
            </w:r>
            <w:r>
              <w:rPr>
                <w:rFonts w:ascii="Times New Roman"/>
                <w:b w:val="false"/>
                <w:i w:val="false"/>
                <w:color w:val="000000"/>
                <w:sz w:val="20"/>
              </w:rPr>
              <w:t>
әкесінің аты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айы,
</w:t>
            </w:r>
            <w:r>
              <w:br/>
            </w:r>
            <w:r>
              <w:rPr>
                <w:rFonts w:ascii="Times New Roman"/>
                <w:b w:val="false"/>
                <w:i w:val="false"/>
                <w:color w:val="000000"/>
                <w:sz w:val="20"/>
              </w:rPr>
              <w:t>
күні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мектепке
</w:t>
            </w:r>
            <w:r>
              <w:br/>
            </w:r>
            <w:r>
              <w:rPr>
                <w:rFonts w:ascii="Times New Roman"/>
                <w:b w:val="false"/>
                <w:i w:val="false"/>
                <w:color w:val="000000"/>
                <w:sz w:val="20"/>
              </w:rPr>
              <w:t>
қабылдан-
</w:t>
            </w:r>
            <w:r>
              <w:br/>
            </w:r>
            <w:r>
              <w:rPr>
                <w:rFonts w:ascii="Times New Roman"/>
                <w:b w:val="false"/>
                <w:i w:val="false"/>
                <w:color w:val="000000"/>
                <w:sz w:val="20"/>
              </w:rPr>
              <w:t>
ған жылы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
</w:t>
            </w:r>
            <w:r>
              <w:br/>
            </w:r>
            <w:r>
              <w:rPr>
                <w:rFonts w:ascii="Times New Roman"/>
                <w:b w:val="false"/>
                <w:i w:val="false"/>
                <w:color w:val="000000"/>
                <w:sz w:val="20"/>
              </w:rPr>
              <w:t>
бойынша
</w:t>
            </w:r>
            <w:r>
              <w:br/>
            </w:r>
            <w:r>
              <w:rPr>
                <w:rFonts w:ascii="Times New Roman"/>
                <w:b w:val="false"/>
                <w:i w:val="false"/>
                <w:color w:val="000000"/>
                <w:sz w:val="20"/>
              </w:rPr>
              <w:t>
білім
</w:t>
            </w:r>
            <w:r>
              <w:br/>
            </w:r>
            <w:r>
              <w:rPr>
                <w:rFonts w:ascii="Times New Roman"/>
                <w:b w:val="false"/>
                <w:i w:val="false"/>
                <w:color w:val="000000"/>
                <w:sz w:val="20"/>
              </w:rPr>
              <w:t>
бағасы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w:t>
      </w:r>
    </w:p>
    <w:p>
      <w:pPr>
        <w:spacing w:after="0"/>
        <w:ind w:left="0"/>
        <w:jc w:val="both"/>
      </w:pPr>
      <w:r>
        <w:rPr>
          <w:rFonts w:ascii="Times New Roman"/>
          <w:b w:val="false"/>
          <w:i w:val="false"/>
          <w:color w:val="000000"/>
          <w:sz w:val="28"/>
        </w:rPr>
        <w:t>
                                                    (оң жақ беті)
</w:t>
      </w:r>
    </w:p>
    <w:tbl>
      <w:tblPr>
        <w:tblW w:w="0" w:type="auto"/>
        <w:tblCellSpacing w:w="0" w:type="auto"/>
        <w:tblBorders>
          <w:top w:val="none"/>
          <w:left w:val="none"/>
          <w:bottom w:val="none"/>
          <w:right w:val="none"/>
          <w:insideH w:val="none"/>
          <w:insideV w:val="none"/>
        </w:tblBorders>
      </w:tblPr>
      <w:tblGrid>
        <w:gridCol w:w="1600"/>
        <w:gridCol w:w="1680"/>
        <w:gridCol w:w="4700"/>
        <w:gridCol w:w="4440"/>
      </w:tblGrid>
      <w:tr>
        <w:trPr>
          <w:trHeight w:val="450" w:hRule="atLeast"/>
        </w:trPr>
        <w:tc>
          <w:tcPr>
            <w:tcW w:w="1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Мара-
</w:t>
            </w:r>
            <w:r>
              <w:br/>
            </w:r>
            <w:r>
              <w:rPr>
                <w:rFonts w:ascii="Times New Roman"/>
                <w:b w:val="false"/>
                <w:i w:val="false"/>
                <w:color w:val="000000"/>
                <w:sz w:val="20"/>
              </w:rPr>
              <w:t>
паттау
</w:t>
            </w:r>
          </w:p>
        </w:tc>
        <w:tc>
          <w:tcPr>
            <w:tcW w:w="4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мектепті
</w:t>
            </w:r>
            <w:r>
              <w:br/>
            </w:r>
            <w:r>
              <w:rPr>
                <w:rFonts w:ascii="Times New Roman"/>
                <w:b w:val="false"/>
                <w:i w:val="false"/>
                <w:color w:val="000000"/>
                <w:sz w:val="20"/>
              </w:rPr>
              <w:t>
бітіргені туралы
</w:t>
            </w:r>
            <w:r>
              <w:br/>
            </w:r>
            <w:r>
              <w:rPr>
                <w:rFonts w:ascii="Times New Roman"/>
                <w:b w:val="false"/>
                <w:i w:val="false"/>
                <w:color w:val="000000"/>
                <w:sz w:val="20"/>
              </w:rPr>
              <w:t>
педкеңес шешімінің
</w:t>
            </w:r>
            <w:r>
              <w:br/>
            </w:r>
            <w:r>
              <w:rPr>
                <w:rFonts w:ascii="Times New Roman"/>
                <w:b w:val="false"/>
                <w:i w:val="false"/>
                <w:color w:val="000000"/>
                <w:sz w:val="20"/>
              </w:rPr>
              <w:t>
жылы, айы, күні
</w:t>
            </w:r>
          </w:p>
        </w:tc>
        <w:tc>
          <w:tcPr>
            <w:tcW w:w="4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Жалпы орта білім
</w:t>
            </w:r>
            <w:r>
              <w:br/>
            </w:r>
            <w:r>
              <w:rPr>
                <w:rFonts w:ascii="Times New Roman"/>
                <w:b w:val="false"/>
                <w:i w:val="false"/>
                <w:color w:val="000000"/>
                <w:sz w:val="20"/>
              </w:rPr>
              <w:t>
туралы аттестатты
</w:t>
            </w:r>
            <w:r>
              <w:br/>
            </w:r>
            <w:r>
              <w:rPr>
                <w:rFonts w:ascii="Times New Roman"/>
                <w:b w:val="false"/>
                <w:i w:val="false"/>
                <w:color w:val="000000"/>
                <w:sz w:val="20"/>
              </w:rPr>
              <w:t>
алу жөніндегі
</w:t>
            </w:r>
            <w:r>
              <w:br/>
            </w:r>
            <w:r>
              <w:rPr>
                <w:rFonts w:ascii="Times New Roman"/>
                <w:b w:val="false"/>
                <w:i w:val="false"/>
                <w:color w:val="000000"/>
                <w:sz w:val="20"/>
              </w:rPr>
              <w:t>
қолхат
</w:t>
            </w:r>
          </w:p>
        </w:tc>
      </w:tr>
      <w:tr>
        <w:trPr>
          <w:trHeight w:val="450" w:hRule="atLeast"/>
        </w:trPr>
        <w:tc>
          <w:tcPr>
            <w:tcW w:w="1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4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4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r>
      <w:tr>
        <w:trPr>
          <w:trHeight w:val="450" w:hRule="atLeast"/>
        </w:trPr>
        <w:tc>
          <w:tcPr>
            <w:tcW w:w="1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w:t>
      </w:r>
    </w:p>
    <w:p>
      <w:pPr>
        <w:spacing w:after="0"/>
        <w:ind w:left="0"/>
        <w:jc w:val="both"/>
      </w:pPr>
      <w:r>
        <w:rPr>
          <w:rFonts w:ascii="Times New Roman"/>
          <w:b w:val="false"/>
          <w:i w:val="false"/>
          <w:color w:val="000000"/>
          <w:sz w:val="28"/>
        </w:rPr>
        <w:t>
      Осы кітапта ____________________бет (жазбаша) нөмірленген, 
</w:t>
      </w:r>
      <w:r>
        <w:br/>
      </w:r>
      <w:r>
        <w:rPr>
          <w:rFonts w:ascii="Times New Roman"/>
          <w:b w:val="false"/>
          <w:i w:val="false"/>
          <w:color w:val="000000"/>
          <w:sz w:val="28"/>
        </w:rPr>
        <w:t>
      бау өткізілген және мөрмен бекітілген
</w:t>
      </w:r>
    </w:p>
    <w:p>
      <w:pPr>
        <w:spacing w:after="0"/>
        <w:ind w:left="0"/>
        <w:jc w:val="both"/>
      </w:pPr>
      <w:r>
        <w:rPr>
          <w:rFonts w:ascii="Times New Roman"/>
          <w:b w:val="false"/>
          <w:i w:val="false"/>
          <w:color w:val="000000"/>
          <w:sz w:val="28"/>
        </w:rPr>
        <w:t>
      Мектеп директоры_________________________ (қолы)
</w:t>
      </w:r>
    </w:p>
    <w:p>
      <w:pPr>
        <w:spacing w:after="0"/>
        <w:ind w:left="0"/>
        <w:jc w:val="both"/>
      </w:pPr>
      <w:r>
        <w:rPr>
          <w:rFonts w:ascii="Times New Roman"/>
          <w:b w:val="false"/>
          <w:i w:val="false"/>
          <w:color w:val="000000"/>
          <w:sz w:val="28"/>
        </w:rPr>
        <w:t>
      ________ жылғы "_____" 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Мақтау грамотасы және мақтау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қағаздарын беруді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қала (ауыл)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(мектептің атауы)
</w:t>
      </w:r>
    </w:p>
    <w:p>
      <w:pPr>
        <w:spacing w:after="0"/>
        <w:ind w:left="0"/>
        <w:jc w:val="both"/>
      </w:pPr>
      <w:r>
        <w:rPr>
          <w:rFonts w:ascii="Times New Roman"/>
          <w:b w:val="false"/>
          <w:i w:val="false"/>
          <w:color w:val="000000"/>
          <w:sz w:val="28"/>
        </w:rPr>
        <w:t>
                            ____________________жылы кітап басталды
</w:t>
      </w:r>
      <w:r>
        <w:br/>
      </w:r>
      <w:r>
        <w:rPr>
          <w:rFonts w:ascii="Times New Roman"/>
          <w:b w:val="false"/>
          <w:i w:val="false"/>
          <w:color w:val="000000"/>
          <w:sz w:val="28"/>
        </w:rPr>
        <w:t>
                            ___________________ жылы кітап аяқталды
</w:t>
      </w:r>
    </w:p>
    <w:tbl>
      <w:tblPr>
        <w:tblW w:w="0" w:type="auto"/>
        <w:tblCellSpacing w:w="0" w:type="auto"/>
        <w:tblBorders>
          <w:top w:val="none"/>
          <w:left w:val="none"/>
          <w:bottom w:val="none"/>
          <w:right w:val="none"/>
          <w:insideH w:val="none"/>
          <w:insideV w:val="none"/>
        </w:tblBorders>
      </w:tblPr>
      <w:tblGrid>
        <w:gridCol w:w="740"/>
        <w:gridCol w:w="3520"/>
        <w:gridCol w:w="1700"/>
        <w:gridCol w:w="2840"/>
        <w:gridCol w:w="3700"/>
      </w:tblGrid>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р/с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Марапатталушының
</w:t>
            </w:r>
            <w:r>
              <w:br/>
            </w:r>
            <w:r>
              <w:rPr>
                <w:rFonts w:ascii="Times New Roman"/>
                <w:b w:val="false"/>
                <w:i w:val="false"/>
                <w:color w:val="000000"/>
                <w:sz w:val="20"/>
              </w:rPr>
              <w:t>
тегі, аты,
</w:t>
            </w:r>
            <w:r>
              <w:br/>
            </w:r>
            <w:r>
              <w:rPr>
                <w:rFonts w:ascii="Times New Roman"/>
                <w:b w:val="false"/>
                <w:i w:val="false"/>
                <w:color w:val="000000"/>
                <w:sz w:val="20"/>
              </w:rPr>
              <w:t>
әкесінің аты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Нешінші
</w:t>
            </w:r>
            <w:r>
              <w:br/>
            </w:r>
            <w:r>
              <w:rPr>
                <w:rFonts w:ascii="Times New Roman"/>
                <w:b w:val="false"/>
                <w:i w:val="false"/>
                <w:color w:val="000000"/>
                <w:sz w:val="20"/>
              </w:rPr>
              <w:t>
сыныпты
</w:t>
            </w:r>
            <w:r>
              <w:br/>
            </w:r>
            <w:r>
              <w:rPr>
                <w:rFonts w:ascii="Times New Roman"/>
                <w:b w:val="false"/>
                <w:i w:val="false"/>
                <w:color w:val="000000"/>
                <w:sz w:val="20"/>
              </w:rPr>
              <w:t>
бітірді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Марапатталған
</w:t>
            </w:r>
            <w:r>
              <w:br/>
            </w:r>
            <w:r>
              <w:rPr>
                <w:rFonts w:ascii="Times New Roman"/>
                <w:b w:val="false"/>
                <w:i w:val="false"/>
                <w:color w:val="000000"/>
                <w:sz w:val="20"/>
              </w:rPr>
              <w:t>
күні, айы
</w:t>
            </w:r>
            <w:r>
              <w:br/>
            </w:r>
            <w:r>
              <w:rPr>
                <w:rFonts w:ascii="Times New Roman"/>
                <w:b w:val="false"/>
                <w:i w:val="false"/>
                <w:color w:val="000000"/>
                <w:sz w:val="20"/>
              </w:rPr>
              <w:t>
және жылы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Награда алғаны жөніндегі қолхат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w:t>
      </w:r>
    </w:p>
    <w:p>
      <w:pPr>
        <w:spacing w:after="0"/>
        <w:ind w:left="0"/>
        <w:jc w:val="both"/>
      </w:pPr>
      <w:r>
        <w:rPr>
          <w:rFonts w:ascii="Times New Roman"/>
          <w:b w:val="false"/>
          <w:i w:val="false"/>
          <w:color w:val="000000"/>
          <w:sz w:val="28"/>
        </w:rPr>
        <w:t>
      Осы кітапта _____________________бет (жазбаша) нөмірленген,
</w:t>
      </w:r>
      <w:r>
        <w:br/>
      </w:r>
      <w:r>
        <w:rPr>
          <w:rFonts w:ascii="Times New Roman"/>
          <w:b w:val="false"/>
          <w:i w:val="false"/>
          <w:color w:val="000000"/>
          <w:sz w:val="28"/>
        </w:rPr>
        <w:t>
      бау өткізілген және мөрмен бекітілген
</w:t>
      </w:r>
    </w:p>
    <w:p>
      <w:pPr>
        <w:spacing w:after="0"/>
        <w:ind w:left="0"/>
        <w:jc w:val="both"/>
      </w:pPr>
      <w:r>
        <w:rPr>
          <w:rFonts w:ascii="Times New Roman"/>
          <w:b w:val="false"/>
          <w:i w:val="false"/>
          <w:color w:val="000000"/>
          <w:sz w:val="28"/>
        </w:rPr>
        <w:t>
      Мектеп директоры___________________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_____ жылғы "_____" 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ОҚУ САБАҒЫНЫҢ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________________________________________мамандығы
</w:t>
      </w:r>
    </w:p>
    <w:p>
      <w:pPr>
        <w:spacing w:after="0"/>
        <w:ind w:left="0"/>
        <w:jc w:val="both"/>
      </w:pPr>
      <w:r>
        <w:rPr>
          <w:rFonts w:ascii="Times New Roman"/>
          <w:b w:val="false"/>
          <w:i w:val="false"/>
          <w:color w:val="000000"/>
          <w:sz w:val="28"/>
        </w:rPr>
        <w:t>
      ______________________ тобы _______________ курсы
</w:t>
      </w:r>
    </w:p>
    <w:p>
      <w:pPr>
        <w:spacing w:after="0"/>
        <w:ind w:left="0"/>
        <w:jc w:val="both"/>
      </w:pPr>
      <w:r>
        <w:rPr>
          <w:rFonts w:ascii="Times New Roman"/>
          <w:b w:val="false"/>
          <w:i w:val="false"/>
          <w:color w:val="000000"/>
          <w:sz w:val="28"/>
        </w:rPr>
        <w:t>
                    200__/200__ оқу жылына
</w:t>
      </w:r>
    </w:p>
    <w:p>
      <w:pPr>
        <w:spacing w:after="0"/>
        <w:ind w:left="0"/>
        <w:jc w:val="both"/>
      </w:pPr>
      <w:r>
        <w:rPr>
          <w:rFonts w:ascii="Times New Roman"/>
          <w:b w:val="false"/>
          <w:i w:val="false"/>
          <w:color w:val="000000"/>
          <w:sz w:val="28"/>
        </w:rPr>
        <w:t>
</w:t>
      </w:r>
      <w:r>
        <w:rPr>
          <w:rFonts w:ascii="Times New Roman"/>
          <w:b/>
          <w:i w:val="false"/>
          <w:color w:val="000000"/>
          <w:sz w:val="28"/>
        </w:rPr>
        <w:t>
Орта кәсіптік оқу орындарындағы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сабақтары журналын толтыру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НҰСҚАУЛЫҚ
</w:t>
      </w:r>
      <w:r>
        <w:rPr>
          <w:rFonts w:ascii="Times New Roman"/>
          <w:b w:val="false"/>
          <w:i w:val="false"/>
          <w:color w:val="000000"/>
          <w:sz w:val="28"/>
        </w:rPr>
        <w:t>
</w:t>
      </w:r>
    </w:p>
    <w:p>
      <w:pPr>
        <w:spacing w:after="0"/>
        <w:ind w:left="0"/>
        <w:jc w:val="both"/>
      </w:pPr>
      <w:r>
        <w:rPr>
          <w:rFonts w:ascii="Times New Roman"/>
          <w:b w:val="false"/>
          <w:i w:val="false"/>
          <w:color w:val="000000"/>
          <w:sz w:val="28"/>
        </w:rPr>
        <w:t>
      1. Оқу сабақтарының журналы топтың оқу жұмысын есепке алудағы негізгі құжат болып табылады.
</w:t>
      </w:r>
      <w:r>
        <w:br/>
      </w:r>
      <w:r>
        <w:rPr>
          <w:rFonts w:ascii="Times New Roman"/>
          <w:b w:val="false"/>
          <w:i w:val="false"/>
          <w:color w:val="000000"/>
          <w:sz w:val="28"/>
        </w:rPr>
        <w:t>
      2. Орта кәсіптік оқу орнының директоры және оның оқу жұмысы жөніндегі орынбасары, бөлім меңгерушілері, пәндік комиссия жетекшілері, оқу сабақтарының журналын толтыруын үздіксіз тексеріп бақылауға міндетті.
</w:t>
      </w:r>
      <w:r>
        <w:br/>
      </w:r>
      <w:r>
        <w:rPr>
          <w:rFonts w:ascii="Times New Roman"/>
          <w:b w:val="false"/>
          <w:i w:val="false"/>
          <w:color w:val="000000"/>
          <w:sz w:val="28"/>
        </w:rPr>
        <w:t>
      3. Оқытушы оқушының білімін бағалап, үздіксіз тексеруге міндетті, сабақта жоқ болған оқушыны белгілеуге, сонымен қатар өткізген сабақтың мазмұны мен үй жұмысын жазуға міндетті.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а) Оқушылардың үлгерімі бойынша журналға белгіленген бес баллды баға белгісінен басқаны қоюға тиым салынады.
</w:t>
      </w:r>
      <w:r>
        <w:br/>
      </w:r>
      <w:r>
        <w:rPr>
          <w:rFonts w:ascii="Times New Roman"/>
          <w:b w:val="false"/>
          <w:i w:val="false"/>
          <w:color w:val="000000"/>
          <w:sz w:val="28"/>
        </w:rPr>
        <w:t>
      б) Оқушылардың сабаққа келуін оқытушы тізім бойынша олардың аты-жөнін атау арқылы тексереді.
</w:t>
      </w:r>
      <w:r>
        <w:br/>
      </w:r>
      <w:r>
        <w:rPr>
          <w:rFonts w:ascii="Times New Roman"/>
          <w:b w:val="false"/>
          <w:i w:val="false"/>
          <w:color w:val="000000"/>
          <w:sz w:val="28"/>
        </w:rPr>
        <w:t>
      4. Журналдағы барлық жазу анық және ұқыпты, бір түстегі қаламсаппен жазылуы керек.
</w:t>
      </w:r>
      <w:r>
        <w:br/>
      </w:r>
      <w:r>
        <w:rPr>
          <w:rFonts w:ascii="Times New Roman"/>
          <w:b w:val="false"/>
          <w:i w:val="false"/>
          <w:color w:val="000000"/>
          <w:sz w:val="28"/>
        </w:rPr>
        <w:t>
      5. Әр пәнге жыл бойына қажетті парақ саны бөлінеді.
</w:t>
      </w:r>
      <w:r>
        <w:br/>
      </w:r>
      <w:r>
        <w:rPr>
          <w:rFonts w:ascii="Times New Roman"/>
          <w:b w:val="false"/>
          <w:i w:val="false"/>
          <w:color w:val="000000"/>
          <w:sz w:val="28"/>
        </w:rPr>
        <w:t>
      6. Журналдың тізіміне оқушылардың аты-жөнін енгізуді, сонымен қатар алып тастауды (сызып тастауды) оқу бөлімі тек қана директордың бұйрығынан кейін жүргізеді, оқушы фамилиясының қасына бұйрықтың нөмірі мен күні қасына жазылады.
</w:t>
      </w:r>
      <w:r>
        <w:br/>
      </w:r>
      <w:r>
        <w:rPr>
          <w:rFonts w:ascii="Times New Roman"/>
          <w:b w:val="false"/>
          <w:i w:val="false"/>
          <w:color w:val="000000"/>
          <w:sz w:val="28"/>
        </w:rPr>
        <w:t>
      7. Журналдың сол жағына оқытушы тиісті графаға сабақтың қай күні өткені жазылады, сонымен бірге үлгерім бағасын қояды.
</w:t>
      </w:r>
      <w:r>
        <w:br/>
      </w:r>
      <w:r>
        <w:rPr>
          <w:rFonts w:ascii="Times New Roman"/>
          <w:b w:val="false"/>
          <w:i w:val="false"/>
          <w:color w:val="000000"/>
          <w:sz w:val="28"/>
        </w:rPr>
        <w:t>
      Оқушылардың сабақтан қалуы мен үлгерімі бір тор көзге белгіленеді. Сабақтан қалған оқушыларды "ж" әрпімен белгіленеді.
</w:t>
      </w:r>
      <w:r>
        <w:br/>
      </w:r>
      <w:r>
        <w:rPr>
          <w:rFonts w:ascii="Times New Roman"/>
          <w:b w:val="false"/>
          <w:i w:val="false"/>
          <w:color w:val="000000"/>
          <w:sz w:val="28"/>
        </w:rPr>
        <w:t>
      8. Оқушылардың семестрдегі үлгерім бағасы біткен семестрдің соңғы сабағы жазылғаннан кейін толтырылады.
</w:t>
      </w:r>
      <w:r>
        <w:br/>
      </w:r>
      <w:r>
        <w:rPr>
          <w:rFonts w:ascii="Times New Roman"/>
          <w:b w:val="false"/>
          <w:i w:val="false"/>
          <w:color w:val="000000"/>
          <w:sz w:val="28"/>
        </w:rPr>
        <w:t>
      9. Оқушылардың жазба жұмысының бағасы, сол жазба жұмысы жүргізілген күнге қойылады.
</w:t>
      </w:r>
      <w:r>
        <w:br/>
      </w:r>
      <w:r>
        <w:rPr>
          <w:rFonts w:ascii="Times New Roman"/>
          <w:b w:val="false"/>
          <w:i w:val="false"/>
          <w:color w:val="000000"/>
          <w:sz w:val="28"/>
        </w:rPr>
        <w:t>
      10. Оқушылардың үлгерім бағасы бес баллдық жүйемен "5", "4", "3", "2" сандарымен қойылады.
</w:t>
      </w:r>
      <w:r>
        <w:br/>
      </w:r>
      <w:r>
        <w:rPr>
          <w:rFonts w:ascii="Times New Roman"/>
          <w:b w:val="false"/>
          <w:i w:val="false"/>
          <w:color w:val="000000"/>
          <w:sz w:val="28"/>
        </w:rPr>
        <w:t>
      11. Арнайы бөлінген парақтарға оқытушылар оқушылар орындаған оқу жоспарлары мен бағдарламаларда қарастырылған лабораториялық практикалық, графикалық және бақылау және курстық жұмыстар жобаларына есеп жүргізіледі. Осы беттердің оң жағына жұмыстың орындалу мерзімі жазылады; сол жағында - оқушылардың жұмысты орындағаны туралы жазылады, оқушының аты-жөніне сәйкес қарама қарсы тор көз диагональ бойынша екіге бөлінеді. Жұмысты орындағанда диагональдың үстіңгі жағына орындалған күні, астыңғы жағына жұмысқа қойылған бағасы жазылады.
</w:t>
      </w:r>
    </w:p>
    <w:p>
      <w:pPr>
        <w:spacing w:after="0"/>
        <w:ind w:left="0"/>
        <w:jc w:val="both"/>
      </w:pPr>
      <w:r>
        <w:rPr>
          <w:rFonts w:ascii="Times New Roman"/>
          <w:b w:val="false"/>
          <w:i w:val="false"/>
          <w:color w:val="000000"/>
          <w:sz w:val="28"/>
        </w:rPr>
        <w:t>
</w:t>
      </w:r>
      <w:r>
        <w:rPr>
          <w:rFonts w:ascii="Times New Roman"/>
          <w:b/>
          <w:i w:val="false"/>
          <w:color w:val="000000"/>
          <w:sz w:val="28"/>
        </w:rPr>
        <w:t>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N 1 үлгі          
</w:t>
      </w:r>
    </w:p>
    <w:tbl>
      <w:tblPr>
        <w:tblW w:w="0" w:type="auto"/>
        <w:tblCellSpacing w:w="0" w:type="auto"/>
        <w:tblBorders>
          <w:top w:val="none"/>
          <w:left w:val="none"/>
          <w:bottom w:val="none"/>
          <w:right w:val="none"/>
          <w:insideH w:val="none"/>
          <w:insideV w:val="none"/>
        </w:tblBorders>
      </w:tblPr>
      <w:tblGrid>
        <w:gridCol w:w="1300"/>
        <w:gridCol w:w="2220"/>
        <w:gridCol w:w="6220"/>
        <w:gridCol w:w="2980"/>
      </w:tblGrid>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саны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атауы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Оқытушының аты-жөні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Беті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29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36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37
</w:t>
            </w:r>
          </w:p>
        </w:tc>
        <w:tc>
          <w:tcPr>
            <w:tcW w:w="2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2 үлгі
</w:t>
      </w:r>
    </w:p>
    <w:p>
      <w:pPr>
        <w:spacing w:after="0"/>
        <w:ind w:left="0"/>
        <w:jc w:val="both"/>
      </w:pPr>
      <w:r>
        <w:rPr>
          <w:rFonts w:ascii="Times New Roman"/>
          <w:b w:val="false"/>
          <w:i w:val="false"/>
          <w:color w:val="000000"/>
          <w:sz w:val="28"/>
        </w:rPr>
        <w:t>
Пән атауы_____________________________________________
</w:t>
      </w:r>
    </w:p>
    <w:tbl>
      <w:tblPr>
        <w:tblW w:w="0" w:type="auto"/>
        <w:tblCellSpacing w:w="0" w:type="auto"/>
        <w:tblBorders>
          <w:top w:val="none"/>
          <w:left w:val="none"/>
          <w:bottom w:val="none"/>
          <w:right w:val="none"/>
          <w:insideH w:val="none"/>
          <w:insideV w:val="none"/>
        </w:tblBorders>
      </w:tblPr>
      <w:tblGrid>
        <w:gridCol w:w="900"/>
        <w:gridCol w:w="1500"/>
        <w:gridCol w:w="360"/>
        <w:gridCol w:w="360"/>
        <w:gridCol w:w="360"/>
        <w:gridCol w:w="360"/>
        <w:gridCol w:w="360"/>
        <w:gridCol w:w="360"/>
        <w:gridCol w:w="360"/>
        <w:gridCol w:w="360"/>
        <w:gridCol w:w="460"/>
        <w:gridCol w:w="380"/>
        <w:gridCol w:w="480"/>
        <w:gridCol w:w="360"/>
        <w:gridCol w:w="520"/>
        <w:gridCol w:w="460"/>
        <w:gridCol w:w="460"/>
        <w:gridCol w:w="460"/>
        <w:gridCol w:w="460"/>
        <w:gridCol w:w="440"/>
      </w:tblGrid>
      <w:tr>
        <w:trPr>
          <w:trHeight w:val="450" w:hRule="atLeast"/>
        </w:trPr>
        <w:tc>
          <w:tcPr>
            <w:tcW w:w="9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саны
</w:t>
            </w:r>
          </w:p>
          <w:p>
            <w:pPr>
              <w:spacing w:after="20"/>
              <w:ind w:left="20"/>
              <w:jc w:val="both"/>
            </w:pPr>
            <w:r>
              <w:rPr>
                <w:rFonts w:ascii="Times New Roman"/>
                <w:b w:val="false"/>
                <w:i w:val="false"/>
                <w:color w:val="000000"/>
                <w:sz w:val="20"/>
              </w:rPr>
              <w:t>
</w:t>
            </w:r>
          </w:p>
        </w:tc>
        <w:tc>
          <w:tcPr>
            <w:tcW w:w="15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шының
</w:t>
            </w:r>
            <w:r>
              <w:br/>
            </w:r>
            <w:r>
              <w:rPr>
                <w:rFonts w:ascii="Times New Roman"/>
                <w:b w:val="false"/>
                <w:i w:val="false"/>
                <w:color w:val="000000"/>
                <w:sz w:val="20"/>
              </w:rPr>
              <w:t>
аты-
</w:t>
            </w:r>
            <w:r>
              <w:br/>
            </w:r>
            <w:r>
              <w:rPr>
                <w:rFonts w:ascii="Times New Roman"/>
                <w:b w:val="false"/>
                <w:i w:val="false"/>
                <w:color w:val="000000"/>
                <w:sz w:val="20"/>
              </w:rPr>
              <w:t>
жөні
</w:t>
            </w:r>
          </w:p>
          <w:p>
            <w:pPr>
              <w:spacing w:after="20"/>
              <w:ind w:left="20"/>
              <w:jc w:val="both"/>
            </w:pPr>
            <w:r>
              <w:rPr>
                <w:rFonts w:ascii="Times New Roman"/>
                <w:b w:val="false"/>
                <w:i w:val="false"/>
                <w:color w:val="000000"/>
                <w:sz w:val="20"/>
              </w:rPr>
              <w:t>
</w:t>
            </w:r>
          </w:p>
        </w:tc>
        <w:tc>
          <w:tcPr>
            <w:tcW w:w="0" w:type="auto"/>
            <w:gridSpan w:val="1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r>
      <w:tr>
        <w:trPr>
          <w:trHeight w:val="465" w:hRule="atLeast"/>
        </w:trPr>
        <w:tc>
          <w:tcPr>
            <w:tcW w:w="0" w:type="auto"/>
            <w:vMerge/>
            <w:tcBorders>
              <w:top w:val="nil"/>
            </w:tcBorders>
          </w:tcPr>
          <w:p/>
        </w:tc>
        <w:tc>
          <w:tcPr>
            <w:tcW w:w="0" w:type="auto"/>
            <w:vMerge/>
            <w:tcBorders>
              <w:top w:val="nil"/>
            </w:tcBorders>
          </w:tcP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29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Оқытушының аты-жөні____________________________________
</w:t>
      </w:r>
    </w:p>
    <w:tbl>
      <w:tblPr>
        <w:tblW w:w="0" w:type="auto"/>
        <w:tblCellSpacing w:w="0" w:type="auto"/>
        <w:tblBorders>
          <w:top w:val="none"/>
          <w:left w:val="none"/>
          <w:bottom w:val="none"/>
          <w:right w:val="none"/>
          <w:insideH w:val="none"/>
          <w:insideV w:val="none"/>
        </w:tblBorders>
      </w:tblPr>
      <w:tblGrid>
        <w:gridCol w:w="1380"/>
        <w:gridCol w:w="1460"/>
        <w:gridCol w:w="6360"/>
        <w:gridCol w:w="1560"/>
        <w:gridCol w:w="1780"/>
      </w:tblGrid>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
</w:t>
            </w:r>
            <w:r>
              <w:br/>
            </w:r>
            <w:r>
              <w:rPr>
                <w:rFonts w:ascii="Times New Roman"/>
                <w:b w:val="false"/>
                <w:i w:val="false"/>
                <w:color w:val="000000"/>
                <w:sz w:val="20"/>
              </w:rPr>
              <w:t>
тың
</w:t>
            </w:r>
            <w:r>
              <w:br/>
            </w:r>
            <w:r>
              <w:rPr>
                <w:rFonts w:ascii="Times New Roman"/>
                <w:b w:val="false"/>
                <w:i w:val="false"/>
                <w:color w:val="000000"/>
                <w:sz w:val="20"/>
              </w:rPr>
              <w:t>
өткен
</w:t>
            </w:r>
            <w:r>
              <w:br/>
            </w:r>
            <w:r>
              <w:rPr>
                <w:rFonts w:ascii="Times New Roman"/>
                <w:b w:val="false"/>
                <w:i w:val="false"/>
                <w:color w:val="000000"/>
                <w:sz w:val="20"/>
              </w:rPr>
              <w:t>
уақыты
</w:t>
            </w:r>
            <w:r>
              <w:br/>
            </w:r>
            <w:r>
              <w:rPr>
                <w:rFonts w:ascii="Times New Roman"/>
                <w:b w:val="false"/>
                <w:i w:val="false"/>
                <w:color w:val="000000"/>
                <w:sz w:val="20"/>
              </w:rPr>
              <w:t>
ока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Сағат
</w:t>
            </w:r>
            <w:r>
              <w:br/>
            </w:r>
            <w:r>
              <w:rPr>
                <w:rFonts w:ascii="Times New Roman"/>
                <w:b w:val="false"/>
                <w:i w:val="false"/>
                <w:color w:val="000000"/>
                <w:sz w:val="20"/>
              </w:rPr>
              <w:t>
саны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Сабақтың қысқаша мазмұны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 бе-
</w:t>
            </w:r>
            <w:r>
              <w:br/>
            </w:r>
            <w:r>
              <w:rPr>
                <w:rFonts w:ascii="Times New Roman"/>
                <w:b w:val="false"/>
                <w:i w:val="false"/>
                <w:color w:val="000000"/>
                <w:sz w:val="20"/>
              </w:rPr>
              <w:t>
рілді,
</w:t>
            </w:r>
            <w:r>
              <w:br/>
            </w:r>
            <w:r>
              <w:rPr>
                <w:rFonts w:ascii="Times New Roman"/>
                <w:b w:val="false"/>
                <w:i w:val="false"/>
                <w:color w:val="000000"/>
                <w:sz w:val="20"/>
              </w:rPr>
              <w:t>
қай
</w:t>
            </w:r>
            <w:r>
              <w:br/>
            </w:r>
            <w:r>
              <w:rPr>
                <w:rFonts w:ascii="Times New Roman"/>
                <w:b w:val="false"/>
                <w:i w:val="false"/>
                <w:color w:val="000000"/>
                <w:sz w:val="20"/>
              </w:rPr>
              <w:t>
мер-
</w:t>
            </w:r>
            <w:r>
              <w:br/>
            </w:r>
            <w:r>
              <w:rPr>
                <w:rFonts w:ascii="Times New Roman"/>
                <w:b w:val="false"/>
                <w:i w:val="false"/>
                <w:color w:val="000000"/>
                <w:sz w:val="20"/>
              </w:rPr>
              <w:t>
зімге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шының
</w:t>
            </w:r>
            <w:r>
              <w:br/>
            </w:r>
            <w:r>
              <w:rPr>
                <w:rFonts w:ascii="Times New Roman"/>
                <w:b w:val="false"/>
                <w:i w:val="false"/>
                <w:color w:val="000000"/>
                <w:sz w:val="20"/>
              </w:rPr>
              <w:t>
қолы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Пән атауы _____________________________________________
</w:t>
      </w:r>
    </w:p>
    <w:tbl>
      <w:tblPr>
        <w:tblW w:w="0" w:type="auto"/>
        <w:tblCellSpacing w:w="0" w:type="auto"/>
        <w:tblBorders>
          <w:top w:val="none"/>
          <w:left w:val="none"/>
          <w:bottom w:val="none"/>
          <w:right w:val="none"/>
          <w:insideH w:val="none"/>
          <w:insideV w:val="none"/>
        </w:tblBorders>
      </w:tblPr>
      <w:tblGrid>
        <w:gridCol w:w="700"/>
        <w:gridCol w:w="1520"/>
        <w:gridCol w:w="460"/>
        <w:gridCol w:w="440"/>
        <w:gridCol w:w="460"/>
        <w:gridCol w:w="660"/>
        <w:gridCol w:w="580"/>
        <w:gridCol w:w="580"/>
        <w:gridCol w:w="620"/>
        <w:gridCol w:w="600"/>
        <w:gridCol w:w="520"/>
        <w:gridCol w:w="580"/>
        <w:gridCol w:w="720"/>
        <w:gridCol w:w="800"/>
        <w:gridCol w:w="760"/>
        <w:gridCol w:w="760"/>
      </w:tblGrid>
      <w:tr>
        <w:trPr>
          <w:trHeight w:val="450" w:hRule="atLeast"/>
        </w:trPr>
        <w:tc>
          <w:tcPr>
            <w:tcW w:w="7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15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шының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0" w:type="auto"/>
            <w:gridSpan w:val="14"/>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Жұмыстардың орындалуы
</w:t>
            </w:r>
          </w:p>
        </w:tc>
      </w:tr>
      <w:tr>
        <w:trPr>
          <w:trHeight w:val="555" w:hRule="atLeast"/>
        </w:trPr>
        <w:tc>
          <w:tcPr>
            <w:tcW w:w="0" w:type="auto"/>
            <w:vMerge/>
            <w:tcBorders>
              <w:top w:val="nil"/>
            </w:tcBorders>
          </w:tcPr>
          <w:p/>
        </w:tc>
        <w:tc>
          <w:tcPr>
            <w:tcW w:w="0" w:type="auto"/>
            <w:vMerge/>
            <w:tcBorders>
              <w:top w:val="nil"/>
            </w:tcBorders>
          </w:tcP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N1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N2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N3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N4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N5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N6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N7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N8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N9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N10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N11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N12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N13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29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33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3 үлгі
</w:t>
      </w:r>
    </w:p>
    <w:p>
      <w:pPr>
        <w:spacing w:after="0"/>
        <w:ind w:left="0"/>
        <w:jc w:val="both"/>
      </w:pPr>
      <w:r>
        <w:rPr>
          <w:rFonts w:ascii="Times New Roman"/>
          <w:b w:val="false"/>
          <w:i w:val="false"/>
          <w:color w:val="000000"/>
          <w:sz w:val="28"/>
        </w:rPr>
        <w:t>
</w:t>
      </w:r>
      <w:r>
        <w:rPr>
          <w:rFonts w:ascii="Times New Roman"/>
          <w:b/>
          <w:i w:val="false"/>
          <w:color w:val="000000"/>
          <w:sz w:val="28"/>
        </w:rPr>
        <w:t>
            Курстық жобаларды, лабораториялық,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практикалық және графиктік жұмыстарды орындау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Оқытушының аты-жөні________________________________________________
</w:t>
      </w:r>
    </w:p>
    <w:tbl>
      <w:tblPr>
        <w:tblW w:w="0" w:type="auto"/>
        <w:tblCellSpacing w:w="0" w:type="auto"/>
        <w:tblBorders>
          <w:top w:val="none"/>
          <w:left w:val="none"/>
          <w:bottom w:val="none"/>
          <w:right w:val="none"/>
          <w:insideH w:val="none"/>
          <w:insideV w:val="none"/>
        </w:tblBorders>
      </w:tblPr>
      <w:tblGrid>
        <w:gridCol w:w="1400"/>
        <w:gridCol w:w="6100"/>
        <w:gridCol w:w="2640"/>
        <w:gridCol w:w="1360"/>
        <w:gridCol w:w="1120"/>
      </w:tblGrid>
      <w:tr>
        <w:trPr>
          <w:trHeight w:val="450" w:hRule="atLeast"/>
        </w:trPr>
        <w:tc>
          <w:tcPr>
            <w:tcW w:w="14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нөмірі
</w:t>
            </w:r>
          </w:p>
        </w:tc>
        <w:tc>
          <w:tcPr>
            <w:tcW w:w="61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Жұмыстың қысқаша мазмұны
</w:t>
            </w:r>
            <w:r>
              <w:br/>
            </w:r>
            <w:r>
              <w:rPr>
                <w:rFonts w:ascii="Times New Roman"/>
                <w:b w:val="false"/>
                <w:i w:val="false"/>
                <w:color w:val="000000"/>
                <w:sz w:val="20"/>
              </w:rPr>
              <w:t>
мен сипаттамасы
</w:t>
            </w:r>
          </w:p>
        </w:tc>
        <w:tc>
          <w:tcPr>
            <w:tcW w:w="26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Тапсырма
</w:t>
            </w:r>
            <w:r>
              <w:br/>
            </w:r>
            <w:r>
              <w:rPr>
                <w:rFonts w:ascii="Times New Roman"/>
                <w:b w:val="false"/>
                <w:i w:val="false"/>
                <w:color w:val="000000"/>
                <w:sz w:val="20"/>
              </w:rPr>
              <w:t>
берілген күн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Орындалу
</w:t>
            </w:r>
            <w:r>
              <w:br/>
            </w:r>
            <w:r>
              <w:rPr>
                <w:rFonts w:ascii="Times New Roman"/>
                <w:b w:val="false"/>
                <w:i w:val="false"/>
                <w:color w:val="000000"/>
                <w:sz w:val="20"/>
              </w:rPr>
              <w:t>
уақыты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Күні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4 үлгі
</w:t>
      </w:r>
    </w:p>
    <w:p>
      <w:pPr>
        <w:spacing w:after="0"/>
        <w:ind w:left="0"/>
        <w:jc w:val="both"/>
      </w:pPr>
      <w:r>
        <w:rPr>
          <w:rFonts w:ascii="Times New Roman"/>
          <w:b w:val="false"/>
          <w:i w:val="false"/>
          <w:color w:val="000000"/>
          <w:sz w:val="28"/>
        </w:rPr>
        <w:t>
Қорытынды бағалардың жиынтығы
</w:t>
      </w:r>
    </w:p>
    <w:p>
      <w:pPr>
        <w:spacing w:after="0"/>
        <w:ind w:left="0"/>
        <w:jc w:val="both"/>
      </w:pPr>
      <w:r>
        <w:rPr>
          <w:rFonts w:ascii="Times New Roman"/>
          <w:b w:val="false"/>
          <w:i w:val="false"/>
          <w:color w:val="000000"/>
          <w:sz w:val="28"/>
        </w:rPr>
        <w:t>
200__/200__ оқу жылындағы 200 __жылғы ______________семестрде____
</w:t>
      </w:r>
    </w:p>
    <w:tbl>
      <w:tblPr>
        <w:tblW w:w="0" w:type="auto"/>
        <w:tblCellSpacing w:w="0" w:type="auto"/>
        <w:tblBorders>
          <w:top w:val="none"/>
          <w:left w:val="none"/>
          <w:bottom w:val="none"/>
          <w:right w:val="none"/>
          <w:insideH w:val="none"/>
          <w:insideV w:val="none"/>
        </w:tblBorders>
      </w:tblPr>
      <w:tblGrid>
        <w:gridCol w:w="900"/>
        <w:gridCol w:w="3680"/>
        <w:gridCol w:w="740"/>
        <w:gridCol w:w="740"/>
        <w:gridCol w:w="740"/>
        <w:gridCol w:w="740"/>
        <w:gridCol w:w="840"/>
        <w:gridCol w:w="860"/>
        <w:gridCol w:w="1140"/>
      </w:tblGrid>
      <w:tr>
        <w:trPr>
          <w:trHeight w:val="450" w:hRule="atLeast"/>
        </w:trPr>
        <w:tc>
          <w:tcPr>
            <w:tcW w:w="9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саны
</w:t>
            </w:r>
          </w:p>
        </w:tc>
        <w:tc>
          <w:tcPr>
            <w:tcW w:w="3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Оқушының аты-жөні
</w:t>
            </w:r>
          </w:p>
        </w:tc>
        <w:tc>
          <w:tcPr>
            <w:tcW w:w="0" w:type="auto"/>
            <w:gridSpan w:val="7"/>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Семестрде оқытылатын
</w:t>
            </w:r>
            <w:r>
              <w:br/>
            </w:r>
            <w:r>
              <w:rPr>
                <w:rFonts w:ascii="Times New Roman"/>
                <w:b w:val="false"/>
                <w:i w:val="false"/>
                <w:color w:val="000000"/>
                <w:sz w:val="20"/>
              </w:rPr>
              <w:t>
пәндердің атауы
</w:t>
            </w:r>
          </w:p>
        </w:tc>
      </w:tr>
      <w:tr>
        <w:trPr>
          <w:trHeight w:val="450" w:hRule="atLeast"/>
        </w:trPr>
        <w:tc>
          <w:tcPr>
            <w:tcW w:w="0" w:type="auto"/>
            <w:vMerge/>
            <w:tcBorders>
              <w:top w:val="nil"/>
            </w:tcBorders>
          </w:tcPr>
          <w:p/>
        </w:tc>
        <w:tc>
          <w:tcPr>
            <w:tcW w:w="0" w:type="auto"/>
            <w:vMerge/>
            <w:tcBorders>
              <w:top w:val="nil"/>
            </w:tcBorders>
          </w:tcP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Директор 
</w:t>
      </w:r>
      <w:r>
        <w:br/>
      </w:r>
      <w:r>
        <w:rPr>
          <w:rFonts w:ascii="Times New Roman"/>
          <w:b w:val="false"/>
          <w:i w:val="false"/>
          <w:color w:val="000000"/>
          <w:sz w:val="28"/>
        </w:rPr>
        <w:t>
                              _____________________ Тегі, аты-жөні
</w:t>
      </w:r>
      <w:r>
        <w:br/>
      </w:r>
      <w:r>
        <w:rPr>
          <w:rFonts w:ascii="Times New Roman"/>
          <w:b w:val="false"/>
          <w:i w:val="false"/>
          <w:color w:val="000000"/>
          <w:sz w:val="28"/>
        </w:rPr>
        <w:t>
                                         ___________стипендия саны
</w:t>
      </w:r>
    </w:p>
    <w:p>
      <w:pPr>
        <w:spacing w:after="0"/>
        <w:ind w:left="0"/>
        <w:jc w:val="both"/>
      </w:pPr>
      <w:r>
        <w:rPr>
          <w:rFonts w:ascii="Times New Roman"/>
          <w:b w:val="false"/>
          <w:i w:val="false"/>
          <w:color w:val="000000"/>
          <w:sz w:val="28"/>
        </w:rPr>
        <w:t>
</w:t>
      </w:r>
      <w:r>
        <w:rPr>
          <w:rFonts w:ascii="Times New Roman"/>
          <w:b/>
          <w:i w:val="false"/>
          <w:color w:val="000000"/>
          <w:sz w:val="28"/>
        </w:rPr>
        <w:t>
ҮЛГЕРІМ МӘЛІМЕТІ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___________________200___жылға
</w:t>
      </w:r>
    </w:p>
    <w:p>
      <w:pPr>
        <w:spacing w:after="0"/>
        <w:ind w:left="0"/>
        <w:jc w:val="both"/>
      </w:pPr>
      <w:r>
        <w:rPr>
          <w:rFonts w:ascii="Times New Roman"/>
          <w:b w:val="false"/>
          <w:i w:val="false"/>
          <w:color w:val="000000"/>
          <w:sz w:val="28"/>
        </w:rPr>
        <w:t>
                       _________________топ
</w:t>
      </w:r>
    </w:p>
    <w:tbl>
      <w:tblPr>
        <w:tblW w:w="0" w:type="auto"/>
        <w:tblCellSpacing w:w="0" w:type="auto"/>
        <w:tblBorders>
          <w:top w:val="none"/>
          <w:left w:val="none"/>
          <w:bottom w:val="none"/>
          <w:right w:val="none"/>
          <w:insideH w:val="none"/>
          <w:insideV w:val="none"/>
        </w:tblBorders>
      </w:tblPr>
      <w:tblGrid>
        <w:gridCol w:w="680"/>
        <w:gridCol w:w="1720"/>
        <w:gridCol w:w="360"/>
        <w:gridCol w:w="420"/>
        <w:gridCol w:w="400"/>
        <w:gridCol w:w="460"/>
        <w:gridCol w:w="440"/>
        <w:gridCol w:w="480"/>
        <w:gridCol w:w="360"/>
        <w:gridCol w:w="420"/>
        <w:gridCol w:w="420"/>
        <w:gridCol w:w="400"/>
        <w:gridCol w:w="440"/>
        <w:gridCol w:w="480"/>
        <w:gridCol w:w="1080"/>
        <w:gridCol w:w="840"/>
        <w:gridCol w:w="1060"/>
      </w:tblGrid>
      <w:tr>
        <w:trPr>
          <w:trHeight w:val="450" w:hRule="atLeast"/>
        </w:trPr>
        <w:tc>
          <w:tcPr>
            <w:tcW w:w="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17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
</w:t>
            </w:r>
            <w:r>
              <w:br/>
            </w:r>
            <w:r>
              <w:rPr>
                <w:rFonts w:ascii="Times New Roman"/>
                <w:b w:val="false"/>
                <w:i w:val="false"/>
                <w:color w:val="000000"/>
                <w:sz w:val="20"/>
              </w:rPr>
              <w:t>
аты-жөні
</w:t>
            </w:r>
          </w:p>
        </w:tc>
        <w:tc>
          <w:tcPr>
            <w:tcW w:w="0" w:type="auto"/>
            <w:gridSpan w:val="1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бойынша бағалар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Сабақта
</w:t>
            </w:r>
            <w:r>
              <w:br/>
            </w:r>
            <w:r>
              <w:rPr>
                <w:rFonts w:ascii="Times New Roman"/>
                <w:b w:val="false"/>
                <w:i w:val="false"/>
                <w:color w:val="000000"/>
                <w:sz w:val="20"/>
              </w:rPr>
              <w:t>
болмаған
</w:t>
            </w:r>
            <w:r>
              <w:br/>
            </w:r>
            <w:r>
              <w:rPr>
                <w:rFonts w:ascii="Times New Roman"/>
                <w:b w:val="false"/>
                <w:i w:val="false"/>
                <w:color w:val="000000"/>
                <w:sz w:val="20"/>
              </w:rPr>
              <w:t>
күндері
</w:t>
            </w:r>
          </w:p>
        </w:tc>
      </w:tr>
      <w:tr>
        <w:trPr>
          <w:trHeight w:val="450" w:hRule="atLeast"/>
        </w:trPr>
        <w:tc>
          <w:tcPr>
            <w:tcW w:w="0" w:type="auto"/>
            <w:vMerge/>
            <w:tcBorders>
              <w:top w:val="nil"/>
            </w:tcBorders>
          </w:tcPr>
          <w:p/>
        </w:tc>
        <w:tc>
          <w:tcPr>
            <w:tcW w:w="0" w:type="auto"/>
            <w:vMerge/>
            <w:tcBorders>
              <w:top w:val="nil"/>
            </w:tcBorders>
          </w:tcP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
</w:t>
            </w:r>
            <w:r>
              <w:br/>
            </w:r>
            <w:r>
              <w:rPr>
                <w:rFonts w:ascii="Times New Roman"/>
                <w:b w:val="false"/>
                <w:i w:val="false"/>
                <w:color w:val="000000"/>
                <w:sz w:val="20"/>
              </w:rPr>
              <w:t>
беп-
</w:t>
            </w:r>
            <w:r>
              <w:br/>
            </w:r>
            <w:r>
              <w:rPr>
                <w:rFonts w:ascii="Times New Roman"/>
                <w:b w:val="false"/>
                <w:i w:val="false"/>
                <w:color w:val="000000"/>
                <w:sz w:val="20"/>
              </w:rPr>
              <w:t>
сіз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
</w:t>
            </w:r>
            <w:r>
              <w:br/>
            </w:r>
            <w:r>
              <w:rPr>
                <w:rFonts w:ascii="Times New Roman"/>
                <w:b w:val="false"/>
                <w:i w:val="false"/>
                <w:color w:val="000000"/>
                <w:sz w:val="20"/>
              </w:rPr>
              <w:t>
беп-
</w:t>
            </w:r>
            <w:r>
              <w:br/>
            </w:r>
            <w:r>
              <w:rPr>
                <w:rFonts w:ascii="Times New Roman"/>
                <w:b w:val="false"/>
                <w:i w:val="false"/>
                <w:color w:val="000000"/>
                <w:sz w:val="20"/>
              </w:rPr>
              <w:t>
ті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29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Үлгерімі __________________%         Қатысқаны __________________%
</w:t>
      </w:r>
    </w:p>
    <w:p>
      <w:pPr>
        <w:spacing w:after="0"/>
        <w:ind w:left="0"/>
        <w:jc w:val="both"/>
      </w:pPr>
      <w:r>
        <w:rPr>
          <w:rFonts w:ascii="Times New Roman"/>
          <w:b w:val="false"/>
          <w:i w:val="false"/>
          <w:color w:val="000000"/>
          <w:sz w:val="28"/>
        </w:rPr>
        <w:t>
Сынып жетекшісі_______Староста_________Бөлім меңгерушісі_________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200__/200__ оқу жылына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оқытушыға берілген сағаттардың жылдық есебінің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Оқытушының тегі ________________________________________
</w:t>
      </w:r>
    </w:p>
    <w:p>
      <w:pPr>
        <w:spacing w:after="0"/>
        <w:ind w:left="0"/>
        <w:jc w:val="both"/>
      </w:pPr>
      <w:r>
        <w:rPr>
          <w:rFonts w:ascii="Times New Roman"/>
          <w:b w:val="false"/>
          <w:i w:val="false"/>
          <w:color w:val="000000"/>
          <w:sz w:val="28"/>
        </w:rPr>
        <w:t>
      Пәннің атауы____________________________________________
</w:t>
      </w:r>
    </w:p>
    <w:tbl>
      <w:tblPr>
        <w:tblW w:w="0" w:type="auto"/>
        <w:tblCellSpacing w:w="0" w:type="auto"/>
        <w:tblBorders>
          <w:top w:val="none"/>
          <w:left w:val="none"/>
          <w:bottom w:val="none"/>
          <w:right w:val="none"/>
          <w:insideH w:val="none"/>
          <w:insideV w:val="none"/>
        </w:tblBorders>
      </w:tblPr>
      <w:tblGrid>
        <w:gridCol w:w="4260"/>
        <w:gridCol w:w="620"/>
        <w:gridCol w:w="520"/>
        <w:gridCol w:w="560"/>
        <w:gridCol w:w="520"/>
        <w:gridCol w:w="540"/>
        <w:gridCol w:w="520"/>
        <w:gridCol w:w="520"/>
        <w:gridCol w:w="520"/>
        <w:gridCol w:w="460"/>
        <w:gridCol w:w="520"/>
        <w:gridCol w:w="480"/>
        <w:gridCol w:w="520"/>
        <w:gridCol w:w="540"/>
      </w:tblGrid>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КУРСТАР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топтар
</w:t>
            </w:r>
          </w:p>
          <w:p>
            <w:pPr>
              <w:spacing w:after="20"/>
              <w:ind w:left="20"/>
              <w:jc w:val="both"/>
            </w:pPr>
            <w:r>
              <w:rPr>
                <w:rFonts w:ascii="Times New Roman"/>
                <w:b w:val="false"/>
                <w:i w:val="false"/>
                <w:color w:val="000000"/>
                <w:sz w:val="20"/>
              </w:rPr>
              <w:t>
Айы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Қыркүйек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Қазан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Қараша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Желтоқсан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Қаңтар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Ақпан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Наурыз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Сәуір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Маусым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Шілде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Тамыз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Барлық берілген
</w:t>
            </w:r>
            <w:r>
              <w:br/>
            </w:r>
            <w:r>
              <w:rPr>
                <w:rFonts w:ascii="Times New Roman"/>
                <w:b w:val="false"/>
                <w:i w:val="false"/>
                <w:color w:val="000000"/>
                <w:sz w:val="20"/>
              </w:rPr>
              <w:t>
сағат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Жоспар бойынша
</w:t>
            </w:r>
            <w:r>
              <w:br/>
            </w:r>
            <w:r>
              <w:rPr>
                <w:rFonts w:ascii="Times New Roman"/>
                <w:b w:val="false"/>
                <w:i w:val="false"/>
                <w:color w:val="000000"/>
                <w:sz w:val="20"/>
              </w:rPr>
              <w:t>
барлық сағат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Орындалмаған
</w:t>
            </w:r>
            <w:r>
              <w:br/>
            </w:r>
            <w:r>
              <w:rPr>
                <w:rFonts w:ascii="Times New Roman"/>
                <w:b w:val="false"/>
                <w:i w:val="false"/>
                <w:color w:val="000000"/>
                <w:sz w:val="20"/>
              </w:rPr>
              <w:t>
сағаттар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Курстық жобалау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Дипломдық жобалау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Геодезиялық практика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Өндірістік практика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Жоспардан тыс
</w:t>
            </w:r>
            <w:r>
              <w:br/>
            </w:r>
            <w:r>
              <w:rPr>
                <w:rFonts w:ascii="Times New Roman"/>
                <w:b w:val="false"/>
                <w:i w:val="false"/>
                <w:color w:val="000000"/>
                <w:sz w:val="20"/>
              </w:rPr>
              <w:t>
сағат берілді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Емтихандар (емти-
</w:t>
            </w:r>
            <w:r>
              <w:br/>
            </w:r>
            <w:r>
              <w:rPr>
                <w:rFonts w:ascii="Times New Roman"/>
                <w:b w:val="false"/>
                <w:i w:val="false"/>
                <w:color w:val="000000"/>
                <w:sz w:val="20"/>
              </w:rPr>
              <w:t>
хандық ведом. негі-
</w:t>
            </w:r>
            <w:r>
              <w:br/>
            </w:r>
            <w:r>
              <w:rPr>
                <w:rFonts w:ascii="Times New Roman"/>
                <w:b w:val="false"/>
                <w:i w:val="false"/>
                <w:color w:val="000000"/>
                <w:sz w:val="20"/>
              </w:rPr>
              <w:t>
зінде енгізіледі)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Бір жылға берілген
</w:t>
            </w:r>
            <w:r>
              <w:br/>
            </w:r>
            <w:r>
              <w:rPr>
                <w:rFonts w:ascii="Times New Roman"/>
                <w:b w:val="false"/>
                <w:i w:val="false"/>
                <w:color w:val="000000"/>
                <w:sz w:val="20"/>
              </w:rPr>
              <w:t>
барлық сағаттар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Оқу ісі жөніндегі директордың орынбасары__________________________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кәсіптік орта білім беру ұйымының аты
</w:t>
      </w:r>
    </w:p>
    <w:p>
      <w:pPr>
        <w:spacing w:after="0"/>
        <w:ind w:left="0"/>
        <w:jc w:val="both"/>
      </w:pPr>
      <w:r>
        <w:rPr>
          <w:rFonts w:ascii="Times New Roman"/>
          <w:b w:val="false"/>
          <w:i w:val="false"/>
          <w:color w:val="000000"/>
          <w:sz w:val="28"/>
        </w:rPr>
        <w:t>
</w:t>
      </w:r>
      <w:r>
        <w:rPr>
          <w:rFonts w:ascii="Times New Roman"/>
          <w:b/>
          <w:i w:val="false"/>
          <w:color w:val="000000"/>
          <w:sz w:val="28"/>
        </w:rPr>
        <w:t>
ЕМТИХАНДЫҚ МӘЛІМЕТ
</w:t>
      </w:r>
      <w:r>
        <w:rPr>
          <w:rFonts w:ascii="Times New Roman"/>
          <w:b w:val="false"/>
          <w:i w:val="false"/>
          <w:color w:val="000000"/>
          <w:sz w:val="28"/>
        </w:rPr>
        <w:t>
</w:t>
      </w:r>
      <w:r>
        <w:br/>
      </w:r>
      <w:r>
        <w:rPr>
          <w:rFonts w:ascii="Times New Roman"/>
          <w:b w:val="false"/>
          <w:i w:val="false"/>
          <w:color w:val="000000"/>
          <w:sz w:val="28"/>
        </w:rPr>
        <w:t>
                   (семестрлік емтихандар үшін)
</w:t>
      </w:r>
    </w:p>
    <w:p>
      <w:pPr>
        <w:spacing w:after="0"/>
        <w:ind w:left="0"/>
        <w:jc w:val="both"/>
      </w:pPr>
      <w:r>
        <w:rPr>
          <w:rFonts w:ascii="Times New Roman"/>
          <w:b w:val="false"/>
          <w:i w:val="false"/>
          <w:color w:val="000000"/>
          <w:sz w:val="28"/>
        </w:rPr>
        <w:t>
      сабағы бойынша ________________ "____" курс ____________топ
</w:t>
      </w:r>
      <w:r>
        <w:br/>
      </w:r>
      <w:r>
        <w:rPr>
          <w:rFonts w:ascii="Times New Roman"/>
          <w:b w:val="false"/>
          <w:i w:val="false"/>
          <w:color w:val="000000"/>
          <w:sz w:val="28"/>
        </w:rPr>
        <w:t>
      мамандығы, емтихан алушы__________________________________
</w:t>
      </w:r>
      <w:r>
        <w:br/>
      </w:r>
      <w:r>
        <w:rPr>
          <w:rFonts w:ascii="Times New Roman"/>
          <w:b w:val="false"/>
          <w:i w:val="false"/>
          <w:color w:val="000000"/>
          <w:sz w:val="28"/>
        </w:rPr>
        <w:t>
                                       тегі, аты-жөні
</w:t>
      </w:r>
    </w:p>
    <w:tbl>
      <w:tblPr>
        <w:tblW w:w="0" w:type="auto"/>
        <w:tblCellSpacing w:w="0" w:type="auto"/>
        <w:tblBorders>
          <w:top w:val="none"/>
          <w:left w:val="none"/>
          <w:bottom w:val="none"/>
          <w:right w:val="none"/>
          <w:insideH w:val="none"/>
          <w:insideV w:val="none"/>
        </w:tblBorders>
      </w:tblPr>
      <w:tblGrid>
        <w:gridCol w:w="840"/>
        <w:gridCol w:w="3580"/>
        <w:gridCol w:w="1660"/>
        <w:gridCol w:w="1640"/>
        <w:gridCol w:w="1540"/>
        <w:gridCol w:w="2680"/>
      </w:tblGrid>
      <w:tr>
        <w:trPr>
          <w:trHeight w:val="450" w:hRule="atLeast"/>
        </w:trPr>
        <w:tc>
          <w:tcPr>
            <w:tcW w:w="8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35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билетінің N
</w:t>
            </w:r>
          </w:p>
        </w:tc>
        <w:tc>
          <w:tcPr>
            <w:tcW w:w="16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тапсы-
</w:t>
            </w:r>
            <w:r>
              <w:br/>
            </w:r>
            <w:r>
              <w:rPr>
                <w:rFonts w:ascii="Times New Roman"/>
                <w:b w:val="false"/>
                <w:i w:val="false"/>
                <w:color w:val="000000"/>
                <w:sz w:val="20"/>
              </w:rPr>
              <w:t>
рушының
</w:t>
            </w:r>
            <w:r>
              <w:br/>
            </w:r>
            <w:r>
              <w:rPr>
                <w:rFonts w:ascii="Times New Roman"/>
                <w:b w:val="false"/>
                <w:i w:val="false"/>
                <w:color w:val="000000"/>
                <w:sz w:val="20"/>
              </w:rPr>
              <w:t>
тегі,
</w:t>
            </w:r>
            <w:r>
              <w:br/>
            </w:r>
            <w:r>
              <w:rPr>
                <w:rFonts w:ascii="Times New Roman"/>
                <w:b w:val="false"/>
                <w:i w:val="false"/>
                <w:color w:val="000000"/>
                <w:sz w:val="20"/>
              </w:rPr>
              <w:t>
аты-жөні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бойынша баға
</w:t>
            </w:r>
          </w:p>
        </w:tc>
        <w:tc>
          <w:tcPr>
            <w:tcW w:w="26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алушының
</w:t>
            </w:r>
            <w:r>
              <w:br/>
            </w:r>
            <w:r>
              <w:rPr>
                <w:rFonts w:ascii="Times New Roman"/>
                <w:b w:val="false"/>
                <w:i w:val="false"/>
                <w:color w:val="000000"/>
                <w:sz w:val="20"/>
              </w:rPr>
              <w:t>
қолы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Жазбаша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Ауызша
</w:t>
            </w:r>
          </w:p>
        </w:tc>
        <w:tc>
          <w:tcPr>
            <w:tcW w:w="0" w:type="auto"/>
            <w:vMerge/>
            <w:tcBorders>
              <w:top w:val="nil"/>
            </w:tcBorders>
          </w:tcP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"____"_________________________емтиханды өткізу уақыты
</w:t>
      </w:r>
    </w:p>
    <w:p>
      <w:pPr>
        <w:spacing w:after="0"/>
        <w:ind w:left="0"/>
        <w:jc w:val="both"/>
      </w:pPr>
      <w:r>
        <w:rPr>
          <w:rFonts w:ascii="Times New Roman"/>
          <w:b w:val="false"/>
          <w:i w:val="false"/>
          <w:color w:val="000000"/>
          <w:sz w:val="28"/>
        </w:rPr>
        <w:t>
жазбаша _________________басталуы ___________аяқталуы ___________
</w:t>
      </w:r>
    </w:p>
    <w:p>
      <w:pPr>
        <w:spacing w:after="0"/>
        <w:ind w:left="0"/>
        <w:jc w:val="both"/>
      </w:pPr>
      <w:r>
        <w:rPr>
          <w:rFonts w:ascii="Times New Roman"/>
          <w:b w:val="false"/>
          <w:i w:val="false"/>
          <w:color w:val="000000"/>
          <w:sz w:val="28"/>
        </w:rPr>
        <w:t>
ауызша __________________басталуы ___________аяқталуы ___________
</w:t>
      </w:r>
    </w:p>
    <w:p>
      <w:pPr>
        <w:spacing w:after="0"/>
        <w:ind w:left="0"/>
        <w:jc w:val="both"/>
      </w:pPr>
      <w:r>
        <w:rPr>
          <w:rFonts w:ascii="Times New Roman"/>
          <w:b w:val="false"/>
          <w:i w:val="false"/>
          <w:color w:val="000000"/>
          <w:sz w:val="28"/>
        </w:rPr>
        <w:t>
Емтихан өткізілетін барлық сағаттар______сағат_________ мин______
</w:t>
      </w:r>
    </w:p>
    <w:p>
      <w:pPr>
        <w:spacing w:after="0"/>
        <w:ind w:left="0"/>
        <w:jc w:val="both"/>
      </w:pPr>
      <w:r>
        <w:rPr>
          <w:rFonts w:ascii="Times New Roman"/>
          <w:b w:val="false"/>
          <w:i w:val="false"/>
          <w:color w:val="000000"/>
          <w:sz w:val="28"/>
        </w:rPr>
        <w:t>
Емтихан алушының қолы 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Диплом беру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орта білім беру ұйымының толық атауы
</w:t>
      </w:r>
      <w:r>
        <w:br/>
      </w:r>
      <w:r>
        <w:rPr>
          <w:rFonts w:ascii="Times New Roman"/>
          <w:b w:val="false"/>
          <w:i w:val="false"/>
          <w:color w:val="000000"/>
          <w:sz w:val="28"/>
        </w:rPr>
        <w:t>
                     күндізгі оқыту нысаны
</w:t>
      </w:r>
    </w:p>
    <w:p>
      <w:pPr>
        <w:spacing w:after="0"/>
        <w:ind w:left="0"/>
        <w:jc w:val="both"/>
      </w:pPr>
      <w:r>
        <w:rPr>
          <w:rFonts w:ascii="Times New Roman"/>
          <w:b w:val="false"/>
          <w:i w:val="false"/>
          <w:color w:val="000000"/>
          <w:sz w:val="28"/>
        </w:rPr>
        <w:t>
                        Басталуы _________________________________
</w:t>
      </w:r>
      <w:r>
        <w:br/>
      </w:r>
      <w:r>
        <w:rPr>
          <w:rFonts w:ascii="Times New Roman"/>
          <w:b w:val="false"/>
          <w:i w:val="false"/>
          <w:color w:val="000000"/>
          <w:sz w:val="28"/>
        </w:rPr>
        <w:t>
                        Аяқталуы__________________________________
</w:t>
      </w:r>
    </w:p>
    <w:tbl>
      <w:tblPr>
        <w:tblW w:w="0" w:type="auto"/>
        <w:tblCellSpacing w:w="0" w:type="auto"/>
        <w:tblBorders>
          <w:top w:val="none"/>
          <w:left w:val="none"/>
          <w:bottom w:val="none"/>
          <w:right w:val="none"/>
          <w:insideH w:val="none"/>
          <w:insideV w:val="none"/>
        </w:tblBorders>
      </w:tblPr>
      <w:tblGrid>
        <w:gridCol w:w="660"/>
        <w:gridCol w:w="2460"/>
        <w:gridCol w:w="1080"/>
        <w:gridCol w:w="900"/>
        <w:gridCol w:w="1380"/>
        <w:gridCol w:w="1420"/>
        <w:gridCol w:w="1320"/>
        <w:gridCol w:w="1180"/>
        <w:gridCol w:w="1420"/>
      </w:tblGrid>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Дипломның
</w:t>
            </w:r>
            <w:r>
              <w:br/>
            </w:r>
            <w:r>
              <w:rPr>
                <w:rFonts w:ascii="Times New Roman"/>
                <w:b w:val="false"/>
                <w:i w:val="false"/>
                <w:color w:val="000000"/>
                <w:sz w:val="20"/>
              </w:rPr>
              <w:t>
сериясы
</w:t>
            </w:r>
            <w:r>
              <w:br/>
            </w:r>
            <w:r>
              <w:rPr>
                <w:rFonts w:ascii="Times New Roman"/>
                <w:b w:val="false"/>
                <w:i w:val="false"/>
                <w:color w:val="000000"/>
                <w:sz w:val="20"/>
              </w:rPr>
              <w:t>
мен N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тік
</w:t>
            </w:r>
            <w:r>
              <w:br/>
            </w:r>
            <w:r>
              <w:rPr>
                <w:rFonts w:ascii="Times New Roman"/>
                <w:b w:val="false"/>
                <w:i w:val="false"/>
                <w:color w:val="000000"/>
                <w:sz w:val="20"/>
              </w:rPr>
              <w:t>
тір-
</w:t>
            </w:r>
            <w:r>
              <w:br/>
            </w:r>
            <w:r>
              <w:rPr>
                <w:rFonts w:ascii="Times New Roman"/>
                <w:b w:val="false"/>
                <w:i w:val="false"/>
                <w:color w:val="000000"/>
                <w:sz w:val="20"/>
              </w:rPr>
              <w:t>
кеу
</w:t>
            </w:r>
            <w:r>
              <w:br/>
            </w:r>
            <w:r>
              <w:rPr>
                <w:rFonts w:ascii="Times New Roman"/>
                <w:b w:val="false"/>
                <w:i w:val="false"/>
                <w:color w:val="000000"/>
                <w:sz w:val="20"/>
              </w:rPr>
              <w:t>
саны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
</w:t>
            </w:r>
            <w:r>
              <w:br/>
            </w:r>
            <w:r>
              <w:rPr>
                <w:rFonts w:ascii="Times New Roman"/>
                <w:b w:val="false"/>
                <w:i w:val="false"/>
                <w:color w:val="000000"/>
                <w:sz w:val="20"/>
              </w:rPr>
              <w:t>
лом
</w:t>
            </w:r>
            <w:r>
              <w:br/>
            </w:r>
            <w:r>
              <w:rPr>
                <w:rFonts w:ascii="Times New Roman"/>
                <w:b w:val="false"/>
                <w:i w:val="false"/>
                <w:color w:val="000000"/>
                <w:sz w:val="20"/>
              </w:rPr>
              <w:t>
бе-
</w:t>
            </w:r>
            <w:r>
              <w:br/>
            </w:r>
            <w:r>
              <w:rPr>
                <w:rFonts w:ascii="Times New Roman"/>
                <w:b w:val="false"/>
                <w:i w:val="false"/>
                <w:color w:val="000000"/>
                <w:sz w:val="20"/>
              </w:rPr>
              <w:t>
ріл-
</w:t>
            </w:r>
            <w:r>
              <w:br/>
            </w:r>
            <w:r>
              <w:rPr>
                <w:rFonts w:ascii="Times New Roman"/>
                <w:b w:val="false"/>
                <w:i w:val="false"/>
                <w:color w:val="000000"/>
                <w:sz w:val="20"/>
              </w:rPr>
              <w:t>
ген
</w:t>
            </w:r>
            <w:r>
              <w:br/>
            </w:r>
            <w:r>
              <w:rPr>
                <w:rFonts w:ascii="Times New Roman"/>
                <w:b w:val="false"/>
                <w:i w:val="false"/>
                <w:color w:val="000000"/>
                <w:sz w:val="20"/>
              </w:rPr>
              <w:t>
уа-
</w:t>
            </w:r>
            <w:r>
              <w:br/>
            </w:r>
            <w:r>
              <w:rPr>
                <w:rFonts w:ascii="Times New Roman"/>
                <w:b w:val="false"/>
                <w:i w:val="false"/>
                <w:color w:val="000000"/>
                <w:sz w:val="20"/>
              </w:rPr>
              <w:t>
қыт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біті-
</w:t>
            </w:r>
            <w:r>
              <w:br/>
            </w:r>
            <w:r>
              <w:rPr>
                <w:rFonts w:ascii="Times New Roman"/>
                <w:b w:val="false"/>
                <w:i w:val="false"/>
                <w:color w:val="000000"/>
                <w:sz w:val="20"/>
              </w:rPr>
              <w:t>
руші-
</w:t>
            </w:r>
            <w:r>
              <w:br/>
            </w:r>
            <w:r>
              <w:rPr>
                <w:rFonts w:ascii="Times New Roman"/>
                <w:b w:val="false"/>
                <w:i w:val="false"/>
                <w:color w:val="000000"/>
                <w:sz w:val="20"/>
              </w:rPr>
              <w:t>
нің
</w:t>
            </w:r>
            <w:r>
              <w:br/>
            </w: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Маман-
</w:t>
            </w:r>
            <w:r>
              <w:br/>
            </w:r>
            <w:r>
              <w:rPr>
                <w:rFonts w:ascii="Times New Roman"/>
                <w:b w:val="false"/>
                <w:i w:val="false"/>
                <w:color w:val="000000"/>
                <w:sz w:val="20"/>
              </w:rPr>
              <w:t>
дықтың
</w:t>
            </w:r>
            <w:r>
              <w:br/>
            </w:r>
            <w:r>
              <w:rPr>
                <w:rFonts w:ascii="Times New Roman"/>
                <w:b w:val="false"/>
                <w:i w:val="false"/>
                <w:color w:val="000000"/>
                <w:sz w:val="20"/>
              </w:rPr>
              <w:t>
атауы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таға-
</w:t>
            </w:r>
            <w:r>
              <w:br/>
            </w:r>
            <w:r>
              <w:rPr>
                <w:rFonts w:ascii="Times New Roman"/>
                <w:b w:val="false"/>
                <w:i w:val="false"/>
                <w:color w:val="000000"/>
                <w:sz w:val="20"/>
              </w:rPr>
              <w:t>
йын-
</w:t>
            </w:r>
            <w:r>
              <w:br/>
            </w:r>
            <w:r>
              <w:rPr>
                <w:rFonts w:ascii="Times New Roman"/>
                <w:b w:val="false"/>
                <w:i w:val="false"/>
                <w:color w:val="000000"/>
                <w:sz w:val="20"/>
              </w:rPr>
              <w:t>
далды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Хат-
</w:t>
            </w:r>
            <w:r>
              <w:br/>
            </w:r>
            <w:r>
              <w:rPr>
                <w:rFonts w:ascii="Times New Roman"/>
                <w:b w:val="false"/>
                <w:i w:val="false"/>
                <w:color w:val="000000"/>
                <w:sz w:val="20"/>
              </w:rPr>
              <w:t>
тама-
</w:t>
            </w:r>
            <w:r>
              <w:br/>
            </w:r>
            <w:r>
              <w:rPr>
                <w:rFonts w:ascii="Times New Roman"/>
                <w:b w:val="false"/>
                <w:i w:val="false"/>
                <w:color w:val="000000"/>
                <w:sz w:val="20"/>
              </w:rPr>
              <w:t>
ның
</w:t>
            </w:r>
            <w:r>
              <w:br/>
            </w:r>
            <w:r>
              <w:rPr>
                <w:rFonts w:ascii="Times New Roman"/>
                <w:b w:val="false"/>
                <w:i w:val="false"/>
                <w:color w:val="000000"/>
                <w:sz w:val="20"/>
              </w:rPr>
              <w:t>
мер-
</w:t>
            </w:r>
            <w:r>
              <w:br/>
            </w:r>
            <w:r>
              <w:rPr>
                <w:rFonts w:ascii="Times New Roman"/>
                <w:b w:val="false"/>
                <w:i w:val="false"/>
                <w:color w:val="000000"/>
                <w:sz w:val="20"/>
              </w:rPr>
              <w:t>
зімі
</w:t>
            </w:r>
            <w:r>
              <w:br/>
            </w:r>
            <w:r>
              <w:rPr>
                <w:rFonts w:ascii="Times New Roman"/>
                <w:b w:val="false"/>
                <w:i w:val="false"/>
                <w:color w:val="000000"/>
                <w:sz w:val="20"/>
              </w:rPr>
              <w:t>
және
</w:t>
            </w:r>
            <w:r>
              <w:br/>
            </w:r>
            <w:r>
              <w:rPr>
                <w:rFonts w:ascii="Times New Roman"/>
                <w:b w:val="false"/>
                <w:i w:val="false"/>
                <w:color w:val="000000"/>
                <w:sz w:val="20"/>
              </w:rPr>
              <w:t>
N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Алғаны
</w:t>
            </w:r>
            <w:r>
              <w:br/>
            </w:r>
            <w:r>
              <w:rPr>
                <w:rFonts w:ascii="Times New Roman"/>
                <w:b w:val="false"/>
                <w:i w:val="false"/>
                <w:color w:val="000000"/>
                <w:sz w:val="20"/>
              </w:rPr>
              <w:t>
туралы
</w:t>
            </w:r>
            <w:r>
              <w:br/>
            </w:r>
            <w:r>
              <w:rPr>
                <w:rFonts w:ascii="Times New Roman"/>
                <w:b w:val="false"/>
                <w:i w:val="false"/>
                <w:color w:val="000000"/>
                <w:sz w:val="20"/>
              </w:rPr>
              <w:t>
қолы
</w:t>
            </w:r>
          </w:p>
        </w:tc>
      </w:tr>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Диплом беру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орта білім беру ұйымының толық атауы
</w:t>
      </w:r>
      <w:r>
        <w:br/>
      </w:r>
      <w:r>
        <w:rPr>
          <w:rFonts w:ascii="Times New Roman"/>
          <w:b w:val="false"/>
          <w:i w:val="false"/>
          <w:color w:val="000000"/>
          <w:sz w:val="28"/>
        </w:rPr>
        <w:t>
                     сырттай оқыту нысаны
</w:t>
      </w:r>
    </w:p>
    <w:p>
      <w:pPr>
        <w:spacing w:after="0"/>
        <w:ind w:left="0"/>
        <w:jc w:val="both"/>
      </w:pPr>
      <w:r>
        <w:rPr>
          <w:rFonts w:ascii="Times New Roman"/>
          <w:b w:val="false"/>
          <w:i w:val="false"/>
          <w:color w:val="000000"/>
          <w:sz w:val="28"/>
        </w:rPr>
        <w:t>
                        Басталуы _________________________________
</w:t>
      </w:r>
      <w:r>
        <w:br/>
      </w:r>
      <w:r>
        <w:rPr>
          <w:rFonts w:ascii="Times New Roman"/>
          <w:b w:val="false"/>
          <w:i w:val="false"/>
          <w:color w:val="000000"/>
          <w:sz w:val="28"/>
        </w:rPr>
        <w:t>
                        Аяқталуы__________________________________
</w:t>
      </w:r>
    </w:p>
    <w:tbl>
      <w:tblPr>
        <w:tblW w:w="0" w:type="auto"/>
        <w:tblCellSpacing w:w="0" w:type="auto"/>
        <w:tblBorders>
          <w:top w:val="none"/>
          <w:left w:val="none"/>
          <w:bottom w:val="none"/>
          <w:right w:val="none"/>
          <w:insideH w:val="none"/>
          <w:insideV w:val="none"/>
        </w:tblBorders>
      </w:tblPr>
      <w:tblGrid>
        <w:gridCol w:w="660"/>
        <w:gridCol w:w="2460"/>
        <w:gridCol w:w="1080"/>
        <w:gridCol w:w="900"/>
        <w:gridCol w:w="1380"/>
        <w:gridCol w:w="1420"/>
        <w:gridCol w:w="1320"/>
        <w:gridCol w:w="1180"/>
        <w:gridCol w:w="1420"/>
      </w:tblGrid>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Дипломның
</w:t>
            </w:r>
            <w:r>
              <w:br/>
            </w:r>
            <w:r>
              <w:rPr>
                <w:rFonts w:ascii="Times New Roman"/>
                <w:b w:val="false"/>
                <w:i w:val="false"/>
                <w:color w:val="000000"/>
                <w:sz w:val="20"/>
              </w:rPr>
              <w:t>
сериясы
</w:t>
            </w:r>
            <w:r>
              <w:br/>
            </w:r>
            <w:r>
              <w:rPr>
                <w:rFonts w:ascii="Times New Roman"/>
                <w:b w:val="false"/>
                <w:i w:val="false"/>
                <w:color w:val="000000"/>
                <w:sz w:val="20"/>
              </w:rPr>
              <w:t>
мен N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тік
</w:t>
            </w:r>
            <w:r>
              <w:br/>
            </w:r>
            <w:r>
              <w:rPr>
                <w:rFonts w:ascii="Times New Roman"/>
                <w:b w:val="false"/>
                <w:i w:val="false"/>
                <w:color w:val="000000"/>
                <w:sz w:val="20"/>
              </w:rPr>
              <w:t>
тір-
</w:t>
            </w:r>
            <w:r>
              <w:br/>
            </w:r>
            <w:r>
              <w:rPr>
                <w:rFonts w:ascii="Times New Roman"/>
                <w:b w:val="false"/>
                <w:i w:val="false"/>
                <w:color w:val="000000"/>
                <w:sz w:val="20"/>
              </w:rPr>
              <w:t>
кеу
</w:t>
            </w:r>
            <w:r>
              <w:br/>
            </w:r>
            <w:r>
              <w:rPr>
                <w:rFonts w:ascii="Times New Roman"/>
                <w:b w:val="false"/>
                <w:i w:val="false"/>
                <w:color w:val="000000"/>
                <w:sz w:val="20"/>
              </w:rPr>
              <w:t>
саны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
</w:t>
            </w:r>
            <w:r>
              <w:br/>
            </w:r>
            <w:r>
              <w:rPr>
                <w:rFonts w:ascii="Times New Roman"/>
                <w:b w:val="false"/>
                <w:i w:val="false"/>
                <w:color w:val="000000"/>
                <w:sz w:val="20"/>
              </w:rPr>
              <w:t>
лом
</w:t>
            </w:r>
            <w:r>
              <w:br/>
            </w:r>
            <w:r>
              <w:rPr>
                <w:rFonts w:ascii="Times New Roman"/>
                <w:b w:val="false"/>
                <w:i w:val="false"/>
                <w:color w:val="000000"/>
                <w:sz w:val="20"/>
              </w:rPr>
              <w:t>
бе-
</w:t>
            </w:r>
            <w:r>
              <w:br/>
            </w:r>
            <w:r>
              <w:rPr>
                <w:rFonts w:ascii="Times New Roman"/>
                <w:b w:val="false"/>
                <w:i w:val="false"/>
                <w:color w:val="000000"/>
                <w:sz w:val="20"/>
              </w:rPr>
              <w:t>
ріл-
</w:t>
            </w:r>
            <w:r>
              <w:br/>
            </w:r>
            <w:r>
              <w:rPr>
                <w:rFonts w:ascii="Times New Roman"/>
                <w:b w:val="false"/>
                <w:i w:val="false"/>
                <w:color w:val="000000"/>
                <w:sz w:val="20"/>
              </w:rPr>
              <w:t>
ген
</w:t>
            </w:r>
            <w:r>
              <w:br/>
            </w:r>
            <w:r>
              <w:rPr>
                <w:rFonts w:ascii="Times New Roman"/>
                <w:b w:val="false"/>
                <w:i w:val="false"/>
                <w:color w:val="000000"/>
                <w:sz w:val="20"/>
              </w:rPr>
              <w:t>
уа-
</w:t>
            </w:r>
            <w:r>
              <w:br/>
            </w:r>
            <w:r>
              <w:rPr>
                <w:rFonts w:ascii="Times New Roman"/>
                <w:b w:val="false"/>
                <w:i w:val="false"/>
                <w:color w:val="000000"/>
                <w:sz w:val="20"/>
              </w:rPr>
              <w:t>
қыт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біті-
</w:t>
            </w:r>
            <w:r>
              <w:br/>
            </w:r>
            <w:r>
              <w:rPr>
                <w:rFonts w:ascii="Times New Roman"/>
                <w:b w:val="false"/>
                <w:i w:val="false"/>
                <w:color w:val="000000"/>
                <w:sz w:val="20"/>
              </w:rPr>
              <w:t>
руші-
</w:t>
            </w:r>
            <w:r>
              <w:br/>
            </w:r>
            <w:r>
              <w:rPr>
                <w:rFonts w:ascii="Times New Roman"/>
                <w:b w:val="false"/>
                <w:i w:val="false"/>
                <w:color w:val="000000"/>
                <w:sz w:val="20"/>
              </w:rPr>
              <w:t>
нің
</w:t>
            </w:r>
            <w:r>
              <w:br/>
            </w: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Маман-
</w:t>
            </w:r>
            <w:r>
              <w:br/>
            </w:r>
            <w:r>
              <w:rPr>
                <w:rFonts w:ascii="Times New Roman"/>
                <w:b w:val="false"/>
                <w:i w:val="false"/>
                <w:color w:val="000000"/>
                <w:sz w:val="20"/>
              </w:rPr>
              <w:t>
дықтың
</w:t>
            </w:r>
            <w:r>
              <w:br/>
            </w:r>
            <w:r>
              <w:rPr>
                <w:rFonts w:ascii="Times New Roman"/>
                <w:b w:val="false"/>
                <w:i w:val="false"/>
                <w:color w:val="000000"/>
                <w:sz w:val="20"/>
              </w:rPr>
              <w:t>
атауы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таға-
</w:t>
            </w:r>
            <w:r>
              <w:br/>
            </w:r>
            <w:r>
              <w:rPr>
                <w:rFonts w:ascii="Times New Roman"/>
                <w:b w:val="false"/>
                <w:i w:val="false"/>
                <w:color w:val="000000"/>
                <w:sz w:val="20"/>
              </w:rPr>
              <w:t>
йын-
</w:t>
            </w:r>
            <w:r>
              <w:br/>
            </w:r>
            <w:r>
              <w:rPr>
                <w:rFonts w:ascii="Times New Roman"/>
                <w:b w:val="false"/>
                <w:i w:val="false"/>
                <w:color w:val="000000"/>
                <w:sz w:val="20"/>
              </w:rPr>
              <w:t>
далды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Хат-
</w:t>
            </w:r>
            <w:r>
              <w:br/>
            </w:r>
            <w:r>
              <w:rPr>
                <w:rFonts w:ascii="Times New Roman"/>
                <w:b w:val="false"/>
                <w:i w:val="false"/>
                <w:color w:val="000000"/>
                <w:sz w:val="20"/>
              </w:rPr>
              <w:t>
тама-
</w:t>
            </w:r>
            <w:r>
              <w:br/>
            </w:r>
            <w:r>
              <w:rPr>
                <w:rFonts w:ascii="Times New Roman"/>
                <w:b w:val="false"/>
                <w:i w:val="false"/>
                <w:color w:val="000000"/>
                <w:sz w:val="20"/>
              </w:rPr>
              <w:t>
ның
</w:t>
            </w:r>
            <w:r>
              <w:br/>
            </w:r>
            <w:r>
              <w:rPr>
                <w:rFonts w:ascii="Times New Roman"/>
                <w:b w:val="false"/>
                <w:i w:val="false"/>
                <w:color w:val="000000"/>
                <w:sz w:val="20"/>
              </w:rPr>
              <w:t>
мер-
</w:t>
            </w:r>
            <w:r>
              <w:br/>
            </w:r>
            <w:r>
              <w:rPr>
                <w:rFonts w:ascii="Times New Roman"/>
                <w:b w:val="false"/>
                <w:i w:val="false"/>
                <w:color w:val="000000"/>
                <w:sz w:val="20"/>
              </w:rPr>
              <w:t>
зімі
</w:t>
            </w:r>
            <w:r>
              <w:br/>
            </w:r>
            <w:r>
              <w:rPr>
                <w:rFonts w:ascii="Times New Roman"/>
                <w:b w:val="false"/>
                <w:i w:val="false"/>
                <w:color w:val="000000"/>
                <w:sz w:val="20"/>
              </w:rPr>
              <w:t>
және
</w:t>
            </w:r>
            <w:r>
              <w:br/>
            </w:r>
            <w:r>
              <w:rPr>
                <w:rFonts w:ascii="Times New Roman"/>
                <w:b w:val="false"/>
                <w:i w:val="false"/>
                <w:color w:val="000000"/>
                <w:sz w:val="20"/>
              </w:rPr>
              <w:t>
N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Алғаны
</w:t>
            </w:r>
            <w:r>
              <w:br/>
            </w:r>
            <w:r>
              <w:rPr>
                <w:rFonts w:ascii="Times New Roman"/>
                <w:b w:val="false"/>
                <w:i w:val="false"/>
                <w:color w:val="000000"/>
                <w:sz w:val="20"/>
              </w:rPr>
              <w:t>
туралы
</w:t>
            </w:r>
            <w:r>
              <w:br/>
            </w:r>
            <w:r>
              <w:rPr>
                <w:rFonts w:ascii="Times New Roman"/>
                <w:b w:val="false"/>
                <w:i w:val="false"/>
                <w:color w:val="000000"/>
                <w:sz w:val="20"/>
              </w:rPr>
              <w:t>
қолы
</w:t>
            </w:r>
          </w:p>
        </w:tc>
      </w:tr>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Диплом беру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орта білім беру ұйымының толық атауы
</w:t>
      </w:r>
      <w:r>
        <w:br/>
      </w:r>
      <w:r>
        <w:rPr>
          <w:rFonts w:ascii="Times New Roman"/>
          <w:b w:val="false"/>
          <w:i w:val="false"/>
          <w:color w:val="000000"/>
          <w:sz w:val="28"/>
        </w:rPr>
        <w:t>
                       кешкі оқыту нысаны
</w:t>
      </w:r>
    </w:p>
    <w:p>
      <w:pPr>
        <w:spacing w:after="0"/>
        <w:ind w:left="0"/>
        <w:jc w:val="both"/>
      </w:pPr>
      <w:r>
        <w:rPr>
          <w:rFonts w:ascii="Times New Roman"/>
          <w:b w:val="false"/>
          <w:i w:val="false"/>
          <w:color w:val="000000"/>
          <w:sz w:val="28"/>
        </w:rPr>
        <w:t>
                        Басталуы _________________________________
</w:t>
      </w:r>
      <w:r>
        <w:br/>
      </w:r>
      <w:r>
        <w:rPr>
          <w:rFonts w:ascii="Times New Roman"/>
          <w:b w:val="false"/>
          <w:i w:val="false"/>
          <w:color w:val="000000"/>
          <w:sz w:val="28"/>
        </w:rPr>
        <w:t>
                        Аяқталуы__________________________________
</w:t>
      </w:r>
    </w:p>
    <w:tbl>
      <w:tblPr>
        <w:tblW w:w="0" w:type="auto"/>
        <w:tblCellSpacing w:w="0" w:type="auto"/>
        <w:tblBorders>
          <w:top w:val="none"/>
          <w:left w:val="none"/>
          <w:bottom w:val="none"/>
          <w:right w:val="none"/>
          <w:insideH w:val="none"/>
          <w:insideV w:val="none"/>
        </w:tblBorders>
      </w:tblPr>
      <w:tblGrid>
        <w:gridCol w:w="660"/>
        <w:gridCol w:w="2460"/>
        <w:gridCol w:w="1080"/>
        <w:gridCol w:w="900"/>
        <w:gridCol w:w="1380"/>
        <w:gridCol w:w="1420"/>
        <w:gridCol w:w="1320"/>
        <w:gridCol w:w="1180"/>
        <w:gridCol w:w="1420"/>
      </w:tblGrid>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Дипломның
</w:t>
            </w:r>
            <w:r>
              <w:br/>
            </w:r>
            <w:r>
              <w:rPr>
                <w:rFonts w:ascii="Times New Roman"/>
                <w:b w:val="false"/>
                <w:i w:val="false"/>
                <w:color w:val="000000"/>
                <w:sz w:val="20"/>
              </w:rPr>
              <w:t>
сериясы
</w:t>
            </w:r>
            <w:r>
              <w:br/>
            </w:r>
            <w:r>
              <w:rPr>
                <w:rFonts w:ascii="Times New Roman"/>
                <w:b w:val="false"/>
                <w:i w:val="false"/>
                <w:color w:val="000000"/>
                <w:sz w:val="20"/>
              </w:rPr>
              <w:t>
мен N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тік
</w:t>
            </w:r>
            <w:r>
              <w:br/>
            </w:r>
            <w:r>
              <w:rPr>
                <w:rFonts w:ascii="Times New Roman"/>
                <w:b w:val="false"/>
                <w:i w:val="false"/>
                <w:color w:val="000000"/>
                <w:sz w:val="20"/>
              </w:rPr>
              <w:t>
тір-
</w:t>
            </w:r>
            <w:r>
              <w:br/>
            </w:r>
            <w:r>
              <w:rPr>
                <w:rFonts w:ascii="Times New Roman"/>
                <w:b w:val="false"/>
                <w:i w:val="false"/>
                <w:color w:val="000000"/>
                <w:sz w:val="20"/>
              </w:rPr>
              <w:t>
кеу
</w:t>
            </w:r>
            <w:r>
              <w:br/>
            </w:r>
            <w:r>
              <w:rPr>
                <w:rFonts w:ascii="Times New Roman"/>
                <w:b w:val="false"/>
                <w:i w:val="false"/>
                <w:color w:val="000000"/>
                <w:sz w:val="20"/>
              </w:rPr>
              <w:t>
саны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
</w:t>
            </w:r>
            <w:r>
              <w:br/>
            </w:r>
            <w:r>
              <w:rPr>
                <w:rFonts w:ascii="Times New Roman"/>
                <w:b w:val="false"/>
                <w:i w:val="false"/>
                <w:color w:val="000000"/>
                <w:sz w:val="20"/>
              </w:rPr>
              <w:t>
лом
</w:t>
            </w:r>
            <w:r>
              <w:br/>
            </w:r>
            <w:r>
              <w:rPr>
                <w:rFonts w:ascii="Times New Roman"/>
                <w:b w:val="false"/>
                <w:i w:val="false"/>
                <w:color w:val="000000"/>
                <w:sz w:val="20"/>
              </w:rPr>
              <w:t>
бе-
</w:t>
            </w:r>
            <w:r>
              <w:br/>
            </w:r>
            <w:r>
              <w:rPr>
                <w:rFonts w:ascii="Times New Roman"/>
                <w:b w:val="false"/>
                <w:i w:val="false"/>
                <w:color w:val="000000"/>
                <w:sz w:val="20"/>
              </w:rPr>
              <w:t>
ріл-
</w:t>
            </w:r>
            <w:r>
              <w:br/>
            </w:r>
            <w:r>
              <w:rPr>
                <w:rFonts w:ascii="Times New Roman"/>
                <w:b w:val="false"/>
                <w:i w:val="false"/>
                <w:color w:val="000000"/>
                <w:sz w:val="20"/>
              </w:rPr>
              <w:t>
ген
</w:t>
            </w:r>
            <w:r>
              <w:br/>
            </w:r>
            <w:r>
              <w:rPr>
                <w:rFonts w:ascii="Times New Roman"/>
                <w:b w:val="false"/>
                <w:i w:val="false"/>
                <w:color w:val="000000"/>
                <w:sz w:val="20"/>
              </w:rPr>
              <w:t>
уа-
</w:t>
            </w:r>
            <w:r>
              <w:br/>
            </w:r>
            <w:r>
              <w:rPr>
                <w:rFonts w:ascii="Times New Roman"/>
                <w:b w:val="false"/>
                <w:i w:val="false"/>
                <w:color w:val="000000"/>
                <w:sz w:val="20"/>
              </w:rPr>
              <w:t>
қыт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біті-
</w:t>
            </w:r>
            <w:r>
              <w:br/>
            </w:r>
            <w:r>
              <w:rPr>
                <w:rFonts w:ascii="Times New Roman"/>
                <w:b w:val="false"/>
                <w:i w:val="false"/>
                <w:color w:val="000000"/>
                <w:sz w:val="20"/>
              </w:rPr>
              <w:t>
руші-
</w:t>
            </w:r>
            <w:r>
              <w:br/>
            </w:r>
            <w:r>
              <w:rPr>
                <w:rFonts w:ascii="Times New Roman"/>
                <w:b w:val="false"/>
                <w:i w:val="false"/>
                <w:color w:val="000000"/>
                <w:sz w:val="20"/>
              </w:rPr>
              <w:t>
нің
</w:t>
            </w:r>
            <w:r>
              <w:br/>
            </w: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Маман-
</w:t>
            </w:r>
            <w:r>
              <w:br/>
            </w:r>
            <w:r>
              <w:rPr>
                <w:rFonts w:ascii="Times New Roman"/>
                <w:b w:val="false"/>
                <w:i w:val="false"/>
                <w:color w:val="000000"/>
                <w:sz w:val="20"/>
              </w:rPr>
              <w:t>
дықтың
</w:t>
            </w:r>
            <w:r>
              <w:br/>
            </w:r>
            <w:r>
              <w:rPr>
                <w:rFonts w:ascii="Times New Roman"/>
                <w:b w:val="false"/>
                <w:i w:val="false"/>
                <w:color w:val="000000"/>
                <w:sz w:val="20"/>
              </w:rPr>
              <w:t>
атауы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таға-
</w:t>
            </w:r>
            <w:r>
              <w:br/>
            </w:r>
            <w:r>
              <w:rPr>
                <w:rFonts w:ascii="Times New Roman"/>
                <w:b w:val="false"/>
                <w:i w:val="false"/>
                <w:color w:val="000000"/>
                <w:sz w:val="20"/>
              </w:rPr>
              <w:t>
йын-
</w:t>
            </w:r>
            <w:r>
              <w:br/>
            </w:r>
            <w:r>
              <w:rPr>
                <w:rFonts w:ascii="Times New Roman"/>
                <w:b w:val="false"/>
                <w:i w:val="false"/>
                <w:color w:val="000000"/>
                <w:sz w:val="20"/>
              </w:rPr>
              <w:t>
далды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Хат-
</w:t>
            </w:r>
            <w:r>
              <w:br/>
            </w:r>
            <w:r>
              <w:rPr>
                <w:rFonts w:ascii="Times New Roman"/>
                <w:b w:val="false"/>
                <w:i w:val="false"/>
                <w:color w:val="000000"/>
                <w:sz w:val="20"/>
              </w:rPr>
              <w:t>
тама-
</w:t>
            </w:r>
            <w:r>
              <w:br/>
            </w:r>
            <w:r>
              <w:rPr>
                <w:rFonts w:ascii="Times New Roman"/>
                <w:b w:val="false"/>
                <w:i w:val="false"/>
                <w:color w:val="000000"/>
                <w:sz w:val="20"/>
              </w:rPr>
              <w:t>
ның
</w:t>
            </w:r>
            <w:r>
              <w:br/>
            </w:r>
            <w:r>
              <w:rPr>
                <w:rFonts w:ascii="Times New Roman"/>
                <w:b w:val="false"/>
                <w:i w:val="false"/>
                <w:color w:val="000000"/>
                <w:sz w:val="20"/>
              </w:rPr>
              <w:t>
мер-
</w:t>
            </w:r>
            <w:r>
              <w:br/>
            </w:r>
            <w:r>
              <w:rPr>
                <w:rFonts w:ascii="Times New Roman"/>
                <w:b w:val="false"/>
                <w:i w:val="false"/>
                <w:color w:val="000000"/>
                <w:sz w:val="20"/>
              </w:rPr>
              <w:t>
зімі
</w:t>
            </w:r>
            <w:r>
              <w:br/>
            </w:r>
            <w:r>
              <w:rPr>
                <w:rFonts w:ascii="Times New Roman"/>
                <w:b w:val="false"/>
                <w:i w:val="false"/>
                <w:color w:val="000000"/>
                <w:sz w:val="20"/>
              </w:rPr>
              <w:t>
және
</w:t>
            </w:r>
            <w:r>
              <w:br/>
            </w:r>
            <w:r>
              <w:rPr>
                <w:rFonts w:ascii="Times New Roman"/>
                <w:b w:val="false"/>
                <w:i w:val="false"/>
                <w:color w:val="000000"/>
                <w:sz w:val="20"/>
              </w:rPr>
              <w:t>
N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Алғаны
</w:t>
            </w:r>
            <w:r>
              <w:br/>
            </w:r>
            <w:r>
              <w:rPr>
                <w:rFonts w:ascii="Times New Roman"/>
                <w:b w:val="false"/>
                <w:i w:val="false"/>
                <w:color w:val="000000"/>
                <w:sz w:val="20"/>
              </w:rPr>
              <w:t>
туралы
</w:t>
            </w:r>
            <w:r>
              <w:br/>
            </w:r>
            <w:r>
              <w:rPr>
                <w:rFonts w:ascii="Times New Roman"/>
                <w:b w:val="false"/>
                <w:i w:val="false"/>
                <w:color w:val="000000"/>
                <w:sz w:val="20"/>
              </w:rPr>
              <w:t>
қолы
</w:t>
            </w:r>
          </w:p>
        </w:tc>
      </w:tr>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Дипломның дубликатын беру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Кәсіптік орта білім беру ұйымының толық атауы
</w:t>
      </w:r>
      <w:r>
        <w:br/>
      </w:r>
      <w:r>
        <w:rPr>
          <w:rFonts w:ascii="Times New Roman"/>
          <w:b w:val="false"/>
          <w:i w:val="false"/>
          <w:color w:val="000000"/>
          <w:sz w:val="28"/>
        </w:rPr>
        <w:t>
                күндізгі, сырттай, кешкі оқыту нысаны
</w:t>
      </w:r>
    </w:p>
    <w:p>
      <w:pPr>
        <w:spacing w:after="0"/>
        <w:ind w:left="0"/>
        <w:jc w:val="both"/>
      </w:pPr>
      <w:r>
        <w:rPr>
          <w:rFonts w:ascii="Times New Roman"/>
          <w:b w:val="false"/>
          <w:i w:val="false"/>
          <w:color w:val="000000"/>
          <w:sz w:val="28"/>
        </w:rPr>
        <w:t>
                        Басталуы _________________________________
</w:t>
      </w:r>
      <w:r>
        <w:br/>
      </w:r>
      <w:r>
        <w:rPr>
          <w:rFonts w:ascii="Times New Roman"/>
          <w:b w:val="false"/>
          <w:i w:val="false"/>
          <w:color w:val="000000"/>
          <w:sz w:val="28"/>
        </w:rPr>
        <w:t>
                        Аяқталуы__________________________________
</w:t>
      </w:r>
    </w:p>
    <w:tbl>
      <w:tblPr>
        <w:tblW w:w="0" w:type="auto"/>
        <w:tblCellSpacing w:w="0" w:type="auto"/>
        <w:tblBorders>
          <w:top w:val="none"/>
          <w:left w:val="none"/>
          <w:bottom w:val="none"/>
          <w:right w:val="none"/>
          <w:insideH w:val="none"/>
          <w:insideV w:val="none"/>
        </w:tblBorders>
      </w:tblPr>
      <w:tblGrid>
        <w:gridCol w:w="660"/>
        <w:gridCol w:w="2460"/>
        <w:gridCol w:w="1080"/>
        <w:gridCol w:w="900"/>
        <w:gridCol w:w="1380"/>
        <w:gridCol w:w="1420"/>
        <w:gridCol w:w="1320"/>
        <w:gridCol w:w="1180"/>
        <w:gridCol w:w="1420"/>
      </w:tblGrid>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Дипломның
</w:t>
            </w:r>
            <w:r>
              <w:br/>
            </w:r>
            <w:r>
              <w:rPr>
                <w:rFonts w:ascii="Times New Roman"/>
                <w:b w:val="false"/>
                <w:i w:val="false"/>
                <w:color w:val="000000"/>
                <w:sz w:val="20"/>
              </w:rPr>
              <w:t>
сериясы
</w:t>
            </w:r>
            <w:r>
              <w:br/>
            </w:r>
            <w:r>
              <w:rPr>
                <w:rFonts w:ascii="Times New Roman"/>
                <w:b w:val="false"/>
                <w:i w:val="false"/>
                <w:color w:val="000000"/>
                <w:sz w:val="20"/>
              </w:rPr>
              <w:t>
мен N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тік
</w:t>
            </w:r>
            <w:r>
              <w:br/>
            </w:r>
            <w:r>
              <w:rPr>
                <w:rFonts w:ascii="Times New Roman"/>
                <w:b w:val="false"/>
                <w:i w:val="false"/>
                <w:color w:val="000000"/>
                <w:sz w:val="20"/>
              </w:rPr>
              <w:t>
тір-
</w:t>
            </w:r>
            <w:r>
              <w:br/>
            </w:r>
            <w:r>
              <w:rPr>
                <w:rFonts w:ascii="Times New Roman"/>
                <w:b w:val="false"/>
                <w:i w:val="false"/>
                <w:color w:val="000000"/>
                <w:sz w:val="20"/>
              </w:rPr>
              <w:t>
кеу
</w:t>
            </w:r>
            <w:r>
              <w:br/>
            </w:r>
            <w:r>
              <w:rPr>
                <w:rFonts w:ascii="Times New Roman"/>
                <w:b w:val="false"/>
                <w:i w:val="false"/>
                <w:color w:val="000000"/>
                <w:sz w:val="20"/>
              </w:rPr>
              <w:t>
саны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
</w:t>
            </w:r>
            <w:r>
              <w:br/>
            </w:r>
            <w:r>
              <w:rPr>
                <w:rFonts w:ascii="Times New Roman"/>
                <w:b w:val="false"/>
                <w:i w:val="false"/>
                <w:color w:val="000000"/>
                <w:sz w:val="20"/>
              </w:rPr>
              <w:t>
лом
</w:t>
            </w:r>
            <w:r>
              <w:br/>
            </w:r>
            <w:r>
              <w:rPr>
                <w:rFonts w:ascii="Times New Roman"/>
                <w:b w:val="false"/>
                <w:i w:val="false"/>
                <w:color w:val="000000"/>
                <w:sz w:val="20"/>
              </w:rPr>
              <w:t>
бе-
</w:t>
            </w:r>
            <w:r>
              <w:br/>
            </w:r>
            <w:r>
              <w:rPr>
                <w:rFonts w:ascii="Times New Roman"/>
                <w:b w:val="false"/>
                <w:i w:val="false"/>
                <w:color w:val="000000"/>
                <w:sz w:val="20"/>
              </w:rPr>
              <w:t>
ріл-
</w:t>
            </w:r>
            <w:r>
              <w:br/>
            </w:r>
            <w:r>
              <w:rPr>
                <w:rFonts w:ascii="Times New Roman"/>
                <w:b w:val="false"/>
                <w:i w:val="false"/>
                <w:color w:val="000000"/>
                <w:sz w:val="20"/>
              </w:rPr>
              <w:t>
ген
</w:t>
            </w:r>
            <w:r>
              <w:br/>
            </w:r>
            <w:r>
              <w:rPr>
                <w:rFonts w:ascii="Times New Roman"/>
                <w:b w:val="false"/>
                <w:i w:val="false"/>
                <w:color w:val="000000"/>
                <w:sz w:val="20"/>
              </w:rPr>
              <w:t>
уа-
</w:t>
            </w:r>
            <w:r>
              <w:br/>
            </w:r>
            <w:r>
              <w:rPr>
                <w:rFonts w:ascii="Times New Roman"/>
                <w:b w:val="false"/>
                <w:i w:val="false"/>
                <w:color w:val="000000"/>
                <w:sz w:val="20"/>
              </w:rPr>
              <w:t>
қыт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біті-
</w:t>
            </w:r>
            <w:r>
              <w:br/>
            </w:r>
            <w:r>
              <w:rPr>
                <w:rFonts w:ascii="Times New Roman"/>
                <w:b w:val="false"/>
                <w:i w:val="false"/>
                <w:color w:val="000000"/>
                <w:sz w:val="20"/>
              </w:rPr>
              <w:t>
руші-
</w:t>
            </w:r>
            <w:r>
              <w:br/>
            </w:r>
            <w:r>
              <w:rPr>
                <w:rFonts w:ascii="Times New Roman"/>
                <w:b w:val="false"/>
                <w:i w:val="false"/>
                <w:color w:val="000000"/>
                <w:sz w:val="20"/>
              </w:rPr>
              <w:t>
нің
</w:t>
            </w:r>
            <w:r>
              <w:br/>
            </w: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Маман-
</w:t>
            </w:r>
            <w:r>
              <w:br/>
            </w:r>
            <w:r>
              <w:rPr>
                <w:rFonts w:ascii="Times New Roman"/>
                <w:b w:val="false"/>
                <w:i w:val="false"/>
                <w:color w:val="000000"/>
                <w:sz w:val="20"/>
              </w:rPr>
              <w:t>
дықтың
</w:t>
            </w:r>
            <w:r>
              <w:br/>
            </w:r>
            <w:r>
              <w:rPr>
                <w:rFonts w:ascii="Times New Roman"/>
                <w:b w:val="false"/>
                <w:i w:val="false"/>
                <w:color w:val="000000"/>
                <w:sz w:val="20"/>
              </w:rPr>
              <w:t>
атауы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таға-
</w:t>
            </w:r>
            <w:r>
              <w:br/>
            </w:r>
            <w:r>
              <w:rPr>
                <w:rFonts w:ascii="Times New Roman"/>
                <w:b w:val="false"/>
                <w:i w:val="false"/>
                <w:color w:val="000000"/>
                <w:sz w:val="20"/>
              </w:rPr>
              <w:t>
йын-
</w:t>
            </w:r>
            <w:r>
              <w:br/>
            </w:r>
            <w:r>
              <w:rPr>
                <w:rFonts w:ascii="Times New Roman"/>
                <w:b w:val="false"/>
                <w:i w:val="false"/>
                <w:color w:val="000000"/>
                <w:sz w:val="20"/>
              </w:rPr>
              <w:t>
далды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Хат-
</w:t>
            </w:r>
            <w:r>
              <w:br/>
            </w:r>
            <w:r>
              <w:rPr>
                <w:rFonts w:ascii="Times New Roman"/>
                <w:b w:val="false"/>
                <w:i w:val="false"/>
                <w:color w:val="000000"/>
                <w:sz w:val="20"/>
              </w:rPr>
              <w:t>
тама-
</w:t>
            </w:r>
            <w:r>
              <w:br/>
            </w:r>
            <w:r>
              <w:rPr>
                <w:rFonts w:ascii="Times New Roman"/>
                <w:b w:val="false"/>
                <w:i w:val="false"/>
                <w:color w:val="000000"/>
                <w:sz w:val="20"/>
              </w:rPr>
              <w:t>
ның
</w:t>
            </w:r>
            <w:r>
              <w:br/>
            </w:r>
            <w:r>
              <w:rPr>
                <w:rFonts w:ascii="Times New Roman"/>
                <w:b w:val="false"/>
                <w:i w:val="false"/>
                <w:color w:val="000000"/>
                <w:sz w:val="20"/>
              </w:rPr>
              <w:t>
мер-
</w:t>
            </w:r>
            <w:r>
              <w:br/>
            </w:r>
            <w:r>
              <w:rPr>
                <w:rFonts w:ascii="Times New Roman"/>
                <w:b w:val="false"/>
                <w:i w:val="false"/>
                <w:color w:val="000000"/>
                <w:sz w:val="20"/>
              </w:rPr>
              <w:t>
зімі
</w:t>
            </w:r>
            <w:r>
              <w:br/>
            </w:r>
            <w:r>
              <w:rPr>
                <w:rFonts w:ascii="Times New Roman"/>
                <w:b w:val="false"/>
                <w:i w:val="false"/>
                <w:color w:val="000000"/>
                <w:sz w:val="20"/>
              </w:rPr>
              <w:t>
және
</w:t>
            </w:r>
            <w:r>
              <w:br/>
            </w:r>
            <w:r>
              <w:rPr>
                <w:rFonts w:ascii="Times New Roman"/>
                <w:b w:val="false"/>
                <w:i w:val="false"/>
                <w:color w:val="000000"/>
                <w:sz w:val="20"/>
              </w:rPr>
              <w:t>
N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Алғаны
</w:t>
            </w:r>
            <w:r>
              <w:br/>
            </w:r>
            <w:r>
              <w:rPr>
                <w:rFonts w:ascii="Times New Roman"/>
                <w:b w:val="false"/>
                <w:i w:val="false"/>
                <w:color w:val="000000"/>
                <w:sz w:val="20"/>
              </w:rPr>
              <w:t>
туралы
</w:t>
            </w:r>
            <w:r>
              <w:br/>
            </w:r>
            <w:r>
              <w:rPr>
                <w:rFonts w:ascii="Times New Roman"/>
                <w:b w:val="false"/>
                <w:i w:val="false"/>
                <w:color w:val="000000"/>
                <w:sz w:val="20"/>
              </w:rPr>
              <w:t>
қолы
</w:t>
            </w:r>
          </w:p>
        </w:tc>
      </w:tr>
      <w:tr>
        <w:trPr>
          <w:trHeight w:val="450" w:hRule="atLeast"/>
        </w:trPr>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N 2 форма
</w:t>
      </w:r>
    </w:p>
    <w:p>
      <w:pPr>
        <w:spacing w:after="0"/>
        <w:ind w:left="0"/>
        <w:jc w:val="both"/>
      </w:pPr>
      <w:r>
        <w:rPr>
          <w:rFonts w:ascii="Times New Roman"/>
          <w:b w:val="false"/>
          <w:i w:val="false"/>
          <w:color w:val="000000"/>
          <w:sz w:val="28"/>
        </w:rPr>
        <w:t>
</w:t>
      </w:r>
      <w:r>
        <w:rPr>
          <w:rFonts w:ascii="Times New Roman"/>
          <w:b/>
          <w:i w:val="false"/>
          <w:color w:val="000000"/>
          <w:sz w:val="28"/>
        </w:rPr>
        <w:t>
Оқытушының жұмыс сағатының есебінің ақпартізімі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Мамандығы_________курсы______тобы_________айы________
</w:t>
      </w:r>
    </w:p>
    <w:tbl>
      <w:tblPr>
        <w:tblW w:w="0" w:type="auto"/>
        <w:tblCellSpacing w:w="0" w:type="auto"/>
        <w:tblBorders>
          <w:top w:val="none"/>
          <w:left w:val="none"/>
          <w:bottom w:val="none"/>
          <w:right w:val="none"/>
          <w:insideH w:val="none"/>
          <w:insideV w:val="none"/>
        </w:tblBorders>
      </w:tblPr>
      <w:tblGrid>
        <w:gridCol w:w="760"/>
        <w:gridCol w:w="1300"/>
        <w:gridCol w:w="900"/>
        <w:gridCol w:w="480"/>
        <w:gridCol w:w="460"/>
        <w:gridCol w:w="380"/>
        <w:gridCol w:w="420"/>
        <w:gridCol w:w="420"/>
        <w:gridCol w:w="440"/>
        <w:gridCol w:w="420"/>
        <w:gridCol w:w="460"/>
        <w:gridCol w:w="500"/>
        <w:gridCol w:w="560"/>
        <w:gridCol w:w="480"/>
        <w:gridCol w:w="620"/>
        <w:gridCol w:w="600"/>
        <w:gridCol w:w="520"/>
        <w:gridCol w:w="640"/>
      </w:tblGrid>
      <w:tr>
        <w:trPr>
          <w:trHeight w:val="450" w:hRule="atLeast"/>
        </w:trPr>
        <w:tc>
          <w:tcPr>
            <w:tcW w:w="7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13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шылар-
</w:t>
            </w:r>
            <w:r>
              <w:br/>
            </w:r>
            <w:r>
              <w:rPr>
                <w:rFonts w:ascii="Times New Roman"/>
                <w:b w:val="false"/>
                <w:i w:val="false"/>
                <w:color w:val="000000"/>
                <w:sz w:val="20"/>
              </w:rPr>
              <w:t>
дың
</w:t>
            </w:r>
            <w:r>
              <w:br/>
            </w:r>
            <w:r>
              <w:rPr>
                <w:rFonts w:ascii="Times New Roman"/>
                <w:b w:val="false"/>
                <w:i w:val="false"/>
                <w:color w:val="000000"/>
                <w:sz w:val="20"/>
              </w:rPr>
              <w:t>
тегі
</w:t>
            </w:r>
          </w:p>
        </w:tc>
        <w:tc>
          <w:tcPr>
            <w:tcW w:w="9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дер
</w:t>
            </w:r>
          </w:p>
        </w:tc>
        <w:tc>
          <w:tcPr>
            <w:tcW w:w="0" w:type="auto"/>
            <w:gridSpan w:val="1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күндері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480"/>
        <w:gridCol w:w="480"/>
        <w:gridCol w:w="460"/>
        <w:gridCol w:w="460"/>
        <w:gridCol w:w="580"/>
        <w:gridCol w:w="460"/>
        <w:gridCol w:w="480"/>
        <w:gridCol w:w="500"/>
        <w:gridCol w:w="400"/>
        <w:gridCol w:w="500"/>
        <w:gridCol w:w="560"/>
        <w:gridCol w:w="560"/>
        <w:gridCol w:w="560"/>
        <w:gridCol w:w="560"/>
        <w:gridCol w:w="560"/>
        <w:gridCol w:w="580"/>
        <w:gridCol w:w="1340"/>
        <w:gridCol w:w="860"/>
      </w:tblGrid>
      <w:tr>
        <w:trPr>
          <w:trHeight w:val="450" w:hRule="atLeast"/>
        </w:trPr>
        <w:tc>
          <w:tcPr>
            <w:tcW w:w="0" w:type="auto"/>
            <w:gridSpan w:val="1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Айы күндері
</w:t>
            </w:r>
          </w:p>
        </w:tc>
        <w:tc>
          <w:tcPr>
            <w:tcW w:w="1340" w:type="dxa"/>
            <w:vMerge w:val="restart"/>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айға
</w:t>
            </w:r>
            <w:r>
              <w:br/>
            </w:r>
            <w:r>
              <w:rPr>
                <w:rFonts w:ascii="Times New Roman"/>
                <w:b w:val="false"/>
                <w:i w:val="false"/>
                <w:color w:val="000000"/>
                <w:sz w:val="20"/>
              </w:rPr>
              <w:t>
бері-
</w:t>
            </w:r>
            <w:r>
              <w:br/>
            </w:r>
            <w:r>
              <w:rPr>
                <w:rFonts w:ascii="Times New Roman"/>
                <w:b w:val="false"/>
                <w:i w:val="false"/>
                <w:color w:val="000000"/>
                <w:sz w:val="20"/>
              </w:rPr>
              <w:t>
лген
</w:t>
            </w:r>
            <w:r>
              <w:br/>
            </w:r>
            <w:r>
              <w:rPr>
                <w:rFonts w:ascii="Times New Roman"/>
                <w:b w:val="false"/>
                <w:i w:val="false"/>
                <w:color w:val="000000"/>
                <w:sz w:val="20"/>
              </w:rPr>
              <w:t>
саға-
</w:t>
            </w:r>
            <w:r>
              <w:br/>
            </w:r>
            <w:r>
              <w:rPr>
                <w:rFonts w:ascii="Times New Roman"/>
                <w:b w:val="false"/>
                <w:i w:val="false"/>
                <w:color w:val="000000"/>
                <w:sz w:val="20"/>
              </w:rPr>
              <w:t>
ттар
</w:t>
            </w:r>
          </w:p>
        </w:tc>
        <w:tc>
          <w:tcPr>
            <w:tcW w:w="860" w:type="dxa"/>
            <w:vMerge w:val="restart"/>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
</w:t>
            </w:r>
            <w:r>
              <w:br/>
            </w:r>
            <w:r>
              <w:rPr>
                <w:rFonts w:ascii="Times New Roman"/>
                <w:b w:val="false"/>
                <w:i w:val="false"/>
                <w:color w:val="000000"/>
                <w:sz w:val="20"/>
              </w:rPr>
              <w:t>
ту
</w:t>
            </w:r>
          </w:p>
        </w:tc>
      </w:tr>
      <w:tr>
        <w:trPr>
          <w:trHeight w:val="465"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24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26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29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0" w:type="auto"/>
            <w:vMerge/>
            <w:tcBorders>
              <w:top w:val="nil"/>
            </w:tcBorders>
          </w:tcPr>
          <w:p/>
        </w:tc>
        <w:tc>
          <w:tcPr>
            <w:tcW w:w="0" w:type="auto"/>
            <w:vMerge/>
            <w:tcBorders>
              <w:top w:val="nil"/>
            </w:tcBorders>
          </w:tcP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айы___________________
</w:t>
      </w:r>
    </w:p>
    <w:tbl>
      <w:tblPr>
        <w:tblW w:w="0" w:type="auto"/>
        <w:tblCellSpacing w:w="0" w:type="auto"/>
        <w:tblBorders>
          <w:top w:val="none"/>
          <w:left w:val="none"/>
          <w:bottom w:val="none"/>
          <w:right w:val="none"/>
          <w:insideH w:val="none"/>
          <w:insideV w:val="none"/>
        </w:tblBorders>
      </w:tblPr>
      <w:tblGrid>
        <w:gridCol w:w="760"/>
        <w:gridCol w:w="1300"/>
        <w:gridCol w:w="900"/>
        <w:gridCol w:w="480"/>
        <w:gridCol w:w="460"/>
        <w:gridCol w:w="380"/>
        <w:gridCol w:w="420"/>
        <w:gridCol w:w="420"/>
        <w:gridCol w:w="440"/>
        <w:gridCol w:w="420"/>
        <w:gridCol w:w="460"/>
        <w:gridCol w:w="500"/>
        <w:gridCol w:w="560"/>
        <w:gridCol w:w="480"/>
        <w:gridCol w:w="620"/>
        <w:gridCol w:w="600"/>
        <w:gridCol w:w="520"/>
        <w:gridCol w:w="640"/>
      </w:tblGrid>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480"/>
        <w:gridCol w:w="480"/>
        <w:gridCol w:w="460"/>
        <w:gridCol w:w="460"/>
        <w:gridCol w:w="580"/>
        <w:gridCol w:w="460"/>
        <w:gridCol w:w="480"/>
        <w:gridCol w:w="500"/>
        <w:gridCol w:w="400"/>
        <w:gridCol w:w="500"/>
        <w:gridCol w:w="560"/>
        <w:gridCol w:w="560"/>
        <w:gridCol w:w="560"/>
        <w:gridCol w:w="560"/>
        <w:gridCol w:w="560"/>
        <w:gridCol w:w="580"/>
        <w:gridCol w:w="1340"/>
        <w:gridCol w:w="860"/>
      </w:tblGrid>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Директордың оқу ісі жөніндегі орынбасары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алфавиттік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N 1-қосымша
</w:t>
      </w:r>
    </w:p>
    <w:p>
      <w:pPr>
        <w:spacing w:after="0"/>
        <w:ind w:left="0"/>
        <w:jc w:val="both"/>
      </w:pPr>
      <w:r>
        <w:rPr>
          <w:rFonts w:ascii="Times New Roman"/>
          <w:b w:val="false"/>
          <w:i w:val="false"/>
          <w:color w:val="000000"/>
          <w:sz w:val="28"/>
        </w:rPr>
        <w:t>
             Кәсіптік орта білім беру ұйымының атауы
</w:t>
      </w:r>
    </w:p>
    <w:tbl>
      <w:tblPr>
        <w:tblW w:w="0" w:type="auto"/>
        <w:tblCellSpacing w:w="0" w:type="auto"/>
        <w:tblBorders>
          <w:top w:val="none"/>
          <w:left w:val="none"/>
          <w:bottom w:val="none"/>
          <w:right w:val="none"/>
          <w:insideH w:val="none"/>
          <w:insideV w:val="none"/>
        </w:tblBorders>
      </w:tblPr>
      <w:tblGrid>
        <w:gridCol w:w="700"/>
        <w:gridCol w:w="1180"/>
        <w:gridCol w:w="960"/>
        <w:gridCol w:w="1180"/>
        <w:gridCol w:w="1640"/>
        <w:gridCol w:w="1540"/>
        <w:gridCol w:w="1000"/>
        <w:gridCol w:w="1020"/>
        <w:gridCol w:w="1380"/>
        <w:gridCol w:w="1240"/>
      </w:tblGrid>
      <w:tr>
        <w:trPr>
          <w:trHeight w:val="450" w:hRule="atLeast"/>
        </w:trPr>
        <w:tc>
          <w:tcPr>
            <w:tcW w:w="7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11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9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
</w:t>
            </w:r>
            <w:r>
              <w:br/>
            </w:r>
            <w:r>
              <w:rPr>
                <w:rFonts w:ascii="Times New Roman"/>
                <w:b w:val="false"/>
                <w:i w:val="false"/>
                <w:color w:val="000000"/>
                <w:sz w:val="20"/>
              </w:rPr>
              <w:t>
нысы
</w:t>
            </w:r>
          </w:p>
        </w:tc>
        <w:tc>
          <w:tcPr>
            <w:tcW w:w="11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p>
        </w:tc>
        <w:tc>
          <w:tcPr>
            <w:tcW w:w="16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Оқуға
</w:t>
            </w:r>
            <w:r>
              <w:br/>
            </w:r>
            <w:r>
              <w:rPr>
                <w:rFonts w:ascii="Times New Roman"/>
                <w:b w:val="false"/>
                <w:i w:val="false"/>
                <w:color w:val="000000"/>
                <w:sz w:val="20"/>
              </w:rPr>
              <w:t>
қабыл-
</w:t>
            </w:r>
            <w:r>
              <w:br/>
            </w:r>
            <w:r>
              <w:rPr>
                <w:rFonts w:ascii="Times New Roman"/>
                <w:b w:val="false"/>
                <w:i w:val="false"/>
                <w:color w:val="000000"/>
                <w:sz w:val="20"/>
              </w:rPr>
              <w:t>
данған
</w:t>
            </w:r>
            <w:r>
              <w:br/>
            </w:r>
            <w:r>
              <w:rPr>
                <w:rFonts w:ascii="Times New Roman"/>
                <w:b w:val="false"/>
                <w:i w:val="false"/>
                <w:color w:val="000000"/>
                <w:sz w:val="20"/>
              </w:rPr>
              <w:t>
мерзімі
</w:t>
            </w:r>
            <w:r>
              <w:br/>
            </w:r>
            <w:r>
              <w:rPr>
                <w:rFonts w:ascii="Times New Roman"/>
                <w:b w:val="false"/>
                <w:i w:val="false"/>
                <w:color w:val="000000"/>
                <w:sz w:val="20"/>
              </w:rPr>
              <w:t>
(жылы,
</w:t>
            </w:r>
            <w:r>
              <w:br/>
            </w:r>
            <w:r>
              <w:rPr>
                <w:rFonts w:ascii="Times New Roman"/>
                <w:b w:val="false"/>
                <w:i w:val="false"/>
                <w:color w:val="000000"/>
                <w:sz w:val="20"/>
              </w:rPr>
              <w:t>
айы,
</w:t>
            </w:r>
            <w:r>
              <w:br/>
            </w:r>
            <w:r>
              <w:rPr>
                <w:rFonts w:ascii="Times New Roman"/>
                <w:b w:val="false"/>
                <w:i w:val="false"/>
                <w:color w:val="000000"/>
                <w:sz w:val="20"/>
              </w:rPr>
              <w:t>
күні
</w:t>
            </w:r>
            <w:r>
              <w:br/>
            </w:r>
            <w:r>
              <w:rPr>
                <w:rFonts w:ascii="Times New Roman"/>
                <w:b w:val="false"/>
                <w:i w:val="false"/>
                <w:color w:val="000000"/>
                <w:sz w:val="20"/>
              </w:rPr>
              <w:t>
және
</w:t>
            </w:r>
            <w:r>
              <w:br/>
            </w:r>
            <w:r>
              <w:rPr>
                <w:rFonts w:ascii="Times New Roman"/>
                <w:b w:val="false"/>
                <w:i w:val="false"/>
                <w:color w:val="000000"/>
                <w:sz w:val="20"/>
              </w:rPr>
              <w:t>
бұйрық
</w:t>
            </w:r>
            <w:r>
              <w:br/>
            </w:r>
            <w:r>
              <w:rPr>
                <w:rFonts w:ascii="Times New Roman"/>
                <w:b w:val="false"/>
                <w:i w:val="false"/>
                <w:color w:val="000000"/>
                <w:sz w:val="20"/>
              </w:rPr>
              <w:t>
N)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Кетті
</w:t>
            </w:r>
          </w:p>
        </w:tc>
        <w:tc>
          <w:tcPr>
            <w:tcW w:w="13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Маман-
</w:t>
            </w:r>
            <w:r>
              <w:br/>
            </w:r>
            <w:r>
              <w:rPr>
                <w:rFonts w:ascii="Times New Roman"/>
                <w:b w:val="false"/>
                <w:i w:val="false"/>
                <w:color w:val="000000"/>
                <w:sz w:val="20"/>
              </w:rPr>
              <w:t>
дығы-
</w:t>
            </w:r>
            <w:r>
              <w:br/>
            </w:r>
            <w:r>
              <w:rPr>
                <w:rFonts w:ascii="Times New Roman"/>
                <w:b w:val="false"/>
                <w:i w:val="false"/>
                <w:color w:val="000000"/>
                <w:sz w:val="20"/>
              </w:rPr>
              <w:t>
ның
</w:t>
            </w:r>
            <w:r>
              <w:br/>
            </w:r>
            <w:r>
              <w:rPr>
                <w:rFonts w:ascii="Times New Roman"/>
                <w:b w:val="false"/>
                <w:i w:val="false"/>
                <w:color w:val="000000"/>
                <w:sz w:val="20"/>
              </w:rPr>
              <w:t>
атауы
</w:t>
            </w:r>
            <w:r>
              <w:br/>
            </w:r>
            <w:r>
              <w:rPr>
                <w:rFonts w:ascii="Times New Roman"/>
                <w:b w:val="false"/>
                <w:i w:val="false"/>
                <w:color w:val="000000"/>
                <w:sz w:val="20"/>
              </w:rPr>
              <w:t>
және
</w:t>
            </w:r>
            <w:r>
              <w:br/>
            </w:r>
            <w:r>
              <w:rPr>
                <w:rFonts w:ascii="Times New Roman"/>
                <w:b w:val="false"/>
                <w:i w:val="false"/>
                <w:color w:val="000000"/>
                <w:sz w:val="20"/>
              </w:rPr>
              <w:t>
білік-
</w:t>
            </w:r>
            <w:r>
              <w:br/>
            </w:r>
            <w:r>
              <w:rPr>
                <w:rFonts w:ascii="Times New Roman"/>
                <w:b w:val="false"/>
                <w:i w:val="false"/>
                <w:color w:val="000000"/>
                <w:sz w:val="20"/>
              </w:rPr>
              <w:t>
тілігі
</w:t>
            </w:r>
            <w:r>
              <w:br/>
            </w: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бітір-
</w:t>
            </w:r>
            <w:r>
              <w:br/>
            </w:r>
            <w:r>
              <w:rPr>
                <w:rFonts w:ascii="Times New Roman"/>
                <w:b w:val="false"/>
                <w:i w:val="false"/>
                <w:color w:val="000000"/>
                <w:sz w:val="20"/>
              </w:rPr>
              <w:t>
ген
</w:t>
            </w:r>
            <w:r>
              <w:br/>
            </w:r>
            <w:r>
              <w:rPr>
                <w:rFonts w:ascii="Times New Roman"/>
                <w:b w:val="false"/>
                <w:i w:val="false"/>
                <w:color w:val="000000"/>
                <w:sz w:val="20"/>
              </w:rPr>
              <w:t>
жағ-
</w:t>
            </w:r>
            <w:r>
              <w:br/>
            </w:r>
            <w:r>
              <w:rPr>
                <w:rFonts w:ascii="Times New Roman"/>
                <w:b w:val="false"/>
                <w:i w:val="false"/>
                <w:color w:val="000000"/>
                <w:sz w:val="20"/>
              </w:rPr>
              <w:t>
дайда)
</w:t>
            </w:r>
          </w:p>
        </w:tc>
        <w:tc>
          <w:tcPr>
            <w:tcW w:w="12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МАК
</w:t>
            </w:r>
            <w:r>
              <w:br/>
            </w:r>
            <w:r>
              <w:rPr>
                <w:rFonts w:ascii="Times New Roman"/>
                <w:b w:val="false"/>
                <w:i w:val="false"/>
                <w:color w:val="000000"/>
                <w:sz w:val="20"/>
              </w:rPr>
              <w:t>
оты-
</w:t>
            </w:r>
            <w:r>
              <w:br/>
            </w:r>
            <w:r>
              <w:rPr>
                <w:rFonts w:ascii="Times New Roman"/>
                <w:b w:val="false"/>
                <w:i w:val="false"/>
                <w:color w:val="000000"/>
                <w:sz w:val="20"/>
              </w:rPr>
              <w:t>
ры-
</w:t>
            </w:r>
            <w:r>
              <w:br/>
            </w:r>
            <w:r>
              <w:rPr>
                <w:rFonts w:ascii="Times New Roman"/>
                <w:b w:val="false"/>
                <w:i w:val="false"/>
                <w:color w:val="000000"/>
                <w:sz w:val="20"/>
              </w:rPr>
              <w:t>
сының
</w:t>
            </w:r>
            <w:r>
              <w:br/>
            </w:r>
            <w:r>
              <w:rPr>
                <w:rFonts w:ascii="Times New Roman"/>
                <w:b w:val="false"/>
                <w:i w:val="false"/>
                <w:color w:val="000000"/>
                <w:sz w:val="20"/>
              </w:rPr>
              <w:t>
хат-
</w:t>
            </w:r>
            <w:r>
              <w:br/>
            </w:r>
            <w:r>
              <w:rPr>
                <w:rFonts w:ascii="Times New Roman"/>
                <w:b w:val="false"/>
                <w:i w:val="false"/>
                <w:color w:val="000000"/>
                <w:sz w:val="20"/>
              </w:rPr>
              <w:t>
там-
</w:t>
            </w:r>
            <w:r>
              <w:br/>
            </w:r>
            <w:r>
              <w:rPr>
                <w:rFonts w:ascii="Times New Roman"/>
                <w:b w:val="false"/>
                <w:i w:val="false"/>
                <w:color w:val="000000"/>
                <w:sz w:val="20"/>
              </w:rPr>
              <w:t>
сының
</w:t>
            </w:r>
            <w:r>
              <w:br/>
            </w:r>
            <w:r>
              <w:rPr>
                <w:rFonts w:ascii="Times New Roman"/>
                <w:b w:val="false"/>
                <w:i w:val="false"/>
                <w:color w:val="000000"/>
                <w:sz w:val="20"/>
              </w:rPr>
              <w:t>
N
</w:t>
            </w:r>
            <w:r>
              <w:br/>
            </w:r>
            <w:r>
              <w:rPr>
                <w:rFonts w:ascii="Times New Roman"/>
                <w:b w:val="false"/>
                <w:i w:val="false"/>
                <w:color w:val="000000"/>
                <w:sz w:val="20"/>
              </w:rPr>
              <w:t>
және
</w:t>
            </w:r>
            <w:r>
              <w:br/>
            </w:r>
            <w:r>
              <w:rPr>
                <w:rFonts w:ascii="Times New Roman"/>
                <w:b w:val="false"/>
                <w:i w:val="false"/>
                <w:color w:val="000000"/>
                <w:sz w:val="20"/>
              </w:rPr>
              <w:t>
уа-
</w:t>
            </w:r>
            <w:r>
              <w:br/>
            </w:r>
            <w:r>
              <w:rPr>
                <w:rFonts w:ascii="Times New Roman"/>
                <w:b w:val="false"/>
                <w:i w:val="false"/>
                <w:color w:val="000000"/>
                <w:sz w:val="20"/>
              </w:rPr>
              <w:t>
қыты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Оқудан
</w:t>
            </w:r>
            <w:r>
              <w:br/>
            </w:r>
            <w:r>
              <w:rPr>
                <w:rFonts w:ascii="Times New Roman"/>
                <w:b w:val="false"/>
                <w:i w:val="false"/>
                <w:color w:val="000000"/>
                <w:sz w:val="20"/>
              </w:rPr>
              <w:t>
шыға-
</w:t>
            </w:r>
            <w:r>
              <w:br/>
            </w:r>
            <w:r>
              <w:rPr>
                <w:rFonts w:ascii="Times New Roman"/>
                <w:b w:val="false"/>
                <w:i w:val="false"/>
                <w:color w:val="000000"/>
                <w:sz w:val="20"/>
              </w:rPr>
              <w:t>
рыл-
</w:t>
            </w:r>
            <w:r>
              <w:br/>
            </w:r>
            <w:r>
              <w:rPr>
                <w:rFonts w:ascii="Times New Roman"/>
                <w:b w:val="false"/>
                <w:i w:val="false"/>
                <w:color w:val="000000"/>
                <w:sz w:val="20"/>
              </w:rPr>
              <w:t>
ғаны
</w:t>
            </w:r>
            <w:r>
              <w:br/>
            </w:r>
            <w:r>
              <w:rPr>
                <w:rFonts w:ascii="Times New Roman"/>
                <w:b w:val="false"/>
                <w:i w:val="false"/>
                <w:color w:val="000000"/>
                <w:sz w:val="20"/>
              </w:rPr>
              <w:t>
туралы
</w:t>
            </w:r>
            <w:r>
              <w:br/>
            </w:r>
            <w:r>
              <w:rPr>
                <w:rFonts w:ascii="Times New Roman"/>
                <w:b w:val="false"/>
                <w:i w:val="false"/>
                <w:color w:val="000000"/>
                <w:sz w:val="20"/>
              </w:rPr>
              <w:t>
бұй-
</w:t>
            </w:r>
            <w:r>
              <w:br/>
            </w:r>
            <w:r>
              <w:rPr>
                <w:rFonts w:ascii="Times New Roman"/>
                <w:b w:val="false"/>
                <w:i w:val="false"/>
                <w:color w:val="000000"/>
                <w:sz w:val="20"/>
              </w:rPr>
              <w:t>
рықтың
</w:t>
            </w:r>
            <w:r>
              <w:br/>
            </w:r>
            <w:r>
              <w:rPr>
                <w:rFonts w:ascii="Times New Roman"/>
                <w:b w:val="false"/>
                <w:i w:val="false"/>
                <w:color w:val="000000"/>
                <w:sz w:val="20"/>
              </w:rPr>
              <w:t>
N және
</w:t>
            </w:r>
            <w:r>
              <w:br/>
            </w:r>
            <w:r>
              <w:rPr>
                <w:rFonts w:ascii="Times New Roman"/>
                <w:b w:val="false"/>
                <w:i w:val="false"/>
                <w:color w:val="000000"/>
                <w:sz w:val="20"/>
              </w:rPr>
              <w:t>
уақыты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Қай кур-
</w:t>
            </w:r>
            <w:r>
              <w:br/>
            </w:r>
            <w:r>
              <w:rPr>
                <w:rFonts w:ascii="Times New Roman"/>
                <w:b w:val="false"/>
                <w:i w:val="false"/>
                <w:color w:val="000000"/>
                <w:sz w:val="20"/>
              </w:rPr>
              <w:t>
стан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Кету се-
</w:t>
            </w:r>
            <w:r>
              <w:br/>
            </w:r>
            <w:r>
              <w:rPr>
                <w:rFonts w:ascii="Times New Roman"/>
                <w:b w:val="false"/>
                <w:i w:val="false"/>
                <w:color w:val="000000"/>
                <w:sz w:val="20"/>
              </w:rPr>
              <w:t>
бебі
</w:t>
            </w:r>
          </w:p>
        </w:tc>
        <w:tc>
          <w:tcPr>
            <w:tcW w:w="0" w:type="auto"/>
            <w:vMerge/>
            <w:tcBorders>
              <w:top w:val="nil"/>
            </w:tcBorders>
          </w:tcPr>
          <w:p/>
        </w:tc>
        <w:tc>
          <w:tcPr>
            <w:tcW w:w="0" w:type="auto"/>
            <w:vMerge/>
            <w:tcBorders>
              <w:top w:val="nil"/>
            </w:tcBorders>
          </w:tcP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кәсіптік орта білім беру оқу орындарында міндетті түрде қосымша беріліп отырған (N 1-қосымша) оқушылардың алфавиттік кітабы (күндізгі және сырттай оқыту түрлері бойынша бөлек) жүргізіледі. Оған алфавиттік ретпен оқу орнына қабылданған барлық оқушылар жазылады.
</w:t>
      </w:r>
      <w:r>
        <w:br/>
      </w:r>
      <w:r>
        <w:rPr>
          <w:rFonts w:ascii="Times New Roman"/>
          <w:b w:val="false"/>
          <w:i w:val="false"/>
          <w:color w:val="000000"/>
          <w:sz w:val="28"/>
        </w:rPr>
        <w:t>
      Осы кітаптағы алфавиттің әр әрпіне бірнеше парақтар бөлінеді: әр әріпке өзінің рет саны беріледі.
</w:t>
      </w:r>
      <w:r>
        <w:br/>
      </w:r>
      <w:r>
        <w:rPr>
          <w:rFonts w:ascii="Times New Roman"/>
          <w:b w:val="false"/>
          <w:i w:val="false"/>
          <w:color w:val="000000"/>
          <w:sz w:val="28"/>
        </w:rPr>
        <w:t>
      Алфавиттік кітаптағы оқушыны жазған рет саны бір мезгілде оқушының жеке іс қағазының рет саны болып табылады (мысалы, жеке іс қағазының N а-5, в-16 және т.б.).
</w:t>
      </w:r>
      <w:r>
        <w:br/>
      </w:r>
      <w:r>
        <w:rPr>
          <w:rFonts w:ascii="Times New Roman"/>
          <w:b w:val="false"/>
          <w:i w:val="false"/>
          <w:color w:val="000000"/>
          <w:sz w:val="28"/>
        </w:rPr>
        <w:t>
      Алфавиттік кітапқа оқу орнына қашан - оқу жылының басында немесе ортасында түскеніне қарамастан барлық оқушылар енгізіледі.
</w:t>
      </w:r>
      <w:r>
        <w:br/>
      </w:r>
      <w:r>
        <w:rPr>
          <w:rFonts w:ascii="Times New Roman"/>
          <w:b w:val="false"/>
          <w:i w:val="false"/>
          <w:color w:val="000000"/>
          <w:sz w:val="28"/>
        </w:rPr>
        <w:t>
      Оқушы оқу орнынан оқуын бітірмей шығарылған жағдайда алфавиттік кітапқа шығарылу себебі мен уақыты жазылады.
</w:t>
      </w:r>
      <w:r>
        <w:br/>
      </w:r>
      <w:r>
        <w:rPr>
          <w:rFonts w:ascii="Times New Roman"/>
          <w:b w:val="false"/>
          <w:i w:val="false"/>
          <w:color w:val="000000"/>
          <w:sz w:val="28"/>
        </w:rPr>
        <w:t>
      Оқушылардың алфавиттік кітабы бірнеше жылға (15 жылдан кем емес) есептеліп, ресімделеді. Ол байланған, нөмірленген және оқу орнының мөрімен бекітілген. Алфавиттік кітап директорда сақталуы қажет және архивке өткізілмейді. Директор ауысқан жағдайда акт бойынша беріледі.
</w:t>
      </w:r>
      <w:r>
        <w:br/>
      </w:r>
      <w:r>
        <w:rPr>
          <w:rFonts w:ascii="Times New Roman"/>
          <w:b w:val="false"/>
          <w:i w:val="false"/>
          <w:color w:val="000000"/>
          <w:sz w:val="28"/>
        </w:rPr>
        <w:t>
      Алфавиттік кітапқа жазуды жүргізу және оқушының жеке іс қағазын жүргізу оқу орнының бір қызметкеріне бұйрықпен жүктеледі.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КӘСІПТІК МЕКТЕП (ЛИЦЕЙ)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БІТІРУІ ТУРАЛЫ ДИПЛОМ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ҰЙЫМЫНЫҢ АТАУЫ
</w:t>
      </w:r>
    </w:p>
    <w:p>
      <w:pPr>
        <w:spacing w:after="0"/>
        <w:ind w:left="0"/>
        <w:jc w:val="both"/>
      </w:pPr>
      <w:r>
        <w:rPr>
          <w:rFonts w:ascii="Times New Roman"/>
          <w:b w:val="false"/>
          <w:i w:val="false"/>
          <w:color w:val="000000"/>
          <w:sz w:val="28"/>
        </w:rPr>
        <w:t>
      Басталуы "..." __________________________________ жыл
</w:t>
      </w:r>
    </w:p>
    <w:p>
      <w:pPr>
        <w:spacing w:after="0"/>
        <w:ind w:left="0"/>
        <w:jc w:val="both"/>
      </w:pPr>
      <w:r>
        <w:rPr>
          <w:rFonts w:ascii="Times New Roman"/>
          <w:b w:val="false"/>
          <w:i w:val="false"/>
          <w:color w:val="000000"/>
          <w:sz w:val="28"/>
        </w:rPr>
        <w:t>
      Аяқталуы "..." __________________________________ жыл
</w:t>
      </w:r>
    </w:p>
    <w:tbl>
      <w:tblPr>
        <w:tblW w:w="0" w:type="auto"/>
        <w:tblCellSpacing w:w="0" w:type="auto"/>
        <w:tblBorders>
          <w:top w:val="none"/>
          <w:left w:val="none"/>
          <w:bottom w:val="none"/>
          <w:right w:val="none"/>
          <w:insideH w:val="none"/>
          <w:insideV w:val="none"/>
        </w:tblBorders>
      </w:tblPr>
      <w:tblGrid>
        <w:gridCol w:w="960"/>
        <w:gridCol w:w="1020"/>
        <w:gridCol w:w="2220"/>
        <w:gridCol w:w="1260"/>
        <w:gridCol w:w="1320"/>
        <w:gridCol w:w="980"/>
        <w:gridCol w:w="920"/>
        <w:gridCol w:w="720"/>
        <w:gridCol w:w="660"/>
        <w:gridCol w:w="680"/>
        <w:gridCol w:w="740"/>
      </w:tblGrid>
      <w:tr>
        <w:trPr>
          <w:trHeight w:val="450" w:hRule="atLeast"/>
        </w:trPr>
        <w:tc>
          <w:tcPr>
            <w:tcW w:w="9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
</w:t>
            </w:r>
            <w:r>
              <w:br/>
            </w:r>
            <w:r>
              <w:rPr>
                <w:rFonts w:ascii="Times New Roman"/>
                <w:b w:val="false"/>
                <w:i w:val="false"/>
                <w:color w:val="000000"/>
                <w:sz w:val="20"/>
              </w:rPr>
              <w:t>
лом
</w:t>
            </w:r>
            <w:r>
              <w:br/>
            </w:r>
            <w:r>
              <w:rPr>
                <w:rFonts w:ascii="Times New Roman"/>
                <w:b w:val="false"/>
                <w:i w:val="false"/>
                <w:color w:val="000000"/>
                <w:sz w:val="20"/>
              </w:rPr>
              <w:t>
се-
</w:t>
            </w:r>
            <w:r>
              <w:br/>
            </w:r>
            <w:r>
              <w:rPr>
                <w:rFonts w:ascii="Times New Roman"/>
                <w:b w:val="false"/>
                <w:i w:val="false"/>
                <w:color w:val="000000"/>
                <w:sz w:val="20"/>
              </w:rPr>
              <w:t>
рия-
</w:t>
            </w:r>
            <w:r>
              <w:br/>
            </w:r>
            <w:r>
              <w:rPr>
                <w:rFonts w:ascii="Times New Roman"/>
                <w:b w:val="false"/>
                <w:i w:val="false"/>
                <w:color w:val="000000"/>
                <w:sz w:val="20"/>
              </w:rPr>
              <w:t>
сы
</w:t>
            </w:r>
          </w:p>
        </w:tc>
        <w:tc>
          <w:tcPr>
            <w:tcW w:w="10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
</w:t>
            </w:r>
            <w:r>
              <w:br/>
            </w:r>
            <w:r>
              <w:rPr>
                <w:rFonts w:ascii="Times New Roman"/>
                <w:b w:val="false"/>
                <w:i w:val="false"/>
                <w:color w:val="000000"/>
                <w:sz w:val="20"/>
              </w:rPr>
              <w:t>
лом
</w:t>
            </w:r>
            <w:r>
              <w:br/>
            </w:r>
            <w:r>
              <w:rPr>
                <w:rFonts w:ascii="Times New Roman"/>
                <w:b w:val="false"/>
                <w:i w:val="false"/>
                <w:color w:val="000000"/>
                <w:sz w:val="20"/>
              </w:rPr>
              <w:t>
нө-
</w:t>
            </w:r>
            <w:r>
              <w:br/>
            </w:r>
            <w:r>
              <w:rPr>
                <w:rFonts w:ascii="Times New Roman"/>
                <w:b w:val="false"/>
                <w:i w:val="false"/>
                <w:color w:val="000000"/>
                <w:sz w:val="20"/>
              </w:rPr>
              <w:t>
мірі
</w:t>
            </w:r>
          </w:p>
        </w:tc>
        <w:tc>
          <w:tcPr>
            <w:tcW w:w="22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Диплом
</w:t>
            </w:r>
            <w:r>
              <w:br/>
            </w:r>
            <w:r>
              <w:rPr>
                <w:rFonts w:ascii="Times New Roman"/>
                <w:b w:val="false"/>
                <w:i w:val="false"/>
                <w:color w:val="000000"/>
                <w:sz w:val="20"/>
              </w:rPr>
              <w:t>
алушының
</w:t>
            </w:r>
            <w:r>
              <w:br/>
            </w:r>
            <w:r>
              <w:rPr>
                <w:rFonts w:ascii="Times New Roman"/>
                <w:b w:val="false"/>
                <w:i w:val="false"/>
                <w:color w:val="000000"/>
                <w:sz w:val="20"/>
              </w:rPr>
              <w:t>
тегі,
</w:t>
            </w:r>
            <w:r>
              <w:br/>
            </w:r>
            <w:r>
              <w:rPr>
                <w:rFonts w:ascii="Times New Roman"/>
                <w:b w:val="false"/>
                <w:i w:val="false"/>
                <w:color w:val="000000"/>
                <w:sz w:val="20"/>
              </w:rPr>
              <w:t>
аты-жөні
</w:t>
            </w:r>
          </w:p>
        </w:tc>
        <w:tc>
          <w:tcPr>
            <w:tcW w:w="12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p>
        </w:tc>
        <w:tc>
          <w:tcPr>
            <w:tcW w:w="13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Кәсі-
</w:t>
            </w:r>
            <w:r>
              <w:br/>
            </w:r>
            <w:r>
              <w:rPr>
                <w:rFonts w:ascii="Times New Roman"/>
                <w:b w:val="false"/>
                <w:i w:val="false"/>
                <w:color w:val="000000"/>
                <w:sz w:val="20"/>
              </w:rPr>
              <w:t>
бінің
</w:t>
            </w:r>
            <w:r>
              <w:br/>
            </w:r>
            <w:r>
              <w:rPr>
                <w:rFonts w:ascii="Times New Roman"/>
                <w:b w:val="false"/>
                <w:i w:val="false"/>
                <w:color w:val="000000"/>
                <w:sz w:val="20"/>
              </w:rPr>
              <w:t>
атауы
</w:t>
            </w:r>
          </w:p>
        </w:tc>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Пәндер бойынша
</w:t>
            </w:r>
            <w:r>
              <w:br/>
            </w:r>
            <w:r>
              <w:rPr>
                <w:rFonts w:ascii="Times New Roman"/>
                <w:b w:val="false"/>
                <w:i w:val="false"/>
                <w:color w:val="000000"/>
                <w:sz w:val="20"/>
              </w:rPr>
              <w:t>
қорытынды
</w:t>
            </w:r>
            <w:r>
              <w:br/>
            </w:r>
            <w:r>
              <w:rPr>
                <w:rFonts w:ascii="Times New Roman"/>
                <w:b w:val="false"/>
                <w:i w:val="false"/>
                <w:color w:val="000000"/>
                <w:sz w:val="20"/>
              </w:rPr>
              <w:t>
бағалар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2820"/>
        <w:gridCol w:w="1900"/>
        <w:gridCol w:w="2660"/>
      </w:tblGrid>
      <w:tr>
        <w:trPr>
          <w:trHeight w:val="450" w:hRule="atLeast"/>
        </w:trPr>
        <w:tc>
          <w:tcPr>
            <w:tcW w:w="2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комиссиясы
</w:t>
            </w:r>
            <w:r>
              <w:br/>
            </w:r>
            <w:r>
              <w:rPr>
                <w:rFonts w:ascii="Times New Roman"/>
                <w:b w:val="false"/>
                <w:i w:val="false"/>
                <w:color w:val="000000"/>
                <w:sz w:val="20"/>
              </w:rPr>
              <w:t>
хаттамасы-
</w:t>
            </w:r>
            <w:r>
              <w:br/>
            </w:r>
            <w:r>
              <w:rPr>
                <w:rFonts w:ascii="Times New Roman"/>
                <w:b w:val="false"/>
                <w:i w:val="false"/>
                <w:color w:val="000000"/>
                <w:sz w:val="20"/>
              </w:rPr>
              <w:t>
ның N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Берілген
</w:t>
            </w:r>
            <w:r>
              <w:br/>
            </w:r>
            <w:r>
              <w:rPr>
                <w:rFonts w:ascii="Times New Roman"/>
                <w:b w:val="false"/>
                <w:i w:val="false"/>
                <w:color w:val="000000"/>
                <w:sz w:val="20"/>
              </w:rPr>
              <w:t>
уақыты
</w:t>
            </w:r>
          </w:p>
        </w:tc>
        <w:tc>
          <w:tcPr>
            <w:tcW w:w="2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Қолы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АТАУЛЫ КІТАП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__________________________________________________________оқушысы
</w:t>
      </w:r>
      <w:r>
        <w:br/>
      </w:r>
      <w:r>
        <w:rPr>
          <w:rFonts w:ascii="Times New Roman"/>
          <w:b w:val="false"/>
          <w:i w:val="false"/>
          <w:color w:val="000000"/>
          <w:sz w:val="28"/>
        </w:rPr>
        <w:t>
          кәсіптік бастауыш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Басталуы.....20___ж.
</w:t>
      </w:r>
    </w:p>
    <w:p>
      <w:pPr>
        <w:spacing w:after="0"/>
        <w:ind w:left="0"/>
        <w:jc w:val="both"/>
      </w:pPr>
      <w:r>
        <w:rPr>
          <w:rFonts w:ascii="Times New Roman"/>
          <w:b w:val="false"/>
          <w:i w:val="false"/>
          <w:color w:val="000000"/>
          <w:sz w:val="28"/>
        </w:rPr>
        <w:t>
                                        Аяқталуы.....20___ж.
</w:t>
      </w:r>
    </w:p>
    <w:tbl>
      <w:tblPr>
        <w:tblW w:w="0" w:type="auto"/>
        <w:tblCellSpacing w:w="0" w:type="auto"/>
        <w:tblBorders>
          <w:top w:val="none"/>
          <w:left w:val="none"/>
          <w:bottom w:val="none"/>
          <w:right w:val="none"/>
          <w:insideH w:val="none"/>
          <w:insideV w:val="none"/>
        </w:tblBorders>
      </w:tblPr>
      <w:tblGrid>
        <w:gridCol w:w="1460"/>
        <w:gridCol w:w="1700"/>
        <w:gridCol w:w="1500"/>
        <w:gridCol w:w="1200"/>
        <w:gridCol w:w="940"/>
        <w:gridCol w:w="1060"/>
        <w:gridCol w:w="1580"/>
        <w:gridCol w:w="1060"/>
        <w:gridCol w:w="1280"/>
      </w:tblGrid>
      <w:tr>
        <w:trPr>
          <w:trHeight w:val="450" w:hRule="atLeast"/>
        </w:trPr>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
</w:t>
            </w:r>
            <w:r>
              <w:br/>
            </w:r>
            <w:r>
              <w:rPr>
                <w:rFonts w:ascii="Times New Roman"/>
                <w:b w:val="false"/>
                <w:i w:val="false"/>
                <w:color w:val="000000"/>
                <w:sz w:val="20"/>
              </w:rPr>
              <w:t>
лардың
</w:t>
            </w:r>
            <w:r>
              <w:br/>
            </w:r>
            <w:r>
              <w:rPr>
                <w:rFonts w:ascii="Times New Roman"/>
                <w:b w:val="false"/>
                <w:i w:val="false"/>
                <w:color w:val="000000"/>
                <w:sz w:val="20"/>
              </w:rPr>
              <w:t>
атаулы
</w:t>
            </w:r>
            <w:r>
              <w:br/>
            </w:r>
            <w:r>
              <w:rPr>
                <w:rFonts w:ascii="Times New Roman"/>
                <w:b w:val="false"/>
                <w:i w:val="false"/>
                <w:color w:val="000000"/>
                <w:sz w:val="20"/>
              </w:rPr>
              <w:t>
кітап-
</w:t>
            </w:r>
            <w:r>
              <w:br/>
            </w:r>
            <w:r>
              <w:rPr>
                <w:rFonts w:ascii="Times New Roman"/>
                <w:b w:val="false"/>
                <w:i w:val="false"/>
                <w:color w:val="000000"/>
                <w:sz w:val="20"/>
              </w:rPr>
              <w:t>
тағы
</w:t>
            </w:r>
            <w:r>
              <w:br/>
            </w:r>
            <w:r>
              <w:rPr>
                <w:rFonts w:ascii="Times New Roman"/>
                <w:b w:val="false"/>
                <w:i w:val="false"/>
                <w:color w:val="000000"/>
                <w:sz w:val="20"/>
              </w:rPr>
              <w:t>
NN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шылар
</w:t>
            </w:r>
            <w:r>
              <w:br/>
            </w:r>
            <w:r>
              <w:rPr>
                <w:rFonts w:ascii="Times New Roman"/>
                <w:b w:val="false"/>
                <w:i w:val="false"/>
                <w:color w:val="000000"/>
                <w:sz w:val="20"/>
              </w:rPr>
              <w:t>
саны
</w:t>
            </w:r>
            <w:r>
              <w:br/>
            </w:r>
            <w:r>
              <w:rPr>
                <w:rFonts w:ascii="Times New Roman"/>
                <w:b w:val="false"/>
                <w:i w:val="false"/>
                <w:color w:val="000000"/>
                <w:sz w:val="20"/>
              </w:rPr>
              <w:t>
туралы
</w:t>
            </w:r>
            <w:r>
              <w:br/>
            </w:r>
            <w:r>
              <w:rPr>
                <w:rFonts w:ascii="Times New Roman"/>
                <w:b w:val="false"/>
                <w:i w:val="false"/>
                <w:color w:val="000000"/>
                <w:sz w:val="20"/>
              </w:rPr>
              <w:t>
бұйрық
</w:t>
            </w:r>
            <w:r>
              <w:br/>
            </w:r>
            <w:r>
              <w:rPr>
                <w:rFonts w:ascii="Times New Roman"/>
                <w:b w:val="false"/>
                <w:i w:val="false"/>
                <w:color w:val="000000"/>
                <w:sz w:val="20"/>
              </w:rPr>
              <w:t>
кітабы
</w:t>
            </w:r>
            <w:r>
              <w:br/>
            </w:r>
            <w:r>
              <w:rPr>
                <w:rFonts w:ascii="Times New Roman"/>
                <w:b w:val="false"/>
                <w:i w:val="false"/>
                <w:color w:val="000000"/>
                <w:sz w:val="20"/>
              </w:rPr>
              <w:t>
бойынша
</w:t>
            </w:r>
            <w:r>
              <w:br/>
            </w:r>
            <w:r>
              <w:rPr>
                <w:rFonts w:ascii="Times New Roman"/>
                <w:b w:val="false"/>
                <w:i w:val="false"/>
                <w:color w:val="000000"/>
                <w:sz w:val="20"/>
              </w:rPr>
              <w:t>
NN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шының
</w:t>
            </w:r>
            <w:r>
              <w:br/>
            </w: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
</w:t>
            </w:r>
            <w:r>
              <w:br/>
            </w:r>
            <w:r>
              <w:rPr>
                <w:rFonts w:ascii="Times New Roman"/>
                <w:b w:val="false"/>
                <w:i w:val="false"/>
                <w:color w:val="000000"/>
                <w:sz w:val="20"/>
              </w:rPr>
              <w:t>
нысы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ұлты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Мекен-
</w:t>
            </w:r>
            <w:r>
              <w:br/>
            </w:r>
            <w:r>
              <w:rPr>
                <w:rFonts w:ascii="Times New Roman"/>
                <w:b w:val="false"/>
                <w:i w:val="false"/>
                <w:color w:val="000000"/>
                <w:sz w:val="20"/>
              </w:rPr>
              <w:t>
жайы
</w:t>
            </w:r>
            <w:r>
              <w:br/>
            </w:r>
            <w:r>
              <w:rPr>
                <w:rFonts w:ascii="Times New Roman"/>
                <w:b w:val="false"/>
                <w:i w:val="false"/>
                <w:color w:val="000000"/>
                <w:sz w:val="20"/>
              </w:rPr>
              <w:t>
(оқу
</w:t>
            </w:r>
            <w:r>
              <w:br/>
            </w:r>
            <w:r>
              <w:rPr>
                <w:rFonts w:ascii="Times New Roman"/>
                <w:b w:val="false"/>
                <w:i w:val="false"/>
                <w:color w:val="000000"/>
                <w:sz w:val="20"/>
              </w:rPr>
              <w:t>
орнына
</w:t>
            </w:r>
            <w:r>
              <w:br/>
            </w:r>
            <w:r>
              <w:rPr>
                <w:rFonts w:ascii="Times New Roman"/>
                <w:b w:val="false"/>
                <w:i w:val="false"/>
                <w:color w:val="000000"/>
                <w:sz w:val="20"/>
              </w:rPr>
              <w:t>
түс-
</w:t>
            </w:r>
            <w:r>
              <w:br/>
            </w:r>
            <w:r>
              <w:rPr>
                <w:rFonts w:ascii="Times New Roman"/>
                <w:b w:val="false"/>
                <w:i w:val="false"/>
                <w:color w:val="000000"/>
                <w:sz w:val="20"/>
              </w:rPr>
              <w:t>
кенге
</w:t>
            </w:r>
            <w:r>
              <w:br/>
            </w:r>
            <w:r>
              <w:rPr>
                <w:rFonts w:ascii="Times New Roman"/>
                <w:b w:val="false"/>
                <w:i w:val="false"/>
                <w:color w:val="000000"/>
                <w:sz w:val="20"/>
              </w:rPr>
              <w:t>
дейінгі
</w:t>
            </w:r>
            <w:r>
              <w:br/>
            </w:r>
            <w:r>
              <w:rPr>
                <w:rFonts w:ascii="Times New Roman"/>
                <w:b w:val="false"/>
                <w:i w:val="false"/>
                <w:color w:val="000000"/>
                <w:sz w:val="20"/>
              </w:rPr>
              <w:t>
тұрғы-
</w:t>
            </w:r>
            <w:r>
              <w:br/>
            </w:r>
            <w:r>
              <w:rPr>
                <w:rFonts w:ascii="Times New Roman"/>
                <w:b w:val="false"/>
                <w:i w:val="false"/>
                <w:color w:val="000000"/>
                <w:sz w:val="20"/>
              </w:rPr>
              <w:t>
лықты
</w:t>
            </w:r>
            <w:r>
              <w:br/>
            </w:r>
            <w:r>
              <w:rPr>
                <w:rFonts w:ascii="Times New Roman"/>
                <w:b w:val="false"/>
                <w:i w:val="false"/>
                <w:color w:val="000000"/>
                <w:sz w:val="20"/>
              </w:rPr>
              <w:t>
жері)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
</w:t>
            </w:r>
            <w:r>
              <w:br/>
            </w:r>
            <w:r>
              <w:rPr>
                <w:rFonts w:ascii="Times New Roman"/>
                <w:b w:val="false"/>
                <w:i w:val="false"/>
                <w:color w:val="000000"/>
                <w:sz w:val="20"/>
              </w:rPr>
              <w:t>
нына
</w:t>
            </w:r>
            <w:r>
              <w:br/>
            </w:r>
            <w:r>
              <w:rPr>
                <w:rFonts w:ascii="Times New Roman"/>
                <w:b w:val="false"/>
                <w:i w:val="false"/>
                <w:color w:val="000000"/>
                <w:sz w:val="20"/>
              </w:rPr>
              <w:t>
қа-
</w:t>
            </w:r>
            <w:r>
              <w:br/>
            </w:r>
            <w:r>
              <w:rPr>
                <w:rFonts w:ascii="Times New Roman"/>
                <w:b w:val="false"/>
                <w:i w:val="false"/>
                <w:color w:val="000000"/>
                <w:sz w:val="20"/>
              </w:rPr>
              <w:t>
был-
</w:t>
            </w:r>
            <w:r>
              <w:br/>
            </w:r>
            <w:r>
              <w:rPr>
                <w:rFonts w:ascii="Times New Roman"/>
                <w:b w:val="false"/>
                <w:i w:val="false"/>
                <w:color w:val="000000"/>
                <w:sz w:val="20"/>
              </w:rPr>
              <w:t>
дан-
</w:t>
            </w:r>
            <w:r>
              <w:br/>
            </w:r>
            <w:r>
              <w:rPr>
                <w:rFonts w:ascii="Times New Roman"/>
                <w:b w:val="false"/>
                <w:i w:val="false"/>
                <w:color w:val="000000"/>
                <w:sz w:val="20"/>
              </w:rPr>
              <w:t>
ған
</w:t>
            </w:r>
            <w:r>
              <w:br/>
            </w:r>
            <w:r>
              <w:rPr>
                <w:rFonts w:ascii="Times New Roman"/>
                <w:b w:val="false"/>
                <w:i w:val="false"/>
                <w:color w:val="000000"/>
                <w:sz w:val="20"/>
              </w:rPr>
              <w:t>
уа-
</w:t>
            </w:r>
            <w:r>
              <w:br/>
            </w:r>
            <w:r>
              <w:rPr>
                <w:rFonts w:ascii="Times New Roman"/>
                <w:b w:val="false"/>
                <w:i w:val="false"/>
                <w:color w:val="000000"/>
                <w:sz w:val="20"/>
              </w:rPr>
              <w:t>
қыты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Қан-
</w:t>
            </w:r>
            <w:r>
              <w:br/>
            </w:r>
            <w:r>
              <w:rPr>
                <w:rFonts w:ascii="Times New Roman"/>
                <w:b w:val="false"/>
                <w:i w:val="false"/>
                <w:color w:val="000000"/>
                <w:sz w:val="20"/>
              </w:rPr>
              <w:t>
дай
</w:t>
            </w:r>
            <w:r>
              <w:br/>
            </w:r>
            <w:r>
              <w:rPr>
                <w:rFonts w:ascii="Times New Roman"/>
                <w:b w:val="false"/>
                <w:i w:val="false"/>
                <w:color w:val="000000"/>
                <w:sz w:val="20"/>
              </w:rPr>
              <w:t>
ма-
</w:t>
            </w:r>
            <w:r>
              <w:br/>
            </w:r>
            <w:r>
              <w:rPr>
                <w:rFonts w:ascii="Times New Roman"/>
                <w:b w:val="false"/>
                <w:i w:val="false"/>
                <w:color w:val="000000"/>
                <w:sz w:val="20"/>
              </w:rPr>
              <w:t>
ман-
</w:t>
            </w:r>
            <w:r>
              <w:br/>
            </w:r>
            <w:r>
              <w:rPr>
                <w:rFonts w:ascii="Times New Roman"/>
                <w:b w:val="false"/>
                <w:i w:val="false"/>
                <w:color w:val="000000"/>
                <w:sz w:val="20"/>
              </w:rPr>
              <w:t>
дықта
</w:t>
            </w:r>
            <w:r>
              <w:br/>
            </w:r>
            <w:r>
              <w:rPr>
                <w:rFonts w:ascii="Times New Roman"/>
                <w:b w:val="false"/>
                <w:i w:val="false"/>
                <w:color w:val="000000"/>
                <w:sz w:val="20"/>
              </w:rPr>
              <w:t>
оқиды
</w:t>
            </w:r>
          </w:p>
        </w:tc>
      </w:tr>
      <w:tr>
        <w:trPr>
          <w:trHeight w:val="450" w:hRule="atLeast"/>
        </w:trPr>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20"/>
        <w:gridCol w:w="2340"/>
        <w:gridCol w:w="1860"/>
        <w:gridCol w:w="1240"/>
        <w:gridCol w:w="1500"/>
        <w:gridCol w:w="1360"/>
        <w:gridCol w:w="1540"/>
        <w:gridCol w:w="1100"/>
      </w:tblGrid>
      <w:tr>
        <w:trPr>
          <w:trHeight w:val="450" w:hRule="atLeast"/>
        </w:trPr>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орны-
</w:t>
            </w:r>
            <w:r>
              <w:br/>
            </w:r>
            <w:r>
              <w:rPr>
                <w:rFonts w:ascii="Times New Roman"/>
                <w:b w:val="false"/>
                <w:i w:val="false"/>
                <w:color w:val="000000"/>
                <w:sz w:val="20"/>
              </w:rPr>
              <w:t>
ның оқушы-
</w:t>
            </w:r>
            <w:r>
              <w:br/>
            </w:r>
            <w:r>
              <w:rPr>
                <w:rFonts w:ascii="Times New Roman"/>
                <w:b w:val="false"/>
                <w:i w:val="false"/>
                <w:color w:val="000000"/>
                <w:sz w:val="20"/>
              </w:rPr>
              <w:t>
ның бітір-
</w:t>
            </w:r>
            <w:r>
              <w:br/>
            </w:r>
            <w:r>
              <w:rPr>
                <w:rFonts w:ascii="Times New Roman"/>
                <w:b w:val="false"/>
                <w:i w:val="false"/>
                <w:color w:val="000000"/>
                <w:sz w:val="20"/>
              </w:rPr>
              <w:t>
гені неме-
</w:t>
            </w:r>
            <w:r>
              <w:br/>
            </w:r>
            <w:r>
              <w:rPr>
                <w:rFonts w:ascii="Times New Roman"/>
                <w:b w:val="false"/>
                <w:i w:val="false"/>
                <w:color w:val="000000"/>
                <w:sz w:val="20"/>
              </w:rPr>
              <w:t>
се шығарыл-
</w:t>
            </w:r>
            <w:r>
              <w:br/>
            </w:r>
            <w:r>
              <w:rPr>
                <w:rFonts w:ascii="Times New Roman"/>
                <w:b w:val="false"/>
                <w:i w:val="false"/>
                <w:color w:val="000000"/>
                <w:sz w:val="20"/>
              </w:rPr>
              <w:t>
ғаны туралы
</w:t>
            </w:r>
            <w:r>
              <w:br/>
            </w:r>
            <w:r>
              <w:rPr>
                <w:rFonts w:ascii="Times New Roman"/>
                <w:b w:val="false"/>
                <w:i w:val="false"/>
                <w:color w:val="000000"/>
                <w:sz w:val="20"/>
              </w:rPr>
              <w:t>
бұйрығының
</w:t>
            </w:r>
            <w:r>
              <w:br/>
            </w:r>
            <w:r>
              <w:rPr>
                <w:rFonts w:ascii="Times New Roman"/>
                <w:b w:val="false"/>
                <w:i w:val="false"/>
                <w:color w:val="000000"/>
                <w:sz w:val="20"/>
              </w:rPr>
              <w:t>
уақыты мен
</w:t>
            </w:r>
            <w:r>
              <w:br/>
            </w:r>
            <w:r>
              <w:rPr>
                <w:rFonts w:ascii="Times New Roman"/>
                <w:b w:val="false"/>
                <w:i w:val="false"/>
                <w:color w:val="000000"/>
                <w:sz w:val="20"/>
              </w:rPr>
              <w:t>
N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тағай-
</w:t>
            </w:r>
            <w:r>
              <w:br/>
            </w:r>
            <w:r>
              <w:rPr>
                <w:rFonts w:ascii="Times New Roman"/>
                <w:b w:val="false"/>
                <w:i w:val="false"/>
                <w:color w:val="000000"/>
                <w:sz w:val="20"/>
              </w:rPr>
              <w:t>
ындау
</w:t>
            </w:r>
            <w:r>
              <w:br/>
            </w:r>
            <w:r>
              <w:rPr>
                <w:rFonts w:ascii="Times New Roman"/>
                <w:b w:val="false"/>
                <w:i w:val="false"/>
                <w:color w:val="000000"/>
                <w:sz w:val="20"/>
              </w:rPr>
              <w:t>
(са-
</w:t>
            </w:r>
            <w:r>
              <w:br/>
            </w:r>
            <w:r>
              <w:rPr>
                <w:rFonts w:ascii="Times New Roman"/>
                <w:b w:val="false"/>
                <w:i w:val="false"/>
                <w:color w:val="000000"/>
                <w:sz w:val="20"/>
              </w:rPr>
              <w:t>
нат,
</w:t>
            </w:r>
            <w:r>
              <w:br/>
            </w:r>
            <w:r>
              <w:rPr>
                <w:rFonts w:ascii="Times New Roman"/>
                <w:b w:val="false"/>
                <w:i w:val="false"/>
                <w:color w:val="000000"/>
                <w:sz w:val="20"/>
              </w:rPr>
              <w:t>
класс,
</w:t>
            </w:r>
            <w:r>
              <w:br/>
            </w:r>
            <w:r>
              <w:rPr>
                <w:rFonts w:ascii="Times New Roman"/>
                <w:b w:val="false"/>
                <w:i w:val="false"/>
                <w:color w:val="000000"/>
                <w:sz w:val="20"/>
              </w:rPr>
              <w:t>
дә-
</w:t>
            </w:r>
            <w:r>
              <w:br/>
            </w:r>
            <w:r>
              <w:rPr>
                <w:rFonts w:ascii="Times New Roman"/>
                <w:b w:val="false"/>
                <w:i w:val="false"/>
                <w:color w:val="000000"/>
                <w:sz w:val="20"/>
              </w:rPr>
              <w:t>
реже)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
</w:t>
            </w:r>
            <w:r>
              <w:br/>
            </w:r>
            <w:r>
              <w:rPr>
                <w:rFonts w:ascii="Times New Roman"/>
                <w:b w:val="false"/>
                <w:i w:val="false"/>
                <w:color w:val="000000"/>
                <w:sz w:val="20"/>
              </w:rPr>
              <w:t>
тіруі
</w:t>
            </w:r>
            <w:r>
              <w:br/>
            </w:r>
            <w:r>
              <w:rPr>
                <w:rFonts w:ascii="Times New Roman"/>
                <w:b w:val="false"/>
                <w:i w:val="false"/>
                <w:color w:val="000000"/>
                <w:sz w:val="20"/>
              </w:rPr>
              <w:t>
ту-
</w:t>
            </w:r>
            <w:r>
              <w:br/>
            </w:r>
            <w:r>
              <w:rPr>
                <w:rFonts w:ascii="Times New Roman"/>
                <w:b w:val="false"/>
                <w:i w:val="false"/>
                <w:color w:val="000000"/>
                <w:sz w:val="20"/>
              </w:rPr>
              <w:t>
ралы
</w:t>
            </w:r>
            <w:r>
              <w:br/>
            </w:r>
            <w:r>
              <w:rPr>
                <w:rFonts w:ascii="Times New Roman"/>
                <w:b w:val="false"/>
                <w:i w:val="false"/>
                <w:color w:val="000000"/>
                <w:sz w:val="20"/>
              </w:rPr>
              <w:t>
құ-
</w:t>
            </w:r>
            <w:r>
              <w:br/>
            </w:r>
            <w:r>
              <w:rPr>
                <w:rFonts w:ascii="Times New Roman"/>
                <w:b w:val="false"/>
                <w:i w:val="false"/>
                <w:color w:val="000000"/>
                <w:sz w:val="20"/>
              </w:rPr>
              <w:t>
жат-
</w:t>
            </w:r>
            <w:r>
              <w:br/>
            </w:r>
            <w:r>
              <w:rPr>
                <w:rFonts w:ascii="Times New Roman"/>
                <w:b w:val="false"/>
                <w:i w:val="false"/>
                <w:color w:val="000000"/>
                <w:sz w:val="20"/>
              </w:rPr>
              <w:t>
тың
</w:t>
            </w:r>
            <w:r>
              <w:br/>
            </w:r>
            <w:r>
              <w:rPr>
                <w:rFonts w:ascii="Times New Roman"/>
                <w:b w:val="false"/>
                <w:i w:val="false"/>
                <w:color w:val="000000"/>
                <w:sz w:val="20"/>
              </w:rPr>
              <w:t>
атауы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
</w:t>
            </w:r>
            <w:r>
              <w:br/>
            </w:r>
            <w:r>
              <w:rPr>
                <w:rFonts w:ascii="Times New Roman"/>
                <w:b w:val="false"/>
                <w:i w:val="false"/>
                <w:color w:val="000000"/>
                <w:sz w:val="20"/>
              </w:rPr>
              <w:t>
нында
</w:t>
            </w:r>
            <w:r>
              <w:br/>
            </w:r>
            <w:r>
              <w:rPr>
                <w:rFonts w:ascii="Times New Roman"/>
                <w:b w:val="false"/>
                <w:i w:val="false"/>
                <w:color w:val="000000"/>
                <w:sz w:val="20"/>
              </w:rPr>
              <w:t>
оқыған
</w:t>
            </w:r>
            <w:r>
              <w:br/>
            </w:r>
            <w:r>
              <w:rPr>
                <w:rFonts w:ascii="Times New Roman"/>
                <w:b w:val="false"/>
                <w:i w:val="false"/>
                <w:color w:val="000000"/>
                <w:sz w:val="20"/>
              </w:rPr>
              <w:t>
кезін-
</w:t>
            </w:r>
            <w:r>
              <w:br/>
            </w:r>
            <w:r>
              <w:rPr>
                <w:rFonts w:ascii="Times New Roman"/>
                <w:b w:val="false"/>
                <w:i w:val="false"/>
                <w:color w:val="000000"/>
                <w:sz w:val="20"/>
              </w:rPr>
              <w:t>
дегі
</w:t>
            </w:r>
            <w:r>
              <w:br/>
            </w:r>
            <w:r>
              <w:rPr>
                <w:rFonts w:ascii="Times New Roman"/>
                <w:b w:val="false"/>
                <w:i w:val="false"/>
                <w:color w:val="000000"/>
                <w:sz w:val="20"/>
              </w:rPr>
              <w:t>
марап-
</w:t>
            </w:r>
            <w:r>
              <w:br/>
            </w:r>
            <w:r>
              <w:rPr>
                <w:rFonts w:ascii="Times New Roman"/>
                <w:b w:val="false"/>
                <w:i w:val="false"/>
                <w:color w:val="000000"/>
                <w:sz w:val="20"/>
              </w:rPr>
              <w:t>
пат-
</w:t>
            </w:r>
            <w:r>
              <w:br/>
            </w:r>
            <w:r>
              <w:rPr>
                <w:rFonts w:ascii="Times New Roman"/>
                <w:b w:val="false"/>
                <w:i w:val="false"/>
                <w:color w:val="000000"/>
                <w:sz w:val="20"/>
              </w:rPr>
              <w:t>
тары
</w:t>
            </w:r>
            <w:r>
              <w:br/>
            </w:r>
            <w:r>
              <w:rPr>
                <w:rFonts w:ascii="Times New Roman"/>
                <w:b w:val="false"/>
                <w:i w:val="false"/>
                <w:color w:val="000000"/>
                <w:sz w:val="20"/>
              </w:rPr>
              <w:t>
(үздік
</w:t>
            </w:r>
            <w:r>
              <w:br/>
            </w:r>
            <w:r>
              <w:rPr>
                <w:rFonts w:ascii="Times New Roman"/>
                <w:b w:val="false"/>
                <w:i w:val="false"/>
                <w:color w:val="000000"/>
                <w:sz w:val="20"/>
              </w:rPr>
              <w:t>
дип-
</w:t>
            </w:r>
            <w:r>
              <w:br/>
            </w:r>
            <w:r>
              <w:rPr>
                <w:rFonts w:ascii="Times New Roman"/>
                <w:b w:val="false"/>
                <w:i w:val="false"/>
                <w:color w:val="000000"/>
                <w:sz w:val="20"/>
              </w:rPr>
              <w:t>
лом)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
</w:t>
            </w:r>
            <w:r>
              <w:br/>
            </w:r>
            <w:r>
              <w:rPr>
                <w:rFonts w:ascii="Times New Roman"/>
                <w:b w:val="false"/>
                <w:i w:val="false"/>
                <w:color w:val="000000"/>
                <w:sz w:val="20"/>
              </w:rPr>
              <w:t>
біті-
</w:t>
            </w:r>
            <w:r>
              <w:br/>
            </w:r>
            <w:r>
              <w:rPr>
                <w:rFonts w:ascii="Times New Roman"/>
                <w:b w:val="false"/>
                <w:i w:val="false"/>
                <w:color w:val="000000"/>
                <w:sz w:val="20"/>
              </w:rPr>
              <w:t>
руші
</w:t>
            </w:r>
            <w:r>
              <w:br/>
            </w:r>
            <w:r>
              <w:rPr>
                <w:rFonts w:ascii="Times New Roman"/>
                <w:b w:val="false"/>
                <w:i w:val="false"/>
                <w:color w:val="000000"/>
                <w:sz w:val="20"/>
              </w:rPr>
              <w:t>
жібе-
</w:t>
            </w:r>
            <w:r>
              <w:br/>
            </w:r>
            <w:r>
              <w:rPr>
                <w:rFonts w:ascii="Times New Roman"/>
                <w:b w:val="false"/>
                <w:i w:val="false"/>
                <w:color w:val="000000"/>
                <w:sz w:val="20"/>
              </w:rPr>
              <w:t>
рілген
</w:t>
            </w:r>
            <w:r>
              <w:br/>
            </w:r>
            <w:r>
              <w:rPr>
                <w:rFonts w:ascii="Times New Roman"/>
                <w:b w:val="false"/>
                <w:i w:val="false"/>
                <w:color w:val="000000"/>
                <w:sz w:val="20"/>
              </w:rPr>
              <w:t>
кәсі-
</w:t>
            </w:r>
            <w:r>
              <w:br/>
            </w:r>
            <w:r>
              <w:rPr>
                <w:rFonts w:ascii="Times New Roman"/>
                <w:b w:val="false"/>
                <w:i w:val="false"/>
                <w:color w:val="000000"/>
                <w:sz w:val="20"/>
              </w:rPr>
              <w:t>
порын
</w:t>
            </w:r>
            <w:r>
              <w:br/>
            </w:r>
            <w:r>
              <w:rPr>
                <w:rFonts w:ascii="Times New Roman"/>
                <w:b w:val="false"/>
                <w:i w:val="false"/>
                <w:color w:val="000000"/>
                <w:sz w:val="20"/>
              </w:rPr>
              <w:t>
(кәсі-
</w:t>
            </w:r>
            <w:r>
              <w:br/>
            </w:r>
            <w:r>
              <w:rPr>
                <w:rFonts w:ascii="Times New Roman"/>
                <w:b w:val="false"/>
                <w:i w:val="false"/>
                <w:color w:val="000000"/>
                <w:sz w:val="20"/>
              </w:rPr>
              <w:t>
порын-
</w:t>
            </w:r>
            <w:r>
              <w:br/>
            </w:r>
            <w:r>
              <w:rPr>
                <w:rFonts w:ascii="Times New Roman"/>
                <w:b w:val="false"/>
                <w:i w:val="false"/>
                <w:color w:val="000000"/>
                <w:sz w:val="20"/>
              </w:rPr>
              <w:t>
ның
</w:t>
            </w:r>
            <w:r>
              <w:br/>
            </w:r>
            <w:r>
              <w:rPr>
                <w:rFonts w:ascii="Times New Roman"/>
                <w:b w:val="false"/>
                <w:i w:val="false"/>
                <w:color w:val="000000"/>
                <w:sz w:val="20"/>
              </w:rPr>
              <w:t>
тұрғы-
</w:t>
            </w:r>
            <w:r>
              <w:br/>
            </w:r>
            <w:r>
              <w:rPr>
                <w:rFonts w:ascii="Times New Roman"/>
                <w:b w:val="false"/>
                <w:i w:val="false"/>
                <w:color w:val="000000"/>
                <w:sz w:val="20"/>
              </w:rPr>
              <w:t>
лықты
</w:t>
            </w:r>
            <w:r>
              <w:br/>
            </w:r>
            <w:r>
              <w:rPr>
                <w:rFonts w:ascii="Times New Roman"/>
                <w:b w:val="false"/>
                <w:i w:val="false"/>
                <w:color w:val="000000"/>
                <w:sz w:val="20"/>
              </w:rPr>
              <w:t>
жері)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
</w:t>
            </w:r>
            <w:r>
              <w:br/>
            </w:r>
            <w:r>
              <w:rPr>
                <w:rFonts w:ascii="Times New Roman"/>
                <w:b w:val="false"/>
                <w:i w:val="false"/>
                <w:color w:val="000000"/>
                <w:sz w:val="20"/>
              </w:rPr>
              <w:t>
мысқа
</w:t>
            </w:r>
            <w:r>
              <w:br/>
            </w:r>
            <w:r>
              <w:rPr>
                <w:rFonts w:ascii="Times New Roman"/>
                <w:b w:val="false"/>
                <w:i w:val="false"/>
                <w:color w:val="000000"/>
                <w:sz w:val="20"/>
              </w:rPr>
              <w:t>
қабыл-
</w:t>
            </w:r>
            <w:r>
              <w:br/>
            </w:r>
            <w:r>
              <w:rPr>
                <w:rFonts w:ascii="Times New Roman"/>
                <w:b w:val="false"/>
                <w:i w:val="false"/>
                <w:color w:val="000000"/>
                <w:sz w:val="20"/>
              </w:rPr>
              <w:t>
дау
</w:t>
            </w:r>
            <w:r>
              <w:br/>
            </w:r>
            <w:r>
              <w:rPr>
                <w:rFonts w:ascii="Times New Roman"/>
                <w:b w:val="false"/>
                <w:i w:val="false"/>
                <w:color w:val="000000"/>
                <w:sz w:val="20"/>
              </w:rPr>
              <w:t>
туралы
</w:t>
            </w:r>
            <w:r>
              <w:br/>
            </w:r>
            <w:r>
              <w:rPr>
                <w:rFonts w:ascii="Times New Roman"/>
                <w:b w:val="false"/>
                <w:i w:val="false"/>
                <w:color w:val="000000"/>
                <w:sz w:val="20"/>
              </w:rPr>
              <w:t>
кәсі-
</w:t>
            </w:r>
            <w:r>
              <w:br/>
            </w:r>
            <w:r>
              <w:rPr>
                <w:rFonts w:ascii="Times New Roman"/>
                <w:b w:val="false"/>
                <w:i w:val="false"/>
                <w:color w:val="000000"/>
                <w:sz w:val="20"/>
              </w:rPr>
              <w:t>
поры-
</w:t>
            </w:r>
            <w:r>
              <w:br/>
            </w:r>
            <w:r>
              <w:rPr>
                <w:rFonts w:ascii="Times New Roman"/>
                <w:b w:val="false"/>
                <w:i w:val="false"/>
                <w:color w:val="000000"/>
                <w:sz w:val="20"/>
              </w:rPr>
              <w:t>
нның
</w:t>
            </w:r>
            <w:r>
              <w:br/>
            </w:r>
            <w:r>
              <w:rPr>
                <w:rFonts w:ascii="Times New Roman"/>
                <w:b w:val="false"/>
                <w:i w:val="false"/>
                <w:color w:val="000000"/>
                <w:sz w:val="20"/>
              </w:rPr>
              <w:t>
бұйры-
</w:t>
            </w:r>
            <w:r>
              <w:br/>
            </w:r>
            <w:r>
              <w:rPr>
                <w:rFonts w:ascii="Times New Roman"/>
                <w:b w:val="false"/>
                <w:i w:val="false"/>
                <w:color w:val="000000"/>
                <w:sz w:val="20"/>
              </w:rPr>
              <w:t>
ғының
</w:t>
            </w:r>
            <w:r>
              <w:br/>
            </w:r>
            <w:r>
              <w:rPr>
                <w:rFonts w:ascii="Times New Roman"/>
                <w:b w:val="false"/>
                <w:i w:val="false"/>
                <w:color w:val="000000"/>
                <w:sz w:val="20"/>
              </w:rPr>
              <w:t>
уақыты
</w:t>
            </w:r>
            <w:r>
              <w:br/>
            </w:r>
            <w:r>
              <w:rPr>
                <w:rFonts w:ascii="Times New Roman"/>
                <w:b w:val="false"/>
                <w:i w:val="false"/>
                <w:color w:val="000000"/>
                <w:sz w:val="20"/>
              </w:rPr>
              <w:t>
мен N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Әр
</w:t>
            </w:r>
            <w:r>
              <w:br/>
            </w:r>
            <w:r>
              <w:rPr>
                <w:rFonts w:ascii="Times New Roman"/>
                <w:b w:val="false"/>
                <w:i w:val="false"/>
                <w:color w:val="000000"/>
                <w:sz w:val="20"/>
              </w:rPr>
              <w:t>
түр-
</w:t>
            </w:r>
            <w:r>
              <w:br/>
            </w:r>
            <w:r>
              <w:rPr>
                <w:rFonts w:ascii="Times New Roman"/>
                <w:b w:val="false"/>
                <w:i w:val="false"/>
                <w:color w:val="000000"/>
                <w:sz w:val="20"/>
              </w:rPr>
              <w:t>
лі
</w:t>
            </w:r>
            <w:r>
              <w:br/>
            </w:r>
            <w:r>
              <w:rPr>
                <w:rFonts w:ascii="Times New Roman"/>
                <w:b w:val="false"/>
                <w:i w:val="false"/>
                <w:color w:val="000000"/>
                <w:sz w:val="20"/>
              </w:rPr>
              <w:t>
бел-
</w:t>
            </w:r>
            <w:r>
              <w:br/>
            </w:r>
            <w:r>
              <w:rPr>
                <w:rFonts w:ascii="Times New Roman"/>
                <w:b w:val="false"/>
                <w:i w:val="false"/>
                <w:color w:val="000000"/>
                <w:sz w:val="20"/>
              </w:rPr>
              <w:t>
гі-
</w:t>
            </w:r>
            <w:r>
              <w:br/>
            </w:r>
            <w:r>
              <w:rPr>
                <w:rFonts w:ascii="Times New Roman"/>
                <w:b w:val="false"/>
                <w:i w:val="false"/>
                <w:color w:val="000000"/>
                <w:sz w:val="20"/>
              </w:rPr>
              <w:t>
лер
</w:t>
            </w:r>
          </w:p>
        </w:tc>
      </w:tr>
      <w:tr>
        <w:trPr>
          <w:trHeight w:val="450" w:hRule="atLeast"/>
        </w:trPr>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r>
      <w:tr>
        <w:trPr>
          <w:trHeight w:val="450" w:hRule="atLeast"/>
        </w:trPr>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КӘСІПТІК ОҚЫТУДЫ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Топтың N________________
</w:t>
      </w:r>
    </w:p>
    <w:p>
      <w:pPr>
        <w:spacing w:after="0"/>
        <w:ind w:left="0"/>
        <w:jc w:val="both"/>
      </w:pPr>
      <w:r>
        <w:rPr>
          <w:rFonts w:ascii="Times New Roman"/>
          <w:b w:val="false"/>
          <w:i w:val="false"/>
          <w:color w:val="000000"/>
          <w:sz w:val="28"/>
        </w:rPr>
        <w:t>
Кәсібі __________________ Оқыту курсы (жылы) ____________________
</w:t>
      </w:r>
    </w:p>
    <w:p>
      <w:pPr>
        <w:spacing w:after="0"/>
        <w:ind w:left="0"/>
        <w:jc w:val="both"/>
      </w:pPr>
      <w:r>
        <w:rPr>
          <w:rFonts w:ascii="Times New Roman"/>
          <w:b w:val="false"/>
          <w:i w:val="false"/>
          <w:color w:val="000000"/>
          <w:sz w:val="28"/>
        </w:rPr>
        <w:t>
                                           200___/200___ оқу жылы
</w:t>
      </w:r>
    </w:p>
    <w:p>
      <w:pPr>
        <w:spacing w:after="0"/>
        <w:ind w:left="0"/>
        <w:jc w:val="both"/>
      </w:pPr>
      <w:r>
        <w:rPr>
          <w:rFonts w:ascii="Times New Roman"/>
          <w:b w:val="false"/>
          <w:i w:val="false"/>
          <w:color w:val="000000"/>
          <w:sz w:val="28"/>
        </w:rPr>
        <w:t>
Кәсіптік оқыту шебері ___________________________________________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N 1 үлгі
</w:t>
      </w:r>
    </w:p>
    <w:p>
      <w:pPr>
        <w:spacing w:after="0"/>
        <w:ind w:left="0"/>
        <w:jc w:val="both"/>
      </w:pPr>
      <w:r>
        <w:rPr>
          <w:rFonts w:ascii="Times New Roman"/>
          <w:b w:val="false"/>
          <w:i w:val="false"/>
          <w:color w:val="000000"/>
          <w:sz w:val="28"/>
        </w:rPr>
        <w:t>
</w:t>
      </w:r>
      <w:r>
        <w:rPr>
          <w:rFonts w:ascii="Times New Roman"/>
          <w:b/>
          <w:i w:val="false"/>
          <w:color w:val="000000"/>
          <w:sz w:val="28"/>
        </w:rPr>
        <w:t>
ТОПТЫҢ ОҚУШЫЛАРЫ ЖӨНІНДЕГІ МӘЛІМЕТТЕР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0"/>
        <w:gridCol w:w="3880"/>
        <w:gridCol w:w="1860"/>
        <w:gridCol w:w="2060"/>
        <w:gridCol w:w="1440"/>
        <w:gridCol w:w="2480"/>
      </w:tblGrid>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 аты-жөні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Атаулы
</w:t>
            </w:r>
            <w:r>
              <w:br/>
            </w:r>
            <w:r>
              <w:rPr>
                <w:rFonts w:ascii="Times New Roman"/>
                <w:b w:val="false"/>
                <w:i w:val="false"/>
                <w:color w:val="000000"/>
                <w:sz w:val="20"/>
              </w:rPr>
              <w:t>
кітап-
</w:t>
            </w:r>
            <w:r>
              <w:br/>
            </w:r>
            <w:r>
              <w:rPr>
                <w:rFonts w:ascii="Times New Roman"/>
                <w:b w:val="false"/>
                <w:i w:val="false"/>
                <w:color w:val="000000"/>
                <w:sz w:val="20"/>
              </w:rPr>
              <w:t>
тағы
</w:t>
            </w:r>
            <w:r>
              <w:br/>
            </w:r>
            <w:r>
              <w:rPr>
                <w:rFonts w:ascii="Times New Roman"/>
                <w:b w:val="false"/>
                <w:i w:val="false"/>
                <w:color w:val="000000"/>
                <w:sz w:val="20"/>
              </w:rPr>
              <w:t>
рет
</w:t>
            </w:r>
            <w:r>
              <w:br/>
            </w:r>
            <w:r>
              <w:rPr>
                <w:rFonts w:ascii="Times New Roman"/>
                <w:b w:val="false"/>
                <w:i w:val="false"/>
                <w:color w:val="000000"/>
                <w:sz w:val="20"/>
              </w:rPr>
              <w:t>
саны
</w:t>
            </w:r>
          </w:p>
        </w:tc>
        <w:tc>
          <w:tcPr>
            <w:tcW w:w="2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айы
</w:t>
            </w:r>
            <w:r>
              <w:br/>
            </w:r>
            <w:r>
              <w:rPr>
                <w:rFonts w:ascii="Times New Roman"/>
                <w:b w:val="false"/>
                <w:i w:val="false"/>
                <w:color w:val="000000"/>
                <w:sz w:val="20"/>
              </w:rPr>
              <w:t>
және
</w:t>
            </w:r>
            <w:r>
              <w:br/>
            </w:r>
            <w:r>
              <w:rPr>
                <w:rFonts w:ascii="Times New Roman"/>
                <w:b w:val="false"/>
                <w:i w:val="false"/>
                <w:color w:val="000000"/>
                <w:sz w:val="20"/>
              </w:rPr>
              <w:t>
күні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Мекен-
</w:t>
            </w:r>
            <w:r>
              <w:br/>
            </w:r>
            <w:r>
              <w:rPr>
                <w:rFonts w:ascii="Times New Roman"/>
                <w:b w:val="false"/>
                <w:i w:val="false"/>
                <w:color w:val="000000"/>
                <w:sz w:val="20"/>
              </w:rPr>
              <w:t>
жайы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мәлі-
</w:t>
            </w:r>
            <w:r>
              <w:br/>
            </w:r>
            <w:r>
              <w:rPr>
                <w:rFonts w:ascii="Times New Roman"/>
                <w:b w:val="false"/>
                <w:i w:val="false"/>
                <w:color w:val="000000"/>
                <w:sz w:val="20"/>
              </w:rPr>
              <w:t>
меттер
</w:t>
            </w:r>
          </w:p>
        </w:tc>
      </w:tr>
      <w:tr>
        <w:trPr>
          <w:trHeight w:val="450" w:hRule="atLeast"/>
        </w:trPr>
        <w:tc>
          <w:tcPr>
            <w:tcW w:w="7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2 үлгі
</w:t>
      </w:r>
    </w:p>
    <w:p>
      <w:pPr>
        <w:spacing w:after="0"/>
        <w:ind w:left="0"/>
        <w:jc w:val="both"/>
      </w:pPr>
      <w:r>
        <w:rPr>
          <w:rFonts w:ascii="Times New Roman"/>
          <w:b w:val="false"/>
          <w:i w:val="false"/>
          <w:color w:val="000000"/>
          <w:sz w:val="28"/>
        </w:rPr>
        <w:t>
</w:t>
      </w:r>
      <w:r>
        <w:rPr>
          <w:rFonts w:ascii="Times New Roman"/>
          <w:b/>
          <w:i w:val="false"/>
          <w:color w:val="000000"/>
          <w:sz w:val="28"/>
        </w:rPr>
        <w:t>
КӘСІПТІК ОҚУДЫҢ ЕСЕБІ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40"/>
        <w:gridCol w:w="3240"/>
        <w:gridCol w:w="460"/>
        <w:gridCol w:w="480"/>
        <w:gridCol w:w="520"/>
        <w:gridCol w:w="420"/>
        <w:gridCol w:w="520"/>
        <w:gridCol w:w="560"/>
        <w:gridCol w:w="1480"/>
        <w:gridCol w:w="1300"/>
        <w:gridCol w:w="1940"/>
      </w:tblGrid>
      <w:tr>
        <w:trPr>
          <w:trHeight w:val="450" w:hRule="atLeast"/>
        </w:trPr>
        <w:tc>
          <w:tcPr>
            <w:tcW w:w="7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32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Оқушылардың
</w:t>
            </w:r>
            <w:r>
              <w:br/>
            </w:r>
            <w:r>
              <w:rPr>
                <w:rFonts w:ascii="Times New Roman"/>
                <w:b w:val="false"/>
                <w:i w:val="false"/>
                <w:color w:val="000000"/>
                <w:sz w:val="20"/>
              </w:rPr>
              <w:t>
тегі, аты-жөні
</w:t>
            </w:r>
          </w:p>
        </w:tc>
        <w:tc>
          <w:tcPr>
            <w:tcW w:w="0" w:type="auto"/>
            <w:gridSpan w:val="6"/>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c>
          <w:tcPr>
            <w:tcW w:w="14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
</w:t>
            </w:r>
            <w:r>
              <w:br/>
            </w:r>
            <w:r>
              <w:rPr>
                <w:rFonts w:ascii="Times New Roman"/>
                <w:b w:val="false"/>
                <w:i w:val="false"/>
                <w:color w:val="000000"/>
                <w:sz w:val="20"/>
              </w:rPr>
              <w:t>
өткі-
</w:t>
            </w:r>
            <w:r>
              <w:br/>
            </w:r>
            <w:r>
              <w:rPr>
                <w:rFonts w:ascii="Times New Roman"/>
                <w:b w:val="false"/>
                <w:i w:val="false"/>
                <w:color w:val="000000"/>
                <w:sz w:val="20"/>
              </w:rPr>
              <w:t>
зілген
</w:t>
            </w:r>
            <w:r>
              <w:br/>
            </w:r>
            <w:r>
              <w:rPr>
                <w:rFonts w:ascii="Times New Roman"/>
                <w:b w:val="false"/>
                <w:i w:val="false"/>
                <w:color w:val="000000"/>
                <w:sz w:val="20"/>
              </w:rPr>
              <w:t>
күн
</w:t>
            </w:r>
          </w:p>
        </w:tc>
        <w:tc>
          <w:tcPr>
            <w:tcW w:w="13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
</w:t>
            </w:r>
            <w:r>
              <w:br/>
            </w:r>
            <w:r>
              <w:rPr>
                <w:rFonts w:ascii="Times New Roman"/>
                <w:b w:val="false"/>
                <w:i w:val="false"/>
                <w:color w:val="000000"/>
                <w:sz w:val="20"/>
              </w:rPr>
              <w:t>
саны
</w:t>
            </w:r>
          </w:p>
        </w:tc>
        <w:tc>
          <w:tcPr>
            <w:tcW w:w="19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Сабақтың
</w:t>
            </w:r>
            <w:r>
              <w:br/>
            </w:r>
            <w:r>
              <w:rPr>
                <w:rFonts w:ascii="Times New Roman"/>
                <w:b w:val="false"/>
                <w:i w:val="false"/>
                <w:color w:val="000000"/>
                <w:sz w:val="20"/>
              </w:rPr>
              <w:t>
тақырыбы
</w:t>
            </w:r>
            <w:r>
              <w:br/>
            </w:r>
            <w:r>
              <w:rPr>
                <w:rFonts w:ascii="Times New Roman"/>
                <w:b w:val="false"/>
                <w:i w:val="false"/>
                <w:color w:val="000000"/>
                <w:sz w:val="20"/>
              </w:rPr>
              <w:t>
мен
</w:t>
            </w:r>
            <w:r>
              <w:br/>
            </w:r>
            <w:r>
              <w:rPr>
                <w:rFonts w:ascii="Times New Roman"/>
                <w:b w:val="false"/>
                <w:i w:val="false"/>
                <w:color w:val="000000"/>
                <w:sz w:val="20"/>
              </w:rPr>
              <w:t>
қысқаша
</w:t>
            </w:r>
            <w:r>
              <w:br/>
            </w:r>
            <w:r>
              <w:rPr>
                <w:rFonts w:ascii="Times New Roman"/>
                <w:b w:val="false"/>
                <w:i w:val="false"/>
                <w:color w:val="000000"/>
                <w:sz w:val="20"/>
              </w:rPr>
              <w:t>
мазмұны
</w:t>
            </w:r>
          </w:p>
        </w:tc>
      </w:tr>
      <w:tr>
        <w:trPr>
          <w:trHeight w:val="450" w:hRule="atLeast"/>
        </w:trPr>
        <w:tc>
          <w:tcPr>
            <w:tcW w:w="0" w:type="auto"/>
            <w:vMerge/>
            <w:tcBorders>
              <w:top w:val="nil"/>
            </w:tcBorders>
          </w:tcPr>
          <w:p/>
        </w:tc>
        <w:tc>
          <w:tcPr>
            <w:tcW w:w="0" w:type="auto"/>
            <w:vMerge/>
            <w:tcBorders>
              <w:top w:val="nil"/>
            </w:tcBorders>
          </w:tcP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Кәсіптік оқыту шебері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ТЕОРИЯЛЫҚ ОҚЫТУДЫ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Топтың N ___________
</w:t>
      </w:r>
    </w:p>
    <w:p>
      <w:pPr>
        <w:spacing w:after="0"/>
        <w:ind w:left="0"/>
        <w:jc w:val="both"/>
      </w:pPr>
      <w:r>
        <w:rPr>
          <w:rFonts w:ascii="Times New Roman"/>
          <w:b w:val="false"/>
          <w:i w:val="false"/>
          <w:color w:val="000000"/>
          <w:sz w:val="28"/>
        </w:rPr>
        <w:t>
      Оқу курсы (жылы) ___________________________________________
</w:t>
      </w:r>
    </w:p>
    <w:p>
      <w:pPr>
        <w:spacing w:after="0"/>
        <w:ind w:left="0"/>
        <w:jc w:val="both"/>
      </w:pPr>
      <w:r>
        <w:rPr>
          <w:rFonts w:ascii="Times New Roman"/>
          <w:b w:val="false"/>
          <w:i w:val="false"/>
          <w:color w:val="000000"/>
          <w:sz w:val="28"/>
        </w:rPr>
        <w:t>
      Кәсібі _____________________________________________________
</w:t>
      </w:r>
    </w:p>
    <w:p>
      <w:pPr>
        <w:spacing w:after="0"/>
        <w:ind w:left="0"/>
        <w:jc w:val="both"/>
      </w:pPr>
      <w:r>
        <w:rPr>
          <w:rFonts w:ascii="Times New Roman"/>
          <w:b w:val="false"/>
          <w:i w:val="false"/>
          <w:color w:val="000000"/>
          <w:sz w:val="28"/>
        </w:rPr>
        <w:t>
                          200__/200__ оқу жылы
</w:t>
      </w:r>
    </w:p>
    <w:p>
      <w:pPr>
        <w:spacing w:after="0"/>
        <w:ind w:left="0"/>
        <w:jc w:val="both"/>
      </w:pPr>
      <w:r>
        <w:rPr>
          <w:rFonts w:ascii="Times New Roman"/>
          <w:b w:val="false"/>
          <w:i w:val="false"/>
          <w:color w:val="000000"/>
          <w:sz w:val="28"/>
        </w:rPr>
        <w:t>
                                                         N 1 ҮЛГІ
</w:t>
      </w:r>
    </w:p>
    <w:p>
      <w:pPr>
        <w:spacing w:after="0"/>
        <w:ind w:left="0"/>
        <w:jc w:val="both"/>
      </w:pPr>
      <w:r>
        <w:rPr>
          <w:rFonts w:ascii="Times New Roman"/>
          <w:b w:val="false"/>
          <w:i w:val="false"/>
          <w:color w:val="000000"/>
          <w:sz w:val="28"/>
        </w:rPr>
        <w:t>
</w:t>
      </w:r>
      <w:r>
        <w:rPr>
          <w:rFonts w:ascii="Times New Roman"/>
          <w:b/>
          <w:i w:val="false"/>
          <w:color w:val="000000"/>
          <w:sz w:val="28"/>
        </w:rPr>
        <w:t>
ТОПТЫҢ ОҚУШЫЛАРЫ ЖӨНІНДЕГІ МӘЛІМЕТТЕР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00"/>
        <w:gridCol w:w="4000"/>
        <w:gridCol w:w="1620"/>
        <w:gridCol w:w="1580"/>
        <w:gridCol w:w="2260"/>
        <w:gridCol w:w="1740"/>
      </w:tblGrid>
      <w:tr>
        <w:trPr>
          <w:trHeight w:val="450" w:hRule="atLeast"/>
        </w:trPr>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4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 аты және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Туған
</w:t>
            </w:r>
            <w:r>
              <w:br/>
            </w:r>
            <w:r>
              <w:rPr>
                <w:rFonts w:ascii="Times New Roman"/>
                <w:b w:val="false"/>
                <w:i w:val="false"/>
                <w:color w:val="000000"/>
                <w:sz w:val="20"/>
              </w:rPr>
              <w:t>
жылы,
</w:t>
            </w:r>
            <w:r>
              <w:br/>
            </w:r>
            <w:r>
              <w:rPr>
                <w:rFonts w:ascii="Times New Roman"/>
                <w:b w:val="false"/>
                <w:i w:val="false"/>
                <w:color w:val="000000"/>
                <w:sz w:val="20"/>
              </w:rPr>
              <w:t>
айы
</w:t>
            </w:r>
            <w:r>
              <w:br/>
            </w:r>
            <w:r>
              <w:rPr>
                <w:rFonts w:ascii="Times New Roman"/>
                <w:b w:val="false"/>
                <w:i w:val="false"/>
                <w:color w:val="000000"/>
                <w:sz w:val="20"/>
              </w:rPr>
              <w:t>
және
</w:t>
            </w:r>
            <w:r>
              <w:br/>
            </w:r>
            <w:r>
              <w:rPr>
                <w:rFonts w:ascii="Times New Roman"/>
                <w:b w:val="false"/>
                <w:i w:val="false"/>
                <w:color w:val="000000"/>
                <w:sz w:val="20"/>
              </w:rPr>
              <w:t>
күні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шының
</w:t>
            </w:r>
            <w:r>
              <w:br/>
            </w:r>
            <w:r>
              <w:rPr>
                <w:rFonts w:ascii="Times New Roman"/>
                <w:b w:val="false"/>
                <w:i w:val="false"/>
                <w:color w:val="000000"/>
                <w:sz w:val="20"/>
              </w:rPr>
              <w:t>
мекен жайы
</w:t>
            </w:r>
            <w:r>
              <w:br/>
            </w:r>
            <w:r>
              <w:rPr>
                <w:rFonts w:ascii="Times New Roman"/>
                <w:b w:val="false"/>
                <w:i w:val="false"/>
                <w:color w:val="000000"/>
                <w:sz w:val="20"/>
              </w:rPr>
              <w:t>
(теле-
</w:t>
            </w:r>
            <w:r>
              <w:br/>
            </w:r>
            <w:r>
              <w:rPr>
                <w:rFonts w:ascii="Times New Roman"/>
                <w:b w:val="false"/>
                <w:i w:val="false"/>
                <w:color w:val="000000"/>
                <w:sz w:val="20"/>
              </w:rPr>
              <w:t>
фоны)
</w:t>
            </w:r>
          </w:p>
        </w:tc>
        <w:tc>
          <w:tcPr>
            <w:tcW w:w="2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Аты-жөні
</w:t>
            </w:r>
            <w:r>
              <w:br/>
            </w:r>
            <w:r>
              <w:rPr>
                <w:rFonts w:ascii="Times New Roman"/>
                <w:b w:val="false"/>
                <w:i w:val="false"/>
                <w:color w:val="000000"/>
                <w:sz w:val="20"/>
              </w:rPr>
              <w:t>
туралы
</w:t>
            </w:r>
            <w:r>
              <w:br/>
            </w:r>
            <w:r>
              <w:rPr>
                <w:rFonts w:ascii="Times New Roman"/>
                <w:b w:val="false"/>
                <w:i w:val="false"/>
                <w:color w:val="000000"/>
                <w:sz w:val="20"/>
              </w:rPr>
              <w:t>
кітаптағы
</w:t>
            </w:r>
            <w:r>
              <w:br/>
            </w:r>
            <w:r>
              <w:rPr>
                <w:rFonts w:ascii="Times New Roman"/>
                <w:b w:val="false"/>
                <w:i w:val="false"/>
                <w:color w:val="000000"/>
                <w:sz w:val="20"/>
              </w:rPr>
              <w:t>
рет саны
</w:t>
            </w:r>
            <w:r>
              <w:br/>
            </w:r>
            <w:r>
              <w:rPr>
                <w:rFonts w:ascii="Times New Roman"/>
                <w:b w:val="false"/>
                <w:i w:val="false"/>
                <w:color w:val="000000"/>
                <w:sz w:val="20"/>
              </w:rPr>
              <w:t>
және
</w:t>
            </w:r>
            <w:r>
              <w:br/>
            </w:r>
            <w:r>
              <w:rPr>
                <w:rFonts w:ascii="Times New Roman"/>
                <w:b w:val="false"/>
                <w:i w:val="false"/>
                <w:color w:val="000000"/>
                <w:sz w:val="20"/>
              </w:rPr>
              <w:t>
қабылдау
</w:t>
            </w:r>
            <w:r>
              <w:br/>
            </w:r>
            <w:r>
              <w:rPr>
                <w:rFonts w:ascii="Times New Roman"/>
                <w:b w:val="false"/>
                <w:i w:val="false"/>
                <w:color w:val="000000"/>
                <w:sz w:val="20"/>
              </w:rPr>
              <w:t>
бұйрығының
</w:t>
            </w:r>
            <w:r>
              <w:br/>
            </w:r>
            <w:r>
              <w:rPr>
                <w:rFonts w:ascii="Times New Roman"/>
                <w:b w:val="false"/>
                <w:i w:val="false"/>
                <w:color w:val="000000"/>
                <w:sz w:val="20"/>
              </w:rPr>
              <w:t>
күні мен N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мәлі-
</w:t>
            </w:r>
            <w:r>
              <w:br/>
            </w:r>
            <w:r>
              <w:rPr>
                <w:rFonts w:ascii="Times New Roman"/>
                <w:b w:val="false"/>
                <w:i w:val="false"/>
                <w:color w:val="000000"/>
                <w:sz w:val="20"/>
              </w:rPr>
              <w:t>
меттер
</w:t>
            </w:r>
          </w:p>
        </w:tc>
      </w:tr>
      <w:tr>
        <w:trPr>
          <w:trHeight w:val="450" w:hRule="atLeast"/>
        </w:trPr>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оқытудың шебері _________________________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w:t>
      </w:r>
      <w:r>
        <w:rPr>
          <w:rFonts w:ascii="Times New Roman"/>
          <w:b/>
          <w:i w:val="false"/>
          <w:color w:val="000000"/>
          <w:sz w:val="28"/>
        </w:rPr>
        <w:t>
ОҚУШЫЛАРДЫҢ САБАҚҚА ҚАТЫСУЫ МЕН ҮЛГЕРІМІН ТІРКЕУ
</w:t>
      </w:r>
      <w:r>
        <w:rPr>
          <w:rFonts w:ascii="Times New Roman"/>
          <w:b w:val="false"/>
          <w:i w:val="false"/>
          <w:color w:val="000000"/>
          <w:sz w:val="28"/>
        </w:rPr>
        <w:t>
</w:t>
      </w:r>
    </w:p>
    <w:p>
      <w:pPr>
        <w:spacing w:after="0"/>
        <w:ind w:left="0"/>
        <w:jc w:val="both"/>
      </w:pPr>
      <w:r>
        <w:rPr>
          <w:rFonts w:ascii="Times New Roman"/>
          <w:b w:val="false"/>
          <w:i w:val="false"/>
          <w:color w:val="000000"/>
          <w:sz w:val="28"/>
        </w:rPr>
        <w:t>
                                                       N 2 ҮЛГІ
</w:t>
      </w:r>
    </w:p>
    <w:p>
      <w:pPr>
        <w:spacing w:after="0"/>
        <w:ind w:left="0"/>
        <w:jc w:val="both"/>
      </w:pPr>
      <w:r>
        <w:rPr>
          <w:rFonts w:ascii="Times New Roman"/>
          <w:b w:val="false"/>
          <w:i w:val="false"/>
          <w:color w:val="000000"/>
          <w:sz w:val="28"/>
        </w:rPr>
        <w:t>
Пәннің аты _____________ Оқытушының тегі, аты жөні _______________
</w:t>
      </w:r>
    </w:p>
    <w:tbl>
      <w:tblPr>
        <w:tblW w:w="0" w:type="auto"/>
        <w:tblCellSpacing w:w="0" w:type="auto"/>
        <w:tblBorders>
          <w:top w:val="none"/>
          <w:left w:val="none"/>
          <w:bottom w:val="none"/>
          <w:right w:val="none"/>
          <w:insideH w:val="none"/>
          <w:insideV w:val="none"/>
        </w:tblBorders>
      </w:tblPr>
      <w:tblGrid>
        <w:gridCol w:w="740"/>
        <w:gridCol w:w="2240"/>
        <w:gridCol w:w="300"/>
        <w:gridCol w:w="460"/>
        <w:gridCol w:w="380"/>
        <w:gridCol w:w="340"/>
        <w:gridCol w:w="460"/>
        <w:gridCol w:w="460"/>
        <w:gridCol w:w="420"/>
        <w:gridCol w:w="480"/>
        <w:gridCol w:w="840"/>
        <w:gridCol w:w="1000"/>
        <w:gridCol w:w="800"/>
        <w:gridCol w:w="980"/>
        <w:gridCol w:w="940"/>
      </w:tblGrid>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Р/С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Оқушылар-
</w:t>
            </w:r>
            <w:r>
              <w:br/>
            </w:r>
            <w:r>
              <w:rPr>
                <w:rFonts w:ascii="Times New Roman"/>
                <w:b w:val="false"/>
                <w:i w:val="false"/>
                <w:color w:val="000000"/>
                <w:sz w:val="20"/>
              </w:rPr>
              <w:t>
дың тегі,
</w:t>
            </w:r>
            <w:r>
              <w:br/>
            </w:r>
            <w:r>
              <w:rPr>
                <w:rFonts w:ascii="Times New Roman"/>
                <w:b w:val="false"/>
                <w:i w:val="false"/>
                <w:color w:val="000000"/>
                <w:sz w:val="20"/>
              </w:rPr>
              <w:t>
аты-жөні
</w:t>
            </w:r>
          </w:p>
        </w:tc>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бақ
</w:t>
            </w:r>
            <w:r>
              <w:br/>
            </w:r>
            <w:r>
              <w:rPr>
                <w:rFonts w:ascii="Times New Roman"/>
                <w:b w:val="false"/>
                <w:i w:val="false"/>
                <w:color w:val="000000"/>
                <w:sz w:val="20"/>
              </w:rPr>
              <w:t>
өт-
</w:t>
            </w:r>
            <w:r>
              <w:br/>
            </w:r>
            <w:r>
              <w:rPr>
                <w:rFonts w:ascii="Times New Roman"/>
                <w:b w:val="false"/>
                <w:i w:val="false"/>
                <w:color w:val="000000"/>
                <w:sz w:val="20"/>
              </w:rPr>
              <w:t>
кі-
</w:t>
            </w:r>
            <w:r>
              <w:br/>
            </w:r>
            <w:r>
              <w:rPr>
                <w:rFonts w:ascii="Times New Roman"/>
                <w:b w:val="false"/>
                <w:i w:val="false"/>
                <w:color w:val="000000"/>
                <w:sz w:val="20"/>
              </w:rPr>
              <w:t>
зіл-
</w:t>
            </w:r>
            <w:r>
              <w:br/>
            </w:r>
            <w:r>
              <w:rPr>
                <w:rFonts w:ascii="Times New Roman"/>
                <w:b w:val="false"/>
                <w:i w:val="false"/>
                <w:color w:val="000000"/>
                <w:sz w:val="20"/>
              </w:rPr>
              <w:t>
ген
</w:t>
            </w:r>
            <w:r>
              <w:br/>
            </w:r>
            <w:r>
              <w:rPr>
                <w:rFonts w:ascii="Times New Roman"/>
                <w:b w:val="false"/>
                <w:i w:val="false"/>
                <w:color w:val="000000"/>
                <w:sz w:val="20"/>
              </w:rPr>
              <w:t>
күні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ғат-
</w:t>
            </w:r>
            <w:r>
              <w:br/>
            </w:r>
            <w:r>
              <w:rPr>
                <w:rFonts w:ascii="Times New Roman"/>
                <w:b w:val="false"/>
                <w:i w:val="false"/>
                <w:color w:val="000000"/>
                <w:sz w:val="20"/>
              </w:rPr>
              <w:t>
тың
</w:t>
            </w:r>
            <w:r>
              <w:br/>
            </w:r>
            <w:r>
              <w:rPr>
                <w:rFonts w:ascii="Times New Roman"/>
                <w:b w:val="false"/>
                <w:i w:val="false"/>
                <w:color w:val="000000"/>
                <w:sz w:val="20"/>
              </w:rPr>
              <w:t>
саны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Өт-
</w:t>
            </w:r>
            <w:r>
              <w:br/>
            </w:r>
            <w:r>
              <w:rPr>
                <w:rFonts w:ascii="Times New Roman"/>
                <w:b w:val="false"/>
                <w:i w:val="false"/>
                <w:color w:val="000000"/>
                <w:sz w:val="20"/>
              </w:rPr>
              <w:t>
кі-
</w:t>
            </w:r>
            <w:r>
              <w:br/>
            </w:r>
            <w:r>
              <w:rPr>
                <w:rFonts w:ascii="Times New Roman"/>
                <w:b w:val="false"/>
                <w:i w:val="false"/>
                <w:color w:val="000000"/>
                <w:sz w:val="20"/>
              </w:rPr>
              <w:t>
зіл-
</w:t>
            </w:r>
            <w:r>
              <w:br/>
            </w:r>
            <w:r>
              <w:rPr>
                <w:rFonts w:ascii="Times New Roman"/>
                <w:b w:val="false"/>
                <w:i w:val="false"/>
                <w:color w:val="000000"/>
                <w:sz w:val="20"/>
              </w:rPr>
              <w:t>
ген
</w:t>
            </w:r>
            <w:r>
              <w:br/>
            </w:r>
            <w:r>
              <w:rPr>
                <w:rFonts w:ascii="Times New Roman"/>
                <w:b w:val="false"/>
                <w:i w:val="false"/>
                <w:color w:val="000000"/>
                <w:sz w:val="20"/>
              </w:rPr>
              <w:t>
са-
</w:t>
            </w:r>
            <w:r>
              <w:br/>
            </w:r>
            <w:r>
              <w:rPr>
                <w:rFonts w:ascii="Times New Roman"/>
                <w:b w:val="false"/>
                <w:i w:val="false"/>
                <w:color w:val="000000"/>
                <w:sz w:val="20"/>
              </w:rPr>
              <w:t>
бақ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Үйге
</w:t>
            </w:r>
            <w:r>
              <w:br/>
            </w:r>
            <w:r>
              <w:rPr>
                <w:rFonts w:ascii="Times New Roman"/>
                <w:b w:val="false"/>
                <w:i w:val="false"/>
                <w:color w:val="000000"/>
                <w:sz w:val="20"/>
              </w:rPr>
              <w:t>
бе-
</w:t>
            </w:r>
            <w:r>
              <w:br/>
            </w:r>
            <w:r>
              <w:rPr>
                <w:rFonts w:ascii="Times New Roman"/>
                <w:b w:val="false"/>
                <w:i w:val="false"/>
                <w:color w:val="000000"/>
                <w:sz w:val="20"/>
              </w:rPr>
              <w:t>
ріл-
</w:t>
            </w:r>
            <w:r>
              <w:br/>
            </w:r>
            <w:r>
              <w:rPr>
                <w:rFonts w:ascii="Times New Roman"/>
                <w:b w:val="false"/>
                <w:i w:val="false"/>
                <w:color w:val="000000"/>
                <w:sz w:val="20"/>
              </w:rPr>
              <w:t>
ген
</w:t>
            </w:r>
            <w:r>
              <w:br/>
            </w:r>
            <w:r>
              <w:rPr>
                <w:rFonts w:ascii="Times New Roman"/>
                <w:b w:val="false"/>
                <w:i w:val="false"/>
                <w:color w:val="000000"/>
                <w:sz w:val="20"/>
              </w:rPr>
              <w:t>
тап-
</w:t>
            </w:r>
            <w:r>
              <w:br/>
            </w:r>
            <w:r>
              <w:rPr>
                <w:rFonts w:ascii="Times New Roman"/>
                <w:b w:val="false"/>
                <w:i w:val="false"/>
                <w:color w:val="000000"/>
                <w:sz w:val="20"/>
              </w:rPr>
              <w:t>
сыр-
</w:t>
            </w:r>
            <w:r>
              <w:br/>
            </w:r>
            <w:r>
              <w:rPr>
                <w:rFonts w:ascii="Times New Roman"/>
                <w:b w:val="false"/>
                <w:i w:val="false"/>
                <w:color w:val="000000"/>
                <w:sz w:val="20"/>
              </w:rPr>
              <w:t>
ма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
</w:t>
            </w:r>
            <w:r>
              <w:br/>
            </w:r>
            <w:r>
              <w:rPr>
                <w:rFonts w:ascii="Times New Roman"/>
                <w:b w:val="false"/>
                <w:i w:val="false"/>
                <w:color w:val="000000"/>
                <w:sz w:val="20"/>
              </w:rPr>
              <w:t>
шы-
</w:t>
            </w:r>
            <w:r>
              <w:br/>
            </w:r>
            <w:r>
              <w:rPr>
                <w:rFonts w:ascii="Times New Roman"/>
                <w:b w:val="false"/>
                <w:i w:val="false"/>
                <w:color w:val="000000"/>
                <w:sz w:val="20"/>
              </w:rPr>
              <w:t>
ның
</w:t>
            </w:r>
            <w:r>
              <w:br/>
            </w:r>
            <w:r>
              <w:rPr>
                <w:rFonts w:ascii="Times New Roman"/>
                <w:b w:val="false"/>
                <w:i w:val="false"/>
                <w:color w:val="000000"/>
                <w:sz w:val="20"/>
              </w:rPr>
              <w:t>
қолы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Айы, күні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Орта кәсіптік оқу орнының үлгерім кітапшасы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орны М.О.                                     Оқушының қолы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Қазақстан Республикасының Білім және ғылым министрлігі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оқу орнының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Фамилиясы, аты, әкесінің аты
</w:t>
      </w:r>
    </w:p>
    <w:p>
      <w:pPr>
        <w:spacing w:after="0"/>
        <w:ind w:left="0"/>
        <w:jc w:val="both"/>
      </w:pPr>
      <w:r>
        <w:rPr>
          <w:rFonts w:ascii="Times New Roman"/>
          <w:b w:val="false"/>
          <w:i w:val="false"/>
          <w:color w:val="000000"/>
          <w:sz w:val="28"/>
        </w:rPr>
        <w:t>
Мамандығы__________________________________________________________
</w:t>
      </w:r>
    </w:p>
    <w:p>
      <w:pPr>
        <w:spacing w:after="0"/>
        <w:ind w:left="0"/>
        <w:jc w:val="both"/>
      </w:pPr>
      <w:r>
        <w:rPr>
          <w:rFonts w:ascii="Times New Roman"/>
          <w:b w:val="false"/>
          <w:i w:val="false"/>
          <w:color w:val="000000"/>
          <w:sz w:val="28"/>
        </w:rPr>
        <w:t>
20____ жылғы "___" _________________ N   бұйрықпен бекітілген
</w:t>
      </w:r>
    </w:p>
    <w:p>
      <w:pPr>
        <w:spacing w:after="0"/>
        <w:ind w:left="0"/>
        <w:jc w:val="both"/>
      </w:pPr>
      <w:r>
        <w:rPr>
          <w:rFonts w:ascii="Times New Roman"/>
          <w:b w:val="false"/>
          <w:i w:val="false"/>
          <w:color w:val="000000"/>
          <w:sz w:val="28"/>
        </w:rPr>
        <w:t>
N _________
</w:t>
      </w:r>
    </w:p>
    <w:p>
      <w:pPr>
        <w:spacing w:after="0"/>
        <w:ind w:left="0"/>
        <w:jc w:val="both"/>
      </w:pPr>
      <w:r>
        <w:rPr>
          <w:rFonts w:ascii="Times New Roman"/>
          <w:b w:val="false"/>
          <w:i w:val="false"/>
          <w:color w:val="000000"/>
          <w:sz w:val="28"/>
        </w:rPr>
        <w:t>
2004 жылғы "_____"____________     Директор ________________(қолы)
</w:t>
      </w:r>
      <w:r>
        <w:br/>
      </w:r>
      <w:r>
        <w:rPr>
          <w:rFonts w:ascii="Times New Roman"/>
          <w:b w:val="false"/>
          <w:i w:val="false"/>
          <w:color w:val="000000"/>
          <w:sz w:val="28"/>
        </w:rPr>
        <w:t>
(кітапшаны берген күні, айы, жылы)
</w:t>
      </w:r>
    </w:p>
    <w:p>
      <w:pPr>
        <w:spacing w:after="0"/>
        <w:ind w:left="0"/>
        <w:jc w:val="both"/>
      </w:pPr>
      <w:r>
        <w:rPr>
          <w:rFonts w:ascii="Times New Roman"/>
          <w:b w:val="false"/>
          <w:i w:val="false"/>
          <w:color w:val="000000"/>
          <w:sz w:val="28"/>
        </w:rPr>
        <w:t>
200___-200___ оқу жылы             ________ курс ________ семестр
</w:t>
      </w:r>
    </w:p>
    <w:p>
      <w:pPr>
        <w:spacing w:after="0"/>
        <w:ind w:left="0"/>
        <w:jc w:val="both"/>
      </w:pPr>
      <w:r>
        <w:rPr>
          <w:rFonts w:ascii="Times New Roman"/>
          <w:b w:val="false"/>
          <w:i w:val="false"/>
          <w:color w:val="000000"/>
          <w:sz w:val="28"/>
        </w:rPr>
        <w:t>
             Оқушының фамилиясы, аты, әкесінің аты
</w:t>
      </w:r>
    </w:p>
    <w:p>
      <w:pPr>
        <w:spacing w:after="0"/>
        <w:ind w:left="0"/>
        <w:jc w:val="both"/>
      </w:pPr>
      <w:r>
        <w:rPr>
          <w:rFonts w:ascii="Times New Roman"/>
          <w:b w:val="false"/>
          <w:i w:val="false"/>
          <w:color w:val="000000"/>
          <w:sz w:val="28"/>
        </w:rPr>
        <w:t>
Емтихан сессиясына шығарылған    Емтихан сессиясына шығарылмаған
</w:t>
      </w:r>
      <w:r>
        <w:br/>
      </w:r>
      <w:r>
        <w:rPr>
          <w:rFonts w:ascii="Times New Roman"/>
          <w:b w:val="false"/>
          <w:i w:val="false"/>
          <w:color w:val="000000"/>
          <w:sz w:val="28"/>
        </w:rPr>
        <w:t>
пәндер бойынша емтихан бағалары  пәндер бойынша семестрдің бағалары
</w:t>
      </w:r>
    </w:p>
    <w:tbl>
      <w:tblPr>
        <w:tblW w:w="0" w:type="auto"/>
        <w:tblCellSpacing w:w="0" w:type="auto"/>
        <w:tblBorders>
          <w:top w:val="none"/>
          <w:left w:val="none"/>
          <w:bottom w:val="none"/>
          <w:right w:val="none"/>
          <w:insideH w:val="none"/>
          <w:insideV w:val="none"/>
        </w:tblBorders>
      </w:tblPr>
      <w:tblGrid>
        <w:gridCol w:w="820"/>
        <w:gridCol w:w="880"/>
        <w:gridCol w:w="900"/>
        <w:gridCol w:w="860"/>
        <w:gridCol w:w="920"/>
        <w:gridCol w:w="1120"/>
        <w:gridCol w:w="1120"/>
        <w:gridCol w:w="880"/>
        <w:gridCol w:w="1060"/>
        <w:gridCol w:w="820"/>
        <w:gridCol w:w="820"/>
        <w:gridCol w:w="112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аты
</w:t>
            </w:r>
          </w:p>
        </w:tc>
        <w:tc>
          <w:tcPr>
            <w:tcW w:w="8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са-
</w:t>
            </w:r>
            <w:r>
              <w:br/>
            </w:r>
            <w:r>
              <w:rPr>
                <w:rFonts w:ascii="Times New Roman"/>
                <w:b w:val="false"/>
                <w:i w:val="false"/>
                <w:color w:val="000000"/>
                <w:sz w:val="20"/>
              </w:rPr>
              <w:t>
ға-
</w:t>
            </w:r>
            <w:r>
              <w:br/>
            </w:r>
            <w:r>
              <w:rPr>
                <w:rFonts w:ascii="Times New Roman"/>
                <w:b w:val="false"/>
                <w:i w:val="false"/>
                <w:color w:val="000000"/>
                <w:sz w:val="20"/>
              </w:rPr>
              <w:t>
ты-
</w:t>
            </w:r>
            <w:r>
              <w:br/>
            </w:r>
            <w:r>
              <w:rPr>
                <w:rFonts w:ascii="Times New Roman"/>
                <w:b w:val="false"/>
                <w:i w:val="false"/>
                <w:color w:val="000000"/>
                <w:sz w:val="20"/>
              </w:rPr>
              <w:t>
ның
</w:t>
            </w:r>
            <w:r>
              <w:br/>
            </w:r>
            <w:r>
              <w:rPr>
                <w:rFonts w:ascii="Times New Roman"/>
                <w:b w:val="false"/>
                <w:i w:val="false"/>
                <w:color w:val="000000"/>
                <w:sz w:val="20"/>
              </w:rPr>
              <w:t>
кө-
</w:t>
            </w:r>
            <w:r>
              <w:br/>
            </w:r>
            <w:r>
              <w:rPr>
                <w:rFonts w:ascii="Times New Roman"/>
                <w:b w:val="false"/>
                <w:i w:val="false"/>
                <w:color w:val="000000"/>
                <w:sz w:val="20"/>
              </w:rPr>
              <w:t>
ле-
</w:t>
            </w:r>
            <w:r>
              <w:br/>
            </w:r>
            <w:r>
              <w:rPr>
                <w:rFonts w:ascii="Times New Roman"/>
                <w:b w:val="false"/>
                <w:i w:val="false"/>
                <w:color w:val="000000"/>
                <w:sz w:val="20"/>
              </w:rPr>
              <w:t>
мі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1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
</w:t>
            </w:r>
            <w:r>
              <w:br/>
            </w:r>
            <w:r>
              <w:rPr>
                <w:rFonts w:ascii="Times New Roman"/>
                <w:b w:val="false"/>
                <w:i w:val="false"/>
                <w:color w:val="000000"/>
                <w:sz w:val="20"/>
              </w:rPr>
              <w:t>
хан-
</w:t>
            </w:r>
            <w:r>
              <w:br/>
            </w:r>
            <w:r>
              <w:rPr>
                <w:rFonts w:ascii="Times New Roman"/>
                <w:b w:val="false"/>
                <w:i w:val="false"/>
                <w:color w:val="000000"/>
                <w:sz w:val="20"/>
              </w:rPr>
              <w:t>
ның
</w:t>
            </w:r>
            <w:r>
              <w:br/>
            </w:r>
            <w:r>
              <w:rPr>
                <w:rFonts w:ascii="Times New Roman"/>
                <w:b w:val="false"/>
                <w:i w:val="false"/>
                <w:color w:val="000000"/>
                <w:sz w:val="20"/>
              </w:rPr>
              <w:t>
өткі-
</w:t>
            </w:r>
            <w:r>
              <w:br/>
            </w:r>
            <w:r>
              <w:rPr>
                <w:rFonts w:ascii="Times New Roman"/>
                <w:b w:val="false"/>
                <w:i w:val="false"/>
                <w:color w:val="000000"/>
                <w:sz w:val="20"/>
              </w:rPr>
              <w:t>
зілу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1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
</w:t>
            </w:r>
            <w:r>
              <w:br/>
            </w:r>
            <w:r>
              <w:rPr>
                <w:rFonts w:ascii="Times New Roman"/>
                <w:b w:val="false"/>
                <w:i w:val="false"/>
                <w:color w:val="000000"/>
                <w:sz w:val="20"/>
              </w:rPr>
              <w:t>
хан
</w:t>
            </w:r>
            <w:r>
              <w:br/>
            </w: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қолы
</w:t>
            </w:r>
          </w:p>
        </w:tc>
        <w:tc>
          <w:tcPr>
            <w:tcW w:w="8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w:t>
            </w:r>
            <w:r>
              <w:br/>
            </w:r>
            <w:r>
              <w:rPr>
                <w:rFonts w:ascii="Times New Roman"/>
                <w:b w:val="false"/>
                <w:i w:val="false"/>
                <w:color w:val="000000"/>
                <w:sz w:val="20"/>
              </w:rPr>
              <w:t>
аты
</w:t>
            </w:r>
          </w:p>
        </w:tc>
        <w:tc>
          <w:tcPr>
            <w:tcW w:w="10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саға-
</w:t>
            </w:r>
            <w:r>
              <w:br/>
            </w:r>
            <w:r>
              <w:rPr>
                <w:rFonts w:ascii="Times New Roman"/>
                <w:b w:val="false"/>
                <w:i w:val="false"/>
                <w:color w:val="000000"/>
                <w:sz w:val="20"/>
              </w:rPr>
              <w:t>
тының
</w:t>
            </w:r>
            <w:r>
              <w:br/>
            </w:r>
            <w:r>
              <w:rPr>
                <w:rFonts w:ascii="Times New Roman"/>
                <w:b w:val="false"/>
                <w:i w:val="false"/>
                <w:color w:val="000000"/>
                <w:sz w:val="20"/>
              </w:rPr>
              <w:t>
кө-
</w:t>
            </w:r>
            <w:r>
              <w:br/>
            </w:r>
            <w:r>
              <w:rPr>
                <w:rFonts w:ascii="Times New Roman"/>
                <w:b w:val="false"/>
                <w:i w:val="false"/>
                <w:color w:val="000000"/>
                <w:sz w:val="20"/>
              </w:rPr>
              <w:t>
лемі
</w:t>
            </w:r>
          </w:p>
        </w:tc>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11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
</w:t>
            </w:r>
            <w:r>
              <w:br/>
            </w:r>
            <w:r>
              <w:rPr>
                <w:rFonts w:ascii="Times New Roman"/>
                <w:b w:val="false"/>
                <w:i w:val="false"/>
                <w:color w:val="000000"/>
                <w:sz w:val="20"/>
              </w:rPr>
              <w:t>
шы-
</w:t>
            </w:r>
            <w:r>
              <w:br/>
            </w:r>
            <w:r>
              <w:rPr>
                <w:rFonts w:ascii="Times New Roman"/>
                <w:b w:val="false"/>
                <w:i w:val="false"/>
                <w:color w:val="000000"/>
                <w:sz w:val="20"/>
              </w:rPr>
              <w:t>
ның
</w:t>
            </w:r>
            <w:r>
              <w:br/>
            </w:r>
            <w:r>
              <w:rPr>
                <w:rFonts w:ascii="Times New Roman"/>
                <w:b w:val="false"/>
                <w:i w:val="false"/>
                <w:color w:val="000000"/>
                <w:sz w:val="20"/>
              </w:rPr>
              <w:t>
қолы
</w:t>
            </w:r>
          </w:p>
        </w:tc>
      </w:tr>
      <w:tr>
        <w:trPr>
          <w:trHeight w:val="450" w:hRule="atLeast"/>
        </w:trPr>
        <w:tc>
          <w:tcPr>
            <w:tcW w:w="0" w:type="auto"/>
            <w:vMerge/>
            <w:tcBorders>
              <w:top w:val="nil"/>
            </w:tcBorders>
          </w:tcPr>
          <w:p/>
        </w:tc>
        <w:tc>
          <w:tcPr>
            <w:tcW w:w="0" w:type="auto"/>
            <w:vMerge/>
            <w:tcBorders>
              <w:top w:val="nil"/>
            </w:tcBorders>
          </w:tcP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жұ-
</w:t>
            </w:r>
            <w:r>
              <w:br/>
            </w:r>
            <w:r>
              <w:rPr>
                <w:rFonts w:ascii="Times New Roman"/>
                <w:b w:val="false"/>
                <w:i w:val="false"/>
                <w:color w:val="000000"/>
                <w:sz w:val="20"/>
              </w:rPr>
              <w:t>
мы-
</w:t>
            </w:r>
            <w:r>
              <w:br/>
            </w:r>
            <w:r>
              <w:rPr>
                <w:rFonts w:ascii="Times New Roman"/>
                <w:b w:val="false"/>
                <w:i w:val="false"/>
                <w:color w:val="000000"/>
                <w:sz w:val="20"/>
              </w:rPr>
              <w:t>
сына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ауы-
</w:t>
            </w:r>
            <w:r>
              <w:br/>
            </w:r>
            <w:r>
              <w:rPr>
                <w:rFonts w:ascii="Times New Roman"/>
                <w:b w:val="false"/>
                <w:i w:val="false"/>
                <w:color w:val="000000"/>
                <w:sz w:val="20"/>
              </w:rPr>
              <w:t>
зша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жал-
</w:t>
            </w:r>
            <w:r>
              <w:br/>
            </w:r>
            <w:r>
              <w:rPr>
                <w:rFonts w:ascii="Times New Roman"/>
                <w:b w:val="false"/>
                <w:i w:val="false"/>
                <w:color w:val="000000"/>
                <w:sz w:val="20"/>
              </w:rPr>
              <w:t>
пы
</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Лабораториялық жұмыстар         Курстық жұмыстар
</w:t>
      </w:r>
    </w:p>
    <w:tbl>
      <w:tblPr>
        <w:tblW w:w="0" w:type="auto"/>
        <w:tblCellSpacing w:w="0" w:type="auto"/>
        <w:tblBorders>
          <w:top w:val="none"/>
          <w:left w:val="none"/>
          <w:bottom w:val="none"/>
          <w:right w:val="none"/>
          <w:insideH w:val="none"/>
          <w:insideV w:val="none"/>
        </w:tblBorders>
      </w:tblPr>
      <w:tblGrid>
        <w:gridCol w:w="920"/>
        <w:gridCol w:w="1420"/>
        <w:gridCol w:w="1240"/>
        <w:gridCol w:w="1160"/>
        <w:gridCol w:w="1200"/>
        <w:gridCol w:w="1220"/>
        <w:gridCol w:w="1180"/>
        <w:gridCol w:w="940"/>
        <w:gridCol w:w="1100"/>
        <w:gridCol w:w="1280"/>
      </w:tblGrid>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аты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саға-
</w:t>
            </w:r>
            <w:r>
              <w:br/>
            </w:r>
            <w:r>
              <w:rPr>
                <w:rFonts w:ascii="Times New Roman"/>
                <w:b w:val="false"/>
                <w:i w:val="false"/>
                <w:color w:val="000000"/>
                <w:sz w:val="20"/>
              </w:rPr>
              <w:t>
тының
</w:t>
            </w:r>
            <w:r>
              <w:br/>
            </w:r>
            <w:r>
              <w:rPr>
                <w:rFonts w:ascii="Times New Roman"/>
                <w:b w:val="false"/>
                <w:i w:val="false"/>
                <w:color w:val="000000"/>
                <w:sz w:val="20"/>
              </w:rPr>
              <w:t>
көлемі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тушы-
</w:t>
            </w:r>
            <w:r>
              <w:br/>
            </w:r>
            <w:r>
              <w:rPr>
                <w:rFonts w:ascii="Times New Roman"/>
                <w:b w:val="false"/>
                <w:i w:val="false"/>
                <w:color w:val="000000"/>
                <w:sz w:val="20"/>
              </w:rPr>
              <w:t>
ның
</w:t>
            </w:r>
            <w:r>
              <w:br/>
            </w:r>
            <w:r>
              <w:rPr>
                <w:rFonts w:ascii="Times New Roman"/>
                <w:b w:val="false"/>
                <w:i w:val="false"/>
                <w:color w:val="000000"/>
                <w:sz w:val="20"/>
              </w:rPr>
              <w:t>
қолы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w:t>
            </w:r>
            <w:r>
              <w:br/>
            </w:r>
            <w:r>
              <w:rPr>
                <w:rFonts w:ascii="Times New Roman"/>
                <w:b w:val="false"/>
                <w:i w:val="false"/>
                <w:color w:val="000000"/>
                <w:sz w:val="20"/>
              </w:rPr>
              <w:t>
аты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тың
</w:t>
            </w:r>
            <w:r>
              <w:br/>
            </w:r>
            <w:r>
              <w:rPr>
                <w:rFonts w:ascii="Times New Roman"/>
                <w:b w:val="false"/>
                <w:i w:val="false"/>
                <w:color w:val="000000"/>
                <w:sz w:val="20"/>
              </w:rPr>
              <w:t>
неме-
</w:t>
            </w:r>
            <w:r>
              <w:br/>
            </w:r>
            <w:r>
              <w:rPr>
                <w:rFonts w:ascii="Times New Roman"/>
                <w:b w:val="false"/>
                <w:i w:val="false"/>
                <w:color w:val="000000"/>
                <w:sz w:val="20"/>
              </w:rPr>
              <w:t>
се жоба-
</w:t>
            </w:r>
            <w:r>
              <w:br/>
            </w:r>
            <w:r>
              <w:rPr>
                <w:rFonts w:ascii="Times New Roman"/>
                <w:b w:val="false"/>
                <w:i w:val="false"/>
                <w:color w:val="000000"/>
                <w:sz w:val="20"/>
              </w:rPr>
              <w:t>
ның аты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тушы-
</w:t>
            </w:r>
            <w:r>
              <w:br/>
            </w:r>
            <w:r>
              <w:rPr>
                <w:rFonts w:ascii="Times New Roman"/>
                <w:b w:val="false"/>
                <w:i w:val="false"/>
                <w:color w:val="000000"/>
                <w:sz w:val="20"/>
              </w:rPr>
              <w:t>
ның
</w:t>
            </w:r>
            <w:r>
              <w:br/>
            </w:r>
            <w:r>
              <w:rPr>
                <w:rFonts w:ascii="Times New Roman"/>
                <w:b w:val="false"/>
                <w:i w:val="false"/>
                <w:color w:val="000000"/>
                <w:sz w:val="20"/>
              </w:rPr>
              <w:t>
қолы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Сынып жетекшісінің қолы_______________________
</w:t>
      </w:r>
      <w:r>
        <w:br/>
      </w:r>
      <w:r>
        <w:rPr>
          <w:rFonts w:ascii="Times New Roman"/>
          <w:b w:val="false"/>
          <w:i w:val="false"/>
          <w:color w:val="000000"/>
          <w:sz w:val="28"/>
        </w:rPr>
        <w:t>
      Директордың оқу ісі жөніндегі орынбасарының қолы ___________
</w:t>
      </w:r>
      <w:r>
        <w:br/>
      </w:r>
      <w:r>
        <w:rPr>
          <w:rFonts w:ascii="Times New Roman"/>
          <w:b w:val="false"/>
          <w:i w:val="false"/>
          <w:color w:val="000000"/>
          <w:sz w:val="28"/>
        </w:rPr>
        <w:t>
      Ата-ананың қолы __________________________________
</w:t>
      </w:r>
    </w:p>
    <w:p>
      <w:pPr>
        <w:spacing w:after="0"/>
        <w:ind w:left="0"/>
        <w:jc w:val="both"/>
      </w:pPr>
      <w:r>
        <w:rPr>
          <w:rFonts w:ascii="Times New Roman"/>
          <w:b w:val="false"/>
          <w:i w:val="false"/>
          <w:color w:val="000000"/>
          <w:sz w:val="28"/>
        </w:rPr>
        <w:t>
      2004 жылғы "____" __________ М.О.
</w:t>
      </w:r>
      <w:r>
        <w:br/>
      </w:r>
      <w:r>
        <w:rPr>
          <w:rFonts w:ascii="Times New Roman"/>
          <w:b w:val="false"/>
          <w:i w:val="false"/>
          <w:color w:val="000000"/>
          <w:sz w:val="28"/>
        </w:rPr>
        <w:t>
      200___200___жыл
</w:t>
      </w:r>
      <w:r>
        <w:br/>
      </w:r>
      <w:r>
        <w:rPr>
          <w:rFonts w:ascii="Times New Roman"/>
          <w:b w:val="false"/>
          <w:i w:val="false"/>
          <w:color w:val="000000"/>
          <w:sz w:val="28"/>
        </w:rPr>
        <w:t>
      200___-200___ оқу жылы ________ курс ________ семестр
</w:t>
      </w:r>
    </w:p>
    <w:p>
      <w:pPr>
        <w:spacing w:after="0"/>
        <w:ind w:left="0"/>
        <w:jc w:val="both"/>
      </w:pPr>
      <w:r>
        <w:rPr>
          <w:rFonts w:ascii="Times New Roman"/>
          <w:b w:val="false"/>
          <w:i w:val="false"/>
          <w:color w:val="000000"/>
          <w:sz w:val="28"/>
        </w:rPr>
        <w:t>
      200___-200___ оқу жылы ________ курс ________ семестр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(Оқушының фамилиясы, аты, әкесінің аты)
</w:t>
      </w:r>
    </w:p>
    <w:p>
      <w:pPr>
        <w:spacing w:after="0"/>
        <w:ind w:left="0"/>
        <w:jc w:val="both"/>
      </w:pPr>
      <w:r>
        <w:rPr>
          <w:rFonts w:ascii="Times New Roman"/>
          <w:b w:val="false"/>
          <w:i w:val="false"/>
          <w:color w:val="000000"/>
          <w:sz w:val="28"/>
        </w:rPr>
        <w:t>
Емтихан сессиясына шығарылған    Емтихан сессиясына шығарылмаған
</w:t>
      </w:r>
      <w:r>
        <w:br/>
      </w:r>
      <w:r>
        <w:rPr>
          <w:rFonts w:ascii="Times New Roman"/>
          <w:b w:val="false"/>
          <w:i w:val="false"/>
          <w:color w:val="000000"/>
          <w:sz w:val="28"/>
        </w:rPr>
        <w:t>
пәндер бойынша емтихан бағалары  пәндер бойынша семестрдің бағалары
</w:t>
      </w:r>
    </w:p>
    <w:tbl>
      <w:tblPr>
        <w:tblW w:w="0" w:type="auto"/>
        <w:tblCellSpacing w:w="0" w:type="auto"/>
        <w:tblBorders>
          <w:top w:val="none"/>
          <w:left w:val="none"/>
          <w:bottom w:val="none"/>
          <w:right w:val="none"/>
          <w:insideH w:val="none"/>
          <w:insideV w:val="none"/>
        </w:tblBorders>
      </w:tblPr>
      <w:tblGrid>
        <w:gridCol w:w="820"/>
        <w:gridCol w:w="1180"/>
        <w:gridCol w:w="1020"/>
        <w:gridCol w:w="900"/>
        <w:gridCol w:w="920"/>
        <w:gridCol w:w="1360"/>
        <w:gridCol w:w="920"/>
        <w:gridCol w:w="1260"/>
        <w:gridCol w:w="1020"/>
        <w:gridCol w:w="1040"/>
        <w:gridCol w:w="1080"/>
      </w:tblGrid>
      <w:tr>
        <w:trPr>
          <w:trHeight w:val="450" w:hRule="atLeast"/>
        </w:trPr>
        <w:tc>
          <w:tcPr>
            <w:tcW w:w="8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аты
</w:t>
            </w:r>
          </w:p>
        </w:tc>
        <w:tc>
          <w:tcPr>
            <w:tcW w:w="11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саға-
</w:t>
            </w:r>
            <w:r>
              <w:br/>
            </w:r>
            <w:r>
              <w:rPr>
                <w:rFonts w:ascii="Times New Roman"/>
                <w:b w:val="false"/>
                <w:i w:val="false"/>
                <w:color w:val="000000"/>
                <w:sz w:val="20"/>
              </w:rPr>
              <w:t>
тының
</w:t>
            </w:r>
            <w:r>
              <w:br/>
            </w:r>
            <w:r>
              <w:rPr>
                <w:rFonts w:ascii="Times New Roman"/>
                <w:b w:val="false"/>
                <w:i w:val="false"/>
                <w:color w:val="000000"/>
                <w:sz w:val="20"/>
              </w:rPr>
              <w:t>
кө-
</w:t>
            </w:r>
            <w:r>
              <w:br/>
            </w:r>
            <w:r>
              <w:rPr>
                <w:rFonts w:ascii="Times New Roman"/>
                <w:b w:val="false"/>
                <w:i w:val="false"/>
                <w:color w:val="000000"/>
                <w:sz w:val="20"/>
              </w:rPr>
              <w:t>
лемі
</w:t>
            </w:r>
          </w:p>
        </w:tc>
        <w:tc>
          <w:tcPr>
            <w:tcW w:w="0" w:type="auto"/>
            <w:gridSpan w:val="3"/>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3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
</w:t>
            </w:r>
            <w:r>
              <w:br/>
            </w:r>
            <w:r>
              <w:rPr>
                <w:rFonts w:ascii="Times New Roman"/>
                <w:b w:val="false"/>
                <w:i w:val="false"/>
                <w:color w:val="000000"/>
                <w:sz w:val="20"/>
              </w:rPr>
              <w:t>
хан
</w:t>
            </w:r>
            <w:r>
              <w:br/>
            </w: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қолы
</w:t>
            </w:r>
          </w:p>
        </w:tc>
        <w:tc>
          <w:tcPr>
            <w:tcW w:w="9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w:t>
            </w:r>
            <w:r>
              <w:br/>
            </w:r>
            <w:r>
              <w:rPr>
                <w:rFonts w:ascii="Times New Roman"/>
                <w:b w:val="false"/>
                <w:i w:val="false"/>
                <w:color w:val="000000"/>
                <w:sz w:val="20"/>
              </w:rPr>
              <w:t>
аты
</w:t>
            </w:r>
          </w:p>
        </w:tc>
        <w:tc>
          <w:tcPr>
            <w:tcW w:w="126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саға-
</w:t>
            </w:r>
            <w:r>
              <w:br/>
            </w:r>
            <w:r>
              <w:rPr>
                <w:rFonts w:ascii="Times New Roman"/>
                <w:b w:val="false"/>
                <w:i w:val="false"/>
                <w:color w:val="000000"/>
                <w:sz w:val="20"/>
              </w:rPr>
              <w:t>
тының
</w:t>
            </w:r>
            <w:r>
              <w:br/>
            </w:r>
            <w:r>
              <w:rPr>
                <w:rFonts w:ascii="Times New Roman"/>
                <w:b w:val="false"/>
                <w:i w:val="false"/>
                <w:color w:val="000000"/>
                <w:sz w:val="20"/>
              </w:rPr>
              <w:t>
кө-
</w:t>
            </w:r>
            <w:r>
              <w:br/>
            </w:r>
            <w:r>
              <w:rPr>
                <w:rFonts w:ascii="Times New Roman"/>
                <w:b w:val="false"/>
                <w:i w:val="false"/>
                <w:color w:val="000000"/>
                <w:sz w:val="20"/>
              </w:rPr>
              <w:t>
лемі
</w:t>
            </w:r>
          </w:p>
        </w:tc>
        <w:tc>
          <w:tcPr>
            <w:tcW w:w="10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0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108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
</w:t>
            </w:r>
            <w:r>
              <w:br/>
            </w:r>
            <w:r>
              <w:rPr>
                <w:rFonts w:ascii="Times New Roman"/>
                <w:b w:val="false"/>
                <w:i w:val="false"/>
                <w:color w:val="000000"/>
                <w:sz w:val="20"/>
              </w:rPr>
              <w:t>
шы-
</w:t>
            </w:r>
            <w:r>
              <w:br/>
            </w:r>
            <w:r>
              <w:rPr>
                <w:rFonts w:ascii="Times New Roman"/>
                <w:b w:val="false"/>
                <w:i w:val="false"/>
                <w:color w:val="000000"/>
                <w:sz w:val="20"/>
              </w:rPr>
              <w:t>
ның
</w:t>
            </w:r>
            <w:r>
              <w:br/>
            </w:r>
            <w:r>
              <w:rPr>
                <w:rFonts w:ascii="Times New Roman"/>
                <w:b w:val="false"/>
                <w:i w:val="false"/>
                <w:color w:val="000000"/>
                <w:sz w:val="20"/>
              </w:rPr>
              <w:t>
қолы
</w:t>
            </w:r>
          </w:p>
        </w:tc>
      </w:tr>
      <w:tr>
        <w:trPr>
          <w:trHeight w:val="450" w:hRule="atLeast"/>
        </w:trPr>
        <w:tc>
          <w:tcPr>
            <w:tcW w:w="0" w:type="auto"/>
            <w:vMerge/>
            <w:tcBorders>
              <w:top w:val="nil"/>
            </w:tcBorders>
          </w:tcPr>
          <w:p/>
        </w:tc>
        <w:tc>
          <w:tcPr>
            <w:tcW w:w="0" w:type="auto"/>
            <w:vMerge/>
            <w:tcBorders>
              <w:top w:val="nil"/>
            </w:tcBorders>
          </w:tcP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жұ-
</w:t>
            </w:r>
            <w:r>
              <w:br/>
            </w:r>
            <w:r>
              <w:rPr>
                <w:rFonts w:ascii="Times New Roman"/>
                <w:b w:val="false"/>
                <w:i w:val="false"/>
                <w:color w:val="000000"/>
                <w:sz w:val="20"/>
              </w:rPr>
              <w:t>
мы-
</w:t>
            </w:r>
            <w:r>
              <w:br/>
            </w:r>
            <w:r>
              <w:rPr>
                <w:rFonts w:ascii="Times New Roman"/>
                <w:b w:val="false"/>
                <w:i w:val="false"/>
                <w:color w:val="000000"/>
                <w:sz w:val="20"/>
              </w:rPr>
              <w:t>
сына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ауы-
</w:t>
            </w:r>
            <w:r>
              <w:br/>
            </w:r>
            <w:r>
              <w:rPr>
                <w:rFonts w:ascii="Times New Roman"/>
                <w:b w:val="false"/>
                <w:i w:val="false"/>
                <w:color w:val="000000"/>
                <w:sz w:val="20"/>
              </w:rPr>
              <w:t>
зша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жал-
</w:t>
            </w:r>
            <w:r>
              <w:br/>
            </w:r>
            <w:r>
              <w:rPr>
                <w:rFonts w:ascii="Times New Roman"/>
                <w:b w:val="false"/>
                <w:i w:val="false"/>
                <w:color w:val="000000"/>
                <w:sz w:val="20"/>
              </w:rPr>
              <w:t>
пы
</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450" w:hRule="atLeast"/>
        </w:trPr>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Зертханалық жұмыстар         Курстық жұмыстар
</w:t>
      </w:r>
    </w:p>
    <w:tbl>
      <w:tblPr>
        <w:tblW w:w="0" w:type="auto"/>
        <w:tblCellSpacing w:w="0" w:type="auto"/>
        <w:tblBorders>
          <w:top w:val="none"/>
          <w:left w:val="none"/>
          <w:bottom w:val="none"/>
          <w:right w:val="none"/>
          <w:insideH w:val="none"/>
          <w:insideV w:val="none"/>
        </w:tblBorders>
      </w:tblPr>
      <w:tblGrid>
        <w:gridCol w:w="920"/>
        <w:gridCol w:w="1420"/>
        <w:gridCol w:w="1240"/>
        <w:gridCol w:w="1160"/>
        <w:gridCol w:w="1200"/>
        <w:gridCol w:w="1220"/>
        <w:gridCol w:w="1180"/>
        <w:gridCol w:w="940"/>
        <w:gridCol w:w="1100"/>
        <w:gridCol w:w="1280"/>
      </w:tblGrid>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аты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саға-
</w:t>
            </w:r>
            <w:r>
              <w:br/>
            </w:r>
            <w:r>
              <w:rPr>
                <w:rFonts w:ascii="Times New Roman"/>
                <w:b w:val="false"/>
                <w:i w:val="false"/>
                <w:color w:val="000000"/>
                <w:sz w:val="20"/>
              </w:rPr>
              <w:t>
тының
</w:t>
            </w:r>
            <w:r>
              <w:br/>
            </w:r>
            <w:r>
              <w:rPr>
                <w:rFonts w:ascii="Times New Roman"/>
                <w:b w:val="false"/>
                <w:i w:val="false"/>
                <w:color w:val="000000"/>
                <w:sz w:val="20"/>
              </w:rPr>
              <w:t>
көлемі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тушы-
</w:t>
            </w:r>
            <w:r>
              <w:br/>
            </w:r>
            <w:r>
              <w:rPr>
                <w:rFonts w:ascii="Times New Roman"/>
                <w:b w:val="false"/>
                <w:i w:val="false"/>
                <w:color w:val="000000"/>
                <w:sz w:val="20"/>
              </w:rPr>
              <w:t>
ның
</w:t>
            </w:r>
            <w:r>
              <w:br/>
            </w:r>
            <w:r>
              <w:rPr>
                <w:rFonts w:ascii="Times New Roman"/>
                <w:b w:val="false"/>
                <w:i w:val="false"/>
                <w:color w:val="000000"/>
                <w:sz w:val="20"/>
              </w:rPr>
              <w:t>
қолы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нің
</w:t>
            </w:r>
            <w:r>
              <w:br/>
            </w:r>
            <w:r>
              <w:rPr>
                <w:rFonts w:ascii="Times New Roman"/>
                <w:b w:val="false"/>
                <w:i w:val="false"/>
                <w:color w:val="000000"/>
                <w:sz w:val="20"/>
              </w:rPr>
              <w:t>
аты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тың
</w:t>
            </w:r>
            <w:r>
              <w:br/>
            </w:r>
            <w:r>
              <w:rPr>
                <w:rFonts w:ascii="Times New Roman"/>
                <w:b w:val="false"/>
                <w:i w:val="false"/>
                <w:color w:val="000000"/>
                <w:sz w:val="20"/>
              </w:rPr>
              <w:t>
неме-
</w:t>
            </w:r>
            <w:r>
              <w:br/>
            </w:r>
            <w:r>
              <w:rPr>
                <w:rFonts w:ascii="Times New Roman"/>
                <w:b w:val="false"/>
                <w:i w:val="false"/>
                <w:color w:val="000000"/>
                <w:sz w:val="20"/>
              </w:rPr>
              <w:t>
се жоба-
</w:t>
            </w:r>
            <w:r>
              <w:br/>
            </w:r>
            <w:r>
              <w:rPr>
                <w:rFonts w:ascii="Times New Roman"/>
                <w:b w:val="false"/>
                <w:i w:val="false"/>
                <w:color w:val="000000"/>
                <w:sz w:val="20"/>
              </w:rPr>
              <w:t>
ның аты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
</w:t>
            </w:r>
            <w:r>
              <w:br/>
            </w:r>
            <w:r>
              <w:rPr>
                <w:rFonts w:ascii="Times New Roman"/>
                <w:b w:val="false"/>
                <w:i w:val="false"/>
                <w:color w:val="000000"/>
                <w:sz w:val="20"/>
              </w:rPr>
              <w:t>
тушы-
</w:t>
            </w:r>
            <w:r>
              <w:br/>
            </w:r>
            <w:r>
              <w:rPr>
                <w:rFonts w:ascii="Times New Roman"/>
                <w:b w:val="false"/>
                <w:i w:val="false"/>
                <w:color w:val="000000"/>
                <w:sz w:val="20"/>
              </w:rPr>
              <w:t>
ның
</w:t>
            </w:r>
            <w:r>
              <w:br/>
            </w:r>
            <w:r>
              <w:rPr>
                <w:rFonts w:ascii="Times New Roman"/>
                <w:b w:val="false"/>
                <w:i w:val="false"/>
                <w:color w:val="000000"/>
                <w:sz w:val="20"/>
              </w:rPr>
              <w:t>
қолы
</w:t>
            </w:r>
          </w:p>
        </w:tc>
      </w:tr>
      <w:tr>
        <w:trPr>
          <w:trHeight w:val="450" w:hRule="atLeast"/>
        </w:trPr>
        <w:tc>
          <w:tcPr>
            <w:tcW w:w="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Сынып жетекшісінің қолы_______________________
</w:t>
      </w:r>
      <w:r>
        <w:br/>
      </w:r>
      <w:r>
        <w:rPr>
          <w:rFonts w:ascii="Times New Roman"/>
          <w:b w:val="false"/>
          <w:i w:val="false"/>
          <w:color w:val="000000"/>
          <w:sz w:val="28"/>
        </w:rPr>
        <w:t>
      200 жылғы "____" __________ М.О.
</w:t>
      </w:r>
      <w:r>
        <w:br/>
      </w:r>
      <w:r>
        <w:rPr>
          <w:rFonts w:ascii="Times New Roman"/>
          <w:b w:val="false"/>
          <w:i w:val="false"/>
          <w:color w:val="000000"/>
          <w:sz w:val="28"/>
        </w:rPr>
        <w:t>
      N бұйрықпен _____курсқа ауыстырылды.
</w:t>
      </w:r>
      <w:r>
        <w:br/>
      </w:r>
      <w:r>
        <w:rPr>
          <w:rFonts w:ascii="Times New Roman"/>
          <w:b w:val="false"/>
          <w:i w:val="false"/>
          <w:color w:val="000000"/>
          <w:sz w:val="28"/>
        </w:rPr>
        <w:t>
      Директордың оқу ісі жөніндегі орынбасарының қолы __________
</w:t>
      </w:r>
      <w:r>
        <w:br/>
      </w:r>
      <w:r>
        <w:rPr>
          <w:rFonts w:ascii="Times New Roman"/>
          <w:b w:val="false"/>
          <w:i w:val="false"/>
          <w:color w:val="000000"/>
          <w:sz w:val="28"/>
        </w:rPr>
        <w:t>
      ата-ананың қолы __________________________________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Оқушының фамилиясы, аты, әкесінің аты
</w:t>
      </w:r>
    </w:p>
    <w:p>
      <w:pPr>
        <w:spacing w:after="0"/>
        <w:ind w:left="0"/>
        <w:jc w:val="both"/>
      </w:pPr>
      <w:r>
        <w:rPr>
          <w:rFonts w:ascii="Times New Roman"/>
          <w:b w:val="false"/>
          <w:i w:val="false"/>
          <w:color w:val="000000"/>
          <w:sz w:val="28"/>
        </w:rPr>
        <w:t>
        Оқу, өндірістік және басқа да практикалар
</w:t>
      </w:r>
    </w:p>
    <w:tbl>
      <w:tblPr>
        <w:tblW w:w="0" w:type="auto"/>
        <w:tblCellSpacing w:w="0" w:type="auto"/>
        <w:tblBorders>
          <w:top w:val="none"/>
          <w:left w:val="none"/>
          <w:bottom w:val="none"/>
          <w:right w:val="none"/>
          <w:insideH w:val="none"/>
          <w:insideV w:val="none"/>
        </w:tblBorders>
      </w:tblPr>
      <w:tblGrid>
        <w:gridCol w:w="860"/>
        <w:gridCol w:w="940"/>
        <w:gridCol w:w="1580"/>
        <w:gridCol w:w="1440"/>
        <w:gridCol w:w="1500"/>
        <w:gridCol w:w="1240"/>
        <w:gridCol w:w="1620"/>
        <w:gridCol w:w="960"/>
        <w:gridCol w:w="860"/>
        <w:gridCol w:w="860"/>
      </w:tblGrid>
      <w:tr>
        <w:trPr>
          <w:trHeight w:val="450" w:hRule="atLeast"/>
        </w:trPr>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курс
</w:t>
            </w:r>
            <w:r>
              <w:br/>
            </w: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сем-
</w:t>
            </w:r>
            <w:r>
              <w:br/>
            </w:r>
            <w:r>
              <w:rPr>
                <w:rFonts w:ascii="Times New Roman"/>
                <w:b w:val="false"/>
                <w:i w:val="false"/>
                <w:color w:val="000000"/>
                <w:sz w:val="20"/>
              </w:rPr>
              <w:t>
естр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Прак-
</w:t>
            </w:r>
            <w:r>
              <w:br/>
            </w:r>
            <w:r>
              <w:rPr>
                <w:rFonts w:ascii="Times New Roman"/>
                <w:b w:val="false"/>
                <w:i w:val="false"/>
                <w:color w:val="000000"/>
                <w:sz w:val="20"/>
              </w:rPr>
              <w:t>
тиканың
</w:t>
            </w:r>
            <w:r>
              <w:br/>
            </w:r>
            <w:r>
              <w:rPr>
                <w:rFonts w:ascii="Times New Roman"/>
                <w:b w:val="false"/>
                <w:i w:val="false"/>
                <w:color w:val="000000"/>
                <w:sz w:val="20"/>
              </w:rPr>
              <w:t>
аты
</w:t>
            </w:r>
            <w:r>
              <w:br/>
            </w:r>
            <w:r>
              <w:rPr>
                <w:rFonts w:ascii="Times New Roman"/>
                <w:b w:val="false"/>
                <w:i w:val="false"/>
                <w:color w:val="000000"/>
                <w:sz w:val="20"/>
              </w:rPr>
              <w:t>
және
</w:t>
            </w:r>
            <w:r>
              <w:br/>
            </w:r>
            <w:r>
              <w:rPr>
                <w:rFonts w:ascii="Times New Roman"/>
                <w:b w:val="false"/>
                <w:i w:val="false"/>
                <w:color w:val="000000"/>
                <w:sz w:val="20"/>
              </w:rPr>
              <w:t>
сипаты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өнді-
</w:t>
            </w:r>
            <w:r>
              <w:br/>
            </w:r>
            <w:r>
              <w:rPr>
                <w:rFonts w:ascii="Times New Roman"/>
                <w:b w:val="false"/>
                <w:i w:val="false"/>
                <w:color w:val="000000"/>
                <w:sz w:val="20"/>
              </w:rPr>
              <w:t>
рістік
</w:t>
            </w:r>
            <w:r>
              <w:br/>
            </w:r>
            <w:r>
              <w:rPr>
                <w:rFonts w:ascii="Times New Roman"/>
                <w:b w:val="false"/>
                <w:i w:val="false"/>
                <w:color w:val="000000"/>
                <w:sz w:val="20"/>
              </w:rPr>
              <w:t>
прак-
</w:t>
            </w:r>
            <w:r>
              <w:br/>
            </w:r>
            <w:r>
              <w:rPr>
                <w:rFonts w:ascii="Times New Roman"/>
                <w:b w:val="false"/>
                <w:i w:val="false"/>
                <w:color w:val="000000"/>
                <w:sz w:val="20"/>
              </w:rPr>
              <w:t>
тиканың
</w:t>
            </w:r>
            <w:r>
              <w:br/>
            </w:r>
            <w:r>
              <w:rPr>
                <w:rFonts w:ascii="Times New Roman"/>
                <w:b w:val="false"/>
                <w:i w:val="false"/>
                <w:color w:val="000000"/>
                <w:sz w:val="20"/>
              </w:rPr>
              <w:t>
орны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Практи-
</w:t>
            </w:r>
            <w:r>
              <w:br/>
            </w:r>
            <w:r>
              <w:rPr>
                <w:rFonts w:ascii="Times New Roman"/>
                <w:b w:val="false"/>
                <w:i w:val="false"/>
                <w:color w:val="000000"/>
                <w:sz w:val="20"/>
              </w:rPr>
              <w:t>
каның
</w:t>
            </w:r>
            <w:r>
              <w:br/>
            </w:r>
            <w:r>
              <w:rPr>
                <w:rFonts w:ascii="Times New Roman"/>
                <w:b w:val="false"/>
                <w:i w:val="false"/>
                <w:color w:val="000000"/>
                <w:sz w:val="20"/>
              </w:rPr>
              <w:t>
өткізі-
</w:t>
            </w:r>
            <w:r>
              <w:br/>
            </w:r>
            <w:r>
              <w:rPr>
                <w:rFonts w:ascii="Times New Roman"/>
                <w:b w:val="false"/>
                <w:i w:val="false"/>
                <w:color w:val="000000"/>
                <w:sz w:val="20"/>
              </w:rPr>
              <w:t>
летін
</w:t>
            </w:r>
            <w:r>
              <w:br/>
            </w:r>
            <w:r>
              <w:rPr>
                <w:rFonts w:ascii="Times New Roman"/>
                <w:b w:val="false"/>
                <w:i w:val="false"/>
                <w:color w:val="000000"/>
                <w:sz w:val="20"/>
              </w:rPr>
              <w:t>
уақыты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Меңге-
</w:t>
            </w:r>
            <w:r>
              <w:br/>
            </w:r>
            <w:r>
              <w:rPr>
                <w:rFonts w:ascii="Times New Roman"/>
                <w:b w:val="false"/>
                <w:i w:val="false"/>
                <w:color w:val="000000"/>
                <w:sz w:val="20"/>
              </w:rPr>
              <w:t>
рілген
</w:t>
            </w:r>
            <w:r>
              <w:br/>
            </w:r>
            <w:r>
              <w:rPr>
                <w:rFonts w:ascii="Times New Roman"/>
                <w:b w:val="false"/>
                <w:i w:val="false"/>
                <w:color w:val="000000"/>
                <w:sz w:val="20"/>
              </w:rPr>
              <w:t>
маман-
</w:t>
            </w:r>
            <w:r>
              <w:br/>
            </w:r>
            <w:r>
              <w:rPr>
                <w:rFonts w:ascii="Times New Roman"/>
                <w:b w:val="false"/>
                <w:i w:val="false"/>
                <w:color w:val="000000"/>
                <w:sz w:val="20"/>
              </w:rPr>
              <w:t>
дық
</w:t>
            </w:r>
            <w:r>
              <w:br/>
            </w:r>
            <w:r>
              <w:rPr>
                <w:rFonts w:ascii="Times New Roman"/>
                <w:b w:val="false"/>
                <w:i w:val="false"/>
                <w:color w:val="000000"/>
                <w:sz w:val="20"/>
              </w:rPr>
              <w:t>
және
</w:t>
            </w:r>
            <w:r>
              <w:br/>
            </w:r>
            <w:r>
              <w:rPr>
                <w:rFonts w:ascii="Times New Roman"/>
                <w:b w:val="false"/>
                <w:i w:val="false"/>
                <w:color w:val="000000"/>
                <w:sz w:val="20"/>
              </w:rPr>
              <w:t>
раз-
</w:t>
            </w:r>
            <w:r>
              <w:br/>
            </w:r>
            <w:r>
              <w:rPr>
                <w:rFonts w:ascii="Times New Roman"/>
                <w:b w:val="false"/>
                <w:i w:val="false"/>
                <w:color w:val="000000"/>
                <w:sz w:val="20"/>
              </w:rPr>
              <w:t>
ряды,
</w:t>
            </w:r>
            <w:r>
              <w:br/>
            </w:r>
            <w:r>
              <w:rPr>
                <w:rFonts w:ascii="Times New Roman"/>
                <w:b w:val="false"/>
                <w:i w:val="false"/>
                <w:color w:val="000000"/>
                <w:sz w:val="20"/>
              </w:rPr>
              <w:t>
білік-
</w:t>
            </w:r>
            <w:r>
              <w:br/>
            </w:r>
            <w:r>
              <w:rPr>
                <w:rFonts w:ascii="Times New Roman"/>
                <w:b w:val="false"/>
                <w:i w:val="false"/>
                <w:color w:val="000000"/>
                <w:sz w:val="20"/>
              </w:rPr>
              <w:t>
тілігі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
</w:t>
            </w:r>
            <w:r>
              <w:br/>
            </w:r>
            <w:r>
              <w:rPr>
                <w:rFonts w:ascii="Times New Roman"/>
                <w:b w:val="false"/>
                <w:i w:val="false"/>
                <w:color w:val="000000"/>
                <w:sz w:val="20"/>
              </w:rPr>
              <w:t>
зімі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Қолы
</w:t>
            </w:r>
          </w:p>
        </w:tc>
      </w:tr>
      <w:tr>
        <w:trPr>
          <w:trHeight w:val="450" w:hRule="atLeast"/>
        </w:trPr>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4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Дипломды жобалау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200___ жылы "___"______________ жобалауға тапсырма берілді
</w:t>
      </w:r>
      <w:r>
        <w:br/>
      </w:r>
      <w:r>
        <w:rPr>
          <w:rFonts w:ascii="Times New Roman"/>
          <w:b w:val="false"/>
          <w:i w:val="false"/>
          <w:color w:val="000000"/>
          <w:sz w:val="28"/>
        </w:rPr>
        <w:t>
Жобаның тақырыбы___________________________________________________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Жобаның жетекшісі__________________________________________________
</w:t>
      </w:r>
      <w:r>
        <w:br/>
      </w:r>
      <w:r>
        <w:rPr>
          <w:rFonts w:ascii="Times New Roman"/>
          <w:b w:val="false"/>
          <w:i w:val="false"/>
          <w:color w:val="000000"/>
          <w:sz w:val="28"/>
        </w:rPr>
        <w:t>
                          (фамилиясы, аты, әкесінің аты)
</w:t>
      </w:r>
    </w:p>
    <w:p>
      <w:pPr>
        <w:spacing w:after="0"/>
        <w:ind w:left="0"/>
        <w:jc w:val="both"/>
      </w:pPr>
      <w:r>
        <w:rPr>
          <w:rFonts w:ascii="Times New Roman"/>
          <w:b w:val="false"/>
          <w:i w:val="false"/>
          <w:color w:val="000000"/>
          <w:sz w:val="28"/>
        </w:rPr>
        <w:t>
Орындалу уақыты___________________________________
</w:t>
      </w:r>
      <w:r>
        <w:br/>
      </w:r>
      <w:r>
        <w:rPr>
          <w:rFonts w:ascii="Times New Roman"/>
          <w:b w:val="false"/>
          <w:i w:val="false"/>
          <w:color w:val="000000"/>
          <w:sz w:val="28"/>
        </w:rPr>
        <w:t>
      Директордың оқу ісі жөніндегі орынбасары___________(қолы)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Оқушы _____________________________________________________________
</w:t>
      </w:r>
      <w:r>
        <w:br/>
      </w:r>
      <w:r>
        <w:rPr>
          <w:rFonts w:ascii="Times New Roman"/>
          <w:b w:val="false"/>
          <w:i w:val="false"/>
          <w:color w:val="000000"/>
          <w:sz w:val="28"/>
        </w:rPr>
        <w:t>
                         (Фамилиясы, аты-жөні)
</w:t>
      </w:r>
      <w:r>
        <w:br/>
      </w:r>
      <w:r>
        <w:rPr>
          <w:rFonts w:ascii="Times New Roman"/>
          <w:b w:val="false"/>
          <w:i w:val="false"/>
          <w:color w:val="000000"/>
          <w:sz w:val="28"/>
        </w:rPr>
        <w:t>
диплом жобасын қорғауға жіберілді.
</w:t>
      </w:r>
    </w:p>
    <w:p>
      <w:pPr>
        <w:spacing w:after="0"/>
        <w:ind w:left="0"/>
        <w:jc w:val="both"/>
      </w:pPr>
      <w:r>
        <w:rPr>
          <w:rFonts w:ascii="Times New Roman"/>
          <w:b w:val="false"/>
          <w:i w:val="false"/>
          <w:color w:val="000000"/>
          <w:sz w:val="28"/>
        </w:rPr>
        <w:t>
Директордың оқу ісі жөніндегі орынбасары___________(қолы)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"____"______________________200___жыл.
</w:t>
      </w:r>
    </w:p>
    <w:p>
      <w:pPr>
        <w:spacing w:after="0"/>
        <w:ind w:left="0"/>
        <w:jc w:val="both"/>
      </w:pPr>
      <w:r>
        <w:rPr>
          <w:rFonts w:ascii="Times New Roman"/>
          <w:b w:val="false"/>
          <w:i w:val="false"/>
          <w:color w:val="000000"/>
          <w:sz w:val="28"/>
        </w:rPr>
        <w:t>
</w:t>
      </w:r>
      <w:r>
        <w:rPr>
          <w:rFonts w:ascii="Times New Roman"/>
          <w:b/>
          <w:i w:val="false"/>
          <w:color w:val="000000"/>
          <w:sz w:val="28"/>
        </w:rPr>
        <w:t>
Диплом жобасын қорғау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тақырыбындағы диплом жобасын қорғау 200___ "___"____________ болды.
</w:t>
      </w:r>
      <w:r>
        <w:br/>
      </w:r>
      <w:r>
        <w:rPr>
          <w:rFonts w:ascii="Times New Roman"/>
          <w:b w:val="false"/>
          <w:i w:val="false"/>
          <w:color w:val="000000"/>
          <w:sz w:val="28"/>
        </w:rPr>
        <w:t>
Бағасы___________________________________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Мемлекеттік аттестаттау комиссиясының төрағасы_______________(қолы)
</w:t>
      </w:r>
      <w:r>
        <w:br/>
      </w:r>
      <w:r>
        <w:rPr>
          <w:rFonts w:ascii="Times New Roman"/>
          <w:b w:val="false"/>
          <w:i w:val="false"/>
          <w:color w:val="000000"/>
          <w:sz w:val="28"/>
        </w:rPr>
        <w:t>
                                  (фамилиясы, аты, әкесінің аты)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емтихандар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 _____________________________________________________________
</w:t>
      </w:r>
      <w:r>
        <w:br/>
      </w:r>
      <w:r>
        <w:rPr>
          <w:rFonts w:ascii="Times New Roman"/>
          <w:b w:val="false"/>
          <w:i w:val="false"/>
          <w:color w:val="000000"/>
          <w:sz w:val="28"/>
        </w:rPr>
        <w:t>
Мемлекеттік емтиханды тапсыруға жіберілді
</w:t>
      </w:r>
      <w:r>
        <w:br/>
      </w:r>
      <w:r>
        <w:rPr>
          <w:rFonts w:ascii="Times New Roman"/>
          <w:b w:val="false"/>
          <w:i w:val="false"/>
          <w:color w:val="000000"/>
          <w:sz w:val="28"/>
        </w:rPr>
        <w:t>
Директордың оқу ісі жөніндегі орынбасары___________(қолы)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Мемлекеттік емтиханда алынған бағалар
</w:t>
      </w:r>
    </w:p>
    <w:tbl>
      <w:tblPr>
        <w:tblW w:w="0" w:type="auto"/>
        <w:tblCellSpacing w:w="0" w:type="auto"/>
        <w:tblBorders>
          <w:top w:val="none"/>
          <w:left w:val="none"/>
          <w:bottom w:val="none"/>
          <w:right w:val="none"/>
          <w:insideH w:val="none"/>
          <w:insideV w:val="none"/>
        </w:tblBorders>
      </w:tblPr>
      <w:tblGrid>
        <w:gridCol w:w="1660"/>
        <w:gridCol w:w="3220"/>
        <w:gridCol w:w="1220"/>
        <w:gridCol w:w="1620"/>
        <w:gridCol w:w="4820"/>
      </w:tblGrid>
      <w:tr>
        <w:trPr>
          <w:trHeight w:val="450" w:hRule="atLeast"/>
        </w:trPr>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Пәннің
</w:t>
            </w:r>
            <w:r>
              <w:br/>
            </w:r>
            <w:r>
              <w:rPr>
                <w:rFonts w:ascii="Times New Roman"/>
                <w:b w:val="false"/>
                <w:i w:val="false"/>
                <w:color w:val="000000"/>
                <w:sz w:val="20"/>
              </w:rPr>
              <w:t>
аты
</w:t>
            </w:r>
          </w:p>
        </w:tc>
        <w:tc>
          <w:tcPr>
            <w:tcW w:w="3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Курс көлемі,
</w:t>
            </w:r>
            <w:r>
              <w:br/>
            </w:r>
            <w:r>
              <w:rPr>
                <w:rFonts w:ascii="Times New Roman"/>
                <w:b w:val="false"/>
                <w:i w:val="false"/>
                <w:color w:val="000000"/>
                <w:sz w:val="20"/>
              </w:rPr>
              <w:t>
оқу сағаттары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Баға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Мерзімі
</w:t>
            </w:r>
          </w:p>
        </w:tc>
        <w:tc>
          <w:tcPr>
            <w:tcW w:w="4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Мемлекеттік емтихан
</w:t>
            </w:r>
            <w:r>
              <w:br/>
            </w:r>
            <w:r>
              <w:rPr>
                <w:rFonts w:ascii="Times New Roman"/>
                <w:b w:val="false"/>
                <w:i w:val="false"/>
                <w:color w:val="000000"/>
                <w:sz w:val="20"/>
              </w:rPr>
              <w:t>
комиссиясының төрағасы
</w:t>
            </w:r>
          </w:p>
        </w:tc>
      </w:tr>
      <w:tr>
        <w:trPr>
          <w:trHeight w:val="450" w:hRule="atLeast"/>
        </w:trPr>
        <w:tc>
          <w:tcPr>
            <w:tcW w:w="1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6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200____ жылғы "____"___________(N хаттама)_мемлекеттік аттестаттау
</w:t>
      </w:r>
      <w:r>
        <w:br/>
      </w:r>
      <w:r>
        <w:rPr>
          <w:rFonts w:ascii="Times New Roman"/>
          <w:b w:val="false"/>
          <w:i w:val="false"/>
          <w:color w:val="000000"/>
          <w:sz w:val="28"/>
        </w:rPr>
        <w:t>
комиссияның шешімімен _________________________біліктілік берілді.
</w:t>
      </w:r>
      <w:r>
        <w:br/>
      </w:r>
      <w:r>
        <w:rPr>
          <w:rFonts w:ascii="Times New Roman"/>
          <w:b w:val="false"/>
          <w:i w:val="false"/>
          <w:color w:val="000000"/>
          <w:sz w:val="28"/>
        </w:rPr>
        <w:t>
200____ жылы "____"_________________N______________ диплом берілді.
</w:t>
      </w:r>
      <w:r>
        <w:br/>
      </w:r>
      <w:r>
        <w:rPr>
          <w:rFonts w:ascii="Times New Roman"/>
          <w:b w:val="false"/>
          <w:i w:val="false"/>
          <w:color w:val="000000"/>
          <w:sz w:val="28"/>
        </w:rPr>
        <w:t>
М.О. Директор______________(қолы)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оқу орнының атауы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Басталуы ___________________________
</w:t>
      </w:r>
      <w:r>
        <w:br/>
      </w:r>
      <w:r>
        <w:rPr>
          <w:rFonts w:ascii="Times New Roman"/>
          <w:b w:val="false"/>
          <w:i w:val="false"/>
          <w:color w:val="000000"/>
          <w:sz w:val="28"/>
        </w:rPr>
        <w:t>
                               Аяқталуы ___________________________
</w:t>
      </w:r>
    </w:p>
    <w:tbl>
      <w:tblPr>
        <w:tblW w:w="0" w:type="auto"/>
        <w:tblCellSpacing w:w="0" w:type="auto"/>
        <w:tblBorders>
          <w:top w:val="none"/>
          <w:left w:val="none"/>
          <w:bottom w:val="none"/>
          <w:right w:val="none"/>
          <w:insideH w:val="none"/>
          <w:insideV w:val="none"/>
        </w:tblBorders>
      </w:tblPr>
      <w:tblGrid>
        <w:gridCol w:w="2600"/>
        <w:gridCol w:w="2080"/>
        <w:gridCol w:w="2680"/>
        <w:gridCol w:w="2560"/>
        <w:gridCol w:w="2660"/>
      </w:tblGrid>
      <w:tr>
        <w:trPr>
          <w:trHeight w:val="450" w:hRule="atLeast"/>
        </w:trPr>
        <w:tc>
          <w:tcPr>
            <w:tcW w:w="2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және
</w:t>
            </w:r>
            <w:r>
              <w:br/>
            </w:r>
            <w:r>
              <w:rPr>
                <w:rFonts w:ascii="Times New Roman"/>
                <w:b w:val="false"/>
                <w:i w:val="false"/>
                <w:color w:val="000000"/>
                <w:sz w:val="20"/>
              </w:rPr>
              <w:t>
тіркеу саны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Тегі,
</w:t>
            </w:r>
            <w:r>
              <w:br/>
            </w:r>
            <w:r>
              <w:rPr>
                <w:rFonts w:ascii="Times New Roman"/>
                <w:b w:val="false"/>
                <w:i w:val="false"/>
                <w:color w:val="000000"/>
                <w:sz w:val="20"/>
              </w:rPr>
              <w:t>
аты-жөні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Академиялық
</w:t>
            </w:r>
            <w:r>
              <w:br/>
            </w:r>
            <w:r>
              <w:rPr>
                <w:rFonts w:ascii="Times New Roman"/>
                <w:b w:val="false"/>
                <w:i w:val="false"/>
                <w:color w:val="000000"/>
                <w:sz w:val="20"/>
              </w:rPr>
              <w:t>
анықтаманың нөмірі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Анықтаманы
</w:t>
            </w:r>
            <w:r>
              <w:br/>
            </w:r>
            <w:r>
              <w:rPr>
                <w:rFonts w:ascii="Times New Roman"/>
                <w:b w:val="false"/>
                <w:i w:val="false"/>
                <w:color w:val="000000"/>
                <w:sz w:val="20"/>
              </w:rPr>
              <w:t>
беру уақыты
</w:t>
            </w:r>
          </w:p>
        </w:tc>
        <w:tc>
          <w:tcPr>
            <w:tcW w:w="2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Анықтаманы
</w:t>
            </w:r>
            <w:r>
              <w:br/>
            </w:r>
            <w:r>
              <w:rPr>
                <w:rFonts w:ascii="Times New Roman"/>
                <w:b w:val="false"/>
                <w:i w:val="false"/>
                <w:color w:val="000000"/>
                <w:sz w:val="20"/>
              </w:rPr>
              <w:t>
алған қолы
</w:t>
            </w:r>
          </w:p>
        </w:tc>
      </w:tr>
      <w:tr>
        <w:trPr>
          <w:trHeight w:val="450" w:hRule="atLeast"/>
        </w:trPr>
        <w:tc>
          <w:tcPr>
            <w:tcW w:w="26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6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Қорытынды мемлекеттік аттестаттау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кешенді емтихан тапсыру туралы отырысы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N 
</w:t>
      </w:r>
      <w:r>
        <w:rPr>
          <w:rFonts w:ascii="Times New Roman"/>
          <w:b w:val="false"/>
          <w:i w:val="false"/>
          <w:color w:val="000000"/>
          <w:sz w:val="28"/>
        </w:rPr>
        <w:t>
</w:t>
      </w:r>
    </w:p>
    <w:p>
      <w:pPr>
        <w:spacing w:after="0"/>
        <w:ind w:left="0"/>
        <w:jc w:val="both"/>
      </w:pPr>
      <w:r>
        <w:rPr>
          <w:rFonts w:ascii="Times New Roman"/>
          <w:b w:val="false"/>
          <w:i w:val="false"/>
          <w:color w:val="000000"/>
          <w:sz w:val="28"/>
        </w:rPr>
        <w:t>
" "______ 200 ___ ж. сағ-тан ____ мин. ___ сағатқа дейін _____мин.
</w:t>
      </w:r>
    </w:p>
    <w:p>
      <w:pPr>
        <w:spacing w:after="0"/>
        <w:ind w:left="0"/>
        <w:jc w:val="both"/>
      </w:pPr>
      <w:r>
        <w:rPr>
          <w:rFonts w:ascii="Times New Roman"/>
          <w:b w:val="false"/>
          <w:i w:val="false"/>
          <w:color w:val="000000"/>
          <w:sz w:val="28"/>
        </w:rPr>
        <w:t>
Қатысқандар:
</w:t>
      </w:r>
      <w:r>
        <w:br/>
      </w:r>
      <w:r>
        <w:rPr>
          <w:rFonts w:ascii="Times New Roman"/>
          <w:b w:val="false"/>
          <w:i w:val="false"/>
          <w:color w:val="000000"/>
          <w:sz w:val="28"/>
        </w:rPr>
        <w:t>
Кешенді қорытынды аттестаттау комиссияның төрағасы: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Пәндер бойынша кешенді қорытынды
</w:t>
      </w:r>
      <w:r>
        <w:br/>
      </w:r>
      <w:r>
        <w:rPr>
          <w:rFonts w:ascii="Times New Roman"/>
          <w:b w:val="false"/>
          <w:i w:val="false"/>
          <w:color w:val="000000"/>
          <w:sz w:val="28"/>
        </w:rPr>
        <w:t>
аттестаттауды тапсыру туралы: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Емтихан тапсыратын оқушы: _________________________________________
</w:t>
      </w:r>
    </w:p>
    <w:p>
      <w:pPr>
        <w:spacing w:after="0"/>
        <w:ind w:left="0"/>
        <w:jc w:val="both"/>
      </w:pPr>
      <w:r>
        <w:rPr>
          <w:rFonts w:ascii="Times New Roman"/>
          <w:b w:val="false"/>
          <w:i w:val="false"/>
          <w:color w:val="000000"/>
          <w:sz w:val="28"/>
        </w:rPr>
        <w:t>
Сұрақтар:
</w:t>
      </w:r>
      <w:r>
        <w:br/>
      </w:r>
      <w:r>
        <w:rPr>
          <w:rFonts w:ascii="Times New Roman"/>
          <w:b w:val="false"/>
          <w:i w:val="false"/>
          <w:color w:val="000000"/>
          <w:sz w:val="28"/>
        </w:rPr>
        <w:t>
1._________________________________________________________________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 Оқушы кешенді қорытынды аттестаттауды______________ деген бағаға
</w:t>
      </w:r>
      <w:r>
        <w:br/>
      </w:r>
      <w:r>
        <w:rPr>
          <w:rFonts w:ascii="Times New Roman"/>
          <w:b w:val="false"/>
          <w:i w:val="false"/>
          <w:color w:val="000000"/>
          <w:sz w:val="28"/>
        </w:rPr>
        <w:t>
тапсырды деп танылсын.
</w:t>
      </w:r>
      <w:r>
        <w:br/>
      </w:r>
      <w:r>
        <w:rPr>
          <w:rFonts w:ascii="Times New Roman"/>
          <w:b w:val="false"/>
          <w:i w:val="false"/>
          <w:color w:val="000000"/>
          <w:sz w:val="28"/>
        </w:rPr>
        <w:t>
2. Атап өтілсін.___________________________________________________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Қорытынды аттестаттау комиссия мүшелерінің ерекше пікірлері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Төраға ____________________________________________________ (қолы) 
</w:t>
      </w:r>
    </w:p>
    <w:p>
      <w:pPr>
        <w:spacing w:after="0"/>
        <w:ind w:left="0"/>
        <w:jc w:val="both"/>
      </w:pP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Хатшы____________________________________________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Кешенді қорытынды аттестаттауды тапсырған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оқушыға біліктілік 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N 
</w:t>
      </w:r>
      <w:r>
        <w:rPr>
          <w:rFonts w:ascii="Times New Roman"/>
          <w:b w:val="false"/>
          <w:i w:val="false"/>
          <w:color w:val="000000"/>
          <w:sz w:val="28"/>
        </w:rPr>
        <w:t>
</w:t>
      </w:r>
    </w:p>
    <w:p>
      <w:pPr>
        <w:spacing w:after="0"/>
        <w:ind w:left="0"/>
        <w:jc w:val="both"/>
      </w:pPr>
      <w:r>
        <w:rPr>
          <w:rFonts w:ascii="Times New Roman"/>
          <w:b w:val="false"/>
          <w:i w:val="false"/>
          <w:color w:val="000000"/>
          <w:sz w:val="28"/>
        </w:rPr>
        <w:t>
                   "  " _____________________ 200___ж.
</w:t>
      </w:r>
    </w:p>
    <w:p>
      <w:pPr>
        <w:spacing w:after="0"/>
        <w:ind w:left="0"/>
        <w:jc w:val="both"/>
      </w:pPr>
      <w:r>
        <w:rPr>
          <w:rFonts w:ascii="Times New Roman"/>
          <w:b w:val="false"/>
          <w:i w:val="false"/>
          <w:color w:val="000000"/>
          <w:sz w:val="28"/>
        </w:rPr>
        <w:t>
Қатысқандар:
</w:t>
      </w:r>
      <w:r>
        <w:br/>
      </w:r>
      <w:r>
        <w:rPr>
          <w:rFonts w:ascii="Times New Roman"/>
          <w:b w:val="false"/>
          <w:i w:val="false"/>
          <w:color w:val="000000"/>
          <w:sz w:val="28"/>
        </w:rPr>
        <w:t>
Кешенді қорытынды аттестаттау комиссияның төрағасы: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Оқушы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аты, жөні)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(пәндердің аты, бағасы, тапсырған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Оқушы _______________________________________________________
</w:t>
      </w:r>
      <w:r>
        <w:br/>
      </w:r>
      <w:r>
        <w:rPr>
          <w:rFonts w:ascii="Times New Roman"/>
          <w:b w:val="false"/>
          <w:i w:val="false"/>
          <w:color w:val="000000"/>
          <w:sz w:val="28"/>
        </w:rPr>
        <w:t>
                            (фамилия, аты, жөні) 
</w:t>
      </w:r>
    </w:p>
    <w:p>
      <w:pPr>
        <w:spacing w:after="0"/>
        <w:ind w:left="0"/>
        <w:jc w:val="both"/>
      </w:pPr>
      <w:r>
        <w:rPr>
          <w:rFonts w:ascii="Times New Roman"/>
          <w:b w:val="false"/>
          <w:i w:val="false"/>
          <w:color w:val="000000"/>
          <w:sz w:val="28"/>
        </w:rPr>
        <w:t>
Мамандық (кәсіп бойынша) бойынша типтік оқу жоспарында
</w:t>
      </w:r>
      <w:r>
        <w:br/>
      </w:r>
      <w:r>
        <w:rPr>
          <w:rFonts w:ascii="Times New Roman"/>
          <w:b w:val="false"/>
          <w:i w:val="false"/>
          <w:color w:val="000000"/>
          <w:sz w:val="28"/>
        </w:rPr>
        <w:t>
қарастырылған кешенді қорытынды аттестаттауды тапсырды деп танылсын.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 біліктілігі берілсін.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Қорытынды аттестаттау комиссия мүшелерінің ерекше пікірлері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 диплом
</w:t>
      </w:r>
      <w:r>
        <w:br/>
      </w:r>
      <w:r>
        <w:rPr>
          <w:rFonts w:ascii="Times New Roman"/>
          <w:b w:val="false"/>
          <w:i w:val="false"/>
          <w:color w:val="000000"/>
          <w:sz w:val="28"/>
        </w:rPr>
        <w:t>
 (үздік белгімен, белгісі жоқ ) берілсін.
</w:t>
      </w:r>
    </w:p>
    <w:p>
      <w:pPr>
        <w:spacing w:after="0"/>
        <w:ind w:left="0"/>
        <w:jc w:val="both"/>
      </w:pPr>
      <w:r>
        <w:rPr>
          <w:rFonts w:ascii="Times New Roman"/>
          <w:b w:val="false"/>
          <w:i w:val="false"/>
          <w:color w:val="000000"/>
          <w:sz w:val="28"/>
        </w:rPr>
        <w:t>
Төраға ____________________________________________________ (қолы)
</w:t>
      </w:r>
    </w:p>
    <w:p>
      <w:pPr>
        <w:spacing w:after="0"/>
        <w:ind w:left="0"/>
        <w:jc w:val="both"/>
      </w:pP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Хатшы____________________________________________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мәжілісінің хаттамасы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(әр мемлекеттік емтиханда толтырылады*)
</w:t>
      </w:r>
    </w:p>
    <w:p>
      <w:pPr>
        <w:spacing w:after="0"/>
        <w:ind w:left="0"/>
        <w:jc w:val="both"/>
      </w:pPr>
      <w:r>
        <w:rPr>
          <w:rFonts w:ascii="Times New Roman"/>
          <w:b w:val="false"/>
          <w:i w:val="false"/>
          <w:color w:val="000000"/>
          <w:sz w:val="28"/>
        </w:rPr>
        <w:t>
     200__ ж. "___"_____ ____ сағ. _____ мин. сағ.____ _____мин.
</w:t>
      </w:r>
    </w:p>
    <w:p>
      <w:pPr>
        <w:spacing w:after="0"/>
        <w:ind w:left="0"/>
        <w:jc w:val="both"/>
      </w:pPr>
      <w:r>
        <w:rPr>
          <w:rFonts w:ascii="Times New Roman"/>
          <w:b w:val="false"/>
          <w:i w:val="false"/>
          <w:color w:val="000000"/>
          <w:sz w:val="28"/>
        </w:rPr>
        <w:t>
Қатысты: Мемлекеттік аттестау комиссиясының төрағасы: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Пән немесе мамандық бойынша мемлекеттік емтиханды тапсыру туралы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Емтихан тапсыратын білім алушы, студент, магистрант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Сұрақтар
</w:t>
      </w:r>
      <w:r>
        <w:br/>
      </w: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2.___________________________________________________________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3.___________________________________________________________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1. Білім алушы студент, магистрант емтиханды мынадай бағаға
</w:t>
      </w:r>
      <w:r>
        <w:br/>
      </w:r>
      <w:r>
        <w:rPr>
          <w:rFonts w:ascii="Times New Roman"/>
          <w:b w:val="false"/>
          <w:i w:val="false"/>
          <w:color w:val="000000"/>
          <w:sz w:val="28"/>
        </w:rPr>
        <w:t>
тапсырды деп табылсын _____________________________________________
</w:t>
      </w:r>
    </w:p>
    <w:p>
      <w:pPr>
        <w:spacing w:after="0"/>
        <w:ind w:left="0"/>
        <w:jc w:val="both"/>
      </w:pPr>
      <w:r>
        <w:rPr>
          <w:rFonts w:ascii="Times New Roman"/>
          <w:b w:val="false"/>
          <w:i w:val="false"/>
          <w:color w:val="000000"/>
          <w:sz w:val="28"/>
        </w:rPr>
        <w:t>
2. Мыналар атап көрсетілсін________________________________________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Мемлекеттік аттестаттау комиссиясы мүшелерінің ерекше пікірі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Төраға ____________________________ (қолы )
</w:t>
      </w:r>
    </w:p>
    <w:p>
      <w:pPr>
        <w:spacing w:after="0"/>
        <w:ind w:left="0"/>
        <w:jc w:val="both"/>
      </w:pPr>
      <w:r>
        <w:rPr>
          <w:rFonts w:ascii="Times New Roman"/>
          <w:b w:val="false"/>
          <w:i w:val="false"/>
          <w:color w:val="000000"/>
          <w:sz w:val="28"/>
        </w:rPr>
        <w:t>
      Комиссия мүшелері ______________________ (қолдары)
</w:t>
      </w:r>
    </w:p>
    <w:p>
      <w:pPr>
        <w:spacing w:after="0"/>
        <w:ind w:left="0"/>
        <w:jc w:val="both"/>
      </w:pP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Хатшы ________________________________ (қолы)
</w:t>
      </w:r>
    </w:p>
    <w:p>
      <w:pPr>
        <w:spacing w:after="0"/>
        <w:ind w:left="0"/>
        <w:jc w:val="both"/>
      </w:pPr>
      <w:r>
        <w:rPr>
          <w:rFonts w:ascii="Times New Roman"/>
          <w:b w:val="false"/>
          <w:i w:val="false"/>
          <w:color w:val="000000"/>
          <w:sz w:val="28"/>
        </w:rPr>
        <w:t>
      Ескерту: Осы хаттама мемлекеттік емтихан жазбаша немесе
</w:t>
      </w:r>
      <w:r>
        <w:br/>
      </w:r>
      <w:r>
        <w:rPr>
          <w:rFonts w:ascii="Times New Roman"/>
          <w:b w:val="false"/>
          <w:i w:val="false"/>
          <w:color w:val="000000"/>
          <w:sz w:val="28"/>
        </w:rPr>
        <w:t>
ауызша тапсырылған жағдайда толтырылады.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мәжілісінің хаттамасы N_______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 "___"__________сағ..___ мин. ____ сағ.. _____мин.
</w:t>
      </w:r>
    </w:p>
    <w:p>
      <w:pPr>
        <w:spacing w:after="0"/>
        <w:ind w:left="0"/>
        <w:jc w:val="both"/>
      </w:pPr>
      <w:r>
        <w:rPr>
          <w:rFonts w:ascii="Times New Roman"/>
          <w:b w:val="false"/>
          <w:i w:val="false"/>
          <w:color w:val="000000"/>
          <w:sz w:val="28"/>
        </w:rPr>
        <w:t>
           Білім алушының бітіру жұмысын/ дипломдық жобасын
</w:t>
      </w:r>
      <w:r>
        <w:br/>
      </w:r>
      <w:r>
        <w:rPr>
          <w:rFonts w:ascii="Times New Roman"/>
          <w:b w:val="false"/>
          <w:i w:val="false"/>
          <w:color w:val="000000"/>
          <w:sz w:val="28"/>
        </w:rPr>
        <w:t>
            /жұмысын/, магистрлік диссертациясын/ қарау
</w:t>
      </w:r>
    </w:p>
    <w:p>
      <w:pPr>
        <w:spacing w:after="0"/>
        <w:ind w:left="0"/>
        <w:jc w:val="both"/>
      </w:pPr>
      <w:r>
        <w:rPr>
          <w:rFonts w:ascii="Times New Roman"/>
          <w:b w:val="false"/>
          <w:i w:val="false"/>
          <w:color w:val="000000"/>
          <w:sz w:val="28"/>
        </w:rPr>
        <w:t>
жөнінде____________________________________________________________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аты-жөні, факультеті және мамандығы)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тақырыбы: 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қатысты: төраға, мүшелері 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(әр бітіру жұмысын қорғауға бір парақ бөлінеді)____________________
</w:t>
      </w:r>
    </w:p>
    <w:p>
      <w:pPr>
        <w:spacing w:after="0"/>
        <w:ind w:left="0"/>
        <w:jc w:val="both"/>
      </w:pPr>
      <w:r>
        <w:rPr>
          <w:rFonts w:ascii="Times New Roman"/>
          <w:b w:val="false"/>
          <w:i w:val="false"/>
          <w:color w:val="000000"/>
          <w:sz w:val="28"/>
        </w:rPr>
        <w:t>
Бітіру жұмысының жетекшісі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консультация берген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Мемлекеттік аттестаттау комиссиясына ұсынылған құжаттар:
</w:t>
      </w:r>
    </w:p>
    <w:p>
      <w:pPr>
        <w:spacing w:after="0"/>
        <w:ind w:left="0"/>
        <w:jc w:val="both"/>
      </w:pPr>
      <w:r>
        <w:rPr>
          <w:rFonts w:ascii="Times New Roman"/>
          <w:b w:val="false"/>
          <w:i w:val="false"/>
          <w:color w:val="000000"/>
          <w:sz w:val="28"/>
        </w:rPr>
        <w:t>
      1. Бітіру жұмысы бойынша есептеу-түсіндірме хат /беттер саны,
</w:t>
      </w:r>
      <w:r>
        <w:br/>
      </w:r>
      <w:r>
        <w:rPr>
          <w:rFonts w:ascii="Times New Roman"/>
          <w:b w:val="false"/>
          <w:i w:val="false"/>
          <w:color w:val="000000"/>
          <w:sz w:val="28"/>
        </w:rPr>
        <w:t>
         немесе бітіру жұмысының мәтіні/.
</w:t>
      </w:r>
      <w:r>
        <w:br/>
      </w:r>
      <w:r>
        <w:rPr>
          <w:rFonts w:ascii="Times New Roman"/>
          <w:b w:val="false"/>
          <w:i w:val="false"/>
          <w:color w:val="000000"/>
          <w:sz w:val="28"/>
        </w:rPr>
        <w:t>
      2. Сызбалар /кестелер/ жобаға берілген беттер саны
</w:t>
      </w:r>
      <w:r>
        <w:br/>
      </w:r>
      <w:r>
        <w:rPr>
          <w:rFonts w:ascii="Times New Roman"/>
          <w:b w:val="false"/>
          <w:i w:val="false"/>
          <w:color w:val="000000"/>
          <w:sz w:val="28"/>
        </w:rPr>
        <w:t>
      3. Бітіру жұмысы жетекшісінің сын-пікірі ____________________
</w:t>
      </w:r>
      <w:r>
        <w:br/>
      </w:r>
      <w:r>
        <w:rPr>
          <w:rFonts w:ascii="Times New Roman"/>
          <w:b w:val="false"/>
          <w:i w:val="false"/>
          <w:color w:val="000000"/>
          <w:sz w:val="28"/>
        </w:rPr>
        <w:t>
      4. Бітіру жұмысына рецензия _________________________________
</w:t>
      </w:r>
    </w:p>
    <w:p>
      <w:pPr>
        <w:spacing w:after="0"/>
        <w:ind w:left="0"/>
        <w:jc w:val="both"/>
      </w:pPr>
      <w:r>
        <w:rPr>
          <w:rFonts w:ascii="Times New Roman"/>
          <w:b w:val="false"/>
          <w:i w:val="false"/>
          <w:color w:val="000000"/>
          <w:sz w:val="28"/>
        </w:rPr>
        <w:t>
Жұмысын орындағанын айтқанынан кейін _______ минут ішінде студентке
</w:t>
      </w:r>
      <w:r>
        <w:br/>
      </w:r>
      <w:r>
        <w:rPr>
          <w:rFonts w:ascii="Times New Roman"/>
          <w:b w:val="false"/>
          <w:i w:val="false"/>
          <w:color w:val="000000"/>
          <w:sz w:val="28"/>
        </w:rPr>
        <w:t>
қойылған сұрақтар:
</w:t>
      </w:r>
    </w:p>
    <w:p>
      <w:pPr>
        <w:spacing w:after="0"/>
        <w:ind w:left="0"/>
        <w:jc w:val="both"/>
      </w:pPr>
      <w:r>
        <w:rPr>
          <w:rFonts w:ascii="Times New Roman"/>
          <w:b w:val="false"/>
          <w:i w:val="false"/>
          <w:color w:val="000000"/>
          <w:sz w:val="28"/>
        </w:rPr>
        <w:t>
1._________________________________________________________________
</w:t>
      </w:r>
      <w:r>
        <w:br/>
      </w:r>
      <w:r>
        <w:rPr>
          <w:rFonts w:ascii="Times New Roman"/>
          <w:b w:val="false"/>
          <w:i w:val="false"/>
          <w:color w:val="000000"/>
          <w:sz w:val="28"/>
        </w:rPr>
        <w:t>
                      (сұрақ қоюшының тегі)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2._________________________________________________________________
</w:t>
      </w:r>
      <w:r>
        <w:br/>
      </w:r>
      <w:r>
        <w:rPr>
          <w:rFonts w:ascii="Times New Roman"/>
          <w:b w:val="false"/>
          <w:i w:val="false"/>
          <w:color w:val="000000"/>
          <w:sz w:val="28"/>
        </w:rPr>
        <w:t>
                      (сұрақ қоюшының тегі)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3._________________________________________________________________
</w:t>
      </w:r>
      <w:r>
        <w:br/>
      </w:r>
      <w:r>
        <w:rPr>
          <w:rFonts w:ascii="Times New Roman"/>
          <w:b w:val="false"/>
          <w:i w:val="false"/>
          <w:color w:val="000000"/>
          <w:sz w:val="28"/>
        </w:rPr>
        <w:t>
                      (сұрақ қоюшының тегі)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Студенттің қойылған сұрақтарға жауабының жалпы сипаттамасы және
</w:t>
      </w:r>
      <w:r>
        <w:br/>
      </w:r>
      <w:r>
        <w:rPr>
          <w:rFonts w:ascii="Times New Roman"/>
          <w:b w:val="false"/>
          <w:i w:val="false"/>
          <w:color w:val="000000"/>
          <w:sz w:val="28"/>
        </w:rPr>
        <w:t>
рецензиялар _______________________________________________________
</w:t>
      </w:r>
    </w:p>
    <w:p>
      <w:pPr>
        <w:spacing w:after="0"/>
        <w:ind w:left="0"/>
        <w:jc w:val="both"/>
      </w:pPr>
      <w:r>
        <w:rPr>
          <w:rFonts w:ascii="Times New Roman"/>
          <w:b w:val="false"/>
          <w:i w:val="false"/>
          <w:color w:val="000000"/>
          <w:sz w:val="28"/>
        </w:rPr>
        <w:t>
Жалпы ғылыми, жалпы техникалық арнайы пәндер бойынша қандай
</w:t>
      </w:r>
      <w:r>
        <w:br/>
      </w:r>
      <w:r>
        <w:rPr>
          <w:rFonts w:ascii="Times New Roman"/>
          <w:b w:val="false"/>
          <w:i w:val="false"/>
          <w:color w:val="000000"/>
          <w:sz w:val="28"/>
        </w:rPr>
        <w:t>
дайындығын білдірді 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студент бітіру жұмысын орындады және ___деген бағаға қорғады деп
</w:t>
      </w:r>
      <w:r>
        <w:br/>
      </w:r>
      <w:r>
        <w:rPr>
          <w:rFonts w:ascii="Times New Roman"/>
          <w:b w:val="false"/>
          <w:i w:val="false"/>
          <w:color w:val="000000"/>
          <w:sz w:val="28"/>
        </w:rPr>
        <w:t>
табылсын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Біліктілігі берілсін 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Академиялық дәрежесі берілсін _____________________________________
</w:t>
      </w:r>
      <w:r>
        <w:br/>
      </w:r>
      <w:r>
        <w:rPr>
          <w:rFonts w:ascii="Times New Roman"/>
          <w:b w:val="false"/>
          <w:i w:val="false"/>
          <w:color w:val="000000"/>
          <w:sz w:val="28"/>
        </w:rPr>
        <w:t>
                                  /бакалавр, ғылым магистрі/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Мыналар атап көрсетілсін___________________________________________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Комиссия мүшелерінің ерекше пікірі_________________________________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Диплом берілсін /үздік, жай/.
</w:t>
      </w:r>
    </w:p>
    <w:p>
      <w:pPr>
        <w:spacing w:after="0"/>
        <w:ind w:left="0"/>
        <w:jc w:val="both"/>
      </w:pPr>
      <w:r>
        <w:rPr>
          <w:rFonts w:ascii="Times New Roman"/>
          <w:b w:val="false"/>
          <w:i w:val="false"/>
          <w:color w:val="000000"/>
          <w:sz w:val="28"/>
        </w:rPr>
        <w:t>
      Төраға ____________________________ (қолы)
</w:t>
      </w:r>
    </w:p>
    <w:p>
      <w:pPr>
        <w:spacing w:after="0"/>
        <w:ind w:left="0"/>
        <w:jc w:val="both"/>
      </w:pPr>
      <w:r>
        <w:rPr>
          <w:rFonts w:ascii="Times New Roman"/>
          <w:b w:val="false"/>
          <w:i w:val="false"/>
          <w:color w:val="000000"/>
          <w:sz w:val="28"/>
        </w:rPr>
        <w:t>
      Комиссия мүшелері _________________ (қолы)
</w:t>
      </w:r>
    </w:p>
    <w:p>
      <w:pPr>
        <w:spacing w:after="0"/>
        <w:ind w:left="0"/>
        <w:jc w:val="both"/>
      </w:pP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Хатшы _____________________________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мәжілісінің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N_______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 "___"______________
</w:t>
      </w:r>
    </w:p>
    <w:p>
      <w:pPr>
        <w:spacing w:after="0"/>
        <w:ind w:left="0"/>
        <w:jc w:val="both"/>
      </w:pPr>
      <w:r>
        <w:rPr>
          <w:rFonts w:ascii="Times New Roman"/>
          <w:b w:val="false"/>
          <w:i w:val="false"/>
          <w:color w:val="000000"/>
          <w:sz w:val="28"/>
        </w:rPr>
        <w:t>
Барлық мемлекеттік емтихандарды тапсырған және білім жұмысын
</w:t>
      </w:r>
      <w:r>
        <w:br/>
      </w:r>
      <w:r>
        <w:rPr>
          <w:rFonts w:ascii="Times New Roman"/>
          <w:b w:val="false"/>
          <w:i w:val="false"/>
          <w:color w:val="000000"/>
          <w:sz w:val="28"/>
        </w:rPr>
        <w:t>
қорғаған білім алушыға біліктілік дәреже беру туралы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Қатысты: төраға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мүшелер/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білім алушы _______________________________________________________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Мемлекеттік емтихандарды тапсырды және бітіру жұмысында алған
</w:t>
      </w:r>
      <w:r>
        <w:br/>
      </w:r>
      <w:r>
        <w:rPr>
          <w:rFonts w:ascii="Times New Roman"/>
          <w:b w:val="false"/>
          <w:i w:val="false"/>
          <w:color w:val="000000"/>
          <w:sz w:val="28"/>
        </w:rPr>
        <w:t>
бағасы: ___________________________________________________________
</w:t>
      </w:r>
      <w:r>
        <w:br/>
      </w:r>
      <w:r>
        <w:rPr>
          <w:rFonts w:ascii="Times New Roman"/>
          <w:b w:val="false"/>
          <w:i w:val="false"/>
          <w:color w:val="000000"/>
          <w:sz w:val="28"/>
        </w:rPr>
        <w:t>
  (мамандықтың аты, бітіру жұмысының түрі, бағасы, тапсырған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Білім алушы _______________________________________________________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___________________________________________оқу жоспарында мамандығы
</w:t>
      </w:r>
      <w:r>
        <w:br/>
      </w:r>
      <w:r>
        <w:rPr>
          <w:rFonts w:ascii="Times New Roman"/>
          <w:b w:val="false"/>
          <w:i w:val="false"/>
          <w:color w:val="000000"/>
          <w:sz w:val="28"/>
        </w:rPr>
        <w:t>
бойынша көзделген барлық мемлекеттік емтихандарды және бітіру
</w:t>
      </w:r>
      <w:r>
        <w:br/>
      </w:r>
      <w:r>
        <w:rPr>
          <w:rFonts w:ascii="Times New Roman"/>
          <w:b w:val="false"/>
          <w:i w:val="false"/>
          <w:color w:val="000000"/>
          <w:sz w:val="28"/>
        </w:rPr>
        <w:t>
жұмысын тапсырды деп танылсын.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Біліктілігі берілсін 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академиялық дәрежесі берілсін______________________________________
</w:t>
      </w:r>
      <w:r>
        <w:br/>
      </w:r>
      <w:r>
        <w:rPr>
          <w:rFonts w:ascii="Times New Roman"/>
          <w:b w:val="false"/>
          <w:i w:val="false"/>
          <w:color w:val="000000"/>
          <w:sz w:val="28"/>
        </w:rPr>
        <w:t>
                                  (ғылым магистрі, бакалавр)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Мыналар атап көрсетілсін 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Комиссия мүшелерінің ерекше пікірі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Диплом берілсін /үздік, жай/.
</w:t>
      </w:r>
    </w:p>
    <w:p>
      <w:pPr>
        <w:spacing w:after="0"/>
        <w:ind w:left="0"/>
        <w:jc w:val="both"/>
      </w:pPr>
      <w:r>
        <w:rPr>
          <w:rFonts w:ascii="Times New Roman"/>
          <w:b w:val="false"/>
          <w:i w:val="false"/>
          <w:color w:val="000000"/>
          <w:sz w:val="28"/>
        </w:rPr>
        <w:t>
      Төраға __________________________ (қолы)
</w:t>
      </w:r>
    </w:p>
    <w:p>
      <w:pPr>
        <w:spacing w:after="0"/>
        <w:ind w:left="0"/>
        <w:jc w:val="both"/>
      </w:pPr>
      <w:r>
        <w:rPr>
          <w:rFonts w:ascii="Times New Roman"/>
          <w:b w:val="false"/>
          <w:i w:val="false"/>
          <w:color w:val="000000"/>
          <w:sz w:val="28"/>
        </w:rPr>
        <w:t>
Комиссия мүшелері _____________________ (қолы)
</w:t>
      </w:r>
    </w:p>
    <w:p>
      <w:pPr>
        <w:spacing w:after="0"/>
        <w:ind w:left="0"/>
        <w:jc w:val="both"/>
      </w:pP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Хатшы ___________________________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аттестаттау комиссиясы мәжілісінің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N_______________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(әр мемлекеттік емтиханда толтырылады)
</w:t>
      </w:r>
    </w:p>
    <w:p>
      <w:pPr>
        <w:spacing w:after="0"/>
        <w:ind w:left="0"/>
        <w:jc w:val="both"/>
      </w:pPr>
      <w:r>
        <w:rPr>
          <w:rFonts w:ascii="Times New Roman"/>
          <w:b w:val="false"/>
          <w:i w:val="false"/>
          <w:color w:val="000000"/>
          <w:sz w:val="28"/>
        </w:rPr>
        <w:t>
   200 ж..__ "_______"________сағ. ____ мин. _____ сағ. _____мин.
</w:t>
      </w:r>
    </w:p>
    <w:p>
      <w:pPr>
        <w:spacing w:after="0"/>
        <w:ind w:left="0"/>
        <w:jc w:val="both"/>
      </w:pPr>
      <w:r>
        <w:rPr>
          <w:rFonts w:ascii="Times New Roman"/>
          <w:b w:val="false"/>
          <w:i w:val="false"/>
          <w:color w:val="000000"/>
          <w:sz w:val="28"/>
        </w:rPr>
        <w:t>
      Қатысты: Мемлекеттік аттестаттау комиссиясының төрағасы: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комиссия мүшелері:_________________________________________________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мемлекеттік емтиханды тапсыру туралы: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Емтихан тапсырушы студент (мамандықтың немесе пәннің атауы)
</w:t>
      </w:r>
      <w:r>
        <w:br/>
      </w:r>
      <w:r>
        <w:rPr>
          <w:rFonts w:ascii="Times New Roman"/>
          <w:b w:val="false"/>
          <w:i w:val="false"/>
          <w:color w:val="000000"/>
          <w:sz w:val="28"/>
        </w:rPr>
        <w:t>
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5180"/>
        <w:gridCol w:w="3380"/>
        <w:gridCol w:w="4240"/>
      </w:tblGrid>
      <w:tr>
        <w:trPr>
          <w:trHeight w:val="450" w:hRule="atLeast"/>
        </w:trPr>
        <w:tc>
          <w:tcPr>
            <w:tcW w:w="5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Блоктағы пәндер тізбесі
</w:t>
            </w:r>
          </w:p>
        </w:tc>
        <w:tc>
          <w:tcPr>
            <w:tcW w:w="3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Сұрақтар саны
</w:t>
            </w:r>
          </w:p>
        </w:tc>
        <w:tc>
          <w:tcPr>
            <w:tcW w:w="4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Дұрыс жауап саны
</w:t>
            </w:r>
          </w:p>
        </w:tc>
      </w:tr>
      <w:tr>
        <w:trPr>
          <w:trHeight w:val="450" w:hRule="atLeast"/>
        </w:trPr>
        <w:tc>
          <w:tcPr>
            <w:tcW w:w="5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блок
</w:t>
            </w:r>
          </w:p>
        </w:tc>
        <w:tc>
          <w:tcPr>
            <w:tcW w:w="3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4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блок
</w:t>
            </w:r>
          </w:p>
        </w:tc>
        <w:tc>
          <w:tcPr>
            <w:tcW w:w="3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4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блок
</w:t>
            </w:r>
          </w:p>
        </w:tc>
        <w:tc>
          <w:tcPr>
            <w:tcW w:w="3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4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блок
</w:t>
            </w:r>
          </w:p>
        </w:tc>
        <w:tc>
          <w:tcPr>
            <w:tcW w:w="3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c>
          <w:tcPr>
            <w:tcW w:w="4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Барлығы:
</w:t>
            </w:r>
          </w:p>
        </w:tc>
        <w:tc>
          <w:tcPr>
            <w:tcW w:w="3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120
</w:t>
            </w:r>
          </w:p>
        </w:tc>
        <w:tc>
          <w:tcPr>
            <w:tcW w:w="4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Студент Мемлекеттік емтиханды мынадай бағаға тапсырды деп
</w:t>
      </w:r>
      <w:r>
        <w:br/>
      </w:r>
      <w:r>
        <w:rPr>
          <w:rFonts w:ascii="Times New Roman"/>
          <w:b w:val="false"/>
          <w:i w:val="false"/>
          <w:color w:val="000000"/>
          <w:sz w:val="28"/>
        </w:rPr>
        <w:t>
танылсын __________________________________________________________
</w:t>
      </w:r>
      <w:r>
        <w:br/>
      </w:r>
      <w:r>
        <w:rPr>
          <w:rFonts w:ascii="Times New Roman"/>
          <w:b w:val="false"/>
          <w:i w:val="false"/>
          <w:color w:val="000000"/>
          <w:sz w:val="28"/>
        </w:rPr>
        <w:t>
2. Мыналар атап көрсетілсін _______________________________________
</w:t>
      </w:r>
      <w:r>
        <w:br/>
      </w:r>
      <w:r>
        <w:rPr>
          <w:rFonts w:ascii="Times New Roman"/>
          <w:b w:val="false"/>
          <w:i w:val="false"/>
          <w:color w:val="000000"/>
          <w:sz w:val="28"/>
        </w:rPr>
        <w:t>
3. Мемлекеттік аттестаттау комиссиясының ерекше пікірі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Төрағасы_________________________________ (қолы)
</w:t>
      </w:r>
      <w:r>
        <w:br/>
      </w:r>
      <w:r>
        <w:rPr>
          <w:rFonts w:ascii="Times New Roman"/>
          <w:b w:val="false"/>
          <w:i w:val="false"/>
          <w:color w:val="000000"/>
          <w:sz w:val="28"/>
        </w:rPr>
        <w:t>
      Комиссия мүшелері _______________________ (қолы)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Хатшы ___________________________________ (қолы)
</w:t>
      </w:r>
    </w:p>
    <w:p>
      <w:pPr>
        <w:spacing w:after="0"/>
        <w:ind w:left="0"/>
        <w:jc w:val="both"/>
      </w:pPr>
      <w:r>
        <w:rPr>
          <w:rFonts w:ascii="Times New Roman"/>
          <w:b w:val="false"/>
          <w:i w:val="false"/>
          <w:color w:val="000000"/>
          <w:sz w:val="28"/>
        </w:rPr>
        <w:t>
      Ескерту: осы хаттама мемлекеттік емтихан тест түрінде
</w:t>
      </w:r>
      <w:r>
        <w:br/>
      </w:r>
      <w:r>
        <w:rPr>
          <w:rFonts w:ascii="Times New Roman"/>
          <w:b w:val="false"/>
          <w:i w:val="false"/>
          <w:color w:val="000000"/>
          <w:sz w:val="28"/>
        </w:rPr>
        <w:t>
тапсырылған жағдайда толтырылады.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сол жақ
</w:t>
      </w:r>
    </w:p>
    <w:p>
      <w:pPr>
        <w:spacing w:after="0"/>
        <w:ind w:left="0"/>
        <w:jc w:val="both"/>
      </w:pPr>
      <w:r>
        <w:rPr>
          <w:rFonts w:ascii="Times New Roman"/>
          <w:b w:val="false"/>
          <w:i w:val="false"/>
          <w:color w:val="000000"/>
          <w:sz w:val="28"/>
        </w:rPr>
        <w:t>
</w:t>
      </w:r>
      <w:r>
        <w:rPr>
          <w:rFonts w:ascii="Times New Roman"/>
          <w:b/>
          <w:i w:val="false"/>
          <w:color w:val="000000"/>
          <w:sz w:val="28"/>
        </w:rPr>
        <w:t>
СТУДЕНТТІК БИЛЕТ N________________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Аты-жөні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Түскен уақыты ______________________________________________
</w:t>
      </w:r>
      <w:r>
        <w:br/>
      </w:r>
      <w:r>
        <w:rPr>
          <w:rFonts w:ascii="Times New Roman"/>
          <w:b w:val="false"/>
          <w:i w:val="false"/>
          <w:color w:val="000000"/>
          <w:sz w:val="28"/>
        </w:rPr>
        <w:t>
      Факультеті _________________________________________________
</w:t>
      </w:r>
      <w:r>
        <w:br/>
      </w:r>
      <w:r>
        <w:rPr>
          <w:rFonts w:ascii="Times New Roman"/>
          <w:b w:val="false"/>
          <w:i w:val="false"/>
          <w:color w:val="000000"/>
          <w:sz w:val="28"/>
        </w:rPr>
        <w:t>
      Оқудың түрі ________________________________________________
</w:t>
      </w:r>
      <w:r>
        <w:br/>
      </w:r>
      <w:r>
        <w:rPr>
          <w:rFonts w:ascii="Times New Roman"/>
          <w:b w:val="false"/>
          <w:i w:val="false"/>
          <w:color w:val="000000"/>
          <w:sz w:val="28"/>
        </w:rPr>
        <w:t>
      Билеттің берілген күні _____________________________________
</w:t>
      </w:r>
      <w:r>
        <w:br/>
      </w:r>
      <w:r>
        <w:rPr>
          <w:rFonts w:ascii="Times New Roman"/>
          <w:b w:val="false"/>
          <w:i w:val="false"/>
          <w:color w:val="000000"/>
          <w:sz w:val="28"/>
        </w:rPr>
        <w:t>
      Ректор______________________________________________________
</w:t>
      </w:r>
    </w:p>
    <w:p>
      <w:pPr>
        <w:spacing w:after="0"/>
        <w:ind w:left="0"/>
        <w:jc w:val="both"/>
      </w:pPr>
      <w:r>
        <w:rPr>
          <w:rFonts w:ascii="Times New Roman"/>
          <w:b w:val="false"/>
          <w:i w:val="false"/>
          <w:color w:val="000000"/>
          <w:sz w:val="28"/>
        </w:rPr>
        <w:t>
      200__/_____оқу жылы/ __________________________курс студенті
</w:t>
      </w:r>
    </w:p>
    <w:p>
      <w:pPr>
        <w:spacing w:after="0"/>
        <w:ind w:left="0"/>
        <w:jc w:val="both"/>
      </w:pPr>
      <w:r>
        <w:rPr>
          <w:rFonts w:ascii="Times New Roman"/>
          <w:b w:val="false"/>
          <w:i w:val="false"/>
          <w:color w:val="000000"/>
          <w:sz w:val="28"/>
        </w:rPr>
        <w:t>
      Декан________________________________________________
</w:t>
      </w:r>
      <w:r>
        <w:br/>
      </w:r>
      <w:r>
        <w:rPr>
          <w:rFonts w:ascii="Times New Roman"/>
          <w:b w:val="false"/>
          <w:i w:val="false"/>
          <w:color w:val="000000"/>
          <w:sz w:val="28"/>
        </w:rPr>
        <w:t>
      200__/_____оқу жылы/ __________________________курс студенті
</w:t>
      </w:r>
    </w:p>
    <w:p>
      <w:pPr>
        <w:spacing w:after="0"/>
        <w:ind w:left="0"/>
        <w:jc w:val="both"/>
      </w:pPr>
      <w:r>
        <w:rPr>
          <w:rFonts w:ascii="Times New Roman"/>
          <w:b w:val="false"/>
          <w:i w:val="false"/>
          <w:color w:val="000000"/>
          <w:sz w:val="28"/>
        </w:rPr>
        <w:t>
      Декан___________________________________________________
</w:t>
      </w:r>
      <w:r>
        <w:br/>
      </w:r>
      <w:r>
        <w:rPr>
          <w:rFonts w:ascii="Times New Roman"/>
          <w:b w:val="false"/>
          <w:i w:val="false"/>
          <w:color w:val="000000"/>
          <w:sz w:val="28"/>
        </w:rPr>
        <w:t>
      200__/_____оқу жылы/ __________________________курс студенті
</w:t>
      </w:r>
    </w:p>
    <w:p>
      <w:pPr>
        <w:spacing w:after="0"/>
        <w:ind w:left="0"/>
        <w:jc w:val="both"/>
      </w:pPr>
      <w:r>
        <w:rPr>
          <w:rFonts w:ascii="Times New Roman"/>
          <w:b w:val="false"/>
          <w:i w:val="false"/>
          <w:color w:val="000000"/>
          <w:sz w:val="28"/>
        </w:rPr>
        <w:t>
      Декан____________________________________________________
</w:t>
      </w:r>
      <w:r>
        <w:br/>
      </w:r>
      <w:r>
        <w:rPr>
          <w:rFonts w:ascii="Times New Roman"/>
          <w:b w:val="false"/>
          <w:i w:val="false"/>
          <w:color w:val="000000"/>
          <w:sz w:val="28"/>
        </w:rPr>
        <w:t>
      200__/_____оқу жылы/ __________________________курс студенті
</w:t>
      </w:r>
    </w:p>
    <w:p>
      <w:pPr>
        <w:spacing w:after="0"/>
        <w:ind w:left="0"/>
        <w:jc w:val="both"/>
      </w:pPr>
      <w:r>
        <w:rPr>
          <w:rFonts w:ascii="Times New Roman"/>
          <w:b w:val="false"/>
          <w:i w:val="false"/>
          <w:color w:val="000000"/>
          <w:sz w:val="28"/>
        </w:rPr>
        <w:t>
      Декан____________________________________________________
</w:t>
      </w:r>
      <w:r>
        <w:br/>
      </w:r>
      <w:r>
        <w:rPr>
          <w:rFonts w:ascii="Times New Roman"/>
          <w:b w:val="false"/>
          <w:i w:val="false"/>
          <w:color w:val="000000"/>
          <w:sz w:val="28"/>
        </w:rPr>
        <w:t>
      200__/_____оқу жылы/ __________________________курс студенті
</w:t>
      </w:r>
    </w:p>
    <w:p>
      <w:pPr>
        <w:spacing w:after="0"/>
        <w:ind w:left="0"/>
        <w:jc w:val="both"/>
      </w:pPr>
      <w:r>
        <w:rPr>
          <w:rFonts w:ascii="Times New Roman"/>
          <w:b w:val="false"/>
          <w:i w:val="false"/>
          <w:color w:val="000000"/>
          <w:sz w:val="28"/>
        </w:rPr>
        <w:t>
      Декан_______________________________________________________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сол жақ
</w:t>
      </w:r>
    </w:p>
    <w:p>
      <w:pPr>
        <w:spacing w:after="0"/>
        <w:ind w:left="0"/>
        <w:jc w:val="both"/>
      </w:pPr>
      <w:r>
        <w:rPr>
          <w:rFonts w:ascii="Times New Roman"/>
          <w:b w:val="false"/>
          <w:i w:val="false"/>
          <w:color w:val="000000"/>
          <w:sz w:val="28"/>
        </w:rPr>
        <w:t>
</w:t>
      </w:r>
      <w:r>
        <w:rPr>
          <w:rFonts w:ascii="Times New Roman"/>
          <w:b/>
          <w:i w:val="false"/>
          <w:color w:val="000000"/>
          <w:sz w:val="28"/>
        </w:rPr>
        <w:t>
Сынақ кітапшасы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Студенттің өз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|Фотосурет |
</w:t>
      </w:r>
      <w:r>
        <w:br/>
      </w:r>
      <w:r>
        <w:rPr>
          <w:rFonts w:ascii="Times New Roman"/>
          <w:b w:val="false"/>
          <w:i w:val="false"/>
          <w:color w:val="000000"/>
          <w:sz w:val="28"/>
        </w:rPr>
        <w:t>
      |жапсыратын|
</w:t>
      </w:r>
      <w:r>
        <w:br/>
      </w:r>
      <w:r>
        <w:rPr>
          <w:rFonts w:ascii="Times New Roman"/>
          <w:b w:val="false"/>
          <w:i w:val="false"/>
          <w:color w:val="000000"/>
          <w:sz w:val="28"/>
        </w:rPr>
        <w:t>
      |   орын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Мөр басатын орын
</w:t>
      </w:r>
    </w:p>
    <w:p>
      <w:pPr>
        <w:spacing w:after="0"/>
        <w:ind w:left="0"/>
        <w:jc w:val="both"/>
      </w:pP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Сынақ кітапшасы берілген күн
</w:t>
      </w:r>
    </w:p>
    <w:p>
      <w:pPr>
        <w:spacing w:after="0"/>
        <w:ind w:left="0"/>
        <w:jc w:val="both"/>
      </w:pPr>
      <w:r>
        <w:rPr>
          <w:rFonts w:ascii="Times New Roman"/>
          <w:b w:val="false"/>
          <w:i w:val="false"/>
          <w:color w:val="000000"/>
          <w:sz w:val="28"/>
        </w:rPr>
        <w:t>
оң жақ             
</w:t>
      </w:r>
    </w:p>
    <w:p>
      <w:pPr>
        <w:spacing w:after="0"/>
        <w:ind w:left="0"/>
        <w:jc w:val="both"/>
      </w:pPr>
      <w:r>
        <w:rPr>
          <w:rFonts w:ascii="Times New Roman"/>
          <w:b w:val="false"/>
          <w:i w:val="false"/>
          <w:color w:val="000000"/>
          <w:sz w:val="28"/>
        </w:rPr>
        <w:t>
      Сынақ кітапшасы N________________________________
</w:t>
      </w:r>
    </w:p>
    <w:p>
      <w:pPr>
        <w:spacing w:after="0"/>
        <w:ind w:left="0"/>
        <w:jc w:val="both"/>
      </w:pPr>
      <w:r>
        <w:rPr>
          <w:rFonts w:ascii="Times New Roman"/>
          <w:b w:val="false"/>
          <w:i w:val="false"/>
          <w:color w:val="000000"/>
          <w:sz w:val="28"/>
        </w:rPr>
        <w:t>
      Аты-жөні 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Факультеті __________________________________________________
</w:t>
      </w:r>
      <w:r>
        <w:br/>
      </w:r>
      <w:r>
        <w:rPr>
          <w:rFonts w:ascii="Times New Roman"/>
          <w:b w:val="false"/>
          <w:i w:val="false"/>
          <w:color w:val="000000"/>
          <w:sz w:val="28"/>
        </w:rPr>
        <w:t>
      Мамандығы ___________________________________________________
</w:t>
      </w:r>
      <w:r>
        <w:br/>
      </w:r>
      <w:r>
        <w:rPr>
          <w:rFonts w:ascii="Times New Roman"/>
          <w:b w:val="false"/>
          <w:i w:val="false"/>
          <w:color w:val="000000"/>
          <w:sz w:val="28"/>
        </w:rPr>
        <w:t>
      _____________ түсті __________________________________ курсқа
</w:t>
      </w:r>
      <w:r>
        <w:br/>
      </w:r>
      <w:r>
        <w:rPr>
          <w:rFonts w:ascii="Times New Roman"/>
          <w:b w:val="false"/>
          <w:i w:val="false"/>
          <w:color w:val="000000"/>
          <w:sz w:val="28"/>
        </w:rPr>
        <w:t>
      __________________________________________________ауыстырылды
</w:t>
      </w:r>
    </w:p>
    <w:p>
      <w:pPr>
        <w:spacing w:after="0"/>
        <w:ind w:left="0"/>
        <w:jc w:val="both"/>
      </w:pPr>
      <w:r>
        <w:rPr>
          <w:rFonts w:ascii="Times New Roman"/>
          <w:b w:val="false"/>
          <w:i w:val="false"/>
          <w:color w:val="000000"/>
          <w:sz w:val="28"/>
        </w:rPr>
        <w:t>
      Оқу ісі жөніндегі проректор _________________________________
</w:t>
      </w:r>
      <w:r>
        <w:br/>
      </w:r>
      <w:r>
        <w:rPr>
          <w:rFonts w:ascii="Times New Roman"/>
          <w:b w:val="false"/>
          <w:i w:val="false"/>
          <w:color w:val="000000"/>
          <w:sz w:val="28"/>
        </w:rPr>
        <w:t>
      Факультет деканы ____________________________________________
</w:t>
      </w:r>
      <w:r>
        <w:br/>
      </w:r>
      <w:r>
        <w:rPr>
          <w:rFonts w:ascii="Times New Roman"/>
          <w:b w:val="false"/>
          <w:i w:val="false"/>
          <w:color w:val="000000"/>
          <w:sz w:val="28"/>
        </w:rPr>
        <w:t>
      Сынақ кітапшасы берілген уақыт ______________________________
</w:t>
      </w:r>
    </w:p>
    <w:p>
      <w:pPr>
        <w:spacing w:after="0"/>
        <w:ind w:left="0"/>
        <w:jc w:val="both"/>
      </w:pPr>
      <w:r>
        <w:rPr>
          <w:rFonts w:ascii="Times New Roman"/>
          <w:b w:val="false"/>
          <w:i w:val="false"/>
          <w:color w:val="000000"/>
          <w:sz w:val="28"/>
        </w:rPr>
        <w:t>
      2-бет
</w:t>
      </w:r>
      <w:r>
        <w:br/>
      </w:r>
      <w:r>
        <w:rPr>
          <w:rFonts w:ascii="Times New Roman"/>
          <w:b w:val="false"/>
          <w:i w:val="false"/>
          <w:color w:val="000000"/>
          <w:sz w:val="28"/>
        </w:rPr>
        <w:t>
        ________/________оқу жылы, 1-ші тоқсан
</w:t>
      </w:r>
    </w:p>
    <w:tbl>
      <w:tblPr>
        <w:tblW w:w="0" w:type="auto"/>
        <w:tblCellSpacing w:w="0" w:type="auto"/>
        <w:tblBorders>
          <w:top w:val="none"/>
          <w:left w:val="none"/>
          <w:bottom w:val="none"/>
          <w:right w:val="none"/>
          <w:insideH w:val="none"/>
          <w:insideV w:val="none"/>
        </w:tblBorders>
      </w:tblPr>
      <w:tblGrid>
        <w:gridCol w:w="380"/>
        <w:gridCol w:w="1340"/>
        <w:gridCol w:w="1240"/>
        <w:gridCol w:w="1060"/>
        <w:gridCol w:w="1220"/>
        <w:gridCol w:w="1320"/>
        <w:gridCol w:w="1300"/>
        <w:gridCol w:w="1000"/>
        <w:gridCol w:w="1160"/>
        <w:gridCol w:w="1540"/>
      </w:tblGrid>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аттары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сағат саны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фес-
</w:t>
            </w:r>
            <w:r>
              <w:br/>
            </w:r>
            <w:r>
              <w:rPr>
                <w:rFonts w:ascii="Times New Roman"/>
                <w:b w:val="false"/>
                <w:i w:val="false"/>
                <w:color w:val="000000"/>
                <w:sz w:val="20"/>
              </w:rPr>
              <w:t>
сор-
</w:t>
            </w:r>
            <w:r>
              <w:br/>
            </w:r>
            <w:r>
              <w:rPr>
                <w:rFonts w:ascii="Times New Roman"/>
                <w:b w:val="false"/>
                <w:i w:val="false"/>
                <w:color w:val="000000"/>
                <w:sz w:val="20"/>
              </w:rPr>
              <w:t>
дың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
</w:t>
            </w:r>
            <w:r>
              <w:br/>
            </w:r>
            <w:r>
              <w:rPr>
                <w:rFonts w:ascii="Times New Roman"/>
                <w:b w:val="false"/>
                <w:i w:val="false"/>
                <w:color w:val="000000"/>
                <w:sz w:val="20"/>
              </w:rPr>
              <w:t>
хан
</w:t>
            </w:r>
            <w:r>
              <w:br/>
            </w:r>
            <w:r>
              <w:rPr>
                <w:rFonts w:ascii="Times New Roman"/>
                <w:b w:val="false"/>
                <w:i w:val="false"/>
                <w:color w:val="000000"/>
                <w:sz w:val="20"/>
              </w:rPr>
              <w:t>
ба-
</w:t>
            </w:r>
            <w:r>
              <w:br/>
            </w:r>
            <w:r>
              <w:rPr>
                <w:rFonts w:ascii="Times New Roman"/>
                <w:b w:val="false"/>
                <w:i w:val="false"/>
                <w:color w:val="000000"/>
                <w:sz w:val="20"/>
              </w:rPr>
              <w:t>
ғасы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
</w:t>
            </w:r>
            <w:r>
              <w:br/>
            </w:r>
            <w:r>
              <w:rPr>
                <w:rFonts w:ascii="Times New Roman"/>
                <w:b w:val="false"/>
                <w:i w:val="false"/>
                <w:color w:val="000000"/>
                <w:sz w:val="20"/>
              </w:rPr>
              <w:t>
хан
</w:t>
            </w:r>
            <w:r>
              <w:br/>
            </w:r>
            <w:r>
              <w:rPr>
                <w:rFonts w:ascii="Times New Roman"/>
                <w:b w:val="false"/>
                <w:i w:val="false"/>
                <w:color w:val="000000"/>
                <w:sz w:val="20"/>
              </w:rPr>
              <w:t>
тап-
</w:t>
            </w:r>
            <w:r>
              <w:br/>
            </w:r>
            <w:r>
              <w:rPr>
                <w:rFonts w:ascii="Times New Roman"/>
                <w:b w:val="false"/>
                <w:i w:val="false"/>
                <w:color w:val="000000"/>
                <w:sz w:val="20"/>
              </w:rPr>
              <w:t>
сыр-
</w:t>
            </w:r>
            <w:r>
              <w:br/>
            </w:r>
            <w:r>
              <w:rPr>
                <w:rFonts w:ascii="Times New Roman"/>
                <w:b w:val="false"/>
                <w:i w:val="false"/>
                <w:color w:val="000000"/>
                <w:sz w:val="20"/>
              </w:rPr>
              <w:t>
ған
</w:t>
            </w:r>
            <w:r>
              <w:br/>
            </w:r>
            <w:r>
              <w:rPr>
                <w:rFonts w:ascii="Times New Roman"/>
                <w:b w:val="false"/>
                <w:i w:val="false"/>
                <w:color w:val="000000"/>
                <w:sz w:val="20"/>
              </w:rPr>
              <w:t>
күні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
</w:t>
            </w:r>
            <w:r>
              <w:br/>
            </w:r>
            <w:r>
              <w:rPr>
                <w:rFonts w:ascii="Times New Roman"/>
                <w:b w:val="false"/>
                <w:i w:val="false"/>
                <w:color w:val="000000"/>
                <w:sz w:val="20"/>
              </w:rPr>
              <w:t>
хан
</w:t>
            </w:r>
            <w:r>
              <w:br/>
            </w:r>
            <w:r>
              <w:rPr>
                <w:rFonts w:ascii="Times New Roman"/>
                <w:b w:val="false"/>
                <w:i w:val="false"/>
                <w:color w:val="000000"/>
                <w:sz w:val="20"/>
              </w:rPr>
              <w:t>
қабыл-
</w:t>
            </w:r>
            <w:r>
              <w:br/>
            </w:r>
            <w:r>
              <w:rPr>
                <w:rFonts w:ascii="Times New Roman"/>
                <w:b w:val="false"/>
                <w:i w:val="false"/>
                <w:color w:val="000000"/>
                <w:sz w:val="20"/>
              </w:rPr>
              <w:t>
дау-
</w:t>
            </w:r>
            <w:r>
              <w:br/>
            </w:r>
            <w:r>
              <w:rPr>
                <w:rFonts w:ascii="Times New Roman"/>
                <w:b w:val="false"/>
                <w:i w:val="false"/>
                <w:color w:val="000000"/>
                <w:sz w:val="20"/>
              </w:rPr>
              <w:t>
шының
</w:t>
            </w:r>
            <w:r>
              <w:br/>
            </w:r>
            <w:r>
              <w:rPr>
                <w:rFonts w:ascii="Times New Roman"/>
                <w:b w:val="false"/>
                <w:i w:val="false"/>
                <w:color w:val="000000"/>
                <w:sz w:val="20"/>
              </w:rPr>
              <w:t>
қолы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ат-
</w:t>
            </w:r>
            <w:r>
              <w:br/>
            </w:r>
            <w:r>
              <w:rPr>
                <w:rFonts w:ascii="Times New Roman"/>
                <w:b w:val="false"/>
                <w:i w:val="false"/>
                <w:color w:val="000000"/>
                <w:sz w:val="20"/>
              </w:rPr>
              <w:t>
тары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Сағат
</w:t>
            </w:r>
            <w:r>
              <w:br/>
            </w:r>
            <w:r>
              <w:rPr>
                <w:rFonts w:ascii="Times New Roman"/>
                <w:b w:val="false"/>
                <w:i w:val="false"/>
                <w:color w:val="000000"/>
                <w:sz w:val="20"/>
              </w:rPr>
              <w:t>
саны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шының
</w:t>
            </w:r>
            <w:r>
              <w:br/>
            </w:r>
            <w:r>
              <w:rPr>
                <w:rFonts w:ascii="Times New Roman"/>
                <w:b w:val="false"/>
                <w:i w:val="false"/>
                <w:color w:val="000000"/>
                <w:sz w:val="20"/>
              </w:rPr>
              <w:t>
аты-
</w:t>
            </w:r>
            <w:r>
              <w:br/>
            </w:r>
            <w:r>
              <w:rPr>
                <w:rFonts w:ascii="Times New Roman"/>
                <w:b w:val="false"/>
                <w:i w:val="false"/>
                <w:color w:val="000000"/>
                <w:sz w:val="20"/>
              </w:rPr>
              <w:t>
жөні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3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2860"/>
        <w:gridCol w:w="2480"/>
        <w:gridCol w:w="2300"/>
      </w:tblGrid>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Сынақтың
</w:t>
            </w:r>
            <w:r>
              <w:br/>
            </w:r>
            <w:r>
              <w:rPr>
                <w:rFonts w:ascii="Times New Roman"/>
                <w:b w:val="false"/>
                <w:i w:val="false"/>
                <w:color w:val="000000"/>
                <w:sz w:val="20"/>
              </w:rPr>
              <w:t>
қабылдануы
</w:t>
            </w:r>
            <w:r>
              <w:br/>
            </w:r>
            <w:r>
              <w:rPr>
                <w:rFonts w:ascii="Times New Roman"/>
                <w:b w:val="false"/>
                <w:i w:val="false"/>
                <w:color w:val="000000"/>
                <w:sz w:val="20"/>
              </w:rPr>
              <w:t>
туралы белгі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Сынақ
</w:t>
            </w:r>
            <w:r>
              <w:br/>
            </w:r>
            <w:r>
              <w:rPr>
                <w:rFonts w:ascii="Times New Roman"/>
                <w:b w:val="false"/>
                <w:i w:val="false"/>
                <w:color w:val="000000"/>
                <w:sz w:val="20"/>
              </w:rPr>
              <w:t>
тапсырған
</w:t>
            </w:r>
            <w:r>
              <w:br/>
            </w:r>
            <w:r>
              <w:rPr>
                <w:rFonts w:ascii="Times New Roman"/>
                <w:b w:val="false"/>
                <w:i w:val="false"/>
                <w:color w:val="000000"/>
                <w:sz w:val="20"/>
              </w:rPr>
              <w:t>
күні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Оқытушының
</w:t>
            </w:r>
            <w:r>
              <w:br/>
            </w:r>
            <w:r>
              <w:rPr>
                <w:rFonts w:ascii="Times New Roman"/>
                <w:b w:val="false"/>
                <w:i w:val="false"/>
                <w:color w:val="000000"/>
                <w:sz w:val="20"/>
              </w:rPr>
              <w:t>
қолы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4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Факультет деканы _______________________________________
</w:t>
      </w:r>
    </w:p>
    <w:p>
      <w:pPr>
        <w:spacing w:after="0"/>
        <w:ind w:left="0"/>
        <w:jc w:val="both"/>
      </w:pPr>
      <w:r>
        <w:rPr>
          <w:rFonts w:ascii="Times New Roman"/>
          <w:b w:val="false"/>
          <w:i w:val="false"/>
          <w:color w:val="000000"/>
          <w:sz w:val="28"/>
        </w:rPr>
        <w:t>
      3-бет
</w:t>
      </w:r>
    </w:p>
    <w:p>
      <w:pPr>
        <w:spacing w:after="0"/>
        <w:ind w:left="0"/>
        <w:jc w:val="both"/>
      </w:pPr>
      <w:r>
        <w:rPr>
          <w:rFonts w:ascii="Times New Roman"/>
          <w:b w:val="false"/>
          <w:i w:val="false"/>
          <w:color w:val="000000"/>
          <w:sz w:val="28"/>
        </w:rPr>
        <w:t>
        Өндірістік іс-тәжірибенің аты ___________________________
</w:t>
      </w:r>
      <w:r>
        <w:br/>
      </w:r>
      <w:r>
        <w:rPr>
          <w:rFonts w:ascii="Times New Roman"/>
          <w:b w:val="false"/>
          <w:i w:val="false"/>
          <w:color w:val="000000"/>
          <w:sz w:val="28"/>
        </w:rPr>
        <w:t>
                                         Студенттің аты-жөні
</w:t>
      </w:r>
    </w:p>
    <w:tbl>
      <w:tblPr>
        <w:tblW w:w="0" w:type="auto"/>
        <w:tblCellSpacing w:w="0" w:type="auto"/>
        <w:tblBorders>
          <w:top w:val="none"/>
          <w:left w:val="none"/>
          <w:bottom w:val="none"/>
          <w:right w:val="none"/>
          <w:insideH w:val="none"/>
          <w:insideV w:val="none"/>
        </w:tblBorders>
      </w:tblPr>
      <w:tblGrid>
        <w:gridCol w:w="321"/>
        <w:gridCol w:w="1400"/>
        <w:gridCol w:w="1040"/>
        <w:gridCol w:w="1260"/>
        <w:gridCol w:w="880"/>
        <w:gridCol w:w="1180"/>
        <w:gridCol w:w="1220"/>
        <w:gridCol w:w="1280"/>
        <w:gridCol w:w="820"/>
        <w:gridCol w:w="980"/>
        <w:gridCol w:w="1000"/>
      </w:tblGrid>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Өнді-
</w:t>
            </w:r>
            <w:r>
              <w:br/>
            </w:r>
            <w:r>
              <w:rPr>
                <w:rFonts w:ascii="Times New Roman"/>
                <w:b w:val="false"/>
                <w:i w:val="false"/>
                <w:color w:val="000000"/>
                <w:sz w:val="20"/>
              </w:rPr>
              <w:t>
рістік
</w:t>
            </w:r>
            <w:r>
              <w:br/>
            </w:r>
            <w:r>
              <w:rPr>
                <w:rFonts w:ascii="Times New Roman"/>
                <w:b w:val="false"/>
                <w:i w:val="false"/>
                <w:color w:val="000000"/>
                <w:sz w:val="20"/>
              </w:rPr>
              <w:t>
іс-тә-
</w:t>
            </w:r>
            <w:r>
              <w:br/>
            </w:r>
            <w:r>
              <w:rPr>
                <w:rFonts w:ascii="Times New Roman"/>
                <w:b w:val="false"/>
                <w:i w:val="false"/>
                <w:color w:val="000000"/>
                <w:sz w:val="20"/>
              </w:rPr>
              <w:t>
жіри-
</w:t>
            </w:r>
            <w:r>
              <w:br/>
            </w:r>
            <w:r>
              <w:rPr>
                <w:rFonts w:ascii="Times New Roman"/>
                <w:b w:val="false"/>
                <w:i w:val="false"/>
                <w:color w:val="000000"/>
                <w:sz w:val="20"/>
              </w:rPr>
              <w:t>
бенің
</w:t>
            </w:r>
            <w:r>
              <w:br/>
            </w:r>
            <w:r>
              <w:rPr>
                <w:rFonts w:ascii="Times New Roman"/>
                <w:b w:val="false"/>
                <w:i w:val="false"/>
                <w:color w:val="000000"/>
                <w:sz w:val="20"/>
              </w:rPr>
              <w:t>
аты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кур-
</w:t>
            </w:r>
            <w:r>
              <w:br/>
            </w:r>
            <w:r>
              <w:rPr>
                <w:rFonts w:ascii="Times New Roman"/>
                <w:b w:val="false"/>
                <w:i w:val="false"/>
                <w:color w:val="000000"/>
                <w:sz w:val="20"/>
              </w:rPr>
              <w:t>
сы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Іс-тә-
</w:t>
            </w:r>
            <w:r>
              <w:br/>
            </w:r>
            <w:r>
              <w:rPr>
                <w:rFonts w:ascii="Times New Roman"/>
                <w:b w:val="false"/>
                <w:i w:val="false"/>
                <w:color w:val="000000"/>
                <w:sz w:val="20"/>
              </w:rPr>
              <w:t>
жіри-
</w:t>
            </w:r>
            <w:r>
              <w:br/>
            </w:r>
            <w:r>
              <w:rPr>
                <w:rFonts w:ascii="Times New Roman"/>
                <w:b w:val="false"/>
                <w:i w:val="false"/>
                <w:color w:val="000000"/>
                <w:sz w:val="20"/>
              </w:rPr>
              <w:t>
бенің
</w:t>
            </w:r>
            <w:r>
              <w:br/>
            </w:r>
            <w:r>
              <w:rPr>
                <w:rFonts w:ascii="Times New Roman"/>
                <w:b w:val="false"/>
                <w:i w:val="false"/>
                <w:color w:val="000000"/>
                <w:sz w:val="20"/>
              </w:rPr>
              <w:t>
өткен
</w:t>
            </w:r>
            <w:r>
              <w:br/>
            </w:r>
            <w:r>
              <w:rPr>
                <w:rFonts w:ascii="Times New Roman"/>
                <w:b w:val="false"/>
                <w:i w:val="false"/>
                <w:color w:val="000000"/>
                <w:sz w:val="20"/>
              </w:rPr>
              <w:t>
орны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Кім
</w:t>
            </w:r>
            <w:r>
              <w:br/>
            </w:r>
            <w:r>
              <w:rPr>
                <w:rFonts w:ascii="Times New Roman"/>
                <w:b w:val="false"/>
                <w:i w:val="false"/>
                <w:color w:val="000000"/>
                <w:sz w:val="20"/>
              </w:rPr>
              <w:t>
бо-
</w:t>
            </w:r>
            <w:r>
              <w:br/>
            </w:r>
            <w:r>
              <w:rPr>
                <w:rFonts w:ascii="Times New Roman"/>
                <w:b w:val="false"/>
                <w:i w:val="false"/>
                <w:color w:val="000000"/>
                <w:sz w:val="20"/>
              </w:rPr>
              <w:t>
лып
</w:t>
            </w:r>
            <w:r>
              <w:br/>
            </w:r>
            <w:r>
              <w:rPr>
                <w:rFonts w:ascii="Times New Roman"/>
                <w:b w:val="false"/>
                <w:i w:val="false"/>
                <w:color w:val="000000"/>
                <w:sz w:val="20"/>
              </w:rPr>
              <w:t>
іс-
</w:t>
            </w:r>
            <w:r>
              <w:br/>
            </w:r>
            <w:r>
              <w:rPr>
                <w:rFonts w:ascii="Times New Roman"/>
                <w:b w:val="false"/>
                <w:i w:val="false"/>
                <w:color w:val="000000"/>
                <w:sz w:val="20"/>
              </w:rPr>
              <w:t>
теді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тәжі-
</w:t>
            </w:r>
            <w:r>
              <w:br/>
            </w:r>
            <w:r>
              <w:rPr>
                <w:rFonts w:ascii="Times New Roman"/>
                <w:b w:val="false"/>
                <w:i w:val="false"/>
                <w:color w:val="000000"/>
                <w:sz w:val="20"/>
              </w:rPr>
              <w:t>
рибе
</w:t>
            </w:r>
            <w:r>
              <w:br/>
            </w:r>
            <w:r>
              <w:rPr>
                <w:rFonts w:ascii="Times New Roman"/>
                <w:b w:val="false"/>
                <w:i w:val="false"/>
                <w:color w:val="000000"/>
                <w:sz w:val="20"/>
              </w:rPr>
              <w:t>
мерзі-
</w:t>
            </w:r>
            <w:r>
              <w:br/>
            </w:r>
            <w:r>
              <w:rPr>
                <w:rFonts w:ascii="Times New Roman"/>
                <w:b w:val="false"/>
                <w:i w:val="false"/>
                <w:color w:val="000000"/>
                <w:sz w:val="20"/>
              </w:rPr>
              <w:t>
мінің
</w:t>
            </w:r>
            <w:r>
              <w:br/>
            </w:r>
            <w:r>
              <w:rPr>
                <w:rFonts w:ascii="Times New Roman"/>
                <w:b w:val="false"/>
                <w:i w:val="false"/>
                <w:color w:val="000000"/>
                <w:sz w:val="20"/>
              </w:rPr>
              <w:t>
ұзақ-
</w:t>
            </w:r>
            <w:r>
              <w:br/>
            </w:r>
            <w:r>
              <w:rPr>
                <w:rFonts w:ascii="Times New Roman"/>
                <w:b w:val="false"/>
                <w:i w:val="false"/>
                <w:color w:val="000000"/>
                <w:sz w:val="20"/>
              </w:rPr>
              <w:t>
тығы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Іс-
</w:t>
            </w:r>
            <w:r>
              <w:br/>
            </w:r>
            <w:r>
              <w:rPr>
                <w:rFonts w:ascii="Times New Roman"/>
                <w:b w:val="false"/>
                <w:i w:val="false"/>
                <w:color w:val="000000"/>
                <w:sz w:val="20"/>
              </w:rPr>
              <w:t>
тәжі-
</w:t>
            </w:r>
            <w:r>
              <w:br/>
            </w:r>
            <w:r>
              <w:rPr>
                <w:rFonts w:ascii="Times New Roman"/>
                <w:b w:val="false"/>
                <w:i w:val="false"/>
                <w:color w:val="000000"/>
                <w:sz w:val="20"/>
              </w:rPr>
              <w:t>
рибе-
</w:t>
            </w:r>
            <w:r>
              <w:br/>
            </w:r>
            <w:r>
              <w:rPr>
                <w:rFonts w:ascii="Times New Roman"/>
                <w:b w:val="false"/>
                <w:i w:val="false"/>
                <w:color w:val="000000"/>
                <w:sz w:val="20"/>
              </w:rPr>
              <w:t>
нің
</w:t>
            </w:r>
            <w:r>
              <w:br/>
            </w:r>
            <w:r>
              <w:rPr>
                <w:rFonts w:ascii="Times New Roman"/>
                <w:b w:val="false"/>
                <w:i w:val="false"/>
                <w:color w:val="000000"/>
                <w:sz w:val="20"/>
              </w:rPr>
              <w:t>
жетек-
</w:t>
            </w:r>
            <w:r>
              <w:br/>
            </w:r>
            <w:r>
              <w:rPr>
                <w:rFonts w:ascii="Times New Roman"/>
                <w:b w:val="false"/>
                <w:i w:val="false"/>
                <w:color w:val="000000"/>
                <w:sz w:val="20"/>
              </w:rPr>
              <w:t>
шісі-
</w:t>
            </w:r>
            <w:r>
              <w:br/>
            </w:r>
            <w:r>
              <w:rPr>
                <w:rFonts w:ascii="Times New Roman"/>
                <w:b w:val="false"/>
                <w:i w:val="false"/>
                <w:color w:val="000000"/>
                <w:sz w:val="20"/>
              </w:rPr>
              <w:t>
нің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Сынақ-
</w:t>
            </w:r>
            <w:r>
              <w:br/>
            </w:r>
            <w:r>
              <w:rPr>
                <w:rFonts w:ascii="Times New Roman"/>
                <w:b w:val="false"/>
                <w:i w:val="false"/>
                <w:color w:val="000000"/>
                <w:sz w:val="20"/>
              </w:rPr>
              <w:t>
тың
</w:t>
            </w:r>
            <w:r>
              <w:br/>
            </w:r>
            <w:r>
              <w:rPr>
                <w:rFonts w:ascii="Times New Roman"/>
                <w:b w:val="false"/>
                <w:i w:val="false"/>
                <w:color w:val="000000"/>
                <w:sz w:val="20"/>
              </w:rPr>
              <w:t>
қабыл-
</w:t>
            </w:r>
            <w:r>
              <w:br/>
            </w:r>
            <w:r>
              <w:rPr>
                <w:rFonts w:ascii="Times New Roman"/>
                <w:b w:val="false"/>
                <w:i w:val="false"/>
                <w:color w:val="000000"/>
                <w:sz w:val="20"/>
              </w:rPr>
              <w:t>
дануы
</w:t>
            </w:r>
            <w:r>
              <w:br/>
            </w:r>
            <w:r>
              <w:rPr>
                <w:rFonts w:ascii="Times New Roman"/>
                <w:b w:val="false"/>
                <w:i w:val="false"/>
                <w:color w:val="000000"/>
                <w:sz w:val="20"/>
              </w:rPr>
              <w:t>
туралы
</w:t>
            </w:r>
            <w:r>
              <w:br/>
            </w:r>
            <w:r>
              <w:rPr>
                <w:rFonts w:ascii="Times New Roman"/>
                <w:b w:val="false"/>
                <w:i w:val="false"/>
                <w:color w:val="000000"/>
                <w:sz w:val="20"/>
              </w:rPr>
              <w:t>
белгі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
</w:t>
            </w:r>
            <w:r>
              <w:br/>
            </w:r>
            <w:r>
              <w:rPr>
                <w:rFonts w:ascii="Times New Roman"/>
                <w:b w:val="false"/>
                <w:i w:val="false"/>
                <w:color w:val="000000"/>
                <w:sz w:val="20"/>
              </w:rPr>
              <w:t>
нақ
</w:t>
            </w:r>
            <w:r>
              <w:br/>
            </w:r>
            <w:r>
              <w:rPr>
                <w:rFonts w:ascii="Times New Roman"/>
                <w:b w:val="false"/>
                <w:i w:val="false"/>
                <w:color w:val="000000"/>
                <w:sz w:val="20"/>
              </w:rPr>
              <w:t>
тап-
</w:t>
            </w:r>
            <w:r>
              <w:br/>
            </w:r>
            <w:r>
              <w:rPr>
                <w:rFonts w:ascii="Times New Roman"/>
                <w:b w:val="false"/>
                <w:i w:val="false"/>
                <w:color w:val="000000"/>
                <w:sz w:val="20"/>
              </w:rPr>
              <w:t>
сыр-
</w:t>
            </w:r>
            <w:r>
              <w:br/>
            </w:r>
            <w:r>
              <w:rPr>
                <w:rFonts w:ascii="Times New Roman"/>
                <w:b w:val="false"/>
                <w:i w:val="false"/>
                <w:color w:val="000000"/>
                <w:sz w:val="20"/>
              </w:rPr>
              <w:t>
ған
</w:t>
            </w:r>
            <w:r>
              <w:br/>
            </w:r>
            <w:r>
              <w:rPr>
                <w:rFonts w:ascii="Times New Roman"/>
                <w:b w:val="false"/>
                <w:i w:val="false"/>
                <w:color w:val="000000"/>
                <w:sz w:val="20"/>
              </w:rPr>
              <w:t>
күні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
</w:t>
            </w:r>
            <w:r>
              <w:br/>
            </w:r>
            <w:r>
              <w:rPr>
                <w:rFonts w:ascii="Times New Roman"/>
                <w:b w:val="false"/>
                <w:i w:val="false"/>
                <w:color w:val="000000"/>
                <w:sz w:val="20"/>
              </w:rPr>
              <w:t>
та-
</w:t>
            </w:r>
            <w:r>
              <w:br/>
            </w:r>
            <w:r>
              <w:rPr>
                <w:rFonts w:ascii="Times New Roman"/>
                <w:b w:val="false"/>
                <w:i w:val="false"/>
                <w:color w:val="000000"/>
                <w:sz w:val="20"/>
              </w:rPr>
              <w:t>
луы-
</w:t>
            </w:r>
            <w:r>
              <w:br/>
            </w:r>
            <w:r>
              <w:rPr>
                <w:rFonts w:ascii="Times New Roman"/>
                <w:b w:val="false"/>
                <w:i w:val="false"/>
                <w:color w:val="000000"/>
                <w:sz w:val="20"/>
              </w:rPr>
              <w:t>
аяқ-
</w:t>
            </w:r>
            <w:r>
              <w:br/>
            </w:r>
            <w:r>
              <w:rPr>
                <w:rFonts w:ascii="Times New Roman"/>
                <w:b w:val="false"/>
                <w:i w:val="false"/>
                <w:color w:val="000000"/>
                <w:sz w:val="20"/>
              </w:rPr>
              <w:t>
та-
</w:t>
            </w:r>
            <w:r>
              <w:br/>
            </w:r>
            <w:r>
              <w:rPr>
                <w:rFonts w:ascii="Times New Roman"/>
                <w:b w:val="false"/>
                <w:i w:val="false"/>
                <w:color w:val="000000"/>
                <w:sz w:val="20"/>
              </w:rPr>
              <w:t>
луы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
</w:t>
            </w:r>
            <w:r>
              <w:br/>
            </w:r>
            <w:r>
              <w:rPr>
                <w:rFonts w:ascii="Times New Roman"/>
                <w:b w:val="false"/>
                <w:i w:val="false"/>
                <w:color w:val="000000"/>
                <w:sz w:val="20"/>
              </w:rPr>
              <w:t>
нақ
</w:t>
            </w:r>
            <w:r>
              <w:br/>
            </w:r>
            <w:r>
              <w:rPr>
                <w:rFonts w:ascii="Times New Roman"/>
                <w:b w:val="false"/>
                <w:i w:val="false"/>
                <w:color w:val="000000"/>
                <w:sz w:val="20"/>
              </w:rPr>
              <w:t>
қаб-
</w:t>
            </w:r>
            <w:r>
              <w:br/>
            </w:r>
            <w:r>
              <w:rPr>
                <w:rFonts w:ascii="Times New Roman"/>
                <w:b w:val="false"/>
                <w:i w:val="false"/>
                <w:color w:val="000000"/>
                <w:sz w:val="20"/>
              </w:rPr>
              <w:t>
ылда-
</w:t>
            </w:r>
            <w:r>
              <w:br/>
            </w:r>
            <w:r>
              <w:rPr>
                <w:rFonts w:ascii="Times New Roman"/>
                <w:b w:val="false"/>
                <w:i w:val="false"/>
                <w:color w:val="000000"/>
                <w:sz w:val="20"/>
              </w:rPr>
              <w:t>
ған
</w:t>
            </w:r>
            <w:r>
              <w:br/>
            </w:r>
            <w:r>
              <w:rPr>
                <w:rFonts w:ascii="Times New Roman"/>
                <w:b w:val="false"/>
                <w:i w:val="false"/>
                <w:color w:val="000000"/>
                <w:sz w:val="20"/>
              </w:rPr>
              <w:t>
оқыту
</w:t>
            </w:r>
            <w:r>
              <w:br/>
            </w:r>
            <w:r>
              <w:rPr>
                <w:rFonts w:ascii="Times New Roman"/>
                <w:b w:val="false"/>
                <w:i w:val="false"/>
                <w:color w:val="000000"/>
                <w:sz w:val="20"/>
              </w:rPr>
              <w:t>
шының
</w:t>
            </w:r>
            <w:r>
              <w:br/>
            </w:r>
            <w:r>
              <w:rPr>
                <w:rFonts w:ascii="Times New Roman"/>
                <w:b w:val="false"/>
                <w:i w:val="false"/>
                <w:color w:val="000000"/>
                <w:sz w:val="20"/>
              </w:rPr>
              <w:t>
қолы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21"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4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4-бет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емтихандар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(Студенттің аты-жөні)
</w:t>
      </w:r>
    </w:p>
    <w:tbl>
      <w:tblPr>
        <w:tblW w:w="0" w:type="auto"/>
        <w:tblCellSpacing w:w="0" w:type="auto"/>
        <w:tblBorders>
          <w:top w:val="none"/>
          <w:left w:val="none"/>
          <w:bottom w:val="none"/>
          <w:right w:val="none"/>
          <w:insideH w:val="none"/>
          <w:insideV w:val="none"/>
        </w:tblBorders>
      </w:tblPr>
      <w:tblGrid>
        <w:gridCol w:w="560"/>
        <w:gridCol w:w="1520"/>
        <w:gridCol w:w="2800"/>
        <w:gridCol w:w="2840"/>
        <w:gridCol w:w="4720"/>
      </w:tblGrid>
      <w:tr>
        <w:trPr>
          <w:trHeight w:val="450" w:hRule="atLeast"/>
        </w:trPr>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Пән
</w:t>
            </w:r>
            <w:r>
              <w:br/>
            </w:r>
            <w:r>
              <w:rPr>
                <w:rFonts w:ascii="Times New Roman"/>
                <w:b w:val="false"/>
                <w:i w:val="false"/>
                <w:color w:val="000000"/>
                <w:sz w:val="20"/>
              </w:rPr>
              <w:t>
аттары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тапсырған күн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Емтиханда
</w:t>
            </w:r>
            <w:r>
              <w:br/>
            </w:r>
            <w:r>
              <w:rPr>
                <w:rFonts w:ascii="Times New Roman"/>
                <w:b w:val="false"/>
                <w:i w:val="false"/>
                <w:color w:val="000000"/>
                <w:sz w:val="20"/>
              </w:rPr>
              <w:t>
алған бағалар
</w:t>
            </w:r>
          </w:p>
        </w:tc>
        <w:tc>
          <w:tcPr>
            <w:tcW w:w="4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Мемлекеттік емтихан
</w:t>
            </w:r>
            <w:r>
              <w:br/>
            </w:r>
            <w:r>
              <w:rPr>
                <w:rFonts w:ascii="Times New Roman"/>
                <w:b w:val="false"/>
                <w:i w:val="false"/>
                <w:color w:val="000000"/>
                <w:sz w:val="20"/>
              </w:rPr>
              <w:t>
комиссиясы мүшелерінің
</w:t>
            </w:r>
            <w:r>
              <w:br/>
            </w:r>
            <w:r>
              <w:rPr>
                <w:rFonts w:ascii="Times New Roman"/>
                <w:b w:val="false"/>
                <w:i w:val="false"/>
                <w:color w:val="000000"/>
                <w:sz w:val="20"/>
              </w:rPr>
              <w:t>
қолдары
</w:t>
            </w:r>
          </w:p>
        </w:tc>
      </w:tr>
      <w:tr>
        <w:trPr>
          <w:trHeight w:val="450" w:hRule="atLeast"/>
        </w:trPr>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8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5-бет
</w:t>
      </w:r>
    </w:p>
    <w:p>
      <w:pPr>
        <w:spacing w:after="0"/>
        <w:ind w:left="0"/>
        <w:jc w:val="both"/>
      </w:pPr>
      <w:r>
        <w:rPr>
          <w:rFonts w:ascii="Times New Roman"/>
          <w:b w:val="false"/>
          <w:i w:val="false"/>
          <w:color w:val="000000"/>
          <w:sz w:val="28"/>
        </w:rPr>
        <w:t>
</w:t>
      </w:r>
      <w:r>
        <w:rPr>
          <w:rFonts w:ascii="Times New Roman"/>
          <w:b/>
          <w:i w:val="false"/>
          <w:color w:val="000000"/>
          <w:sz w:val="28"/>
        </w:rPr>
        <w:t>
Дипломдық жұмыс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(студенттің аты-жөні)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Диплом жұмысының тақырыбы 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Жетекшінің аты-жөні _______________________________________________
</w:t>
      </w:r>
    </w:p>
    <w:p>
      <w:pPr>
        <w:spacing w:after="0"/>
        <w:ind w:left="0"/>
        <w:jc w:val="both"/>
      </w:pPr>
      <w:r>
        <w:rPr>
          <w:rFonts w:ascii="Times New Roman"/>
          <w:b w:val="false"/>
          <w:i w:val="false"/>
          <w:color w:val="000000"/>
          <w:sz w:val="28"/>
        </w:rPr>
        <w:t>
Аяқталған диплом жұмысын оқу бөліміне тапсырған күн 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Диплом иесінің қорғауға жіберу туралы жетекшінің пікірі 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Жұмысын қорғаған күні 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Мемлекеттік емтихан комиссиясының бағасы 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Мемлекеттік емтихан комиссиясы мүшелерінің қолдары:________________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6-бет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біліктілік комиссиясының шешімі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Қолдары             Төрағасы _________________
</w:t>
      </w:r>
    </w:p>
    <w:p>
      <w:pPr>
        <w:spacing w:after="0"/>
        <w:ind w:left="0"/>
        <w:jc w:val="both"/>
      </w:pPr>
      <w:r>
        <w:rPr>
          <w:rFonts w:ascii="Times New Roman"/>
          <w:b w:val="false"/>
          <w:i w:val="false"/>
          <w:color w:val="000000"/>
          <w:sz w:val="28"/>
        </w:rPr>
        <w:t>
      Күні                Мүшелері 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Сынақ кітапшасы дипломға ауыстырылады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(жоғары оқу орнының аты)
</w:t>
      </w:r>
    </w:p>
    <w:p>
      <w:pPr>
        <w:spacing w:after="0"/>
        <w:ind w:left="0"/>
        <w:jc w:val="both"/>
      </w:pPr>
      <w:r>
        <w:rPr>
          <w:rFonts w:ascii="Times New Roman"/>
          <w:b w:val="false"/>
          <w:i w:val="false"/>
          <w:color w:val="000000"/>
          <w:sz w:val="28"/>
        </w:rPr>
        <w:t>
</w:t>
      </w:r>
      <w:r>
        <w:rPr>
          <w:rFonts w:ascii="Times New Roman"/>
          <w:b/>
          <w:i w:val="false"/>
          <w:color w:val="000000"/>
          <w:sz w:val="28"/>
        </w:rPr>
        <w:t>
Емтихан ведомосі N____________________________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Факультеті __________ мамандығы__________
</w:t>
      </w:r>
    </w:p>
    <w:p>
      <w:pPr>
        <w:spacing w:after="0"/>
        <w:ind w:left="0"/>
        <w:jc w:val="both"/>
      </w:pPr>
      <w:r>
        <w:rPr>
          <w:rFonts w:ascii="Times New Roman"/>
          <w:b w:val="false"/>
          <w:i w:val="false"/>
          <w:color w:val="000000"/>
          <w:sz w:val="28"/>
        </w:rPr>
        <w:t>
      Курсы/курс_____________________________________________
</w:t>
      </w:r>
    </w:p>
    <w:p>
      <w:pPr>
        <w:spacing w:after="0"/>
        <w:ind w:left="0"/>
        <w:jc w:val="both"/>
      </w:pPr>
      <w:r>
        <w:rPr>
          <w:rFonts w:ascii="Times New Roman"/>
          <w:b w:val="false"/>
          <w:i w:val="false"/>
          <w:color w:val="000000"/>
          <w:sz w:val="28"/>
        </w:rPr>
        <w:t>
      пәні___________________________________________________
</w:t>
      </w:r>
    </w:p>
    <w:p>
      <w:pPr>
        <w:spacing w:after="0"/>
        <w:ind w:left="0"/>
        <w:jc w:val="both"/>
      </w:pPr>
      <w:r>
        <w:rPr>
          <w:rFonts w:ascii="Times New Roman"/>
          <w:b w:val="false"/>
          <w:i w:val="false"/>
          <w:color w:val="000000"/>
          <w:sz w:val="28"/>
        </w:rPr>
        <w:t>
      Емтихан алушы_______________________күні_______________
</w:t>
      </w:r>
    </w:p>
    <w:tbl>
      <w:tblPr>
        <w:tblW w:w="0" w:type="auto"/>
        <w:tblCellSpacing w:w="0" w:type="auto"/>
        <w:tblBorders>
          <w:top w:val="none"/>
          <w:left w:val="none"/>
          <w:bottom w:val="none"/>
          <w:right w:val="none"/>
          <w:insideH w:val="none"/>
          <w:insideV w:val="none"/>
        </w:tblBorders>
      </w:tblPr>
      <w:tblGrid>
        <w:gridCol w:w="700"/>
        <w:gridCol w:w="2300"/>
        <w:gridCol w:w="1920"/>
        <w:gridCol w:w="2160"/>
        <w:gridCol w:w="1580"/>
        <w:gridCol w:w="1860"/>
        <w:gridCol w:w="1500"/>
      </w:tblGrid>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N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Аты-жөні/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Сынақ
</w:t>
            </w:r>
            <w:r>
              <w:br/>
            </w:r>
            <w:r>
              <w:rPr>
                <w:rFonts w:ascii="Times New Roman"/>
                <w:b w:val="false"/>
                <w:i w:val="false"/>
                <w:color w:val="000000"/>
                <w:sz w:val="20"/>
              </w:rPr>
              <w:t>
кітап-
</w:t>
            </w:r>
            <w:r>
              <w:br/>
            </w:r>
            <w:r>
              <w:rPr>
                <w:rFonts w:ascii="Times New Roman"/>
                <w:b w:val="false"/>
                <w:i w:val="false"/>
                <w:color w:val="000000"/>
                <w:sz w:val="20"/>
              </w:rPr>
              <w:t>
шасының
</w:t>
            </w:r>
            <w:r>
              <w:br/>
            </w:r>
            <w:r>
              <w:rPr>
                <w:rFonts w:ascii="Times New Roman"/>
                <w:b w:val="false"/>
                <w:i w:val="false"/>
                <w:color w:val="000000"/>
                <w:sz w:val="20"/>
              </w:rPr>
              <w:t>
белгісі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Сынақ
</w:t>
            </w:r>
            <w:r>
              <w:br/>
            </w:r>
            <w:r>
              <w:rPr>
                <w:rFonts w:ascii="Times New Roman"/>
                <w:b w:val="false"/>
                <w:i w:val="false"/>
                <w:color w:val="000000"/>
                <w:sz w:val="20"/>
              </w:rPr>
              <w:t>
қабылдануы
</w:t>
            </w:r>
            <w:r>
              <w:br/>
            </w:r>
            <w:r>
              <w:rPr>
                <w:rFonts w:ascii="Times New Roman"/>
                <w:b w:val="false"/>
                <w:i w:val="false"/>
                <w:color w:val="000000"/>
                <w:sz w:val="20"/>
              </w:rPr>
              <w:t>
туралы
</w:t>
            </w:r>
            <w:r>
              <w:br/>
            </w:r>
            <w:r>
              <w:rPr>
                <w:rFonts w:ascii="Times New Roman"/>
                <w:b w:val="false"/>
                <w:i w:val="false"/>
                <w:color w:val="000000"/>
                <w:sz w:val="20"/>
              </w:rPr>
              <w:t>
белгі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шының
</w:t>
            </w:r>
            <w:r>
              <w:br/>
            </w:r>
            <w:r>
              <w:rPr>
                <w:rFonts w:ascii="Times New Roman"/>
                <w:b w:val="false"/>
                <w:i w:val="false"/>
                <w:color w:val="000000"/>
                <w:sz w:val="20"/>
              </w:rPr>
              <w:t>
қолы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Емтихан
</w:t>
            </w:r>
            <w:r>
              <w:br/>
            </w:r>
            <w:r>
              <w:rPr>
                <w:rFonts w:ascii="Times New Roman"/>
                <w:b w:val="false"/>
                <w:i w:val="false"/>
                <w:color w:val="000000"/>
                <w:sz w:val="20"/>
              </w:rPr>
              <w:t>
бағасы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шының
</w:t>
            </w:r>
            <w:r>
              <w:br/>
            </w:r>
            <w:r>
              <w:rPr>
                <w:rFonts w:ascii="Times New Roman"/>
                <w:b w:val="false"/>
                <w:i w:val="false"/>
                <w:color w:val="000000"/>
                <w:sz w:val="20"/>
              </w:rPr>
              <w:t>
қолы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2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1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8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Факультет деканы__________________________(қолы)
</w:t>
      </w:r>
    </w:p>
    <w:p>
      <w:pPr>
        <w:spacing w:after="0"/>
        <w:ind w:left="0"/>
        <w:jc w:val="both"/>
      </w:pPr>
      <w:r>
        <w:rPr>
          <w:rFonts w:ascii="Times New Roman"/>
          <w:b w:val="false"/>
          <w:i w:val="false"/>
          <w:color w:val="000000"/>
          <w:sz w:val="28"/>
        </w:rPr>
        <w:t>
      Қорытынды:
</w:t>
      </w:r>
      <w:r>
        <w:br/>
      </w:r>
      <w:r>
        <w:rPr>
          <w:rFonts w:ascii="Times New Roman"/>
          <w:b w:val="false"/>
          <w:i w:val="false"/>
          <w:color w:val="000000"/>
          <w:sz w:val="28"/>
        </w:rPr>
        <w:t>
      Факультет деканы__________________________(қолы)
</w:t>
      </w:r>
      <w:r>
        <w:br/>
      </w:r>
      <w:r>
        <w:rPr>
          <w:rFonts w:ascii="Times New Roman"/>
          <w:b w:val="false"/>
          <w:i w:val="false"/>
          <w:color w:val="000000"/>
          <w:sz w:val="28"/>
        </w:rPr>
        <w:t>
      үздік__________________________________________
</w:t>
      </w:r>
      <w:r>
        <w:br/>
      </w:r>
      <w:r>
        <w:rPr>
          <w:rFonts w:ascii="Times New Roman"/>
          <w:b w:val="false"/>
          <w:i w:val="false"/>
          <w:color w:val="000000"/>
          <w:sz w:val="28"/>
        </w:rPr>
        <w:t>
      Жақсы__________________________________________
</w:t>
      </w:r>
      <w:r>
        <w:br/>
      </w:r>
      <w:r>
        <w:rPr>
          <w:rFonts w:ascii="Times New Roman"/>
          <w:b w:val="false"/>
          <w:i w:val="false"/>
          <w:color w:val="000000"/>
          <w:sz w:val="28"/>
        </w:rPr>
        <w:t>
      Қанағаттанарлық________________________________
</w:t>
      </w:r>
      <w:r>
        <w:br/>
      </w:r>
      <w:r>
        <w:rPr>
          <w:rFonts w:ascii="Times New Roman"/>
          <w:b w:val="false"/>
          <w:i w:val="false"/>
          <w:color w:val="000000"/>
          <w:sz w:val="28"/>
        </w:rPr>
        <w:t>
      Қанағаттанарлықсыз_____________________________
</w:t>
      </w:r>
      <w:r>
        <w:br/>
      </w:r>
      <w:r>
        <w:rPr>
          <w:rFonts w:ascii="Times New Roman"/>
          <w:b w:val="false"/>
          <w:i w:val="false"/>
          <w:color w:val="000000"/>
          <w:sz w:val="28"/>
        </w:rPr>
        <w:t>
      Аттестатталмады________________________________
</w:t>
      </w:r>
      <w:r>
        <w:br/>
      </w:r>
      <w:r>
        <w:rPr>
          <w:rFonts w:ascii="Times New Roman"/>
          <w:b w:val="false"/>
          <w:i w:val="false"/>
          <w:color w:val="000000"/>
          <w:sz w:val="28"/>
        </w:rPr>
        <w:t>
      аттестталды____________________________________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 ШАҚЫРУ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 жылғы _______ N ________ "Білім
</w:t>
      </w:r>
      <w:r>
        <w:br/>
      </w:r>
      <w:r>
        <w:rPr>
          <w:rFonts w:ascii="Times New Roman"/>
          <w:b w:val="false"/>
          <w:i w:val="false"/>
          <w:color w:val="000000"/>
          <w:sz w:val="28"/>
        </w:rPr>
        <w:t>
туралы" заңына сәйкес______________________________________________
</w:t>
      </w:r>
      <w:r>
        <w:br/>
      </w:r>
      <w:r>
        <w:rPr>
          <w:rFonts w:ascii="Times New Roman"/>
          <w:b w:val="false"/>
          <w:i w:val="false"/>
          <w:color w:val="000000"/>
          <w:sz w:val="28"/>
        </w:rPr>
        <w:t>
 бастапқы сессияға, сынақ-емтихан сессиясына, мемлекеттік емтиханға
</w:t>
      </w:r>
      <w:r>
        <w:br/>
      </w:r>
      <w:r>
        <w:rPr>
          <w:rFonts w:ascii="Times New Roman"/>
          <w:b w:val="false"/>
          <w:i w:val="false"/>
          <w:color w:val="000000"/>
          <w:sz w:val="28"/>
        </w:rPr>
        <w:t>
(керектісін сызып көрсету) сырттай бөлімнің студентіне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(студенттің тегі, аты,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 бастап _______________________ дейін қосымша демалыс
</w:t>
      </w:r>
      <w:r>
        <w:br/>
      </w:r>
      <w:r>
        <w:rPr>
          <w:rFonts w:ascii="Times New Roman"/>
          <w:b w:val="false"/>
          <w:i w:val="false"/>
          <w:color w:val="000000"/>
          <w:sz w:val="28"/>
        </w:rPr>
        <w:t>
беруіңізді сұрайды.
</w:t>
      </w:r>
    </w:p>
    <w:p>
      <w:pPr>
        <w:spacing w:after="0"/>
        <w:ind w:left="0"/>
        <w:jc w:val="both"/>
      </w:pPr>
      <w:r>
        <w:rPr>
          <w:rFonts w:ascii="Times New Roman"/>
          <w:b w:val="false"/>
          <w:i w:val="false"/>
          <w:color w:val="000000"/>
          <w:sz w:val="28"/>
        </w:rPr>
        <w:t>
      Оқу жұмысы жөніндегі проректор ________________
</w:t>
      </w:r>
    </w:p>
    <w:p>
      <w:pPr>
        <w:spacing w:after="0"/>
        <w:ind w:left="0"/>
        <w:jc w:val="both"/>
      </w:pPr>
      <w:r>
        <w:rPr>
          <w:rFonts w:ascii="Times New Roman"/>
          <w:b w:val="false"/>
          <w:i w:val="false"/>
          <w:color w:val="000000"/>
          <w:sz w:val="28"/>
        </w:rPr>
        <w:t>
      Сырттай бөлімнің әдіскері ______________________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Бастапқы сессияға, сынақ-емтихан сессиясына, мемлекеттік
</w:t>
      </w:r>
      <w:r>
        <w:br/>
      </w:r>
      <w:r>
        <w:rPr>
          <w:rFonts w:ascii="Times New Roman"/>
          <w:b w:val="false"/>
          <w:i w:val="false"/>
          <w:color w:val="000000"/>
          <w:sz w:val="28"/>
        </w:rPr>
        <w:t>
емтиханға (керектісін сызып көрсету) ______________________________
</w:t>
      </w:r>
      <w:r>
        <w:br/>
      </w:r>
      <w:r>
        <w:rPr>
          <w:rFonts w:ascii="Times New Roman"/>
          <w:b w:val="false"/>
          <w:i w:val="false"/>
          <w:color w:val="000000"/>
          <w:sz w:val="28"/>
        </w:rPr>
        <w:t>
атындағы /оқу орны/ _______________________________________________
</w:t>
      </w:r>
      <w:r>
        <w:br/>
      </w:r>
      <w:r>
        <w:rPr>
          <w:rFonts w:ascii="Times New Roman"/>
          <w:b w:val="false"/>
          <w:i w:val="false"/>
          <w:color w:val="000000"/>
          <w:sz w:val="28"/>
        </w:rPr>
        <w:t>
сырттай бөлімнің ___________ курс _________________________________
</w:t>
      </w:r>
      <w:r>
        <w:br/>
      </w:r>
      <w:r>
        <w:rPr>
          <w:rFonts w:ascii="Times New Roman"/>
          <w:b w:val="false"/>
          <w:i w:val="false"/>
          <w:color w:val="000000"/>
          <w:sz w:val="28"/>
        </w:rPr>
        <w:t>
____________________________________________ факультетінің студенті
</w:t>
      </w:r>
      <w:r>
        <w:br/>
      </w:r>
      <w:r>
        <w:rPr>
          <w:rFonts w:ascii="Times New Roman"/>
          <w:b w:val="false"/>
          <w:i w:val="false"/>
          <w:color w:val="000000"/>
          <w:sz w:val="28"/>
        </w:rPr>
        <w:t>
  (студенттің тегі, аты,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(жұмыс істейтін ұжымның, басқарманың атауы)
</w:t>
      </w:r>
    </w:p>
    <w:p>
      <w:pPr>
        <w:spacing w:after="0"/>
        <w:ind w:left="0"/>
        <w:jc w:val="both"/>
      </w:pPr>
      <w:r>
        <w:rPr>
          <w:rFonts w:ascii="Times New Roman"/>
          <w:b w:val="false"/>
          <w:i w:val="false"/>
          <w:color w:val="000000"/>
          <w:sz w:val="28"/>
        </w:rPr>
        <w:t>
1. "_"_____________________ 200__ ж. бастап қосымша демалысқа кетті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(жұмыс істейтін ұжымның, басқарманың атауы) қолы және ұжымның,
</w:t>
      </w:r>
      <w:r>
        <w:br/>
      </w:r>
      <w:r>
        <w:rPr>
          <w:rFonts w:ascii="Times New Roman"/>
          <w:b w:val="false"/>
          <w:i w:val="false"/>
          <w:color w:val="000000"/>
          <w:sz w:val="28"/>
        </w:rPr>
        <w:t>
басқарманың мөрі
</w:t>
      </w:r>
    </w:p>
    <w:p>
      <w:pPr>
        <w:spacing w:after="0"/>
        <w:ind w:left="0"/>
        <w:jc w:val="both"/>
      </w:pPr>
      <w:r>
        <w:rPr>
          <w:rFonts w:ascii="Times New Roman"/>
          <w:b w:val="false"/>
          <w:i w:val="false"/>
          <w:color w:val="000000"/>
          <w:sz w:val="28"/>
        </w:rPr>
        <w:t>
2. "__"___________________ 200__ ж. бастап университетке бастапқы
</w:t>
      </w:r>
      <w:r>
        <w:br/>
      </w:r>
      <w:r>
        <w:rPr>
          <w:rFonts w:ascii="Times New Roman"/>
          <w:b w:val="false"/>
          <w:i w:val="false"/>
          <w:color w:val="000000"/>
          <w:sz w:val="28"/>
        </w:rPr>
        <w:t>
сессияға, сынақ-емтихан сессиясына, мемлекеттік емтиханға
</w:t>
      </w:r>
      <w:r>
        <w:br/>
      </w:r>
      <w:r>
        <w:rPr>
          <w:rFonts w:ascii="Times New Roman"/>
          <w:b w:val="false"/>
          <w:i w:val="false"/>
          <w:color w:val="000000"/>
          <w:sz w:val="28"/>
        </w:rPr>
        <w:t>
(керектісін сызып көрсету) келді. Бұл кезеңде:
</w:t>
      </w:r>
      <w:r>
        <w:br/>
      </w:r>
      <w:r>
        <w:rPr>
          <w:rFonts w:ascii="Times New Roman"/>
          <w:b w:val="false"/>
          <w:i w:val="false"/>
          <w:color w:val="000000"/>
          <w:sz w:val="28"/>
        </w:rPr>
        <w:t>
А) _______________________ емтихан _б) ______________________ сынақ
</w:t>
      </w:r>
    </w:p>
    <w:p>
      <w:pPr>
        <w:spacing w:after="0"/>
        <w:ind w:left="0"/>
        <w:jc w:val="both"/>
      </w:pPr>
      <w:r>
        <w:rPr>
          <w:rFonts w:ascii="Times New Roman"/>
          <w:b w:val="false"/>
          <w:i w:val="false"/>
          <w:color w:val="000000"/>
          <w:sz w:val="28"/>
        </w:rPr>
        <w:t>
3. "____"_____________________ 200__ ж. университеттен кетті келесі
</w:t>
      </w:r>
      <w:r>
        <w:br/>
      </w:r>
      <w:r>
        <w:rPr>
          <w:rFonts w:ascii="Times New Roman"/>
          <w:b w:val="false"/>
          <w:i w:val="false"/>
          <w:color w:val="000000"/>
          <w:sz w:val="28"/>
        </w:rPr>
        <w:t>
көрсетілгендерді тапсырып
</w:t>
      </w:r>
      <w:r>
        <w:br/>
      </w:r>
      <w:r>
        <w:rPr>
          <w:rFonts w:ascii="Times New Roman"/>
          <w:b w:val="false"/>
          <w:i w:val="false"/>
          <w:color w:val="000000"/>
          <w:sz w:val="28"/>
        </w:rPr>
        <w:t>
А) _______________________ емтихан б) _______________________ сынақ
</w:t>
      </w:r>
      <w:r>
        <w:br/>
      </w:r>
      <w:r>
        <w:rPr>
          <w:rFonts w:ascii="Times New Roman"/>
          <w:b w:val="false"/>
          <w:i w:val="false"/>
          <w:color w:val="000000"/>
          <w:sz w:val="28"/>
        </w:rPr>
        <w:t>
          жазбаша                             жазбаша
</w:t>
      </w:r>
    </w:p>
    <w:p>
      <w:pPr>
        <w:spacing w:after="0"/>
        <w:ind w:left="0"/>
        <w:jc w:val="both"/>
      </w:pPr>
      <w:r>
        <w:rPr>
          <w:rFonts w:ascii="Times New Roman"/>
          <w:b w:val="false"/>
          <w:i w:val="false"/>
          <w:color w:val="000000"/>
          <w:sz w:val="28"/>
        </w:rPr>
        <w:t>
М.О.             Факультеттің деканы ______________________
</w:t>
      </w:r>
    </w:p>
    <w:p>
      <w:pPr>
        <w:spacing w:after="0"/>
        <w:ind w:left="0"/>
        <w:jc w:val="both"/>
      </w:pPr>
      <w:r>
        <w:rPr>
          <w:rFonts w:ascii="Times New Roman"/>
          <w:b w:val="false"/>
          <w:i w:val="false"/>
          <w:color w:val="000000"/>
          <w:sz w:val="28"/>
        </w:rPr>
        <w:t>
               Сырттай бөлімнің әдіскері ________________
</w:t>
      </w:r>
    </w:p>
    <w:p>
      <w:pPr>
        <w:spacing w:after="0"/>
        <w:ind w:left="0"/>
        <w:jc w:val="both"/>
      </w:pPr>
      <w:r>
        <w:rPr>
          <w:rFonts w:ascii="Times New Roman"/>
          <w:b w:val="false"/>
          <w:i w:val="false"/>
          <w:color w:val="000000"/>
          <w:sz w:val="28"/>
        </w:rPr>
        <w:t>
4. Қоғамға, ұжымға, басқармаға келді "____"______________ 200__ ж.
</w:t>
      </w:r>
    </w:p>
    <w:p>
      <w:pPr>
        <w:spacing w:after="0"/>
        <w:ind w:left="0"/>
        <w:jc w:val="both"/>
      </w:pPr>
      <w:r>
        <w:rPr>
          <w:rFonts w:ascii="Times New Roman"/>
          <w:b w:val="false"/>
          <w:i w:val="false"/>
          <w:color w:val="000000"/>
          <w:sz w:val="28"/>
        </w:rPr>
        <w:t>
М.О. және қолы        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министрлігінің
</w:t>
      </w:r>
      <w:r>
        <w:br/>
      </w:r>
      <w:r>
        <w:rPr>
          <w:rFonts w:ascii="Times New Roman"/>
          <w:b w:val="false"/>
          <w:i w:val="false"/>
          <w:color w:val="000000"/>
          <w:sz w:val="28"/>
        </w:rPr>
        <w:t>
                                       2004 жылғы 26 қарашадағы
</w:t>
      </w:r>
      <w:r>
        <w:br/>
      </w:r>
      <w:r>
        <w:rPr>
          <w:rFonts w:ascii="Times New Roman"/>
          <w:b w:val="false"/>
          <w:i w:val="false"/>
          <w:color w:val="000000"/>
          <w:sz w:val="28"/>
        </w:rPr>
        <w:t>
                                     N 969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Диплом бланктарын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00"/>
        <w:gridCol w:w="3640"/>
        <w:gridCol w:w="1720"/>
        <w:gridCol w:w="1900"/>
        <w:gridCol w:w="3260"/>
      </w:tblGrid>
      <w:tr>
        <w:trPr>
          <w:trHeight w:val="450" w:hRule="atLeast"/>
        </w:trPr>
        <w:tc>
          <w:tcPr>
            <w:tcW w:w="0" w:type="auto"/>
            <w:gridSpan w:val="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Түсуі
</w:t>
            </w:r>
          </w:p>
        </w:tc>
      </w:tr>
      <w:tr>
        <w:trPr>
          <w:trHeight w:val="450" w:hRule="atLeast"/>
        </w:trPr>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Түскен
</w:t>
            </w:r>
            <w:r>
              <w:br/>
            </w:r>
            <w:r>
              <w:rPr>
                <w:rFonts w:ascii="Times New Roman"/>
                <w:b w:val="false"/>
                <w:i w:val="false"/>
                <w:color w:val="000000"/>
                <w:sz w:val="20"/>
              </w:rPr>
              <w:t>
мерзімі
</w:t>
            </w:r>
          </w:p>
        </w:tc>
        <w:tc>
          <w:tcPr>
            <w:tcW w:w="3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Жолдама құжаттың
</w:t>
            </w:r>
            <w:r>
              <w:br/>
            </w:r>
            <w:r>
              <w:rPr>
                <w:rFonts w:ascii="Times New Roman"/>
                <w:b w:val="false"/>
                <w:i w:val="false"/>
                <w:color w:val="000000"/>
                <w:sz w:val="20"/>
              </w:rPr>
              <w:t>
рет саны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Қайдан
</w:t>
            </w:r>
            <w:r>
              <w:br/>
            </w:r>
            <w:r>
              <w:rPr>
                <w:rFonts w:ascii="Times New Roman"/>
                <w:b w:val="false"/>
                <w:i w:val="false"/>
                <w:color w:val="000000"/>
                <w:sz w:val="20"/>
              </w:rPr>
              <w:t>
түсті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Дана
</w:t>
            </w:r>
            <w:r>
              <w:br/>
            </w:r>
            <w:r>
              <w:rPr>
                <w:rFonts w:ascii="Times New Roman"/>
                <w:b w:val="false"/>
                <w:i w:val="false"/>
                <w:color w:val="000000"/>
                <w:sz w:val="20"/>
              </w:rPr>
              <w:t>
саны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Бланктардың
</w:t>
            </w:r>
            <w:r>
              <w:br/>
            </w:r>
            <w:r>
              <w:rPr>
                <w:rFonts w:ascii="Times New Roman"/>
                <w:b w:val="false"/>
                <w:i w:val="false"/>
                <w:color w:val="000000"/>
                <w:sz w:val="20"/>
              </w:rPr>
              <w:t>
рет саны мен
</w:t>
            </w:r>
            <w:r>
              <w:br/>
            </w:r>
            <w:r>
              <w:rPr>
                <w:rFonts w:ascii="Times New Roman"/>
                <w:b w:val="false"/>
                <w:i w:val="false"/>
                <w:color w:val="000000"/>
                <w:sz w:val="20"/>
              </w:rPr>
              <w:t>
сериясы
</w:t>
            </w:r>
          </w:p>
        </w:tc>
      </w:tr>
      <w:tr>
        <w:trPr>
          <w:trHeight w:val="450" w:hRule="atLeast"/>
        </w:trPr>
        <w:tc>
          <w:tcPr>
            <w:tcW w:w="18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6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7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9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326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1700"/>
        <w:gridCol w:w="1300"/>
        <w:gridCol w:w="1380"/>
        <w:gridCol w:w="1280"/>
        <w:gridCol w:w="1100"/>
        <w:gridCol w:w="1540"/>
        <w:gridCol w:w="1500"/>
        <w:gridCol w:w="2020"/>
      </w:tblGrid>
      <w:tr>
        <w:trPr>
          <w:trHeight w:val="450" w:hRule="atLeast"/>
        </w:trPr>
        <w:tc>
          <w:tcPr>
            <w:tcW w:w="0" w:type="auto"/>
            <w:gridSpan w:val="8"/>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Берілгені
</w:t>
            </w:r>
          </w:p>
        </w:tc>
      </w:tr>
      <w:tr>
        <w:trPr>
          <w:trHeight w:val="450" w:hRule="atLeast"/>
        </w:trPr>
        <w:tc>
          <w:tcPr>
            <w:tcW w:w="17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Беріл-
</w:t>
            </w:r>
            <w:r>
              <w:br/>
            </w:r>
            <w:r>
              <w:rPr>
                <w:rFonts w:ascii="Times New Roman"/>
                <w:b w:val="false"/>
                <w:i w:val="false"/>
                <w:color w:val="000000"/>
                <w:sz w:val="20"/>
              </w:rPr>
              <w:t>
ген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3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Бері-
</w:t>
            </w:r>
            <w:r>
              <w:br/>
            </w:r>
            <w:r>
              <w:rPr>
                <w:rFonts w:ascii="Times New Roman"/>
                <w:b w:val="false"/>
                <w:i w:val="false"/>
                <w:color w:val="000000"/>
                <w:sz w:val="20"/>
              </w:rPr>
              <w:t>
летін
</w:t>
            </w:r>
            <w:r>
              <w:br/>
            </w:r>
            <w:r>
              <w:rPr>
                <w:rFonts w:ascii="Times New Roman"/>
                <w:b w:val="false"/>
                <w:i w:val="false"/>
                <w:color w:val="000000"/>
                <w:sz w:val="20"/>
              </w:rPr>
              <w:t>
құжат-
</w:t>
            </w:r>
            <w:r>
              <w:br/>
            </w:r>
            <w:r>
              <w:rPr>
                <w:rFonts w:ascii="Times New Roman"/>
                <w:b w:val="false"/>
                <w:i w:val="false"/>
                <w:color w:val="000000"/>
                <w:sz w:val="20"/>
              </w:rPr>
              <w:t>
тың
</w:t>
            </w:r>
            <w:r>
              <w:br/>
            </w:r>
            <w:r>
              <w:rPr>
                <w:rFonts w:ascii="Times New Roman"/>
                <w:b w:val="false"/>
                <w:i w:val="false"/>
                <w:color w:val="000000"/>
                <w:sz w:val="20"/>
              </w:rPr>
              <w:t>
мер-
</w:t>
            </w:r>
            <w:r>
              <w:br/>
            </w:r>
            <w:r>
              <w:rPr>
                <w:rFonts w:ascii="Times New Roman"/>
                <w:b w:val="false"/>
                <w:i w:val="false"/>
                <w:color w:val="000000"/>
                <w:sz w:val="20"/>
              </w:rPr>
              <w:t>
зімі
</w:t>
            </w:r>
            <w:r>
              <w:br/>
            </w:r>
            <w:r>
              <w:rPr>
                <w:rFonts w:ascii="Times New Roman"/>
                <w:b w:val="false"/>
                <w:i w:val="false"/>
                <w:color w:val="000000"/>
                <w:sz w:val="20"/>
              </w:rPr>
              <w:t>
мен
</w:t>
            </w:r>
            <w:r>
              <w:br/>
            </w:r>
            <w:r>
              <w:rPr>
                <w:rFonts w:ascii="Times New Roman"/>
                <w:b w:val="false"/>
                <w:i w:val="false"/>
                <w:color w:val="000000"/>
                <w:sz w:val="20"/>
              </w:rPr>
              <w:t>
рет
</w:t>
            </w:r>
            <w:r>
              <w:br/>
            </w:r>
            <w:r>
              <w:rPr>
                <w:rFonts w:ascii="Times New Roman"/>
                <w:b w:val="false"/>
                <w:i w:val="false"/>
                <w:color w:val="000000"/>
                <w:sz w:val="20"/>
              </w:rPr>
              <w:t>
саны
</w:t>
            </w:r>
          </w:p>
        </w:tc>
        <w:tc>
          <w:tcPr>
            <w:tcW w:w="0" w:type="auto"/>
            <w:gridSpan w:val="2"/>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Кімге
</w:t>
            </w:r>
            <w:r>
              <w:br/>
            </w:r>
            <w:r>
              <w:rPr>
                <w:rFonts w:ascii="Times New Roman"/>
                <w:b w:val="false"/>
                <w:i w:val="false"/>
                <w:color w:val="000000"/>
                <w:sz w:val="20"/>
              </w:rPr>
              <w:t>
берілді
</w:t>
            </w:r>
          </w:p>
        </w:tc>
        <w:tc>
          <w:tcPr>
            <w:tcW w:w="11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Дана
</w:t>
            </w:r>
            <w:r>
              <w:br/>
            </w:r>
            <w:r>
              <w:rPr>
                <w:rFonts w:ascii="Times New Roman"/>
                <w:b w:val="false"/>
                <w:i w:val="false"/>
                <w:color w:val="000000"/>
                <w:sz w:val="20"/>
              </w:rPr>
              <w:t>
саны
</w:t>
            </w:r>
          </w:p>
        </w:tc>
        <w:tc>
          <w:tcPr>
            <w:tcW w:w="154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Бланк-
</w:t>
            </w:r>
            <w:r>
              <w:br/>
            </w:r>
            <w:r>
              <w:rPr>
                <w:rFonts w:ascii="Times New Roman"/>
                <w:b w:val="false"/>
                <w:i w:val="false"/>
                <w:color w:val="000000"/>
                <w:sz w:val="20"/>
              </w:rPr>
              <w:t>
тардың
</w:t>
            </w:r>
            <w:r>
              <w:br/>
            </w:r>
            <w:r>
              <w:rPr>
                <w:rFonts w:ascii="Times New Roman"/>
                <w:b w:val="false"/>
                <w:i w:val="false"/>
                <w:color w:val="000000"/>
                <w:sz w:val="20"/>
              </w:rPr>
              <w:t>
рет
</w:t>
            </w:r>
            <w:r>
              <w:br/>
            </w:r>
            <w:r>
              <w:rPr>
                <w:rFonts w:ascii="Times New Roman"/>
                <w:b w:val="false"/>
                <w:i w:val="false"/>
                <w:color w:val="000000"/>
                <w:sz w:val="20"/>
              </w:rPr>
              <w:t>
саны
</w:t>
            </w:r>
            <w:r>
              <w:br/>
            </w:r>
            <w:r>
              <w:rPr>
                <w:rFonts w:ascii="Times New Roman"/>
                <w:b w:val="false"/>
                <w:i w:val="false"/>
                <w:color w:val="000000"/>
                <w:sz w:val="20"/>
              </w:rPr>
              <w:t>
мен
</w:t>
            </w:r>
            <w:r>
              <w:br/>
            </w:r>
            <w:r>
              <w:rPr>
                <w:rFonts w:ascii="Times New Roman"/>
                <w:b w:val="false"/>
                <w:i w:val="false"/>
                <w:color w:val="000000"/>
                <w:sz w:val="20"/>
              </w:rPr>
              <w:t>
сериясы
</w:t>
            </w:r>
          </w:p>
        </w:tc>
        <w:tc>
          <w:tcPr>
            <w:tcW w:w="150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Алғаны
</w:t>
            </w:r>
            <w:r>
              <w:br/>
            </w:r>
            <w:r>
              <w:rPr>
                <w:rFonts w:ascii="Times New Roman"/>
                <w:b w:val="false"/>
                <w:i w:val="false"/>
                <w:color w:val="000000"/>
                <w:sz w:val="20"/>
              </w:rPr>
              <w:t>
туралы
</w:t>
            </w:r>
            <w:r>
              <w:br/>
            </w:r>
            <w:r>
              <w:rPr>
                <w:rFonts w:ascii="Times New Roman"/>
                <w:b w:val="false"/>
                <w:i w:val="false"/>
                <w:color w:val="000000"/>
                <w:sz w:val="20"/>
              </w:rPr>
              <w:t>
қолы
</w:t>
            </w:r>
          </w:p>
        </w:tc>
        <w:tc>
          <w:tcPr>
            <w:tcW w:w="2020" w:type="dxa"/>
            <w:vMerge w:val="restart"/>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Ескерту
</w:t>
            </w:r>
            <w:r>
              <w:br/>
            </w:r>
            <w:r>
              <w:rPr>
                <w:rFonts w:ascii="Times New Roman"/>
                <w:b w:val="false"/>
                <w:i w:val="false"/>
                <w:color w:val="000000"/>
                <w:sz w:val="20"/>
              </w:rPr>
              <w:t>
(жойыл-
</w:t>
            </w:r>
            <w:r>
              <w:br/>
            </w:r>
            <w:r>
              <w:rPr>
                <w:rFonts w:ascii="Times New Roman"/>
                <w:b w:val="false"/>
                <w:i w:val="false"/>
                <w:color w:val="000000"/>
                <w:sz w:val="20"/>
              </w:rPr>
              <w:t>
ғаны
</w:t>
            </w:r>
            <w:r>
              <w:br/>
            </w:r>
            <w:r>
              <w:rPr>
                <w:rFonts w:ascii="Times New Roman"/>
                <w:b w:val="false"/>
                <w:i w:val="false"/>
                <w:color w:val="000000"/>
                <w:sz w:val="20"/>
              </w:rPr>
              <w:t>
туралы
</w:t>
            </w:r>
            <w:r>
              <w:br/>
            </w:r>
            <w:r>
              <w:rPr>
                <w:rFonts w:ascii="Times New Roman"/>
                <w:b w:val="false"/>
                <w:i w:val="false"/>
                <w:color w:val="000000"/>
                <w:sz w:val="20"/>
              </w:rPr>
              <w:t>
және т.б.
</w:t>
            </w:r>
            <w:r>
              <w:br/>
            </w:r>
            <w:r>
              <w:rPr>
                <w:rFonts w:ascii="Times New Roman"/>
                <w:b w:val="false"/>
                <w:i w:val="false"/>
                <w:color w:val="000000"/>
                <w:sz w:val="20"/>
              </w:rPr>
              <w:t>
белгі)
</w:t>
            </w:r>
          </w:p>
        </w:tc>
      </w:tr>
      <w:tr>
        <w:trPr>
          <w:trHeight w:val="450" w:hRule="atLeast"/>
        </w:trPr>
        <w:tc>
          <w:tcPr>
            <w:tcW w:w="0" w:type="auto"/>
            <w:vMerge/>
            <w:tcBorders>
              <w:top w:val="nil"/>
            </w:tcBorders>
          </w:tcPr>
          <w:p/>
        </w:tc>
        <w:tc>
          <w:tcPr>
            <w:tcW w:w="0" w:type="auto"/>
            <w:vMerge/>
            <w:tcBorders>
              <w:top w:val="nil"/>
            </w:tcBorders>
          </w:tcP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Бөлім-
</w:t>
            </w:r>
            <w:r>
              <w:br/>
            </w:r>
            <w:r>
              <w:rPr>
                <w:rFonts w:ascii="Times New Roman"/>
                <w:b w:val="false"/>
                <w:i w:val="false"/>
                <w:color w:val="000000"/>
                <w:sz w:val="20"/>
              </w:rPr>
              <w:t>
нің
</w:t>
            </w:r>
            <w:r>
              <w:br/>
            </w:r>
            <w:r>
              <w:rPr>
                <w:rFonts w:ascii="Times New Roman"/>
                <w:b w:val="false"/>
                <w:i w:val="false"/>
                <w:color w:val="000000"/>
                <w:sz w:val="20"/>
              </w:rPr>
              <w:t>
атауы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450" w:hRule="atLeast"/>
        </w:trPr>
        <w:tc>
          <w:tcPr>
            <w:tcW w:w="17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3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28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1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4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50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2020" w:type="dxa"/>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