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5f0ed" w14:textId="6a5f0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 үлгідегі астық сапасы сертификаттарының бланкілерін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министрлігінің 2004 жылғы 29 қарашадағы N 708 бұйрығы. Қазақстан Республикасының Әділет министрлігінде 2004 жылғы 20 желтоқсанда тіркелді. Тіркеу N 3291. Күші жойылды - ҚР Ауыл шаруашылығы министрінің 2008 жылғы 25 желтоқсандағы N 780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ҚР Ауыл шаруашылығы министрінің 2008.12.25 N 780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------------------- Бұйрықтан үзінді 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Қазақстан Республикасының 1998 жылғы 24 наурыздағы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"
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 туралы </w:t>
      </w:r>
      <w:r>
        <w:rPr>
          <w:rFonts w:ascii="Times New Roman"/>
          <w:b w:val="false"/>
          <w:i w:val="false"/>
          <w:color w:val="000000"/>
          <w:sz w:val="28"/>
        </w:rPr>
        <w:t>
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және 2001 жылғы 19 қаңтардағы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
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Астық туралы </w:t>
      </w:r>
      <w:r>
        <w:rPr>
          <w:rFonts w:ascii="Times New Roman"/>
          <w:b w:val="false"/>
          <w:i w:val="false"/>
          <w:color w:val="000000"/>
          <w:sz w:val="28"/>
        </w:rPr>
        <w:t>
"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Заңдарына сәйкес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"Жаңа үлгідегі астық сапасы сертификаттарының бланкілерін енгізу туралы" Қазақстан Республикасы Ауыл шаруашылығы министрінің 2004 жылғы 29 қарашадағы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708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бұйрығының күші жойылды деп танылсын (Қазақстан Республикасының Нормативтік құқықтық актілерді мемлекеттік тіркеу тізілімінде N 3291 болып тіркелген, Қазакстан Республикасы Орталық атқарушы және өзге де мемлекеттік органдарының нормативтік құқықтық актілер бюллетенінде жарияланған, 2005 ж., N 14, құжат 71).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Қазақстан Республикасы Ауыл шаруашылығы министрлігінің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Егіншілік және фитосанитариялық қауіпсіздік департамент! бір апталық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мерзімде осы бұйрықтың көшірмесін Қазақстан Республикасының Әділет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министрлігіне жіберсін.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Осы бұйрық қол қойылған күнінен бастап қолданысқа енгізіледі.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                                       А. Күрішбаев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"Астық туралы"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 Ауыл шаруашылығы министрінің 2004 жылғы 19 сәуірдегі N 226 бұйрығымен бекітілген Астық сапасының сараптамасы 
</w:t>
      </w:r>
      <w:r>
        <w:rPr>
          <w:rFonts w:ascii="Times New Roman"/>
          <w:b w:val="false"/>
          <w:i w:val="false"/>
          <w:color w:val="000000"/>
          <w:sz w:val="28"/>
        </w:rPr>
        <w:t xml:space="preserve"> тәртібіне </w:t>
      </w:r>
      <w:r>
        <w:rPr>
          <w:rFonts w:ascii="Times New Roman"/>
          <w:b w:val="false"/>
          <w:i w:val="false"/>
          <w:color w:val="000000"/>
          <w:sz w:val="28"/>
        </w:rPr>
        <w:t>
 және астық сапасының сертификатын беруге қойылатын талаптарына сәйкес 
</w:t>
      </w:r>
      <w:r>
        <w:rPr>
          <w:rFonts w:ascii="Times New Roman"/>
          <w:b/>
          <w:i w:val="false"/>
          <w:color w:val="000000"/>
          <w:sz w:val="28"/>
        </w:rPr>
        <w:t>
БҰЙЫРАМЫН: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Жаңа үлгідегі астық сапасы сертификаттарының бланкілерін енгізу мерзімі 2005 жылғы 1 қаңтардан бастап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Егіншілік департаменті (А.Қ.Евниев) заңнамада белгіленген тәртіппен осы бұйрықтың Қазақстан Республикасының Әділет министрлігінде мемлекеттік тіркелуін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Қазақстан Республикасының Әділет министрлігінде мемлекеттік тіркелген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Министрдің м.а.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Индустрия және сауда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министрлігінің Стандарттау,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метрология және сертификаттау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жөніндегі комитетінің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2004 жылғы 26 қараша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